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C228D" w14:textId="25310466" w:rsidR="00794748" w:rsidRDefault="00794748" w:rsidP="00794748">
      <w:pPr>
        <w:pStyle w:val="paragraph"/>
        <w:textAlignment w:val="baseline"/>
        <w:rPr>
          <w:rFonts w:ascii="Calibri Light" w:hAnsi="Calibri Light" w:cs="Calibri Light"/>
          <w:sz w:val="22"/>
          <w:szCs w:val="22"/>
          <w:lang w:val="nl-NL"/>
        </w:rPr>
      </w:pPr>
      <w:r w:rsidRPr="48C23A71">
        <w:rPr>
          <w:rStyle w:val="normaltextrun1"/>
          <w:rFonts w:ascii="Calibri Light" w:hAnsi="Calibri Light" w:cs="Calibri Light"/>
          <w:color w:val="0070C0"/>
          <w:sz w:val="32"/>
          <w:szCs w:val="32"/>
          <w:lang w:val="nl-NL"/>
        </w:rPr>
        <w:t xml:space="preserve">Voorbeeldbrief voor ouders: </w:t>
      </w:r>
      <w:r w:rsidR="61D5918B" w:rsidRPr="48C23A71">
        <w:rPr>
          <w:rStyle w:val="normaltextrun1"/>
          <w:rFonts w:ascii="Calibri Light" w:hAnsi="Calibri Light" w:cs="Calibri Light"/>
          <w:color w:val="0070C0"/>
          <w:sz w:val="32"/>
          <w:szCs w:val="32"/>
          <w:lang w:val="nl-NL"/>
        </w:rPr>
        <w:t>alle lessen worden geschorst en er wordt opvang voorzien</w:t>
      </w:r>
      <w:r w:rsidRPr="48C23A71">
        <w:rPr>
          <w:rStyle w:val="normaltextrun1"/>
          <w:rFonts w:ascii="Calibri Light" w:hAnsi="Calibri Light" w:cs="Calibri Light"/>
          <w:color w:val="0070C0"/>
          <w:sz w:val="32"/>
          <w:szCs w:val="32"/>
          <w:lang w:val="nl-NL"/>
        </w:rPr>
        <w:t> </w:t>
      </w:r>
      <w:r w:rsidRPr="48C23A71">
        <w:rPr>
          <w:rStyle w:val="eop"/>
          <w:rFonts w:ascii="Calibri Light" w:hAnsi="Calibri Light" w:cs="Calibri Light"/>
          <w:sz w:val="32"/>
          <w:szCs w:val="32"/>
          <w:lang w:val="nl-NL"/>
        </w:rPr>
        <w:t> </w:t>
      </w:r>
    </w:p>
    <w:p w14:paraId="79F6422D" w14:textId="77777777" w:rsidR="00794748" w:rsidRDefault="00794748" w:rsidP="00794748">
      <w:pPr>
        <w:pStyle w:val="paragraph"/>
        <w:textAlignment w:val="baseline"/>
        <w:rPr>
          <w:rFonts w:ascii="Calibri Light" w:hAnsi="Calibri Light" w:cs="Calibri Light"/>
          <w:sz w:val="22"/>
          <w:szCs w:val="22"/>
          <w:lang w:val="nl-NL"/>
        </w:rPr>
      </w:pPr>
      <w:r>
        <w:rPr>
          <w:rStyle w:val="eop"/>
          <w:rFonts w:ascii="Calibri Light" w:hAnsi="Calibri Light" w:cs="Calibri Light"/>
          <w:sz w:val="32"/>
          <w:szCs w:val="32"/>
          <w:lang w:val="nl-NL"/>
        </w:rPr>
        <w:t> </w:t>
      </w:r>
    </w:p>
    <w:p w14:paraId="7755B912" w14:textId="41FB2E49" w:rsidR="007A6657" w:rsidRDefault="14B87C99" w:rsidP="007A6657">
      <w:pPr>
        <w:spacing w:line="276" w:lineRule="auto"/>
      </w:pPr>
      <w:r>
        <w:t xml:space="preserve">De </w:t>
      </w:r>
      <w:r w:rsidR="4E3FEEA9">
        <w:t xml:space="preserve">Nationale Veiligheidsraad </w:t>
      </w:r>
      <w:r w:rsidR="5366A66A">
        <w:t xml:space="preserve">heeft beslist om de lessen te schorsen in alle scholen </w:t>
      </w:r>
      <w:r>
        <w:t>om de verdere verspreiding van het coronavirus in te dijken</w:t>
      </w:r>
      <w:r w:rsidR="5366A66A">
        <w:t xml:space="preserve"> en de kwetsbare groepen te beschermen.</w:t>
      </w:r>
      <w:r>
        <w:t xml:space="preserve"> </w:t>
      </w:r>
    </w:p>
    <w:p w14:paraId="2EA9EA24" w14:textId="78F40BC5" w:rsidR="007A6657" w:rsidRDefault="14B87C99" w:rsidP="007A6657">
      <w:pPr>
        <w:spacing w:line="276" w:lineRule="auto"/>
        <w:rPr>
          <w:b/>
          <w:bCs/>
        </w:rPr>
      </w:pPr>
      <w:r w:rsidRPr="4524316B">
        <w:rPr>
          <w:b/>
          <w:bCs/>
        </w:rPr>
        <w:t xml:space="preserve">Wat </w:t>
      </w:r>
      <w:r w:rsidR="0C05DA6C" w:rsidRPr="4524316B">
        <w:rPr>
          <w:b/>
          <w:bCs/>
        </w:rPr>
        <w:t xml:space="preserve">betekent dit </w:t>
      </w:r>
      <w:r w:rsidRPr="4524316B">
        <w:rPr>
          <w:b/>
          <w:bCs/>
        </w:rPr>
        <w:t>voor onze school?</w:t>
      </w:r>
    </w:p>
    <w:p w14:paraId="45748F1C" w14:textId="6EF766FF" w:rsidR="0017353E" w:rsidRPr="0017353E" w:rsidRDefault="5366A66A" w:rsidP="007A6657">
      <w:pPr>
        <w:spacing w:line="276" w:lineRule="auto"/>
      </w:pPr>
      <w:r>
        <w:t xml:space="preserve">Alle lessen worden geschorst maar we blijven de opvang verzekeren voor de leerlingen </w:t>
      </w:r>
      <w:r w:rsidR="4BEB6BB9">
        <w:t xml:space="preserve">van </w:t>
      </w:r>
      <w:r>
        <w:t xml:space="preserve">wie ouders zelf </w:t>
      </w:r>
      <w:r w:rsidR="787A67D0">
        <w:t xml:space="preserve">niet in </w:t>
      </w:r>
      <w:r>
        <w:t>opvang kunnen voorzien</w:t>
      </w:r>
      <w:r w:rsidR="4742ECE2">
        <w:t xml:space="preserve"> of voor leerlingen die anders opgevangen worden door hun grootouders</w:t>
      </w:r>
      <w:r>
        <w:t xml:space="preserve">. </w:t>
      </w:r>
      <w:r w:rsidR="6382C97D">
        <w:t>De gezondheidsdeskundigen raden ten stelligste af om kinderen nu te laten opvangen door hun grootouders.</w:t>
      </w:r>
      <w:r w:rsidR="7F10EB68">
        <w:t>.</w:t>
      </w:r>
      <w:r w:rsidR="4A472901">
        <w:t xml:space="preserve"> </w:t>
      </w:r>
    </w:p>
    <w:p w14:paraId="10348955" w14:textId="281A8307" w:rsidR="7B76FE75" w:rsidRDefault="742F1435" w:rsidP="6207927E">
      <w:pPr>
        <w:spacing w:line="276" w:lineRule="auto"/>
      </w:pPr>
      <w:r>
        <w:t xml:space="preserve">Bij het organiseren van de opvang houden we </w:t>
      </w:r>
      <w:r w:rsidR="4FF95E79">
        <w:t xml:space="preserve">ook </w:t>
      </w:r>
      <w:r>
        <w:t xml:space="preserve">rekening met </w:t>
      </w:r>
      <w:r w:rsidR="6B234390">
        <w:t xml:space="preserve">hygiëne, </w:t>
      </w:r>
      <w:r w:rsidR="2D55A1AD">
        <w:t xml:space="preserve">afstand, </w:t>
      </w:r>
      <w:r w:rsidR="6B234390">
        <w:t>ventilatie...).</w:t>
      </w:r>
      <w:r w:rsidR="7957E66A">
        <w:t xml:space="preserve"> </w:t>
      </w:r>
    </w:p>
    <w:p w14:paraId="69FB748E" w14:textId="42B17CB3" w:rsidR="007A65C4" w:rsidRPr="00ED597E" w:rsidRDefault="0017353E" w:rsidP="007A65C4">
      <w:pPr>
        <w:pStyle w:val="paragraph"/>
        <w:textAlignment w:val="baseline"/>
        <w:rPr>
          <w:rStyle w:val="normaltextrun1"/>
          <w:rFonts w:asciiTheme="minorHAnsi" w:hAnsiTheme="minorHAnsi" w:cstheme="minorBidi"/>
          <w:sz w:val="22"/>
          <w:szCs w:val="22"/>
          <w:lang w:val="nl-NL"/>
        </w:rPr>
      </w:pPr>
      <w:r w:rsidRPr="4256E5A8">
        <w:rPr>
          <w:rStyle w:val="normaltextrun1"/>
          <w:rFonts w:asciiTheme="minorHAnsi" w:hAnsiTheme="minorHAnsi" w:cstheme="minorBidi"/>
          <w:sz w:val="22"/>
          <w:szCs w:val="22"/>
          <w:lang w:val="nl-NL"/>
        </w:rPr>
        <w:t xml:space="preserve">Deze maatregel gaat in </w:t>
      </w:r>
      <w:r w:rsidRPr="0095206F">
        <w:rPr>
          <w:rStyle w:val="normaltextrun1"/>
          <w:rFonts w:asciiTheme="minorHAnsi" w:hAnsiTheme="minorHAnsi" w:cstheme="minorHAnsi"/>
          <w:sz w:val="22"/>
          <w:szCs w:val="22"/>
          <w:lang w:val="nl-NL"/>
        </w:rPr>
        <w:t xml:space="preserve">op </w:t>
      </w:r>
      <w:r w:rsidR="3A7935EC" w:rsidRPr="0095206F">
        <w:rPr>
          <w:rStyle w:val="normaltextrun1"/>
          <w:rFonts w:asciiTheme="minorHAnsi" w:hAnsiTheme="minorHAnsi" w:cstheme="minorHAnsi"/>
          <w:sz w:val="22"/>
          <w:szCs w:val="22"/>
          <w:lang w:val="nl-NL"/>
        </w:rPr>
        <w:t>vrijdag 13</w:t>
      </w:r>
      <w:r w:rsidRPr="0095206F">
        <w:rPr>
          <w:rStyle w:val="normaltextrun1"/>
          <w:rFonts w:asciiTheme="minorHAnsi" w:hAnsiTheme="minorHAnsi" w:cstheme="minorHAnsi"/>
          <w:sz w:val="22"/>
          <w:szCs w:val="22"/>
          <w:lang w:val="nl-NL"/>
        </w:rPr>
        <w:t xml:space="preserve"> maart </w:t>
      </w:r>
      <w:r w:rsidR="0AE4124F" w:rsidRPr="0095206F">
        <w:rPr>
          <w:rStyle w:val="normaltextrun1"/>
          <w:rFonts w:asciiTheme="minorHAnsi" w:hAnsiTheme="minorHAnsi" w:cstheme="minorHAnsi"/>
          <w:sz w:val="22"/>
          <w:szCs w:val="22"/>
          <w:lang w:val="nl-NL"/>
        </w:rPr>
        <w:t>om 24 uur</w:t>
      </w:r>
      <w:r w:rsidR="0AE4124F" w:rsidRPr="623F1A82">
        <w:rPr>
          <w:rStyle w:val="normaltextrun1"/>
          <w:rFonts w:ascii="Calibri Light" w:hAnsi="Calibri Light" w:cs="Calibri Light"/>
          <w:sz w:val="22"/>
          <w:szCs w:val="22"/>
          <w:lang w:val="nl-NL"/>
        </w:rPr>
        <w:t xml:space="preserve"> </w:t>
      </w:r>
      <w:r w:rsidRPr="623F1A82">
        <w:rPr>
          <w:rStyle w:val="normaltextrun1"/>
          <w:rFonts w:ascii="Calibri Light" w:hAnsi="Calibri Light" w:cs="Calibri Light"/>
          <w:sz w:val="22"/>
          <w:szCs w:val="22"/>
          <w:lang w:val="nl-NL"/>
        </w:rPr>
        <w:t>en</w:t>
      </w:r>
      <w:r w:rsidRPr="4256E5A8">
        <w:rPr>
          <w:rStyle w:val="normaltextrun1"/>
          <w:rFonts w:asciiTheme="minorHAnsi" w:hAnsiTheme="minorHAnsi" w:cstheme="minorBidi"/>
          <w:sz w:val="22"/>
          <w:szCs w:val="22"/>
          <w:lang w:val="nl-NL"/>
        </w:rPr>
        <w:t xml:space="preserve"> duurt t.e.m. 3 april 2020. </w:t>
      </w:r>
      <w:r w:rsidR="66D69A12" w:rsidRPr="4256E5A8">
        <w:rPr>
          <w:rStyle w:val="normaltextrun1"/>
          <w:rFonts w:asciiTheme="minorHAnsi" w:hAnsiTheme="minorHAnsi" w:cstheme="minorBidi"/>
          <w:sz w:val="22"/>
          <w:szCs w:val="22"/>
          <w:lang w:val="nl-NL"/>
        </w:rPr>
        <w:t xml:space="preserve">Gedurende deze periode worden er geen afwezigheden geregistreerd.  </w:t>
      </w:r>
      <w:r w:rsidRPr="4256E5A8">
        <w:rPr>
          <w:rStyle w:val="normaltextrun1"/>
          <w:rFonts w:asciiTheme="minorHAnsi" w:hAnsiTheme="minorHAnsi" w:cstheme="minorBidi"/>
          <w:sz w:val="22"/>
          <w:szCs w:val="22"/>
          <w:lang w:val="nl-NL"/>
        </w:rPr>
        <w:t xml:space="preserve"> </w:t>
      </w:r>
    </w:p>
    <w:p w14:paraId="6CD2B3B7" w14:textId="54E83B39" w:rsidR="4256E5A8" w:rsidRDefault="4256E5A8" w:rsidP="4256E5A8">
      <w:pPr>
        <w:pStyle w:val="paragraph"/>
        <w:rPr>
          <w:rStyle w:val="normaltextrun1"/>
          <w:rFonts w:asciiTheme="minorHAnsi" w:hAnsiTheme="minorHAnsi" w:cstheme="minorBidi"/>
          <w:sz w:val="22"/>
          <w:szCs w:val="22"/>
          <w:lang w:val="nl-NL"/>
        </w:rPr>
      </w:pPr>
    </w:p>
    <w:p w14:paraId="57385CAD" w14:textId="3AE70F0F" w:rsidR="4256E5A8" w:rsidRDefault="6B3EB047" w:rsidP="4256E5A8">
      <w:pPr>
        <w:pStyle w:val="paragraph"/>
        <w:rPr>
          <w:rStyle w:val="normaltextrun1"/>
          <w:rFonts w:asciiTheme="minorHAnsi" w:hAnsiTheme="minorHAnsi" w:cstheme="minorBidi"/>
          <w:sz w:val="22"/>
          <w:szCs w:val="22"/>
          <w:lang w:val="nl-NL"/>
        </w:rPr>
      </w:pPr>
      <w:r w:rsidRPr="2E592628">
        <w:rPr>
          <w:rStyle w:val="normaltextrun1"/>
          <w:rFonts w:asciiTheme="minorHAnsi" w:hAnsiTheme="minorHAnsi" w:cstheme="minorBidi"/>
          <w:sz w:val="22"/>
          <w:szCs w:val="22"/>
          <w:lang w:val="nl-NL"/>
        </w:rPr>
        <w:t xml:space="preserve">Vrijdag 13 maart gaan de lessen, </w:t>
      </w:r>
      <w:r w:rsidRPr="3E820076">
        <w:rPr>
          <w:rStyle w:val="normaltextrun1"/>
          <w:rFonts w:asciiTheme="minorHAnsi" w:hAnsiTheme="minorHAnsi" w:cstheme="minorBidi"/>
          <w:sz w:val="22"/>
          <w:szCs w:val="22"/>
          <w:lang w:val="nl-NL"/>
        </w:rPr>
        <w:t>indien mogelijk gewoon</w:t>
      </w:r>
      <w:r w:rsidRPr="126772D4">
        <w:rPr>
          <w:rStyle w:val="normaltextrun1"/>
          <w:rFonts w:asciiTheme="minorHAnsi" w:hAnsiTheme="minorHAnsi" w:cstheme="minorBidi"/>
          <w:sz w:val="22"/>
          <w:szCs w:val="22"/>
          <w:lang w:val="nl-NL"/>
        </w:rPr>
        <w:t xml:space="preserve"> door. </w:t>
      </w:r>
    </w:p>
    <w:p w14:paraId="73638CA5" w14:textId="4D179266" w:rsidR="0017353E" w:rsidRPr="00ED597E" w:rsidRDefault="0017353E" w:rsidP="007A6657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  <w:lang w:val="nl-NL"/>
        </w:rPr>
      </w:pPr>
    </w:p>
    <w:p w14:paraId="048A0EE1" w14:textId="5A83DAAC" w:rsidR="0017353E" w:rsidRPr="00ED597E" w:rsidRDefault="0017353E" w:rsidP="48C23A71">
      <w:pPr>
        <w:pStyle w:val="paragraph"/>
        <w:rPr>
          <w:rStyle w:val="eop"/>
          <w:rFonts w:asciiTheme="minorHAnsi" w:hAnsiTheme="minorHAnsi" w:cstheme="minorHAnsi"/>
          <w:sz w:val="22"/>
          <w:szCs w:val="22"/>
          <w:lang w:val="nl-NL"/>
        </w:rPr>
      </w:pPr>
      <w:r w:rsidRPr="00ED597E">
        <w:rPr>
          <w:rStyle w:val="normaltextrun1"/>
          <w:rFonts w:asciiTheme="minorHAnsi" w:hAnsiTheme="minorHAnsi" w:cstheme="minorHAnsi"/>
          <w:sz w:val="22"/>
          <w:szCs w:val="22"/>
          <w:lang w:val="nl-NL"/>
        </w:rPr>
        <w:t xml:space="preserve">De begeleidende klassenraden </w:t>
      </w:r>
      <w:r w:rsidR="1D67EFDE" w:rsidRPr="00ED597E">
        <w:rPr>
          <w:rStyle w:val="normaltextrun1"/>
          <w:rFonts w:asciiTheme="minorHAnsi" w:hAnsiTheme="minorHAnsi" w:cstheme="minorHAnsi"/>
          <w:sz w:val="22"/>
          <w:szCs w:val="22"/>
          <w:lang w:val="nl-NL"/>
        </w:rPr>
        <w:t xml:space="preserve">zullen nagaan </w:t>
      </w:r>
      <w:r w:rsidRPr="00ED597E">
        <w:rPr>
          <w:rStyle w:val="normaltextrun1"/>
          <w:rFonts w:asciiTheme="minorHAnsi" w:hAnsiTheme="minorHAnsi" w:cstheme="minorHAnsi"/>
          <w:sz w:val="22"/>
          <w:szCs w:val="22"/>
          <w:lang w:val="nl-NL"/>
        </w:rPr>
        <w:t>hoe we de gemiste leerstof bijwerken. Je krijgt daarover ten gepaste tijde de nodige informatie.</w:t>
      </w:r>
      <w:r w:rsidRPr="00ED597E">
        <w:rPr>
          <w:rStyle w:val="eop"/>
          <w:rFonts w:asciiTheme="minorHAnsi" w:hAnsiTheme="minorHAnsi" w:cstheme="minorHAnsi"/>
          <w:sz w:val="22"/>
          <w:szCs w:val="22"/>
          <w:lang w:val="nl-NL"/>
        </w:rPr>
        <w:t> </w:t>
      </w:r>
      <w:r w:rsidR="370B6B2D" w:rsidRPr="00ED597E">
        <w:rPr>
          <w:rStyle w:val="eop"/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4EE4E36D" w14:textId="77777777" w:rsidR="007A6657" w:rsidRDefault="007A6657" w:rsidP="007A6657">
      <w:pPr>
        <w:pStyle w:val="paragraph"/>
        <w:textAlignment w:val="baseline"/>
        <w:rPr>
          <w:rStyle w:val="eop"/>
          <w:rFonts w:ascii="Calibri Light" w:hAnsi="Calibri Light" w:cs="Calibri Light"/>
          <w:sz w:val="22"/>
          <w:szCs w:val="22"/>
          <w:lang w:val="nl-NL"/>
        </w:rPr>
      </w:pPr>
    </w:p>
    <w:p w14:paraId="2B643C48" w14:textId="77777777" w:rsidR="007A6657" w:rsidRDefault="007A6657" w:rsidP="007A6657">
      <w:pPr>
        <w:spacing w:line="276" w:lineRule="auto"/>
        <w:rPr>
          <w:b/>
          <w:bCs/>
        </w:rPr>
      </w:pPr>
      <w:r w:rsidRPr="003025FC">
        <w:rPr>
          <w:b/>
          <w:bCs/>
        </w:rPr>
        <w:t xml:space="preserve">Wat </w:t>
      </w:r>
      <w:r>
        <w:rPr>
          <w:b/>
          <w:bCs/>
        </w:rPr>
        <w:t>kan je als ouder doen</w:t>
      </w:r>
      <w:r w:rsidRPr="003025FC">
        <w:rPr>
          <w:b/>
          <w:bCs/>
        </w:rPr>
        <w:t>?</w:t>
      </w:r>
    </w:p>
    <w:p w14:paraId="54C20F1F" w14:textId="28836D2D" w:rsidR="00F435DF" w:rsidRPr="00ED597E" w:rsidRDefault="00F435DF" w:rsidP="007A6657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nl-NL"/>
        </w:rPr>
      </w:pPr>
      <w:r w:rsidRPr="00ED597E">
        <w:rPr>
          <w:rStyle w:val="normaltextrun1"/>
          <w:rFonts w:asciiTheme="minorHAnsi" w:hAnsiTheme="minorHAnsi" w:cstheme="minorHAnsi"/>
          <w:sz w:val="22"/>
          <w:szCs w:val="22"/>
          <w:lang w:val="nl-NL"/>
        </w:rPr>
        <w:t>B</w:t>
      </w:r>
      <w:r w:rsidR="007A6657" w:rsidRPr="00ED597E">
        <w:rPr>
          <w:rStyle w:val="normaltextrun1"/>
          <w:rFonts w:asciiTheme="minorHAnsi" w:hAnsiTheme="minorHAnsi" w:cstheme="minorHAnsi"/>
          <w:sz w:val="22"/>
          <w:szCs w:val="22"/>
          <w:lang w:val="nl-NL"/>
        </w:rPr>
        <w:t xml:space="preserve">lijf alert voor mogelijke symptomen </w:t>
      </w:r>
      <w:r w:rsidRPr="00ED597E">
        <w:rPr>
          <w:rStyle w:val="normaltextrun1"/>
          <w:rFonts w:asciiTheme="minorHAnsi" w:hAnsiTheme="minorHAnsi" w:cstheme="minorHAnsi"/>
          <w:sz w:val="22"/>
          <w:szCs w:val="22"/>
          <w:lang w:val="nl-NL"/>
        </w:rPr>
        <w:t xml:space="preserve">bij je kind </w:t>
      </w:r>
      <w:r w:rsidR="007A6657" w:rsidRPr="00ED597E">
        <w:rPr>
          <w:rStyle w:val="normaltextrun1"/>
          <w:rFonts w:asciiTheme="minorHAnsi" w:hAnsiTheme="minorHAnsi" w:cstheme="minorHAnsi"/>
          <w:sz w:val="22"/>
          <w:szCs w:val="22"/>
          <w:lang w:val="nl-NL"/>
        </w:rPr>
        <w:t>(zoals vooral koorts, maar ook hoesten, zich grieperig voelen). Als die optreden, neem je contact op met de huisarts</w:t>
      </w:r>
      <w:r w:rsidR="697FB8AD" w:rsidRPr="00ED597E">
        <w:rPr>
          <w:rStyle w:val="normaltextrun1"/>
          <w:rFonts w:asciiTheme="minorHAnsi" w:hAnsiTheme="minorHAnsi" w:cstheme="minorHAnsi"/>
          <w:sz w:val="22"/>
          <w:szCs w:val="22"/>
          <w:lang w:val="nl-NL"/>
        </w:rPr>
        <w:t xml:space="preserve">. </w:t>
      </w:r>
    </w:p>
    <w:p w14:paraId="33CAE956" w14:textId="77777777" w:rsidR="00EB7874" w:rsidRPr="00EB7874" w:rsidRDefault="00EB7874" w:rsidP="00EB7874">
      <w:pPr>
        <w:pStyle w:val="paragraph"/>
        <w:textAlignment w:val="baseline"/>
        <w:rPr>
          <w:rFonts w:ascii="Calibri Light" w:hAnsi="Calibri Light" w:cs="Calibri Light"/>
          <w:sz w:val="22"/>
          <w:szCs w:val="22"/>
          <w:lang w:val="nl-NL"/>
        </w:rPr>
      </w:pPr>
    </w:p>
    <w:p w14:paraId="5D1006CC" w14:textId="33C42859" w:rsidR="40EF804D" w:rsidRDefault="0E403A04" w:rsidP="1B27CB13">
      <w:pPr>
        <w:pStyle w:val="paragraph"/>
        <w:rPr>
          <w:rFonts w:ascii="Calibri Light" w:hAnsi="Calibri Light" w:cs="Calibri Light"/>
          <w:sz w:val="22"/>
          <w:szCs w:val="22"/>
          <w:lang w:val="nl-NL"/>
        </w:rPr>
      </w:pPr>
      <w:r w:rsidRPr="4524316B">
        <w:rPr>
          <w:rFonts w:ascii="Calibri Light" w:hAnsi="Calibri Light" w:cs="Calibri Light"/>
          <w:sz w:val="22"/>
          <w:szCs w:val="22"/>
          <w:lang w:val="nl-NL"/>
        </w:rPr>
        <w:t xml:space="preserve">Spreek met </w:t>
      </w:r>
      <w:r w:rsidR="584DF899" w:rsidRPr="4524316B">
        <w:rPr>
          <w:rFonts w:asciiTheme="minorHAnsi" w:hAnsiTheme="minorHAnsi" w:cstheme="minorBidi"/>
          <w:sz w:val="22"/>
          <w:szCs w:val="22"/>
          <w:lang w:val="nl-NL"/>
        </w:rPr>
        <w:t>je met je kind over het coronavirus</w:t>
      </w:r>
      <w:r w:rsidR="632464A1" w:rsidRPr="4524316B">
        <w:rPr>
          <w:rFonts w:asciiTheme="minorHAnsi" w:hAnsiTheme="minorHAnsi" w:cstheme="minorBidi"/>
          <w:sz w:val="22"/>
          <w:szCs w:val="22"/>
          <w:lang w:val="nl-NL"/>
        </w:rPr>
        <w:t xml:space="preserve">: </w:t>
      </w:r>
      <w:r w:rsidR="584DF899" w:rsidRPr="4524316B">
        <w:rPr>
          <w:rFonts w:asciiTheme="minorHAnsi" w:hAnsiTheme="minorHAnsi" w:cstheme="minorBidi"/>
          <w:sz w:val="22"/>
          <w:szCs w:val="22"/>
          <w:lang w:val="nl-NL"/>
        </w:rPr>
        <w:t xml:space="preserve"> </w:t>
      </w:r>
      <w:hyperlink r:id="rId10">
        <w:r w:rsidR="32EAF778" w:rsidRPr="4524316B">
          <w:rPr>
            <w:rStyle w:val="Hyperlink"/>
            <w:rFonts w:ascii="Calibri Light" w:hAnsi="Calibri Light" w:cs="Calibri Light"/>
            <w:sz w:val="22"/>
            <w:szCs w:val="22"/>
            <w:lang w:val="nl-NL"/>
          </w:rPr>
          <w:t>https://onderwijs.vlaanderen.be/nl/hoe-spreek-je-met-kinderen-over-het-coronavirus</w:t>
        </w:r>
      </w:hyperlink>
      <w:r w:rsidR="32EAF778" w:rsidRPr="4524316B">
        <w:rPr>
          <w:rFonts w:ascii="Calibri Light" w:hAnsi="Calibri Light" w:cs="Calibri Light"/>
          <w:sz w:val="22"/>
          <w:szCs w:val="22"/>
          <w:lang w:val="nl-NL"/>
        </w:rPr>
        <w:t xml:space="preserve"> </w:t>
      </w:r>
    </w:p>
    <w:p w14:paraId="24A07030" w14:textId="72CA1FCE" w:rsidR="00794748" w:rsidRDefault="007A6657" w:rsidP="00794748">
      <w:pPr>
        <w:pStyle w:val="paragraph"/>
        <w:textAlignment w:val="baseline"/>
        <w:rPr>
          <w:rFonts w:ascii="Calibri Light" w:hAnsi="Calibri Light" w:cs="Calibri Light"/>
          <w:sz w:val="22"/>
          <w:szCs w:val="22"/>
          <w:lang w:val="nl-NL"/>
        </w:rPr>
      </w:pPr>
      <w:r w:rsidRPr="48C23A71">
        <w:rPr>
          <w:rStyle w:val="eop"/>
          <w:rFonts w:ascii="Calibri Light" w:hAnsi="Calibri Light" w:cs="Calibri Light"/>
          <w:sz w:val="22"/>
          <w:szCs w:val="22"/>
          <w:lang w:val="nl-NL"/>
        </w:rPr>
        <w:t> </w:t>
      </w:r>
      <w:r w:rsidR="00794748" w:rsidRPr="48C23A71">
        <w:rPr>
          <w:rStyle w:val="eop"/>
          <w:rFonts w:ascii="Calibri Light" w:hAnsi="Calibri Light" w:cs="Calibri Light"/>
          <w:sz w:val="22"/>
          <w:szCs w:val="22"/>
          <w:lang w:val="nl-NL"/>
        </w:rPr>
        <w:t>  </w:t>
      </w:r>
    </w:p>
    <w:p w14:paraId="725D998D" w14:textId="77777777" w:rsidR="00F435DF" w:rsidRDefault="00F435DF" w:rsidP="00794748">
      <w:pPr>
        <w:pStyle w:val="paragraph"/>
        <w:textAlignment w:val="baseline"/>
        <w:rPr>
          <w:rStyle w:val="eop"/>
          <w:rFonts w:ascii="Calibri Light" w:hAnsi="Calibri Light" w:cs="Calibri Light"/>
          <w:sz w:val="22"/>
          <w:szCs w:val="22"/>
          <w:lang w:val="nl-NL"/>
        </w:rPr>
      </w:pPr>
    </w:p>
    <w:p w14:paraId="0BD8AC3D" w14:textId="77777777" w:rsidR="00F435DF" w:rsidRPr="00035BCB" w:rsidRDefault="00F435DF" w:rsidP="00F435DF">
      <w:pPr>
        <w:spacing w:line="276" w:lineRule="auto"/>
        <w:rPr>
          <w:b/>
          <w:bCs/>
        </w:rPr>
      </w:pPr>
      <w:r w:rsidRPr="00035BCB">
        <w:rPr>
          <w:b/>
          <w:bCs/>
        </w:rPr>
        <w:t>Meer informatie</w:t>
      </w:r>
      <w:r>
        <w:rPr>
          <w:b/>
          <w:bCs/>
        </w:rPr>
        <w:t>?</w:t>
      </w:r>
    </w:p>
    <w:p w14:paraId="125456F0" w14:textId="5B8A3913" w:rsidR="00F435DF" w:rsidRDefault="00F435DF" w:rsidP="00F435DF">
      <w:pPr>
        <w:pStyle w:val="ListParagraph"/>
        <w:numPr>
          <w:ilvl w:val="0"/>
          <w:numId w:val="2"/>
        </w:numPr>
        <w:spacing w:line="276" w:lineRule="auto"/>
      </w:pPr>
      <w:r>
        <w:t>Algemene info en veel</w:t>
      </w:r>
      <w:r w:rsidR="00501F89">
        <w:t xml:space="preserve"> </w:t>
      </w:r>
      <w:r>
        <w:t xml:space="preserve">gestelde vragen: </w:t>
      </w:r>
      <w:hyperlink r:id="rId11" w:history="1">
        <w:r w:rsidR="00501F89" w:rsidRPr="003263F5">
          <w:rPr>
            <w:rStyle w:val="Hyperlink"/>
          </w:rPr>
          <w:t>www.info-coronavirus.be</w:t>
        </w:r>
      </w:hyperlink>
      <w:r>
        <w:t>.</w:t>
      </w:r>
    </w:p>
    <w:p w14:paraId="4897E032" w14:textId="77777777" w:rsidR="00F435DF" w:rsidRDefault="00F435DF" w:rsidP="00F435DF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>
        <w:t xml:space="preserve">Heb je nog een vraag? </w:t>
      </w:r>
      <w:r w:rsidRPr="000F60DD">
        <w:rPr>
          <w:lang w:val="en-US"/>
        </w:rPr>
        <w:t xml:space="preserve">Bel 0800 14689 of mail </w:t>
      </w:r>
      <w:hyperlink r:id="rId12" w:history="1">
        <w:r w:rsidRPr="000F60DD">
          <w:rPr>
            <w:rStyle w:val="Hyperlink"/>
            <w:lang w:val="en-US"/>
          </w:rPr>
          <w:t>info-coronavirus@health.fgov.be</w:t>
        </w:r>
      </w:hyperlink>
      <w:r w:rsidRPr="000F60DD">
        <w:rPr>
          <w:lang w:val="en-US"/>
        </w:rPr>
        <w:t>.</w:t>
      </w:r>
    </w:p>
    <w:p w14:paraId="0580C20C" w14:textId="77777777" w:rsidR="00F435DF" w:rsidRDefault="00F435DF" w:rsidP="00F435DF">
      <w:pPr>
        <w:pStyle w:val="ListParagraph"/>
        <w:numPr>
          <w:ilvl w:val="0"/>
          <w:numId w:val="2"/>
        </w:numPr>
        <w:spacing w:line="276" w:lineRule="auto"/>
      </w:pPr>
      <w:r>
        <w:t xml:space="preserve">Extra informatie voor ouders op </w:t>
      </w:r>
      <w:hyperlink r:id="rId13" w:history="1">
        <w:r>
          <w:rPr>
            <w:rStyle w:val="Hyperlink"/>
          </w:rPr>
          <w:t>https://onderwijs.vlaanderen.be/nl/coronavirus-voor-ouders</w:t>
        </w:r>
      </w:hyperlink>
    </w:p>
    <w:p w14:paraId="36583002" w14:textId="77777777" w:rsidR="00F435DF" w:rsidRPr="00F435DF" w:rsidRDefault="00F435DF" w:rsidP="00794748">
      <w:pPr>
        <w:pStyle w:val="paragraph"/>
        <w:textAlignment w:val="baseline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14:paraId="703696CA" w14:textId="77777777" w:rsidR="00794748" w:rsidRDefault="00794748" w:rsidP="00794748">
      <w:pPr>
        <w:pStyle w:val="paragraph"/>
        <w:textAlignment w:val="baseline"/>
        <w:rPr>
          <w:rFonts w:ascii="Calibri Light" w:hAnsi="Calibri Light" w:cs="Calibri Light"/>
          <w:sz w:val="22"/>
          <w:szCs w:val="22"/>
          <w:lang w:val="nl-NL"/>
        </w:rPr>
      </w:pPr>
      <w:r>
        <w:rPr>
          <w:rStyle w:val="eop"/>
          <w:rFonts w:ascii="Calibri Light" w:hAnsi="Calibri Light" w:cs="Calibri Light"/>
          <w:sz w:val="22"/>
          <w:szCs w:val="22"/>
          <w:lang w:val="nl-NL"/>
        </w:rPr>
        <w:t> </w:t>
      </w:r>
    </w:p>
    <w:sectPr w:rsidR="0079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EEBA3" w14:textId="77777777" w:rsidR="004F43D8" w:rsidRDefault="004F43D8" w:rsidP="00794748">
      <w:pPr>
        <w:spacing w:after="0" w:line="240" w:lineRule="auto"/>
      </w:pPr>
      <w:r>
        <w:separator/>
      </w:r>
    </w:p>
  </w:endnote>
  <w:endnote w:type="continuationSeparator" w:id="0">
    <w:p w14:paraId="5C8B04EA" w14:textId="77777777" w:rsidR="004F43D8" w:rsidRDefault="004F43D8" w:rsidP="00794748">
      <w:pPr>
        <w:spacing w:after="0" w:line="240" w:lineRule="auto"/>
      </w:pPr>
      <w:r>
        <w:continuationSeparator/>
      </w:r>
    </w:p>
  </w:endnote>
  <w:endnote w:type="continuationNotice" w:id="1">
    <w:p w14:paraId="5FE9F6D0" w14:textId="77777777" w:rsidR="004F43D8" w:rsidRDefault="004F43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671EE" w14:textId="77777777" w:rsidR="004F43D8" w:rsidRDefault="004F43D8" w:rsidP="00794748">
      <w:pPr>
        <w:spacing w:after="0" w:line="240" w:lineRule="auto"/>
      </w:pPr>
      <w:r>
        <w:separator/>
      </w:r>
    </w:p>
  </w:footnote>
  <w:footnote w:type="continuationSeparator" w:id="0">
    <w:p w14:paraId="221E10DF" w14:textId="77777777" w:rsidR="004F43D8" w:rsidRDefault="004F43D8" w:rsidP="00794748">
      <w:pPr>
        <w:spacing w:after="0" w:line="240" w:lineRule="auto"/>
      </w:pPr>
      <w:r>
        <w:continuationSeparator/>
      </w:r>
    </w:p>
  </w:footnote>
  <w:footnote w:type="continuationNotice" w:id="1">
    <w:p w14:paraId="3EB94357" w14:textId="77777777" w:rsidR="004F43D8" w:rsidRDefault="004F43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930E9"/>
    <w:multiLevelType w:val="multilevel"/>
    <w:tmpl w:val="1D72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CE2DA8"/>
    <w:multiLevelType w:val="hybridMultilevel"/>
    <w:tmpl w:val="97AAD6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48"/>
    <w:rsid w:val="0001370F"/>
    <w:rsid w:val="00020C73"/>
    <w:rsid w:val="0005611E"/>
    <w:rsid w:val="00087BB9"/>
    <w:rsid w:val="00096529"/>
    <w:rsid w:val="000C087B"/>
    <w:rsid w:val="000F285C"/>
    <w:rsid w:val="00116C9D"/>
    <w:rsid w:val="001376BA"/>
    <w:rsid w:val="00152F26"/>
    <w:rsid w:val="00154C6F"/>
    <w:rsid w:val="00170788"/>
    <w:rsid w:val="001711B6"/>
    <w:rsid w:val="0017353E"/>
    <w:rsid w:val="001A071B"/>
    <w:rsid w:val="001A67B1"/>
    <w:rsid w:val="001B7F2F"/>
    <w:rsid w:val="001C5C3D"/>
    <w:rsid w:val="001E3543"/>
    <w:rsid w:val="00242B4D"/>
    <w:rsid w:val="0024636C"/>
    <w:rsid w:val="00252193"/>
    <w:rsid w:val="00283D6E"/>
    <w:rsid w:val="00295632"/>
    <w:rsid w:val="002B7DC3"/>
    <w:rsid w:val="002D0A15"/>
    <w:rsid w:val="002D0B62"/>
    <w:rsid w:val="002D179F"/>
    <w:rsid w:val="002D2D19"/>
    <w:rsid w:val="002D51F9"/>
    <w:rsid w:val="002E7F2A"/>
    <w:rsid w:val="002F1756"/>
    <w:rsid w:val="002F5CE2"/>
    <w:rsid w:val="002F60F0"/>
    <w:rsid w:val="002F628E"/>
    <w:rsid w:val="003161F4"/>
    <w:rsid w:val="00316200"/>
    <w:rsid w:val="00322E48"/>
    <w:rsid w:val="0033310A"/>
    <w:rsid w:val="00337E26"/>
    <w:rsid w:val="00341FDD"/>
    <w:rsid w:val="00342883"/>
    <w:rsid w:val="003671E6"/>
    <w:rsid w:val="00373E79"/>
    <w:rsid w:val="00374046"/>
    <w:rsid w:val="00384CC7"/>
    <w:rsid w:val="003910AC"/>
    <w:rsid w:val="00391168"/>
    <w:rsid w:val="003973A3"/>
    <w:rsid w:val="003A56DD"/>
    <w:rsid w:val="003C6E55"/>
    <w:rsid w:val="003F3F78"/>
    <w:rsid w:val="0041041D"/>
    <w:rsid w:val="00424475"/>
    <w:rsid w:val="00431A0E"/>
    <w:rsid w:val="00441904"/>
    <w:rsid w:val="0044554E"/>
    <w:rsid w:val="00450ED4"/>
    <w:rsid w:val="00485AFD"/>
    <w:rsid w:val="00487BB6"/>
    <w:rsid w:val="0049073E"/>
    <w:rsid w:val="004D39EC"/>
    <w:rsid w:val="004D5503"/>
    <w:rsid w:val="004F43D8"/>
    <w:rsid w:val="00501F89"/>
    <w:rsid w:val="00525DD6"/>
    <w:rsid w:val="00547541"/>
    <w:rsid w:val="00571296"/>
    <w:rsid w:val="00582540"/>
    <w:rsid w:val="0059130C"/>
    <w:rsid w:val="005C657E"/>
    <w:rsid w:val="005D2FDE"/>
    <w:rsid w:val="005E4948"/>
    <w:rsid w:val="006241E1"/>
    <w:rsid w:val="00624F64"/>
    <w:rsid w:val="00646926"/>
    <w:rsid w:val="0064715D"/>
    <w:rsid w:val="00650F19"/>
    <w:rsid w:val="0068628C"/>
    <w:rsid w:val="006B3731"/>
    <w:rsid w:val="006C1EEF"/>
    <w:rsid w:val="006C452A"/>
    <w:rsid w:val="006C53E7"/>
    <w:rsid w:val="006F6AE5"/>
    <w:rsid w:val="007340AB"/>
    <w:rsid w:val="00747572"/>
    <w:rsid w:val="0075373C"/>
    <w:rsid w:val="007636E5"/>
    <w:rsid w:val="00794748"/>
    <w:rsid w:val="007A65C4"/>
    <w:rsid w:val="007A6657"/>
    <w:rsid w:val="007E4D01"/>
    <w:rsid w:val="007F1884"/>
    <w:rsid w:val="00800B0D"/>
    <w:rsid w:val="008D31A3"/>
    <w:rsid w:val="008E2FC4"/>
    <w:rsid w:val="00921F55"/>
    <w:rsid w:val="0095206F"/>
    <w:rsid w:val="00985532"/>
    <w:rsid w:val="0099259A"/>
    <w:rsid w:val="009B66C3"/>
    <w:rsid w:val="00A146EF"/>
    <w:rsid w:val="00A15E5B"/>
    <w:rsid w:val="00A22276"/>
    <w:rsid w:val="00A23E9E"/>
    <w:rsid w:val="00A35236"/>
    <w:rsid w:val="00A746A7"/>
    <w:rsid w:val="00A875A5"/>
    <w:rsid w:val="00AB73F0"/>
    <w:rsid w:val="00AD7B5F"/>
    <w:rsid w:val="00B012B8"/>
    <w:rsid w:val="00B16C49"/>
    <w:rsid w:val="00B173BB"/>
    <w:rsid w:val="00B20C21"/>
    <w:rsid w:val="00B2645E"/>
    <w:rsid w:val="00B45DE0"/>
    <w:rsid w:val="00B50092"/>
    <w:rsid w:val="00B52C14"/>
    <w:rsid w:val="00B63187"/>
    <w:rsid w:val="00B66E9B"/>
    <w:rsid w:val="00B76302"/>
    <w:rsid w:val="00B9043E"/>
    <w:rsid w:val="00BB4AF5"/>
    <w:rsid w:val="00BB6DF0"/>
    <w:rsid w:val="00BD7B3D"/>
    <w:rsid w:val="00C021D6"/>
    <w:rsid w:val="00C03901"/>
    <w:rsid w:val="00C24635"/>
    <w:rsid w:val="00C4795D"/>
    <w:rsid w:val="00C61E9A"/>
    <w:rsid w:val="00C702A4"/>
    <w:rsid w:val="00C90A9B"/>
    <w:rsid w:val="00C92873"/>
    <w:rsid w:val="00C97A43"/>
    <w:rsid w:val="00CC5964"/>
    <w:rsid w:val="00CC6EAB"/>
    <w:rsid w:val="00CD644B"/>
    <w:rsid w:val="00CF3A35"/>
    <w:rsid w:val="00D10067"/>
    <w:rsid w:val="00D17557"/>
    <w:rsid w:val="00D31DC1"/>
    <w:rsid w:val="00D37D39"/>
    <w:rsid w:val="00D520EC"/>
    <w:rsid w:val="00D53FFC"/>
    <w:rsid w:val="00D553B3"/>
    <w:rsid w:val="00D56B0E"/>
    <w:rsid w:val="00D60E48"/>
    <w:rsid w:val="00D72239"/>
    <w:rsid w:val="00DB6793"/>
    <w:rsid w:val="00DC08E4"/>
    <w:rsid w:val="00DD7053"/>
    <w:rsid w:val="00E102D3"/>
    <w:rsid w:val="00E138CC"/>
    <w:rsid w:val="00E27706"/>
    <w:rsid w:val="00E30D05"/>
    <w:rsid w:val="00E30FA5"/>
    <w:rsid w:val="00E76F2B"/>
    <w:rsid w:val="00EA0B80"/>
    <w:rsid w:val="00EB2415"/>
    <w:rsid w:val="00EB2852"/>
    <w:rsid w:val="00EB7874"/>
    <w:rsid w:val="00EC5E7C"/>
    <w:rsid w:val="00ED597E"/>
    <w:rsid w:val="00EE0FA4"/>
    <w:rsid w:val="00EF385A"/>
    <w:rsid w:val="00EF61C0"/>
    <w:rsid w:val="00F169BD"/>
    <w:rsid w:val="00F435DF"/>
    <w:rsid w:val="00F546EB"/>
    <w:rsid w:val="00F6303C"/>
    <w:rsid w:val="00F9291C"/>
    <w:rsid w:val="00FE40D4"/>
    <w:rsid w:val="00FE533B"/>
    <w:rsid w:val="014FF59E"/>
    <w:rsid w:val="01EF41FC"/>
    <w:rsid w:val="0210C047"/>
    <w:rsid w:val="05724C8D"/>
    <w:rsid w:val="05CB80A1"/>
    <w:rsid w:val="05E2BF75"/>
    <w:rsid w:val="063E986F"/>
    <w:rsid w:val="07AE5E53"/>
    <w:rsid w:val="081F3EFC"/>
    <w:rsid w:val="09E103EA"/>
    <w:rsid w:val="0A1FA1E5"/>
    <w:rsid w:val="0A47A0BE"/>
    <w:rsid w:val="0A5CC596"/>
    <w:rsid w:val="0AE4124F"/>
    <w:rsid w:val="0B16F30B"/>
    <w:rsid w:val="0B592FD1"/>
    <w:rsid w:val="0C05DA6C"/>
    <w:rsid w:val="0D505B14"/>
    <w:rsid w:val="0E403A04"/>
    <w:rsid w:val="0E73DB77"/>
    <w:rsid w:val="0F9A9247"/>
    <w:rsid w:val="11ABB8E2"/>
    <w:rsid w:val="124C56F5"/>
    <w:rsid w:val="126772D4"/>
    <w:rsid w:val="12FA1786"/>
    <w:rsid w:val="1318E717"/>
    <w:rsid w:val="14B87C99"/>
    <w:rsid w:val="1598C6FF"/>
    <w:rsid w:val="15ED3E89"/>
    <w:rsid w:val="1632EDB3"/>
    <w:rsid w:val="16A5AE8E"/>
    <w:rsid w:val="19859F60"/>
    <w:rsid w:val="19C3E251"/>
    <w:rsid w:val="1A7D35AC"/>
    <w:rsid w:val="1B27CB13"/>
    <w:rsid w:val="1D344154"/>
    <w:rsid w:val="1D67EFDE"/>
    <w:rsid w:val="1DBB460A"/>
    <w:rsid w:val="1E58AFFB"/>
    <w:rsid w:val="1EFF2811"/>
    <w:rsid w:val="1F53991E"/>
    <w:rsid w:val="1F59B1B4"/>
    <w:rsid w:val="1F6E7B9A"/>
    <w:rsid w:val="1FD584C4"/>
    <w:rsid w:val="211A199D"/>
    <w:rsid w:val="212DDD38"/>
    <w:rsid w:val="21A035E4"/>
    <w:rsid w:val="21B9BD50"/>
    <w:rsid w:val="22D244DF"/>
    <w:rsid w:val="22DC9410"/>
    <w:rsid w:val="23F086EE"/>
    <w:rsid w:val="241A2813"/>
    <w:rsid w:val="24BCC8D8"/>
    <w:rsid w:val="25278D96"/>
    <w:rsid w:val="2530E67A"/>
    <w:rsid w:val="25979500"/>
    <w:rsid w:val="27EDD61B"/>
    <w:rsid w:val="280D03D8"/>
    <w:rsid w:val="28515A1A"/>
    <w:rsid w:val="28ADDCF6"/>
    <w:rsid w:val="2B01E9CD"/>
    <w:rsid w:val="2D55A1AD"/>
    <w:rsid w:val="2D5DCA3E"/>
    <w:rsid w:val="2D5DFDF0"/>
    <w:rsid w:val="2DE34E31"/>
    <w:rsid w:val="2E18CF5F"/>
    <w:rsid w:val="2E592628"/>
    <w:rsid w:val="2ECC9257"/>
    <w:rsid w:val="300E9D79"/>
    <w:rsid w:val="3239069B"/>
    <w:rsid w:val="32EAF778"/>
    <w:rsid w:val="33ACA83E"/>
    <w:rsid w:val="33CE51E4"/>
    <w:rsid w:val="340DF6F2"/>
    <w:rsid w:val="354DDCEA"/>
    <w:rsid w:val="3609F66B"/>
    <w:rsid w:val="365A2FC7"/>
    <w:rsid w:val="36A3B164"/>
    <w:rsid w:val="370B6B2D"/>
    <w:rsid w:val="382DB49F"/>
    <w:rsid w:val="39F99B52"/>
    <w:rsid w:val="3A587498"/>
    <w:rsid w:val="3A7935EC"/>
    <w:rsid w:val="3ABA4BB3"/>
    <w:rsid w:val="3BBB0B49"/>
    <w:rsid w:val="3D1F7FF0"/>
    <w:rsid w:val="3E61243B"/>
    <w:rsid w:val="3E820076"/>
    <w:rsid w:val="3ED21453"/>
    <w:rsid w:val="40708EB2"/>
    <w:rsid w:val="40C7F841"/>
    <w:rsid w:val="40EF804D"/>
    <w:rsid w:val="4185F68F"/>
    <w:rsid w:val="4256E5A8"/>
    <w:rsid w:val="4431B135"/>
    <w:rsid w:val="4486ABD1"/>
    <w:rsid w:val="44895C4A"/>
    <w:rsid w:val="4524316B"/>
    <w:rsid w:val="453AB804"/>
    <w:rsid w:val="465064C0"/>
    <w:rsid w:val="4742ECE2"/>
    <w:rsid w:val="48008809"/>
    <w:rsid w:val="481C4533"/>
    <w:rsid w:val="489CD642"/>
    <w:rsid w:val="48C23A71"/>
    <w:rsid w:val="49223D7B"/>
    <w:rsid w:val="4A472901"/>
    <w:rsid w:val="4BEB6BB9"/>
    <w:rsid w:val="4C2AFDC6"/>
    <w:rsid w:val="4DE4838B"/>
    <w:rsid w:val="4E3FEEA9"/>
    <w:rsid w:val="4E6EF8AD"/>
    <w:rsid w:val="4E94C8DE"/>
    <w:rsid w:val="4FF95E79"/>
    <w:rsid w:val="5082E4A0"/>
    <w:rsid w:val="51E9165C"/>
    <w:rsid w:val="51FB3E9D"/>
    <w:rsid w:val="5366A66A"/>
    <w:rsid w:val="53D2E0B0"/>
    <w:rsid w:val="5485656C"/>
    <w:rsid w:val="54A2ED84"/>
    <w:rsid w:val="55349BF3"/>
    <w:rsid w:val="559592F6"/>
    <w:rsid w:val="55BF27C4"/>
    <w:rsid w:val="57F1BE65"/>
    <w:rsid w:val="584DF899"/>
    <w:rsid w:val="597C2E70"/>
    <w:rsid w:val="59C799A1"/>
    <w:rsid w:val="5A442395"/>
    <w:rsid w:val="5B1508CA"/>
    <w:rsid w:val="5D0E1C1E"/>
    <w:rsid w:val="5FFA1F1F"/>
    <w:rsid w:val="602F4EC7"/>
    <w:rsid w:val="60601224"/>
    <w:rsid w:val="60D6F848"/>
    <w:rsid w:val="619979A9"/>
    <w:rsid w:val="61D5918B"/>
    <w:rsid w:val="6207927E"/>
    <w:rsid w:val="623F1A82"/>
    <w:rsid w:val="62AB66C4"/>
    <w:rsid w:val="62C1F3D8"/>
    <w:rsid w:val="62D150B9"/>
    <w:rsid w:val="63162487"/>
    <w:rsid w:val="632464A1"/>
    <w:rsid w:val="6382C97D"/>
    <w:rsid w:val="63E25BCD"/>
    <w:rsid w:val="63E2A33A"/>
    <w:rsid w:val="643D9223"/>
    <w:rsid w:val="65667C8C"/>
    <w:rsid w:val="66B41762"/>
    <w:rsid w:val="66D69A12"/>
    <w:rsid w:val="686897A6"/>
    <w:rsid w:val="68A57779"/>
    <w:rsid w:val="69413F85"/>
    <w:rsid w:val="697FB8AD"/>
    <w:rsid w:val="6998F32F"/>
    <w:rsid w:val="69BECE6F"/>
    <w:rsid w:val="6A97488E"/>
    <w:rsid w:val="6B234390"/>
    <w:rsid w:val="6B3EB047"/>
    <w:rsid w:val="6DEC82B6"/>
    <w:rsid w:val="6E4D0205"/>
    <w:rsid w:val="6EA1DD77"/>
    <w:rsid w:val="6EFF4250"/>
    <w:rsid w:val="6F86B65B"/>
    <w:rsid w:val="6FC479AA"/>
    <w:rsid w:val="701FA39E"/>
    <w:rsid w:val="70B6A6A8"/>
    <w:rsid w:val="710840CA"/>
    <w:rsid w:val="71582434"/>
    <w:rsid w:val="72B290F1"/>
    <w:rsid w:val="73250EE9"/>
    <w:rsid w:val="7332C891"/>
    <w:rsid w:val="7368D2CB"/>
    <w:rsid w:val="742F1435"/>
    <w:rsid w:val="74BA7543"/>
    <w:rsid w:val="75146D8D"/>
    <w:rsid w:val="75565D2C"/>
    <w:rsid w:val="764617FF"/>
    <w:rsid w:val="77A266CF"/>
    <w:rsid w:val="77C648D6"/>
    <w:rsid w:val="77E722B3"/>
    <w:rsid w:val="787A67D0"/>
    <w:rsid w:val="78A499D8"/>
    <w:rsid w:val="7957E66A"/>
    <w:rsid w:val="798FDEA4"/>
    <w:rsid w:val="7A665C68"/>
    <w:rsid w:val="7A73A6C3"/>
    <w:rsid w:val="7B05A1EF"/>
    <w:rsid w:val="7B4E3E0F"/>
    <w:rsid w:val="7B532779"/>
    <w:rsid w:val="7B76FE75"/>
    <w:rsid w:val="7B92E96B"/>
    <w:rsid w:val="7C07344B"/>
    <w:rsid w:val="7E9161F1"/>
    <w:rsid w:val="7F10E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8C4D3"/>
  <w15:chartTrackingRefBased/>
  <w15:docId w15:val="{90A351E7-AA5F-4B47-88C6-003D88E4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pellingerror">
    <w:name w:val="spellingerror"/>
    <w:basedOn w:val="DefaultParagraphFont"/>
    <w:rsid w:val="00794748"/>
  </w:style>
  <w:style w:type="character" w:customStyle="1" w:styleId="normaltextrun1">
    <w:name w:val="normaltextrun1"/>
    <w:basedOn w:val="DefaultParagraphFont"/>
    <w:rsid w:val="00794748"/>
  </w:style>
  <w:style w:type="character" w:customStyle="1" w:styleId="eop">
    <w:name w:val="eop"/>
    <w:basedOn w:val="DefaultParagraphFont"/>
    <w:rsid w:val="00794748"/>
  </w:style>
  <w:style w:type="character" w:styleId="Hyperlink">
    <w:name w:val="Hyperlink"/>
    <w:basedOn w:val="DefaultParagraphFont"/>
    <w:uiPriority w:val="99"/>
    <w:unhideWhenUsed/>
    <w:rsid w:val="007A66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6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3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4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15D"/>
  </w:style>
  <w:style w:type="paragraph" w:styleId="Footer">
    <w:name w:val="footer"/>
    <w:basedOn w:val="Normal"/>
    <w:link w:val="FooterChar"/>
    <w:uiPriority w:val="99"/>
    <w:semiHidden/>
    <w:unhideWhenUsed/>
    <w:rsid w:val="0034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15D"/>
  </w:style>
  <w:style w:type="character" w:styleId="UnresolvedMention">
    <w:name w:val="Unresolved Mention"/>
    <w:basedOn w:val="DefaultParagraphFont"/>
    <w:uiPriority w:val="99"/>
    <w:semiHidden/>
    <w:unhideWhenUsed/>
    <w:rsid w:val="00501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9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7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1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57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73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50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3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65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8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94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53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1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8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3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59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15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487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183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086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45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724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46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98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43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01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67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81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42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163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27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48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879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258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01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42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02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5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01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66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30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96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50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85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0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16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069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00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2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37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82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93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08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nderwijs.vlaanderen.be/nl/coronavirus-voor-oud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-coronavirus@health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fo-coronavirus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nderwijs.vlaanderen.be/nl/hoe-spreek-je-met-kinderen-over-het-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4EEDC05AF47B0D6D8B92E840486" ma:contentTypeVersion="21" ma:contentTypeDescription="Een nieuw document maken." ma:contentTypeScope="" ma:versionID="9d4aa350d20fb80d7da61232ee4c7c2d">
  <xsd:schema xmlns:xsd="http://www.w3.org/2001/XMLSchema" xmlns:xs="http://www.w3.org/2001/XMLSchema" xmlns:p="http://schemas.microsoft.com/office/2006/metadata/properties" xmlns:ns2="36d36097-b9cb-4ee0-8ae8-3a7ad55c8858" xmlns:ns3="e9e6abc0-607e-4d67-8b7d-73cd95b04fd6" targetNamespace="http://schemas.microsoft.com/office/2006/metadata/properties" ma:root="true" ma:fieldsID="052f0088bba159f3990820d5d2ec0e58" ns2:_="" ns3:_="">
    <xsd:import namespace="36d36097-b9cb-4ee0-8ae8-3a7ad55c8858"/>
    <xsd:import namespace="e9e6abc0-607e-4d67-8b7d-73cd95b04fd6"/>
    <xsd:element name="properties">
      <xsd:complexType>
        <xsd:sequence>
          <xsd:element name="documentManagement">
            <xsd:complexType>
              <xsd:all>
                <xsd:element ref="ns2:Documentsoort" minOccurs="0"/>
                <xsd:element ref="ns2:Ja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36097-b9cb-4ee0-8ae8-3a7ad55c8858" elementFormDefault="qualified">
    <xsd:import namespace="http://schemas.microsoft.com/office/2006/documentManagement/types"/>
    <xsd:import namespace="http://schemas.microsoft.com/office/infopath/2007/PartnerControls"/>
    <xsd:element name="Documentsoort" ma:index="6" nillable="true" ma:displayName="Documentsoort" ma:default="Agenda" ma:format="Dropdown" ma:internalName="Documentsoort" ma:readOnly="false">
      <xsd:simpleType>
        <xsd:union memberTypes="dms:Text">
          <xsd:simpleType>
            <xsd:restriction base="dms:Choice">
              <xsd:enumeration value="Agenda"/>
              <xsd:enumeration value="Verslag"/>
              <xsd:enumeration value="Bijlage"/>
              <xsd:enumeration value="PowerPoint"/>
              <xsd:enumeration value="E-mail"/>
            </xsd:restriction>
          </xsd:simpleType>
        </xsd:union>
      </xsd:simpleType>
    </xsd:element>
    <xsd:element name="Jaar" ma:index="7" nillable="true" ma:displayName="Jaar" ma:default="2017" ma:format="Dropdown" ma:internalName="Jaar" ma:readOnly="false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6abc0-607e-4d67-8b7d-73cd95b04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ort xmlns="36d36097-b9cb-4ee0-8ae8-3a7ad55c8858">Agenda</Documentsoort>
    <Jaar xmlns="36d36097-b9cb-4ee0-8ae8-3a7ad55c8858">2017</Jaar>
  </documentManagement>
</p:properties>
</file>

<file path=customXml/itemProps1.xml><?xml version="1.0" encoding="utf-8"?>
<ds:datastoreItem xmlns:ds="http://schemas.openxmlformats.org/officeDocument/2006/customXml" ds:itemID="{BFD4976F-561D-4A62-BC23-A2DA3D0C71F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6d36097-b9cb-4ee0-8ae8-3a7ad55c8858"/>
    <ds:schemaRef ds:uri="e9e6abc0-607e-4d67-8b7d-73cd95b04fd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C1F02-266B-4432-834C-8DFF8241F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E0E99-AE59-473D-8100-783AB8C63EDF}">
  <ds:schemaRefs>
    <ds:schemaRef ds:uri="http://schemas.microsoft.com/office/2006/metadata/properties"/>
    <ds:schemaRef ds:uri="http://www.w3.org/2000/xmlns/"/>
    <ds:schemaRef ds:uri="36d36097-b9cb-4ee0-8ae8-3a7ad55c8858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4</DocSecurity>
  <Lines>13</Lines>
  <Paragraphs>3</Paragraphs>
  <ScaleCrop>false</ScaleCrop>
  <Company>Vlaamse overheid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 Frieda</dc:creator>
  <cp:keywords/>
  <dc:description/>
  <cp:lastModifiedBy>Minne Frieda</cp:lastModifiedBy>
  <cp:revision>49</cp:revision>
  <dcterms:created xsi:type="dcterms:W3CDTF">2020-03-13T05:55:00Z</dcterms:created>
  <dcterms:modified xsi:type="dcterms:W3CDTF">2020-03-12T23:01:00Z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0x0101005FA7B4EEDC05AF47B0D6D8B92E840486</vt:lpwstr>
  </property>
</Properties>
</file>