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5E6" w:rsidP="00777AC3" w:rsidRDefault="00F7252F" w14:paraId="5A8977F5" w14:textId="79B97ECD">
      <w:pPr>
        <w:pStyle w:val="Kop1"/>
        <w:spacing w:line="276" w:lineRule="auto"/>
      </w:pPr>
      <w:r w:rsidR="00F7252F">
        <w:rPr/>
        <w:t>V</w:t>
      </w:r>
      <w:r w:rsidR="00CF0DED">
        <w:rPr/>
        <w:t>oorbeeldbrief</w:t>
      </w:r>
      <w:r w:rsidR="00F7252F">
        <w:rPr/>
        <w:t xml:space="preserve">: </w:t>
      </w:r>
      <w:r w:rsidR="19C75DF5">
        <w:rPr/>
        <w:t xml:space="preserve">Er is een besmetting in een </w:t>
      </w:r>
      <w:r w:rsidR="19C75DF5">
        <w:rPr/>
        <w:t>andere</w:t>
      </w:r>
      <w:r w:rsidR="19C75DF5">
        <w:rPr/>
        <w:t xml:space="preserve"> school</w:t>
      </w:r>
      <w:r w:rsidR="3A9BBD8F">
        <w:rPr/>
        <w:t>.</w:t>
      </w:r>
      <w:r w:rsidR="00A3213A">
        <w:rPr/>
        <w:t xml:space="preserve"> Wat betekent dit </w:t>
      </w:r>
      <w:r w:rsidR="00E6540F">
        <w:rPr/>
        <w:t xml:space="preserve">voor </w:t>
      </w:r>
      <w:r w:rsidR="00A3213A">
        <w:rPr/>
        <w:t xml:space="preserve">onze school? </w:t>
      </w:r>
    </w:p>
    <w:p w:rsidR="00CF0DED" w:rsidP="00777AC3" w:rsidRDefault="00CF0DED" w14:paraId="66CBDEF3" w14:textId="30112679">
      <w:pPr>
        <w:spacing w:line="276" w:lineRule="auto"/>
      </w:pPr>
    </w:p>
    <w:p w:rsidR="00A3213A" w:rsidP="00777AC3" w:rsidRDefault="00A3213A" w14:paraId="42E0D91B" w14:textId="193D4BDA">
      <w:pPr>
        <w:spacing w:line="276" w:lineRule="auto"/>
      </w:pPr>
      <w:r>
        <w:t xml:space="preserve">Er </w:t>
      </w:r>
      <w:r w:rsidR="00FB76B6">
        <w:t xml:space="preserve">zijn signalen </w:t>
      </w:r>
      <w:r>
        <w:t>van besmetting met het coronavirus in Vlaamse schol</w:t>
      </w:r>
      <w:r w:rsidR="00FB76B6">
        <w:t>en</w:t>
      </w:r>
      <w:r>
        <w:t xml:space="preserve">. </w:t>
      </w:r>
    </w:p>
    <w:p w:rsidR="00CF0DED" w:rsidP="00777AC3" w:rsidRDefault="00A3213A" w14:paraId="3634EE2A" w14:textId="2B4FFF68">
      <w:pPr>
        <w:spacing w:line="276" w:lineRule="auto"/>
      </w:pPr>
      <w:r>
        <w:t>De besmette person</w:t>
      </w:r>
      <w:r w:rsidR="00FB76B6">
        <w:t>en</w:t>
      </w:r>
      <w:r>
        <w:t xml:space="preserve"> krijg</w:t>
      </w:r>
      <w:r w:rsidR="00FB76B6">
        <w:t>en</w:t>
      </w:r>
      <w:r>
        <w:t xml:space="preserve"> de nodige verzorging. Het Agentschap Zorg en Gezondheid is bezig met het contactonderzoek</w:t>
      </w:r>
      <w:r w:rsidR="003025FC">
        <w:t xml:space="preserve">. Dat gaat na met wie </w:t>
      </w:r>
      <w:r w:rsidR="00FB76B6">
        <w:t>een</w:t>
      </w:r>
      <w:r w:rsidR="003025FC">
        <w:t xml:space="preserve"> besmette persoon allemaal contact heeft gehad. Afhankelijk van verschillende parameters (o.a. de duur en de intensiteit van een contact) neemt men de nodige maatregelen.</w:t>
      </w:r>
      <w:r w:rsidR="00CF0DED">
        <w:t xml:space="preserve"> </w:t>
      </w:r>
    </w:p>
    <w:p w:rsidR="003025FC" w:rsidP="00777AC3" w:rsidRDefault="003025FC" w14:paraId="640BC775" w14:textId="14D7A7F0">
      <w:pPr>
        <w:spacing w:line="276" w:lineRule="auto"/>
        <w:rPr>
          <w:b/>
          <w:bCs/>
        </w:rPr>
      </w:pPr>
      <w:r w:rsidRPr="003025FC">
        <w:rPr>
          <w:b/>
          <w:bCs/>
        </w:rPr>
        <w:t xml:space="preserve">Wat verandert </w:t>
      </w:r>
      <w:r w:rsidR="0001716B">
        <w:rPr>
          <w:b/>
          <w:bCs/>
        </w:rPr>
        <w:t>deze besmetting</w:t>
      </w:r>
      <w:r w:rsidRPr="003025FC">
        <w:rPr>
          <w:b/>
          <w:bCs/>
        </w:rPr>
        <w:t xml:space="preserve"> voor onze school?</w:t>
      </w:r>
    </w:p>
    <w:p w:rsidRPr="003025FC" w:rsidR="003025FC" w:rsidP="00777AC3" w:rsidRDefault="003025FC" w14:paraId="22A4E900" w14:textId="6524C293">
      <w:pPr>
        <w:spacing w:line="276" w:lineRule="auto"/>
      </w:pPr>
      <w:r w:rsidRPr="003025FC">
        <w:t xml:space="preserve">Voor </w:t>
      </w:r>
      <w:r>
        <w:t>onze school verandert er niets: dezelfde richtlijnen blijven van kracht en sluiting is niet aan de orde.</w:t>
      </w:r>
    </w:p>
    <w:p w:rsidRPr="003025FC" w:rsidR="003025FC" w:rsidP="00777AC3" w:rsidRDefault="003025FC" w14:paraId="1E0178A6" w14:textId="1585961D">
      <w:pPr>
        <w:spacing w:line="276" w:lineRule="auto"/>
        <w:rPr>
          <w:b/>
          <w:bCs/>
        </w:rPr>
      </w:pPr>
      <w:r>
        <w:rPr>
          <w:b/>
          <w:bCs/>
        </w:rPr>
        <w:t>Welke richtlijnen?</w:t>
      </w:r>
    </w:p>
    <w:p w:rsidR="0001716B" w:rsidP="00777AC3" w:rsidRDefault="0001716B" w14:paraId="51C9D965" w14:textId="4B55669F">
      <w:pPr>
        <w:spacing w:line="276" w:lineRule="auto"/>
      </w:pPr>
      <w:r>
        <w:t>We blijven waakzaam voor ziektesymptomen bij leerlingen en personeel. Leerlingen en personeel zonder ziektesymptomen komen naar school.</w:t>
      </w:r>
    </w:p>
    <w:p w:rsidR="0063325D" w:rsidP="00777AC3" w:rsidRDefault="0063325D" w14:paraId="3407458F" w14:textId="1F32E1AF">
      <w:pPr>
        <w:spacing w:line="276" w:lineRule="auto"/>
      </w:pPr>
      <w:r>
        <w:t xml:space="preserve">De school volgt de richtlijnen van de overheid. Mocht je kind op school ziek worden, dan wordt het uit de klas verwijderd en worden de ouders opgebeld. Contacteer dan je huisarts en vraag een huisbezoek of een afspraak buiten de consultatie-uren. Indien er na onderzoek wordt vastgesteld dat het om een coronabesmetting </w:t>
      </w:r>
      <w:r w:rsidR="00E6540F">
        <w:t>gaa</w:t>
      </w:r>
      <w:r>
        <w:t xml:space="preserve">t, zal de huisarts het team </w:t>
      </w:r>
      <w:r w:rsidRPr="001668D7">
        <w:t>Infectieziektebestrijding en Vaccinatie</w:t>
      </w:r>
      <w:r>
        <w:t xml:space="preserve"> van het Agentschap Zorg en Gezondheid verwittigen</w:t>
      </w:r>
      <w:r w:rsidR="00E6540F">
        <w:t>,</w:t>
      </w:r>
      <w:r>
        <w:t xml:space="preserve"> die dan nagaat welke maatregelen er moeten worden genomen in school. </w:t>
      </w:r>
    </w:p>
    <w:p w:rsidR="002B1B87" w:rsidP="00777AC3" w:rsidRDefault="002B1B87" w14:paraId="51B9A14C" w14:textId="743E7F53">
      <w:pPr>
        <w:spacing w:line="276" w:lineRule="auto"/>
        <w:rPr>
          <w:b/>
          <w:bCs/>
        </w:rPr>
      </w:pPr>
      <w:r w:rsidRPr="00035BCB">
        <w:rPr>
          <w:b/>
          <w:bCs/>
        </w:rPr>
        <w:t xml:space="preserve">Wat kan </w:t>
      </w:r>
      <w:r w:rsidR="00E6540F">
        <w:rPr>
          <w:b/>
          <w:bCs/>
        </w:rPr>
        <w:t>je</w:t>
      </w:r>
      <w:r w:rsidRPr="00035BCB">
        <w:rPr>
          <w:b/>
          <w:bCs/>
        </w:rPr>
        <w:t xml:space="preserve"> als ouder doen?</w:t>
      </w:r>
    </w:p>
    <w:p w:rsidRPr="0063325D" w:rsidR="0063325D" w:rsidP="00777AC3" w:rsidRDefault="0063325D" w14:paraId="40282B0C" w14:textId="10419792">
      <w:pPr>
        <w:spacing w:line="276" w:lineRule="auto"/>
        <w:rPr>
          <w:b/>
          <w:bCs/>
          <w:i/>
          <w:iCs/>
        </w:rPr>
      </w:pPr>
      <w:r>
        <w:rPr>
          <w:b/>
          <w:bCs/>
          <w:i/>
          <w:iCs/>
        </w:rPr>
        <w:t>Preventieve maatregelen blijven toepassen</w:t>
      </w:r>
    </w:p>
    <w:p w:rsidR="00DB722C" w:rsidP="00777AC3" w:rsidRDefault="002B1B87" w14:paraId="5BDB064B" w14:textId="1D2A1348">
      <w:pPr>
        <w:spacing w:line="276" w:lineRule="auto"/>
      </w:pPr>
      <w:r>
        <w:t xml:space="preserve">Het coronavirus </w:t>
      </w:r>
      <w:r w:rsidR="00CF0DED">
        <w:t xml:space="preserve">is niet erger dan een normale wintergriep. Er worden wel meer mensen ziek omdat het een </w:t>
      </w:r>
      <w:r>
        <w:t>nieuw virus is</w:t>
      </w:r>
      <w:r w:rsidR="00CF0DED">
        <w:t xml:space="preserve">. Ons lichaam heeft er nog geen antistoffen tegen ontwikkeld. Virussen verspreiden zich vooral via de handen. </w:t>
      </w:r>
      <w:r w:rsidR="00DB722C">
        <w:t>Om het risico op besmetting in te perken, op school en thuis, is het belangrijk om de preventiemaatregelen blijvend toe te passen:</w:t>
      </w:r>
    </w:p>
    <w:p w:rsidR="005B292A" w:rsidP="00777AC3" w:rsidRDefault="00DB722C" w14:paraId="622658FB" w14:textId="205C88C4">
      <w:pPr>
        <w:pStyle w:val="Lijstalinea"/>
        <w:numPr>
          <w:ilvl w:val="0"/>
          <w:numId w:val="1"/>
        </w:numPr>
        <w:spacing w:line="276" w:lineRule="auto"/>
      </w:pPr>
      <w:r>
        <w:t>W</w:t>
      </w:r>
      <w:r w:rsidR="000F60DD">
        <w:t xml:space="preserve">as </w:t>
      </w:r>
      <w:r w:rsidR="005B292A">
        <w:t xml:space="preserve">regelmatig en grondig (40 à 60 sec.) </w:t>
      </w:r>
      <w:r w:rsidR="000F60DD">
        <w:t xml:space="preserve">je </w:t>
      </w:r>
      <w:r w:rsidR="005B292A">
        <w:t>hande</w:t>
      </w:r>
      <w:r w:rsidR="000F60DD">
        <w:t>n</w:t>
      </w:r>
      <w:r w:rsidR="005B292A">
        <w:t xml:space="preserve">. Leer je kind </w:t>
      </w:r>
      <w:r w:rsidR="000F60DD">
        <w:t xml:space="preserve">de </w:t>
      </w:r>
      <w:r w:rsidR="005B292A">
        <w:t xml:space="preserve">handen met water en zeep te wassen en doe dat ook zelf. </w:t>
      </w:r>
      <w:r w:rsidR="00035BCB">
        <w:t xml:space="preserve">Speciale </w:t>
      </w:r>
      <w:proofErr w:type="spellStart"/>
      <w:r w:rsidR="00035BCB">
        <w:t>wasgels</w:t>
      </w:r>
      <w:proofErr w:type="spellEnd"/>
      <w:r w:rsidR="00035BCB">
        <w:t xml:space="preserve"> zijn niet nodig, gewone zeep volstaat.</w:t>
      </w:r>
    </w:p>
    <w:p w:rsidR="005B292A" w:rsidP="00777AC3" w:rsidRDefault="005B292A" w14:paraId="743086B2" w14:textId="77777777">
      <w:pPr>
        <w:pStyle w:val="Lijstalinea"/>
        <w:numPr>
          <w:ilvl w:val="0"/>
          <w:numId w:val="1"/>
        </w:numPr>
        <w:spacing w:line="276" w:lineRule="auto"/>
      </w:pPr>
      <w:r>
        <w:t xml:space="preserve">Moet jij of jouw kind hoesten? Doe dat in een papieren zakdoekje of in de binnenkant van de </w:t>
      </w:r>
      <w:proofErr w:type="spellStart"/>
      <w:r>
        <w:t>ellebogen</w:t>
      </w:r>
      <w:proofErr w:type="spellEnd"/>
      <w:r>
        <w:t>.</w:t>
      </w:r>
    </w:p>
    <w:p w:rsidR="005B292A" w:rsidP="00777AC3" w:rsidRDefault="005B292A" w14:paraId="04AC61FD" w14:textId="77777777">
      <w:pPr>
        <w:pStyle w:val="Lijstalinea"/>
        <w:numPr>
          <w:ilvl w:val="0"/>
          <w:numId w:val="1"/>
        </w:numPr>
        <w:spacing w:line="276" w:lineRule="auto"/>
      </w:pPr>
      <w:r>
        <w:t>Gebruik papieren zakdoekjes bij het niezen of snuiten en gooi ze weg in een afsluitbare vuilbak.</w:t>
      </w:r>
    </w:p>
    <w:p w:rsidR="005B292A" w:rsidP="00777AC3" w:rsidRDefault="005B292A" w14:paraId="6437DC2F" w14:textId="2B6373EE">
      <w:pPr>
        <w:pStyle w:val="Lijstalinea"/>
        <w:numPr>
          <w:ilvl w:val="0"/>
          <w:numId w:val="1"/>
        </w:numPr>
        <w:spacing w:line="276" w:lineRule="auto"/>
      </w:pPr>
      <w:r>
        <w:t>Vermijd handen en kussen</w:t>
      </w:r>
      <w:r w:rsidR="008D26D9">
        <w:t xml:space="preserve"> </w:t>
      </w:r>
      <w:r>
        <w:t xml:space="preserve"> geven.</w:t>
      </w:r>
    </w:p>
    <w:p w:rsidR="00DB722C" w:rsidP="00777AC3" w:rsidRDefault="00DB722C" w14:paraId="529DDF29" w14:textId="33AF40E1">
      <w:pPr>
        <w:pStyle w:val="Lijstalinea"/>
        <w:numPr>
          <w:ilvl w:val="0"/>
          <w:numId w:val="1"/>
        </w:numPr>
        <w:spacing w:line="276" w:lineRule="auto"/>
      </w:pPr>
      <w:r>
        <w:t>Vermijd nauw contact met zieke personen.</w:t>
      </w:r>
    </w:p>
    <w:p w:rsidR="00DB722C" w:rsidP="00777AC3" w:rsidRDefault="00DB722C" w14:paraId="6558C8BC" w14:textId="4AA04425">
      <w:pPr>
        <w:pStyle w:val="Lijstalinea"/>
        <w:numPr>
          <w:ilvl w:val="0"/>
          <w:numId w:val="1"/>
        </w:numPr>
        <w:spacing w:line="276" w:lineRule="auto"/>
      </w:pPr>
      <w:r>
        <w:t>Raak je gezicht zo weinig mogelijk aan met je handen.</w:t>
      </w:r>
    </w:p>
    <w:p w:rsidR="00E6540F" w:rsidP="00777AC3" w:rsidRDefault="00E6540F" w14:paraId="016322E0" w14:textId="38A03F43">
      <w:pPr>
        <w:pStyle w:val="Lijstalinea"/>
        <w:numPr>
          <w:ilvl w:val="0"/>
          <w:numId w:val="1"/>
        </w:numPr>
        <w:spacing w:line="276" w:lineRule="auto"/>
      </w:pPr>
      <w:r>
        <w:t xml:space="preserve">Een mondmasker dragen op school heeft geen enkele zin. </w:t>
      </w:r>
    </w:p>
    <w:p w:rsidR="00CF0DED" w:rsidP="00777AC3" w:rsidRDefault="00CF0DED" w14:paraId="776108FA" w14:textId="4B05C578">
      <w:pPr>
        <w:spacing w:line="276" w:lineRule="auto"/>
      </w:pPr>
      <w:r>
        <w:lastRenderedPageBreak/>
        <w:t>Krijg</w:t>
      </w:r>
      <w:r w:rsidR="000F60DD">
        <w:t>t</w:t>
      </w:r>
      <w:r w:rsidR="005B292A">
        <w:t xml:space="preserve"> je kind </w:t>
      </w:r>
      <w:r w:rsidR="000F60DD">
        <w:t xml:space="preserve">(of jijzelf) </w:t>
      </w:r>
      <w:r>
        <w:t xml:space="preserve">koorts, </w:t>
      </w:r>
      <w:r w:rsidR="000F60DD">
        <w:t>keelpijn</w:t>
      </w:r>
      <w:r>
        <w:t xml:space="preserve">, hoofdpijn en begint het te hoesten? </w:t>
      </w:r>
      <w:r w:rsidR="008D26D9">
        <w:t>Dan is thuisblijven de boodschap.</w:t>
      </w:r>
      <w:r w:rsidR="00901FB0">
        <w:t xml:space="preserve"> </w:t>
      </w:r>
      <w:r w:rsidR="008D26D9">
        <w:t>R</w:t>
      </w:r>
      <w:r>
        <w:t>aadpleeg een huis</w:t>
      </w:r>
      <w:r w:rsidR="000F60DD">
        <w:t>arts</w:t>
      </w:r>
      <w:r>
        <w:t xml:space="preserve">. </w:t>
      </w:r>
      <w:r w:rsidR="000F60DD">
        <w:t>Hij</w:t>
      </w:r>
      <w:r w:rsidRPr="002B1B87" w:rsidR="002B1B87">
        <w:t xml:space="preserve"> kan de situatie beoordelen en de gepaste maatregelen nemen</w:t>
      </w:r>
      <w:r w:rsidR="002B1B87">
        <w:t>.</w:t>
      </w:r>
    </w:p>
    <w:p w:rsidR="006B0051" w:rsidP="00777AC3" w:rsidRDefault="006B0051" w14:paraId="68DFAA0F" w14:textId="7B43A922">
      <w:pPr>
        <w:spacing w:line="276" w:lineRule="auto"/>
      </w:pPr>
      <w:r>
        <w:t>Je kind is ongewettigd afwezig als je het laat thuisblijven zonder dat het ziektesymptomen heeft.</w:t>
      </w:r>
    </w:p>
    <w:p w:rsidR="0063325D" w:rsidP="00777AC3" w:rsidRDefault="0063325D" w14:paraId="6FFC5FA2" w14:textId="766BA12E">
      <w:pPr>
        <w:spacing w:line="276" w:lineRule="auto"/>
        <w:rPr>
          <w:b/>
          <w:bCs/>
          <w:i/>
          <w:iCs/>
        </w:rPr>
      </w:pPr>
      <w:r>
        <w:rPr>
          <w:b/>
          <w:bCs/>
          <w:i/>
          <w:iCs/>
        </w:rPr>
        <w:t>Praat met je kind over corona</w:t>
      </w:r>
    </w:p>
    <w:p w:rsidR="0063325D" w:rsidP="00777AC3" w:rsidRDefault="0063325D" w14:paraId="43043364" w14:textId="65317BBB">
      <w:pPr>
        <w:spacing w:line="276" w:lineRule="auto"/>
        <w:rPr>
          <w:b/>
        </w:rPr>
      </w:pPr>
      <w:r>
        <w:rPr>
          <w:b/>
        </w:rPr>
        <w:t xml:space="preserve">Ook kinderen zijn ongerust nu het coronavirus constant in de media is. Ze horen, zien en lezen net zo goed het nieuws als volwassenen. </w:t>
      </w:r>
      <w:r w:rsidR="00901FB0">
        <w:rPr>
          <w:b/>
        </w:rPr>
        <w:t>5 tips om het gesprek met je kind aan te gaan:</w:t>
      </w:r>
    </w:p>
    <w:p w:rsidR="0063325D" w:rsidP="00777AC3" w:rsidRDefault="0063325D" w14:paraId="5D2032AF" w14:textId="77777777">
      <w:pPr>
        <w:spacing w:line="276" w:lineRule="auto"/>
        <w:rPr>
          <w:b/>
        </w:rPr>
      </w:pPr>
      <w:r>
        <w:rPr>
          <w:b/>
        </w:rPr>
        <w:t>1 Luister vooral</w:t>
      </w:r>
    </w:p>
    <w:p w:rsidR="0063325D" w:rsidP="00777AC3" w:rsidRDefault="0063325D" w14:paraId="374558FD" w14:textId="7BD534E2">
      <w:pPr>
        <w:spacing w:line="276" w:lineRule="auto"/>
      </w:pPr>
      <w:r>
        <w:t xml:space="preserve">Elk kind is anders en gaat op zijn eigen manier met heftig nieuws om. Stel daarom vragen en laat </w:t>
      </w:r>
      <w:r w:rsidR="00FB76B6">
        <w:t xml:space="preserve">je </w:t>
      </w:r>
      <w:r>
        <w:t>kind vooral zelf vertellen. Wat he</w:t>
      </w:r>
      <w:r w:rsidR="00FB76B6">
        <w:t xml:space="preserve">eft het </w:t>
      </w:r>
      <w:r>
        <w:t>gezien, gehoord en gelezen? Wat vind</w:t>
      </w:r>
      <w:r w:rsidR="00FB76B6">
        <w:t>t het</w:t>
      </w:r>
      <w:r>
        <w:t xml:space="preserve"> ervan? Vertrek ook vanuit </w:t>
      </w:r>
      <w:r w:rsidR="00FB76B6">
        <w:t xml:space="preserve">de </w:t>
      </w:r>
      <w:r>
        <w:t>behoeftes</w:t>
      </w:r>
      <w:r w:rsidR="00FB76B6">
        <w:t xml:space="preserve"> van je kind</w:t>
      </w:r>
      <w:r>
        <w:t>: wil</w:t>
      </w:r>
      <w:r w:rsidR="00FB76B6">
        <w:t xml:space="preserve"> het</w:t>
      </w:r>
      <w:r>
        <w:t xml:space="preserve"> praten, wil</w:t>
      </w:r>
      <w:r w:rsidR="00FB76B6">
        <w:t xml:space="preserve"> het</w:t>
      </w:r>
      <w:r>
        <w:t xml:space="preserve"> vooral meer informatie, met </w:t>
      </w:r>
      <w:r w:rsidR="00FB76B6">
        <w:t>zijn</w:t>
      </w:r>
      <w:r>
        <w:t xml:space="preserve"> gevoelens aan de slag, of het laten bezinken? </w:t>
      </w:r>
    </w:p>
    <w:p w:rsidR="0063325D" w:rsidP="00777AC3" w:rsidRDefault="0063325D" w14:paraId="42D73EDD" w14:textId="77777777">
      <w:pPr>
        <w:spacing w:line="276" w:lineRule="auto"/>
        <w:rPr>
          <w:b/>
        </w:rPr>
      </w:pPr>
      <w:r>
        <w:rPr>
          <w:b/>
        </w:rPr>
        <w:t>2 Geef emoties een plek</w:t>
      </w:r>
    </w:p>
    <w:p w:rsidR="0063325D" w:rsidP="00777AC3" w:rsidRDefault="0063325D" w14:paraId="5693895D" w14:textId="77777777">
      <w:pPr>
        <w:spacing w:line="276" w:lineRule="auto"/>
      </w:pPr>
      <w:r>
        <w:t>Het is logisch dat kinderen angstig, onrustig of wantrouwig zijn. En het is belangrijk dat ze die gevoelens kunnen uiten. Dat kan door over het nieuws te praten, te tekenen of te schrijven. Dat helpt kinderen om hun indrukken te verwerken. Je hoeft je eigen emoties niet te verstoppen, maar het is wel belangrijk dat je ze meteen ook duidt.</w:t>
      </w:r>
    </w:p>
    <w:p w:rsidR="0063325D" w:rsidP="00777AC3" w:rsidRDefault="0063325D" w14:paraId="0AE23F9A" w14:textId="77777777">
      <w:pPr>
        <w:spacing w:line="276" w:lineRule="auto"/>
        <w:rPr>
          <w:b/>
        </w:rPr>
      </w:pPr>
      <w:r>
        <w:rPr>
          <w:b/>
        </w:rPr>
        <w:t>3 Benadruk de zeldzaamheid</w:t>
      </w:r>
    </w:p>
    <w:p w:rsidR="0063325D" w:rsidP="00777AC3" w:rsidRDefault="0063325D" w14:paraId="24AEB0B8" w14:textId="2D7411A9">
      <w:pPr>
        <w:spacing w:line="276" w:lineRule="auto"/>
      </w:pPr>
      <w:r>
        <w:t xml:space="preserve">Leg uit dat een dergelijke epidemie niet vaak voorkomt, en dat het net daarom groot nieuws is waarover iedereen praat. Net zoals een natuurramp, een bizar ongeluk of een aanslag. Dat inzicht helpt </w:t>
      </w:r>
      <w:r w:rsidR="00FB76B6">
        <w:t xml:space="preserve">je kind </w:t>
      </w:r>
      <w:r>
        <w:t>om de omvang van de gebeurtenissen te plaatsen.</w:t>
      </w:r>
    </w:p>
    <w:p w:rsidR="0063325D" w:rsidP="00777AC3" w:rsidRDefault="0063325D" w14:paraId="0878D67D" w14:textId="77777777">
      <w:pPr>
        <w:spacing w:line="276" w:lineRule="auto"/>
        <w:rPr>
          <w:b/>
        </w:rPr>
      </w:pPr>
      <w:r>
        <w:rPr>
          <w:b/>
        </w:rPr>
        <w:t>4 Blijf bij de feiten</w:t>
      </w:r>
    </w:p>
    <w:p w:rsidR="0063325D" w:rsidP="00777AC3" w:rsidRDefault="0063325D" w14:paraId="1EC940BF" w14:textId="560114A1">
      <w:pPr>
        <w:spacing w:line="276" w:lineRule="auto"/>
      </w:pPr>
      <w:r>
        <w:t xml:space="preserve">Kinderen zijn nieuwsgierig en willen vaak heel praktische dingen weten. Beantwoord alleen de vragen die </w:t>
      </w:r>
      <w:r w:rsidR="00FB76B6">
        <w:t xml:space="preserve">je </w:t>
      </w:r>
      <w:r>
        <w:t>kind stel</w:t>
      </w:r>
      <w:r w:rsidR="00FB76B6">
        <w:t>t</w:t>
      </w:r>
      <w:r>
        <w:t xml:space="preserve">. Geef eerlijke antwoorden. Maak het niet dramatischer dan het is, maar ook niet minder erg. Vermijd te complexe verklaringen die </w:t>
      </w:r>
      <w:r w:rsidR="00FB76B6">
        <w:t xml:space="preserve">je </w:t>
      </w:r>
      <w:r>
        <w:t>kind nog meer angst en verwarring kunnen bezorgen.</w:t>
      </w:r>
    </w:p>
    <w:p w:rsidR="0063325D" w:rsidP="00777AC3" w:rsidRDefault="0063325D" w14:paraId="29C58FDE" w14:textId="5AABCF28">
      <w:pPr>
        <w:spacing w:line="276" w:lineRule="auto"/>
      </w:pPr>
      <w:r>
        <w:t xml:space="preserve">Grijp ook de kans aan om je </w:t>
      </w:r>
      <w:r w:rsidR="00FB76B6">
        <w:t xml:space="preserve">kind </w:t>
      </w:r>
      <w:r>
        <w:t xml:space="preserve">te wijzen op </w:t>
      </w:r>
      <w:proofErr w:type="spellStart"/>
      <w:r>
        <w:t>hoaxes</w:t>
      </w:r>
      <w:proofErr w:type="spellEnd"/>
      <w:r>
        <w:t>. Foutieve verhalen en gemanipuleerde beelden doen de ronde. Websites zoals snopes.com en hoaxmelding.nl helpen je om die te ontmaskeren.</w:t>
      </w:r>
    </w:p>
    <w:p w:rsidR="0063325D" w:rsidP="00777AC3" w:rsidRDefault="0063325D" w14:paraId="284479C5" w14:textId="77777777">
      <w:pPr>
        <w:spacing w:line="276" w:lineRule="auto"/>
        <w:rPr>
          <w:b/>
        </w:rPr>
      </w:pPr>
      <w:r>
        <w:rPr>
          <w:b/>
        </w:rPr>
        <w:t>5 Benoem ook positieve dingen</w:t>
      </w:r>
    </w:p>
    <w:p w:rsidRPr="00203F52" w:rsidR="00FB76B6" w:rsidP="00777AC3" w:rsidRDefault="0063325D" w14:paraId="05BB305B" w14:textId="36B834D5">
      <w:pPr>
        <w:spacing w:line="276" w:lineRule="auto"/>
      </w:pPr>
      <w:r>
        <w:t xml:space="preserve">Vertel dat overheden wereldwijd maatregelen nemen, en dat hulpverleners klaar staan om de zieken op te vangen en verdere besmetting in te dijken.  </w:t>
      </w:r>
    </w:p>
    <w:p w:rsidRPr="00035BCB" w:rsidR="00035BCB" w:rsidP="00777AC3" w:rsidRDefault="00035BCB" w14:paraId="05521C6A" w14:textId="2B3ECE9C">
      <w:pPr>
        <w:spacing w:line="276" w:lineRule="auto"/>
        <w:rPr>
          <w:b/>
          <w:bCs/>
        </w:rPr>
      </w:pPr>
      <w:r w:rsidRPr="00035BCB">
        <w:rPr>
          <w:b/>
          <w:bCs/>
        </w:rPr>
        <w:t>Meer informatie</w:t>
      </w:r>
      <w:r w:rsidR="00E6540F">
        <w:rPr>
          <w:b/>
          <w:bCs/>
        </w:rPr>
        <w:t>?</w:t>
      </w:r>
    </w:p>
    <w:p w:rsidR="00035BCB" w:rsidP="00777AC3" w:rsidRDefault="00035BCB" w14:paraId="3A18CF9F" w14:textId="77777777">
      <w:pPr>
        <w:pStyle w:val="Lijstalinea"/>
        <w:numPr>
          <w:ilvl w:val="0"/>
          <w:numId w:val="3"/>
        </w:numPr>
        <w:spacing w:line="276" w:lineRule="auto"/>
      </w:pPr>
      <w:r>
        <w:t xml:space="preserve">Algemene info en </w:t>
      </w:r>
      <w:proofErr w:type="spellStart"/>
      <w:r>
        <w:t>veelgestelde</w:t>
      </w:r>
      <w:proofErr w:type="spellEnd"/>
      <w:r>
        <w:t xml:space="preserve"> vragen: www.info-coronavirus.be.</w:t>
      </w:r>
    </w:p>
    <w:p w:rsidR="00883779" w:rsidP="00883779" w:rsidRDefault="000F60DD" w14:paraId="6F628558" w14:textId="77777777">
      <w:pPr>
        <w:pStyle w:val="Lijstalinea"/>
        <w:numPr>
          <w:ilvl w:val="0"/>
          <w:numId w:val="3"/>
        </w:numPr>
        <w:spacing w:line="276" w:lineRule="auto"/>
        <w:rPr>
          <w:lang w:val="en-US"/>
        </w:rPr>
      </w:pPr>
      <w:r>
        <w:t xml:space="preserve">Heb je nog een vraag? </w:t>
      </w:r>
      <w:r w:rsidRPr="000F60DD">
        <w:rPr>
          <w:lang w:val="en-US"/>
        </w:rPr>
        <w:t xml:space="preserve">Bel </w:t>
      </w:r>
      <w:r w:rsidRPr="000F60DD" w:rsidR="00035BCB">
        <w:rPr>
          <w:lang w:val="en-US"/>
        </w:rPr>
        <w:t>0800</w:t>
      </w:r>
      <w:r w:rsidRPr="000F60DD">
        <w:rPr>
          <w:lang w:val="en-US"/>
        </w:rPr>
        <w:t xml:space="preserve"> </w:t>
      </w:r>
      <w:r w:rsidRPr="000F60DD" w:rsidR="00035BCB">
        <w:rPr>
          <w:lang w:val="en-US"/>
        </w:rPr>
        <w:t>14689 o</w:t>
      </w:r>
      <w:r w:rsidRPr="000F60DD">
        <w:rPr>
          <w:lang w:val="en-US"/>
        </w:rPr>
        <w:t xml:space="preserve">f </w:t>
      </w:r>
      <w:r w:rsidRPr="000F60DD" w:rsidR="00035BCB">
        <w:rPr>
          <w:lang w:val="en-US"/>
        </w:rPr>
        <w:t xml:space="preserve">mail </w:t>
      </w:r>
      <w:hyperlink w:history="1" r:id="rId10">
        <w:r w:rsidRPr="000F60DD">
          <w:rPr>
            <w:rStyle w:val="Hyperlink"/>
            <w:lang w:val="en-US"/>
          </w:rPr>
          <w:t>info-coronavirus@health.fgov.be</w:t>
        </w:r>
      </w:hyperlink>
      <w:r w:rsidRPr="000F60DD" w:rsidR="00035BCB">
        <w:rPr>
          <w:lang w:val="en-US"/>
        </w:rPr>
        <w:t>.</w:t>
      </w:r>
    </w:p>
    <w:p w:rsidRPr="00E6540F" w:rsidR="00035BCB" w:rsidP="00777AC3" w:rsidRDefault="00883779" w14:paraId="478F2FD5" w14:textId="384B5D98">
      <w:pPr>
        <w:pStyle w:val="Lijstalinea"/>
        <w:numPr>
          <w:ilvl w:val="0"/>
          <w:numId w:val="3"/>
        </w:numPr>
        <w:spacing w:line="276" w:lineRule="auto"/>
      </w:pPr>
      <w:hyperlink w:history="1" r:id="rId11">
        <w:r w:rsidRPr="00883779">
          <w:rPr>
            <w:rStyle w:val="Hyperlink"/>
            <w:rFonts w:asciiTheme="majorHAnsi" w:hAnsiTheme="majorHAnsi" w:cstheme="majorHAnsi"/>
          </w:rPr>
          <w:t>Onderwijs Vlaanderen - Informatie over het coronavirus voor ouders</w:t>
        </w:r>
      </w:hyperlink>
    </w:p>
    <w:p w:rsidRPr="00E6540F" w:rsidR="00CF0DED" w:rsidP="00777AC3" w:rsidRDefault="00CF0DED" w14:paraId="22B82C47" w14:textId="77777777">
      <w:pPr>
        <w:spacing w:line="276" w:lineRule="auto"/>
      </w:pPr>
      <w:bookmarkStart w:name="_GoBack" w:id="0"/>
      <w:bookmarkEnd w:id="0"/>
    </w:p>
    <w:sectPr w:rsidRPr="00E6540F" w:rsidR="00CF0DED">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055" w:rsidP="00035BCB" w:rsidRDefault="00347055" w14:paraId="20C52BFA" w14:textId="77777777">
      <w:pPr>
        <w:spacing w:after="0" w:line="240" w:lineRule="auto"/>
      </w:pPr>
      <w:r>
        <w:separator/>
      </w:r>
    </w:p>
  </w:endnote>
  <w:endnote w:type="continuationSeparator" w:id="0">
    <w:p w:rsidR="00347055" w:rsidP="00035BCB" w:rsidRDefault="00347055" w14:paraId="53488A2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055" w:rsidP="00035BCB" w:rsidRDefault="00347055" w14:paraId="3D099C3A" w14:textId="77777777">
      <w:pPr>
        <w:spacing w:after="0" w:line="240" w:lineRule="auto"/>
      </w:pPr>
      <w:r>
        <w:separator/>
      </w:r>
    </w:p>
  </w:footnote>
  <w:footnote w:type="continuationSeparator" w:id="0">
    <w:p w:rsidR="00347055" w:rsidP="00035BCB" w:rsidRDefault="00347055" w14:paraId="0AE0753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61650"/>
    <w:multiLevelType w:val="hybridMultilevel"/>
    <w:tmpl w:val="2E70C89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8EF74E3"/>
    <w:multiLevelType w:val="hybridMultilevel"/>
    <w:tmpl w:val="ECAACCC4"/>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 w15:restartNumberingAfterBreak="0">
    <w:nsid w:val="66CE2DA8"/>
    <w:multiLevelType w:val="hybridMultilevel"/>
    <w:tmpl w:val="A65C8400"/>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DED"/>
    <w:rsid w:val="0001716B"/>
    <w:rsid w:val="000305E6"/>
    <w:rsid w:val="00035BCB"/>
    <w:rsid w:val="000D6B26"/>
    <w:rsid w:val="000F60DD"/>
    <w:rsid w:val="001668D7"/>
    <w:rsid w:val="00203F52"/>
    <w:rsid w:val="002A539D"/>
    <w:rsid w:val="002B1B87"/>
    <w:rsid w:val="003025FC"/>
    <w:rsid w:val="00347055"/>
    <w:rsid w:val="005142B7"/>
    <w:rsid w:val="00531B3F"/>
    <w:rsid w:val="005829DE"/>
    <w:rsid w:val="005B292A"/>
    <w:rsid w:val="005D2409"/>
    <w:rsid w:val="0063325D"/>
    <w:rsid w:val="006B0051"/>
    <w:rsid w:val="00777AC3"/>
    <w:rsid w:val="007808C3"/>
    <w:rsid w:val="0079094C"/>
    <w:rsid w:val="00883779"/>
    <w:rsid w:val="008D26D9"/>
    <w:rsid w:val="00901FB0"/>
    <w:rsid w:val="009045B3"/>
    <w:rsid w:val="00A3213A"/>
    <w:rsid w:val="00AB41A2"/>
    <w:rsid w:val="00AE0345"/>
    <w:rsid w:val="00BF0DBC"/>
    <w:rsid w:val="00BF7ED4"/>
    <w:rsid w:val="00CF0DED"/>
    <w:rsid w:val="00DB722C"/>
    <w:rsid w:val="00E6540F"/>
    <w:rsid w:val="00F51555"/>
    <w:rsid w:val="00F7252F"/>
    <w:rsid w:val="00FB76B6"/>
    <w:rsid w:val="03E58A78"/>
    <w:rsid w:val="110B222C"/>
    <w:rsid w:val="19C75DF5"/>
    <w:rsid w:val="3A9BBD8F"/>
    <w:rsid w:val="5F42E37E"/>
    <w:rsid w:val="63407409"/>
    <w:rsid w:val="761795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70C9A"/>
  <w15:chartTrackingRefBased/>
  <w15:docId w15:val="{664BA992-83AC-4263-A8FF-64382C3C2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Standaard" w:default="1">
    <w:name w:val="Normal"/>
    <w:qFormat/>
  </w:style>
  <w:style w:type="paragraph" w:styleId="Kop1">
    <w:name w:val="heading 1"/>
    <w:basedOn w:val="Standaard"/>
    <w:next w:val="Standaard"/>
    <w:link w:val="Kop1Char"/>
    <w:uiPriority w:val="9"/>
    <w:qFormat/>
    <w:rsid w:val="0079094C"/>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Hyperlink">
    <w:name w:val="Hyperlink"/>
    <w:basedOn w:val="Standaardalinea-lettertype"/>
    <w:uiPriority w:val="99"/>
    <w:unhideWhenUsed/>
    <w:rsid w:val="005B292A"/>
    <w:rPr>
      <w:color w:val="0563C1" w:themeColor="hyperlink"/>
      <w:u w:val="single"/>
    </w:rPr>
  </w:style>
  <w:style w:type="character" w:styleId="Onopgelostemelding">
    <w:name w:val="Unresolved Mention"/>
    <w:basedOn w:val="Standaardalinea-lettertype"/>
    <w:uiPriority w:val="99"/>
    <w:semiHidden/>
    <w:unhideWhenUsed/>
    <w:rsid w:val="005B292A"/>
    <w:rPr>
      <w:color w:val="605E5C"/>
      <w:shd w:val="clear" w:color="auto" w:fill="E1DFDD"/>
    </w:rPr>
  </w:style>
  <w:style w:type="paragraph" w:styleId="Lijstalinea">
    <w:name w:val="List Paragraph"/>
    <w:basedOn w:val="Standaard"/>
    <w:uiPriority w:val="34"/>
    <w:qFormat/>
    <w:rsid w:val="00BF0DBC"/>
    <w:pPr>
      <w:ind w:left="720"/>
      <w:contextualSpacing/>
    </w:pPr>
  </w:style>
  <w:style w:type="character" w:styleId="GevolgdeHyperlink">
    <w:name w:val="FollowedHyperlink"/>
    <w:basedOn w:val="Standaardalinea-lettertype"/>
    <w:uiPriority w:val="99"/>
    <w:semiHidden/>
    <w:unhideWhenUsed/>
    <w:rsid w:val="000F60DD"/>
    <w:rPr>
      <w:color w:val="954F72" w:themeColor="followedHyperlink"/>
      <w:u w:val="single"/>
    </w:rPr>
  </w:style>
  <w:style w:type="character" w:styleId="Verwijzingopmerking">
    <w:name w:val="annotation reference"/>
    <w:basedOn w:val="Standaardalinea-lettertype"/>
    <w:uiPriority w:val="99"/>
    <w:semiHidden/>
    <w:unhideWhenUsed/>
    <w:rsid w:val="000F60DD"/>
    <w:rPr>
      <w:sz w:val="16"/>
      <w:szCs w:val="16"/>
    </w:rPr>
  </w:style>
  <w:style w:type="paragraph" w:styleId="Tekstopmerking">
    <w:name w:val="annotation text"/>
    <w:basedOn w:val="Standaard"/>
    <w:link w:val="TekstopmerkingChar"/>
    <w:uiPriority w:val="99"/>
    <w:semiHidden/>
    <w:unhideWhenUsed/>
    <w:rsid w:val="000F60DD"/>
    <w:pPr>
      <w:spacing w:line="240" w:lineRule="auto"/>
    </w:pPr>
    <w:rPr>
      <w:sz w:val="20"/>
      <w:szCs w:val="20"/>
    </w:rPr>
  </w:style>
  <w:style w:type="character" w:styleId="TekstopmerkingChar" w:customStyle="1">
    <w:name w:val="Tekst opmerking Char"/>
    <w:basedOn w:val="Standaardalinea-lettertype"/>
    <w:link w:val="Tekstopmerking"/>
    <w:uiPriority w:val="99"/>
    <w:semiHidden/>
    <w:rsid w:val="000F60DD"/>
    <w:rPr>
      <w:sz w:val="20"/>
      <w:szCs w:val="20"/>
    </w:rPr>
  </w:style>
  <w:style w:type="paragraph" w:styleId="Onderwerpvanopmerking">
    <w:name w:val="annotation subject"/>
    <w:basedOn w:val="Tekstopmerking"/>
    <w:next w:val="Tekstopmerking"/>
    <w:link w:val="OnderwerpvanopmerkingChar"/>
    <w:uiPriority w:val="99"/>
    <w:semiHidden/>
    <w:unhideWhenUsed/>
    <w:rsid w:val="000F60DD"/>
    <w:rPr>
      <w:b/>
      <w:bCs/>
    </w:rPr>
  </w:style>
  <w:style w:type="character" w:styleId="OnderwerpvanopmerkingChar" w:customStyle="1">
    <w:name w:val="Onderwerp van opmerking Char"/>
    <w:basedOn w:val="TekstopmerkingChar"/>
    <w:link w:val="Onderwerpvanopmerking"/>
    <w:uiPriority w:val="99"/>
    <w:semiHidden/>
    <w:rsid w:val="000F60DD"/>
    <w:rPr>
      <w:b/>
      <w:bCs/>
      <w:sz w:val="20"/>
      <w:szCs w:val="20"/>
    </w:rPr>
  </w:style>
  <w:style w:type="paragraph" w:styleId="Ballontekst">
    <w:name w:val="Balloon Text"/>
    <w:basedOn w:val="Standaard"/>
    <w:link w:val="BallontekstChar"/>
    <w:uiPriority w:val="99"/>
    <w:semiHidden/>
    <w:unhideWhenUsed/>
    <w:rsid w:val="000F60DD"/>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0F60DD"/>
    <w:rPr>
      <w:rFonts w:ascii="Segoe UI" w:hAnsi="Segoe UI" w:cs="Segoe UI"/>
      <w:sz w:val="18"/>
      <w:szCs w:val="18"/>
    </w:rPr>
  </w:style>
  <w:style w:type="character" w:styleId="Kop1Char" w:customStyle="1">
    <w:name w:val="Kop 1 Char"/>
    <w:basedOn w:val="Standaardalinea-lettertype"/>
    <w:link w:val="Kop1"/>
    <w:uiPriority w:val="9"/>
    <w:rsid w:val="0079094C"/>
    <w:rPr>
      <w:rFonts w:asciiTheme="majorHAnsi" w:hAnsiTheme="majorHAnsi" w:eastAsiaTheme="majorEastAsia"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555401">
      <w:bodyDiv w:val="1"/>
      <w:marLeft w:val="0"/>
      <w:marRight w:val="0"/>
      <w:marTop w:val="0"/>
      <w:marBottom w:val="0"/>
      <w:divBdr>
        <w:top w:val="none" w:sz="0" w:space="0" w:color="auto"/>
        <w:left w:val="none" w:sz="0" w:space="0" w:color="auto"/>
        <w:bottom w:val="none" w:sz="0" w:space="0" w:color="auto"/>
        <w:right w:val="none" w:sz="0" w:space="0" w:color="auto"/>
      </w:divBdr>
    </w:div>
    <w:div w:id="107743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onderwijs.vlaanderen.be/nl/coronavirus-voor-ouders" TargetMode="External" Id="rId11" /><Relationship Type="http://schemas.openxmlformats.org/officeDocument/2006/relationships/styles" Target="styles.xml" Id="rId5" /><Relationship Type="http://schemas.openxmlformats.org/officeDocument/2006/relationships/hyperlink" Target="mailto:info-coronavirus@health.fgov.be" TargetMode="Externa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soort xmlns="36d36097-b9cb-4ee0-8ae8-3a7ad55c8858">Agenda</Documentsoort>
    <Jaar xmlns="36d36097-b9cb-4ee0-8ae8-3a7ad55c8858">2017</Ja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A7B4EEDC05AF47B0D6D8B92E840486" ma:contentTypeVersion="21" ma:contentTypeDescription="Een nieuw document maken." ma:contentTypeScope="" ma:versionID="9d4aa350d20fb80d7da61232ee4c7c2d">
  <xsd:schema xmlns:xsd="http://www.w3.org/2001/XMLSchema" xmlns:xs="http://www.w3.org/2001/XMLSchema" xmlns:p="http://schemas.microsoft.com/office/2006/metadata/properties" xmlns:ns2="36d36097-b9cb-4ee0-8ae8-3a7ad55c8858" xmlns:ns3="e9e6abc0-607e-4d67-8b7d-73cd95b04fd6" targetNamespace="http://schemas.microsoft.com/office/2006/metadata/properties" ma:root="true" ma:fieldsID="052f0088bba159f3990820d5d2ec0e58" ns2:_="" ns3:_="">
    <xsd:import namespace="36d36097-b9cb-4ee0-8ae8-3a7ad55c8858"/>
    <xsd:import namespace="e9e6abc0-607e-4d67-8b7d-73cd95b04fd6"/>
    <xsd:element name="properties">
      <xsd:complexType>
        <xsd:sequence>
          <xsd:element name="documentManagement">
            <xsd:complexType>
              <xsd:all>
                <xsd:element ref="ns2:Documentsoort" minOccurs="0"/>
                <xsd:element ref="ns2:Jaar" minOccurs="0"/>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36097-b9cb-4ee0-8ae8-3a7ad55c8858" elementFormDefault="qualified">
    <xsd:import namespace="http://schemas.microsoft.com/office/2006/documentManagement/types"/>
    <xsd:import namespace="http://schemas.microsoft.com/office/infopath/2007/PartnerControls"/>
    <xsd:element name="Documentsoort" ma:index="6" nillable="true" ma:displayName="Documentsoort" ma:default="Agenda" ma:format="Dropdown" ma:internalName="Documentsoort" ma:readOnly="false">
      <xsd:simpleType>
        <xsd:union memberTypes="dms:Text">
          <xsd:simpleType>
            <xsd:restriction base="dms:Choice">
              <xsd:enumeration value="Agenda"/>
              <xsd:enumeration value="Verslag"/>
              <xsd:enumeration value="Bijlage"/>
              <xsd:enumeration value="PowerPoint"/>
              <xsd:enumeration value="E-mail"/>
            </xsd:restriction>
          </xsd:simpleType>
        </xsd:union>
      </xsd:simpleType>
    </xsd:element>
    <xsd:element name="Jaar" ma:index="7" nillable="true" ma:displayName="Jaar" ma:default="2017" ma:format="Dropdown" ma:internalName="Jaar" ma:readOnly="false">
      <xsd:simpleType>
        <xsd:restriction base="dms:Choice">
          <xsd:enumeration value="2017"/>
          <xsd:enumeration value="2016"/>
          <xsd:enumeration value="2015"/>
          <xsd:enumeration value="2014"/>
          <xsd:enumeration value="2013"/>
          <xsd:enumeration value="2012"/>
          <xsd:enumeration value="2011"/>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6abc0-607e-4d67-8b7d-73cd95b04fd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C3AE29-2B65-45CC-BE11-173221DF13DA}">
  <ds:schemaRefs>
    <ds:schemaRef ds:uri="http://schemas.microsoft.com/office/2006/metadata/properties"/>
    <ds:schemaRef ds:uri="http://schemas.microsoft.com/office/infopath/2007/PartnerControls"/>
    <ds:schemaRef ds:uri="36d36097-b9cb-4ee0-8ae8-3a7ad55c8858"/>
  </ds:schemaRefs>
</ds:datastoreItem>
</file>

<file path=customXml/itemProps2.xml><?xml version="1.0" encoding="utf-8"?>
<ds:datastoreItem xmlns:ds="http://schemas.openxmlformats.org/officeDocument/2006/customXml" ds:itemID="{33090E88-178A-4159-8ED2-6566F7460378}">
  <ds:schemaRefs>
    <ds:schemaRef ds:uri="http://schemas.microsoft.com/sharepoint/v3/contenttype/forms"/>
  </ds:schemaRefs>
</ds:datastoreItem>
</file>

<file path=customXml/itemProps3.xml><?xml version="1.0" encoding="utf-8"?>
<ds:datastoreItem xmlns:ds="http://schemas.openxmlformats.org/officeDocument/2006/customXml" ds:itemID="{5C795791-7C73-4A30-A2F7-9E40645E2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36097-b9cb-4ee0-8ae8-3a7ad55c8858"/>
    <ds:schemaRef ds:uri="e9e6abc0-607e-4d67-8b7d-73cd95b04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Van Durme Rita</dc:creator>
  <keywords/>
  <dc:description/>
  <lastModifiedBy>Minne Frieda</lastModifiedBy>
  <revision>5</revision>
  <dcterms:created xsi:type="dcterms:W3CDTF">2020-03-02T18:02:00.0000000Z</dcterms:created>
  <dcterms:modified xsi:type="dcterms:W3CDTF">2020-03-07T17:54:28.9139259Z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0x0101005FA7B4EEDC05AF47B0D6D8B92E840486</vt:lpwstr>
  </property>
</Properties>
</file>