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F0A9" w14:textId="77777777" w:rsidR="00FB73C5" w:rsidRPr="00D629BB" w:rsidRDefault="00FB73C5" w:rsidP="00FB73C5">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2F1780AD" w14:textId="77777777" w:rsidR="00FB73C5" w:rsidRDefault="00FB73C5" w:rsidP="00FB73C5">
      <w:pPr>
        <w:pStyle w:val="paragraph"/>
        <w:jc w:val="center"/>
        <w:textAlignment w:val="baseline"/>
        <w:rPr>
          <w:rFonts w:asciiTheme="minorHAnsi" w:hAnsiTheme="minorHAnsi" w:cstheme="minorHAnsi"/>
          <w:color w:val="FFFFFF" w:themeColor="background1"/>
          <w:highlight w:val="black"/>
        </w:rPr>
      </w:pPr>
    </w:p>
    <w:p w14:paraId="33B03B4C" w14:textId="6DEE38DB" w:rsidR="00FB73C5" w:rsidRPr="00FA31E3" w:rsidRDefault="00A34457" w:rsidP="00FB73C5">
      <w:pPr>
        <w:pStyle w:val="paragraph"/>
        <w:jc w:val="center"/>
        <w:textAlignment w:val="baseline"/>
        <w:rPr>
          <w:rStyle w:val="normaltextrun1"/>
          <w:rFonts w:asciiTheme="minorHAnsi" w:hAnsiTheme="minorHAnsi" w:cstheme="minorHAnsi"/>
          <w:color w:val="FFFFFF" w:themeColor="background1"/>
          <w:sz w:val="36"/>
          <w:szCs w:val="36"/>
          <w:u w:val="single"/>
        </w:rPr>
      </w:pPr>
      <w:r w:rsidRPr="00A34457">
        <w:rPr>
          <w:rFonts w:asciiTheme="minorHAnsi" w:hAnsiTheme="minorHAnsi" w:cstheme="minorHAnsi"/>
          <w:color w:val="FFFFFF" w:themeColor="background1"/>
          <w:highlight w:val="black"/>
        </w:rPr>
        <w:t>Nederlands</w:t>
      </w:r>
      <w:bookmarkStart w:id="0" w:name="_GoBack"/>
      <w:bookmarkEnd w:id="0"/>
    </w:p>
    <w:p w14:paraId="23D63ADF" w14:textId="77777777" w:rsidR="00E575EC" w:rsidRDefault="00E575EC" w:rsidP="00FB73C5">
      <w:pPr>
        <w:pStyle w:val="paragraph"/>
        <w:textAlignment w:val="baseline"/>
        <w:rPr>
          <w:rStyle w:val="normaltextrun1"/>
          <w:rFonts w:asciiTheme="minorHAnsi" w:hAnsiTheme="minorHAnsi" w:cstheme="minorHAnsi"/>
          <w:sz w:val="36"/>
          <w:szCs w:val="36"/>
          <w:u w:val="single"/>
        </w:rPr>
      </w:pPr>
    </w:p>
    <w:p w14:paraId="468D4E10" w14:textId="6523A74E" w:rsidR="0048309E" w:rsidRPr="00D629BB" w:rsidRDefault="00495367" w:rsidP="00495367">
      <w:pPr>
        <w:pStyle w:val="paragraph"/>
        <w:jc w:val="center"/>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1"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2" w:name="_Hlk39414009"/>
      <w:bookmarkEnd w:id="1"/>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264851">
      <w:pPr>
        <w:spacing w:after="0" w:line="240" w:lineRule="auto"/>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3"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3"/>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2C82B9E9" w14:textId="77777777" w:rsidR="00D0071D" w:rsidRDefault="00D0071D" w:rsidP="00264851">
      <w:pPr>
        <w:pStyle w:val="paragraph"/>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2"/>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5CC46ACF" w14:textId="77777777" w:rsidR="00264851" w:rsidRDefault="00264851">
      <w:pPr>
        <w:rPr>
          <w:rFonts w:eastAsia="Times New Roman"/>
          <w:b/>
          <w:bCs/>
          <w:sz w:val="24"/>
          <w:szCs w:val="24"/>
          <w:lang w:eastAsia="nl-BE"/>
        </w:rPr>
      </w:pPr>
      <w:bookmarkStart w:id="4" w:name="_Hlk39409809"/>
      <w:r>
        <w:rPr>
          <w:b/>
          <w:bCs/>
        </w:rPr>
        <w:br w:type="page"/>
      </w:r>
    </w:p>
    <w:p w14:paraId="68EA9D25" w14:textId="1EF94B24"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4"/>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5"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5"/>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6"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6E436F44" w14:textId="77777777" w:rsidR="00264851" w:rsidRDefault="00264851">
      <w:pPr>
        <w:rPr>
          <w:rFonts w:eastAsia="Times New Roman"/>
          <w:b/>
          <w:bCs/>
          <w:sz w:val="24"/>
          <w:szCs w:val="24"/>
          <w:lang w:eastAsia="nl-BE"/>
        </w:rPr>
      </w:pPr>
      <w:bookmarkStart w:id="7" w:name="_Hlk39413071"/>
      <w:bookmarkEnd w:id="6"/>
      <w:r>
        <w:rPr>
          <w:b/>
          <w:bCs/>
        </w:rPr>
        <w:br w:type="page"/>
      </w:r>
    </w:p>
    <w:p w14:paraId="0206E6DA" w14:textId="76427305"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8" w:name="_Hlk39413827"/>
      <w:bookmarkEnd w:id="7"/>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8"/>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D0071D">
      <w:pPr>
        <w:pStyle w:val="paragraph"/>
        <w:numPr>
          <w:ilvl w:val="0"/>
          <w:numId w:val="29"/>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D0071D">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264851">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0C17E147" w14:textId="77777777" w:rsidR="00264851" w:rsidRDefault="00264851">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2C1065A3"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4CAE8A3B" w14:textId="6B9CE71A" w:rsidR="00D0071D" w:rsidRPr="00264851" w:rsidRDefault="00D0071D" w:rsidP="00264851">
      <w:pPr>
        <w:pStyle w:val="paragraph"/>
        <w:ind w:left="360"/>
        <w:textAlignment w:val="baseline"/>
        <w:rPr>
          <w:rStyle w:val="eop"/>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002DAC"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7D5AC63B" w:rsidR="00356010" w:rsidRDefault="00356010" w:rsidP="00264851">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4E424714" w:rsidR="005C602C" w:rsidRPr="00B92B61" w:rsidRDefault="005C602C" w:rsidP="005C602C">
      <w:pPr>
        <w:pStyle w:val="paragraph"/>
        <w:ind w:left="360"/>
        <w:textAlignment w:val="baseline"/>
        <w:rPr>
          <w:rStyle w:val="normaltextrun1"/>
          <w:rFonts w:ascii="Calibri" w:hAnsi="Calibri"/>
          <w:sz w:val="20"/>
          <w:szCs w:val="20"/>
        </w:rPr>
      </w:pPr>
    </w:p>
    <w:p w14:paraId="7CC9C4F8" w14:textId="1A1A2935" w:rsidR="003246F7" w:rsidRDefault="00264851">
      <w:pPr>
        <w:rPr>
          <w:sz w:val="20"/>
          <w:szCs w:val="20"/>
        </w:rPr>
      </w:pPr>
      <w:r w:rsidRPr="00633743">
        <w:rPr>
          <w:noProof/>
          <w:lang w:val="bg-BG" w:eastAsia="nl-BE"/>
        </w:rPr>
        <w:drawing>
          <wp:anchor distT="0" distB="0" distL="114300" distR="114300" simplePos="0" relativeHeight="251665408" behindDoc="1" locked="0" layoutInCell="1" allowOverlap="1" wp14:anchorId="13D2CA5C" wp14:editId="3FC24A46">
            <wp:simplePos x="0" y="0"/>
            <wp:positionH relativeFrom="margin">
              <wp:posOffset>2087880</wp:posOffset>
            </wp:positionH>
            <wp:positionV relativeFrom="paragraph">
              <wp:posOffset>3764280</wp:posOffset>
            </wp:positionV>
            <wp:extent cx="1314450" cy="5429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246AB1F1">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3524FD1E" w14:textId="0ED090D6" w:rsidR="00E575EC" w:rsidRPr="00FB73C5" w:rsidRDefault="00FB73C5" w:rsidP="00FB73C5">
      <w:pPr>
        <w:pStyle w:val="Kop1"/>
        <w:pBdr>
          <w:bottom w:val="single" w:sz="4" w:space="1" w:color="auto"/>
        </w:pBdr>
        <w:ind w:left="360"/>
        <w:jc w:val="center"/>
        <w:rPr>
          <w:rStyle w:val="normaltextrun1"/>
          <w:rFonts w:ascii="Calibri" w:hAnsi="Calibri" w:cs="Calibri"/>
          <w:color w:val="auto"/>
          <w:sz w:val="22"/>
          <w:szCs w:val="22"/>
          <w:u w:val="single"/>
          <w:lang w:val="bg-BG"/>
        </w:rPr>
      </w:pPr>
      <w:r w:rsidRPr="00FB73C5">
        <w:rPr>
          <w:rFonts w:ascii="Calibri" w:hAnsi="Calibri" w:cs="Calibri"/>
          <w:color w:val="auto"/>
          <w:sz w:val="22"/>
          <w:szCs w:val="22"/>
        </w:rPr>
        <w:t>ФАЙЛ ЗА ПРЕВОД: КЛЮЧОВО ПОСЛАНИЕ ОТ УЧИЛИЩЕТО КЪМ РОДИТЕЛИТЕ</w:t>
      </w:r>
    </w:p>
    <w:p w14:paraId="6DEB3606" w14:textId="7EE85F6F" w:rsidR="00E575EC" w:rsidRPr="00FB73C5" w:rsidRDefault="00FB73C5" w:rsidP="00FB73C5">
      <w:pPr>
        <w:pStyle w:val="Kop1"/>
        <w:jc w:val="center"/>
        <w:rPr>
          <w:rStyle w:val="normaltextrun1"/>
          <w:rFonts w:ascii="Calibri" w:hAnsi="Calibri" w:cs="Calibri"/>
          <w:color w:val="FFFFFF" w:themeColor="background1"/>
          <w:sz w:val="22"/>
          <w:szCs w:val="22"/>
          <w:u w:val="single"/>
          <w:lang w:val="bg-BG"/>
        </w:rPr>
      </w:pPr>
      <w:r w:rsidRPr="00A34457">
        <w:rPr>
          <w:color w:val="FFFFFF" w:themeColor="background1"/>
          <w:sz w:val="22"/>
          <w:szCs w:val="22"/>
          <w:highlight w:val="black"/>
          <w:lang w:val="bg-BG"/>
        </w:rPr>
        <w:t>Български</w:t>
      </w:r>
    </w:p>
    <w:p w14:paraId="0B531900" w14:textId="6E8E8E05" w:rsidR="00633743" w:rsidRPr="00264851" w:rsidRDefault="00633743" w:rsidP="009757F2">
      <w:pPr>
        <w:pStyle w:val="Kop1"/>
        <w:ind w:left="360"/>
        <w:rPr>
          <w:rStyle w:val="eop"/>
          <w:rFonts w:ascii="Calibri" w:eastAsia="Times New Roman" w:hAnsi="Calibri" w:cs="Calibri"/>
          <w:sz w:val="22"/>
          <w:szCs w:val="22"/>
          <w:lang w:val="bg-BG" w:eastAsia="nl-BE"/>
        </w:rPr>
      </w:pPr>
      <w:r w:rsidRPr="009757F2">
        <w:rPr>
          <w:rStyle w:val="normaltextrun1"/>
          <w:rFonts w:ascii="Calibri" w:hAnsi="Calibri" w:cs="Calibri"/>
          <w:color w:val="auto"/>
          <w:sz w:val="36"/>
          <w:szCs w:val="36"/>
          <w:u w:val="single"/>
          <w:lang w:val="bg-BG"/>
        </w:rPr>
        <w:t xml:space="preserve">Примерно писмо: училището ни започва отново. Какво означава това за Вас и за детето Ви? </w:t>
      </w:r>
      <w:r w:rsidRPr="00264851">
        <w:rPr>
          <w:rStyle w:val="eop"/>
          <w:rFonts w:eastAsia="Times New Roman"/>
          <w:sz w:val="22"/>
          <w:szCs w:val="22"/>
          <w:lang w:val="bg-BG" w:eastAsia="nl-BE"/>
        </w:rPr>
        <w:t xml:space="preserve"> </w:t>
      </w:r>
      <w:r w:rsidRPr="009757F2">
        <w:rPr>
          <w:rStyle w:val="eop"/>
          <w:rFonts w:ascii="Calibri" w:eastAsia="Times New Roman" w:hAnsi="Calibri" w:cs="Calibri"/>
          <w:color w:val="auto"/>
          <w:sz w:val="22"/>
          <w:szCs w:val="22"/>
          <w:lang w:val="nl-NL" w:eastAsia="nl-BE"/>
        </w:rPr>
        <w:t> </w:t>
      </w:r>
    </w:p>
    <w:p w14:paraId="0DF2D7C4" w14:textId="77777777" w:rsidR="00633743" w:rsidRPr="00633743" w:rsidRDefault="00633743" w:rsidP="00633743">
      <w:pPr>
        <w:pStyle w:val="paragraph"/>
        <w:ind w:left="360"/>
        <w:textAlignment w:val="baseline"/>
        <w:rPr>
          <w:rStyle w:val="normaltextrun1"/>
          <w:rFonts w:ascii="Calibri" w:hAnsi="Calibri" w:cs="Calibri"/>
          <w:sz w:val="22"/>
          <w:szCs w:val="22"/>
          <w:lang w:val="bg-BG"/>
        </w:rPr>
      </w:pPr>
      <w:r>
        <w:rPr>
          <w:rStyle w:val="eop"/>
          <w:rFonts w:ascii="Calibri" w:hAnsi="Calibri" w:cs="Calibri"/>
          <w:sz w:val="22"/>
          <w:szCs w:val="22"/>
          <w:lang w:val="nl-NL"/>
        </w:rPr>
        <w:t> </w:t>
      </w:r>
    </w:p>
    <w:p w14:paraId="384C279C" w14:textId="77777777" w:rsidR="00633743" w:rsidRPr="00C23905" w:rsidRDefault="00633743" w:rsidP="00633743">
      <w:pPr>
        <w:pStyle w:val="paragraph"/>
        <w:ind w:left="360"/>
        <w:textAlignment w:val="baseline"/>
        <w:rPr>
          <w:rStyle w:val="eop"/>
          <w:rFonts w:ascii="Calibri" w:hAnsi="Calibri" w:cs="Calibri"/>
          <w:sz w:val="22"/>
          <w:szCs w:val="22"/>
          <w:lang w:val="bg-BG"/>
        </w:rPr>
      </w:pPr>
      <w:r>
        <w:rPr>
          <w:rStyle w:val="normaltextrun1"/>
          <w:rFonts w:ascii="Calibri" w:hAnsi="Calibri" w:cs="Calibri"/>
          <w:sz w:val="22"/>
          <w:szCs w:val="22"/>
          <w:lang w:val="bg-BG"/>
        </w:rPr>
        <w:t>Уважаеми родители,</w:t>
      </w:r>
    </w:p>
    <w:p w14:paraId="5C98685B" w14:textId="77777777" w:rsidR="00633743" w:rsidRPr="00633743" w:rsidRDefault="00633743" w:rsidP="00633743">
      <w:pPr>
        <w:pStyle w:val="paragraph"/>
        <w:ind w:left="360"/>
        <w:textAlignment w:val="baseline"/>
        <w:rPr>
          <w:rStyle w:val="eop"/>
          <w:rFonts w:ascii="Calibri" w:hAnsi="Calibri" w:cs="Calibri"/>
          <w:sz w:val="22"/>
          <w:szCs w:val="22"/>
          <w:lang w:val="bg-BG"/>
        </w:rPr>
      </w:pPr>
    </w:p>
    <w:p w14:paraId="5DE85F59" w14:textId="77777777" w:rsidR="00633743" w:rsidRPr="00633743" w:rsidRDefault="00633743" w:rsidP="00633743">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Учебните занятия  в училище  могат  да започнат  отново безопасно. От </w:t>
      </w:r>
      <w:r w:rsidRPr="002950FD">
        <w:rPr>
          <w:rFonts w:asciiTheme="minorHAnsi" w:hAnsiTheme="minorHAnsi" w:cstheme="minorBidi"/>
          <w:sz w:val="22"/>
          <w:szCs w:val="22"/>
          <w:highlight w:val="yellow"/>
          <w:lang w:val="bg-BG"/>
        </w:rPr>
        <w:t>хх</w:t>
      </w:r>
      <w:r>
        <w:rPr>
          <w:rFonts w:asciiTheme="minorHAnsi" w:hAnsiTheme="minorHAnsi" w:cstheme="minorBidi"/>
          <w:sz w:val="22"/>
          <w:szCs w:val="22"/>
          <w:lang w:val="bg-BG"/>
        </w:rPr>
        <w:t xml:space="preserve"> май някои класове ще имат занятия в училище по няколко дни в седмицата.  </w:t>
      </w:r>
      <w:r w:rsidRPr="00633743">
        <w:rPr>
          <w:rFonts w:asciiTheme="minorHAnsi" w:hAnsiTheme="minorHAnsi" w:cstheme="minorBidi"/>
          <w:sz w:val="22"/>
          <w:szCs w:val="22"/>
          <w:lang w:val="bg-BG"/>
        </w:rPr>
        <w:t xml:space="preserve"> </w:t>
      </w:r>
    </w:p>
    <w:p w14:paraId="369EAF93" w14:textId="77777777" w:rsidR="00633743" w:rsidRPr="00633743" w:rsidRDefault="00633743" w:rsidP="00633743">
      <w:pPr>
        <w:pStyle w:val="paragraph"/>
        <w:ind w:left="360"/>
        <w:textAlignment w:val="baseline"/>
        <w:rPr>
          <w:rFonts w:asciiTheme="minorHAnsi" w:hAnsiTheme="minorHAnsi" w:cstheme="minorBidi"/>
          <w:bCs/>
          <w:sz w:val="22"/>
          <w:szCs w:val="22"/>
          <w:lang w:val="bg-BG"/>
        </w:rPr>
      </w:pPr>
    </w:p>
    <w:p w14:paraId="00C276DE" w14:textId="77777777" w:rsidR="00633743" w:rsidRPr="00C23905" w:rsidRDefault="00633743" w:rsidP="00633743">
      <w:pPr>
        <w:pStyle w:val="paragraph"/>
        <w:ind w:left="360"/>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 xml:space="preserve">При подновяване на учебните занятия училището ни отделя време за емоциите и грижите на учениците. Правим го за всички ученици: </w:t>
      </w:r>
    </w:p>
    <w:p w14:paraId="3F56DBAB" w14:textId="77777777" w:rsidR="00633743" w:rsidRPr="00633743" w:rsidRDefault="00633743" w:rsidP="00633743">
      <w:pPr>
        <w:pStyle w:val="paragraph"/>
        <w:numPr>
          <w:ilvl w:val="0"/>
          <w:numId w:val="36"/>
        </w:numPr>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 xml:space="preserve">учениците, които отново ще имат занятия  в училище </w:t>
      </w:r>
    </w:p>
    <w:p w14:paraId="023611BB" w14:textId="77777777" w:rsidR="00633743" w:rsidRPr="00633743" w:rsidRDefault="00633743" w:rsidP="00633743">
      <w:pPr>
        <w:pStyle w:val="paragraph"/>
        <w:numPr>
          <w:ilvl w:val="0"/>
          <w:numId w:val="36"/>
        </w:numPr>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учениците, които получават нов учебен материал вкъщи или в занималня.</w:t>
      </w:r>
      <w:r w:rsidRPr="00633743">
        <w:rPr>
          <w:rFonts w:asciiTheme="minorHAnsi" w:hAnsiTheme="minorHAnsi" w:cstheme="minorBidi"/>
          <w:bCs/>
          <w:sz w:val="22"/>
          <w:szCs w:val="22"/>
          <w:lang w:val="bg-BG"/>
        </w:rPr>
        <w:t xml:space="preserve"> </w:t>
      </w:r>
    </w:p>
    <w:p w14:paraId="6F52F35F" w14:textId="77777777" w:rsidR="00633743" w:rsidRPr="00633743" w:rsidRDefault="00633743" w:rsidP="00633743">
      <w:pPr>
        <w:pStyle w:val="paragraph"/>
        <w:ind w:left="360"/>
        <w:textAlignment w:val="baseline"/>
        <w:rPr>
          <w:rStyle w:val="normaltextrun1"/>
          <w:rFonts w:ascii="Calibri" w:hAnsi="Calibri" w:cs="Calibri"/>
          <w:b/>
          <w:bCs/>
          <w:lang w:val="bg-BG"/>
        </w:rPr>
      </w:pPr>
    </w:p>
    <w:p w14:paraId="5C4F6572" w14:textId="77777777" w:rsidR="00633743" w:rsidRPr="00C23905" w:rsidRDefault="00633743" w:rsidP="00633743">
      <w:pPr>
        <w:spacing w:after="0" w:line="240" w:lineRule="auto"/>
        <w:ind w:left="360"/>
        <w:textAlignment w:val="baseline"/>
        <w:rPr>
          <w:rFonts w:ascii="Calibri" w:eastAsia="Calibri" w:hAnsi="Calibri" w:cs="Calibri"/>
          <w:b/>
          <w:bCs/>
          <w:sz w:val="24"/>
          <w:szCs w:val="24"/>
          <w:lang w:val="bg-BG" w:eastAsia="nl-BE"/>
        </w:rPr>
      </w:pPr>
      <w:r>
        <w:rPr>
          <w:rFonts w:ascii="Calibri" w:eastAsia="Calibri" w:hAnsi="Calibri" w:cs="Calibri"/>
          <w:b/>
          <w:bCs/>
          <w:sz w:val="24"/>
          <w:szCs w:val="24"/>
          <w:lang w:val="bg-BG" w:eastAsia="nl-BE"/>
        </w:rPr>
        <w:t xml:space="preserve">Кой  ще тръгне отново на училище от </w:t>
      </w:r>
      <w:r w:rsidRPr="00E0014E">
        <w:rPr>
          <w:rFonts w:ascii="Calibri" w:eastAsia="Calibri" w:hAnsi="Calibri" w:cs="Calibri"/>
          <w:b/>
          <w:bCs/>
          <w:sz w:val="24"/>
          <w:szCs w:val="24"/>
          <w:highlight w:val="yellow"/>
          <w:lang w:val="bg-BG" w:eastAsia="nl-BE"/>
        </w:rPr>
        <w:t>хх</w:t>
      </w:r>
      <w:r>
        <w:rPr>
          <w:rFonts w:ascii="Calibri" w:eastAsia="Calibri" w:hAnsi="Calibri" w:cs="Calibri"/>
          <w:b/>
          <w:bCs/>
          <w:sz w:val="24"/>
          <w:szCs w:val="24"/>
          <w:lang w:val="bg-BG" w:eastAsia="nl-BE"/>
        </w:rPr>
        <w:t xml:space="preserve"> май? И в кои дни ще ходи на училище?  </w:t>
      </w:r>
    </w:p>
    <w:p w14:paraId="6CF3A067" w14:textId="77777777" w:rsidR="00633743" w:rsidRPr="00B23A60" w:rsidRDefault="00633743" w:rsidP="00633743">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95D6F06" w14:textId="77777777" w:rsidR="00633743" w:rsidRPr="00B23A60" w:rsidRDefault="00633743" w:rsidP="00633743">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633743" w:rsidRPr="00B23A60" w14:paraId="6695F9A6" w14:textId="77777777" w:rsidTr="007610FD">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930B0" w14:textId="77777777" w:rsidR="00633743" w:rsidRPr="001875F1"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rPr>
              <w:t xml:space="preserve">Leerjaar/ </w:t>
            </w:r>
            <w:r w:rsidRPr="001875F1">
              <w:rPr>
                <w:rFonts w:ascii="Calibri" w:eastAsia="Calibri" w:hAnsi="Calibri" w:cs="Calibri"/>
                <w:b/>
                <w:bCs/>
                <w:i/>
                <w:iCs/>
                <w:sz w:val="20"/>
                <w:szCs w:val="20"/>
                <w:lang w:val="bg-BG"/>
              </w:rPr>
              <w:t>клас</w:t>
            </w:r>
            <w:r w:rsidRPr="001875F1">
              <w:rPr>
                <w:rFonts w:ascii="Calibri" w:eastAsia="Calibri" w:hAnsi="Calibri" w:cs="Calibri"/>
                <w:b/>
                <w:bCs/>
                <w:i/>
                <w:iCs/>
                <w:sz w:val="20"/>
                <w:szCs w:val="20"/>
              </w:rPr>
              <w:t xml:space="preserve">      groep/</w:t>
            </w:r>
            <w:r w:rsidRPr="001875F1">
              <w:rPr>
                <w:rFonts w:ascii="Calibri" w:eastAsia="Calibri" w:hAnsi="Calibri" w:cs="Calibri"/>
                <w:b/>
                <w:bCs/>
                <w:i/>
                <w:iCs/>
                <w:sz w:val="20"/>
                <w:szCs w:val="20"/>
                <w:lang w:val="bg-BG"/>
              </w:rPr>
              <w:t>група</w:t>
            </w:r>
          </w:p>
        </w:tc>
        <w:tc>
          <w:tcPr>
            <w:tcW w:w="2354" w:type="dxa"/>
            <w:tcBorders>
              <w:top w:val="single" w:sz="8" w:space="0" w:color="auto"/>
              <w:left w:val="single" w:sz="8" w:space="0" w:color="auto"/>
              <w:bottom w:val="single" w:sz="8" w:space="0" w:color="auto"/>
              <w:right w:val="single" w:sz="8" w:space="0" w:color="auto"/>
            </w:tcBorders>
            <w:hideMark/>
          </w:tcPr>
          <w:p w14:paraId="744DC546" w14:textId="77777777" w:rsidR="00633743" w:rsidRPr="001875F1"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rPr>
              <w:t>Startdatum</w:t>
            </w:r>
            <w:r w:rsidRPr="001875F1">
              <w:rPr>
                <w:rFonts w:ascii="Calibri" w:eastAsia="Calibri" w:hAnsi="Calibri" w:cs="Calibri"/>
                <w:b/>
                <w:bCs/>
                <w:i/>
                <w:iCs/>
                <w:sz w:val="20"/>
                <w:szCs w:val="20"/>
                <w:lang w:val="bg-BG"/>
              </w:rPr>
              <w:t>/Начална дата</w:t>
            </w:r>
          </w:p>
        </w:tc>
      </w:tr>
      <w:tr w:rsidR="00633743" w:rsidRPr="00B23A60" w14:paraId="0CDEC5E2" w14:textId="77777777" w:rsidTr="007610FD">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9752D0" w14:textId="77777777" w:rsidR="00633743" w:rsidRPr="00B23A60" w:rsidRDefault="00633743" w:rsidP="007610FD">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r w:rsidRPr="00B23A60">
              <w:rPr>
                <w:rFonts w:ascii="Calibri" w:eastAsia="Calibri" w:hAnsi="Calibri" w:cs="Calibri"/>
                <w:i/>
                <w:iCs/>
                <w:sz w:val="20"/>
                <w:szCs w:val="20"/>
              </w:rPr>
              <w:t>:</w:t>
            </w:r>
          </w:p>
        </w:tc>
        <w:tc>
          <w:tcPr>
            <w:tcW w:w="2354" w:type="dxa"/>
            <w:tcBorders>
              <w:top w:val="single" w:sz="8" w:space="0" w:color="auto"/>
              <w:left w:val="single" w:sz="8" w:space="0" w:color="auto"/>
              <w:bottom w:val="single" w:sz="8" w:space="0" w:color="auto"/>
              <w:right w:val="single" w:sz="8" w:space="0" w:color="auto"/>
            </w:tcBorders>
          </w:tcPr>
          <w:p w14:paraId="2250B28E"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783C2DB9" w14:textId="77777777" w:rsidTr="007610FD">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A2FD7" w14:textId="77777777" w:rsidR="00633743" w:rsidRPr="00E0014E"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p>
        </w:tc>
        <w:tc>
          <w:tcPr>
            <w:tcW w:w="2354" w:type="dxa"/>
            <w:tcBorders>
              <w:top w:val="nil"/>
              <w:left w:val="single" w:sz="8" w:space="0" w:color="auto"/>
              <w:bottom w:val="single" w:sz="8" w:space="0" w:color="auto"/>
              <w:right w:val="single" w:sz="8" w:space="0" w:color="auto"/>
            </w:tcBorders>
          </w:tcPr>
          <w:p w14:paraId="73EA228B"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70E9E1D" w14:textId="77777777" w:rsidTr="007610FD">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2FC88" w14:textId="77777777" w:rsidR="00633743" w:rsidRPr="00B23A60" w:rsidRDefault="00633743" w:rsidP="007610FD">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r w:rsidRPr="00B23A60">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688EBDA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0E03A2E7" w14:textId="77777777" w:rsidTr="007610FD">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48E56" w14:textId="77777777" w:rsidR="00633743" w:rsidRPr="00B23A60" w:rsidRDefault="00633743" w:rsidP="007610FD">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lang w:val="bg-BG"/>
              </w:rPr>
              <w:t xml:space="preserve">Клас: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r w:rsidRPr="00B23A60">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73653DE0"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1A12EA4F" w14:textId="77777777" w:rsidTr="007610FD">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D3A61" w14:textId="77777777" w:rsidR="00633743" w:rsidRPr="00B23A60" w:rsidRDefault="00633743" w:rsidP="007610FD">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lang w:val="bg-BG"/>
              </w:rPr>
              <w:t xml:space="preserve">Клас: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r w:rsidRPr="00B23A60">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11057980"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B7592CC" w14:textId="77777777" w:rsidTr="007610FD">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3A520" w14:textId="77777777" w:rsidR="00633743" w:rsidRPr="00B23A60" w:rsidRDefault="00633743" w:rsidP="007610FD">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lang w:val="bg-BG"/>
              </w:rPr>
              <w:t xml:space="preserve">Клас: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r w:rsidRPr="00B23A60">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20D2A0F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788D73FF" w14:textId="77777777" w:rsidR="00633743" w:rsidRPr="00B23A60" w:rsidRDefault="00633743" w:rsidP="00633743">
      <w:pPr>
        <w:spacing w:after="0" w:line="240" w:lineRule="auto"/>
        <w:ind w:left="708"/>
        <w:rPr>
          <w:rFonts w:ascii="Calibri" w:eastAsia="Calibri" w:hAnsi="Calibri" w:cs="Calibri"/>
        </w:rPr>
      </w:pPr>
    </w:p>
    <w:p w14:paraId="65A8004F" w14:textId="77777777" w:rsidR="00633743" w:rsidRPr="00B23A60" w:rsidRDefault="00633743" w:rsidP="00633743">
      <w:pPr>
        <w:spacing w:line="256" w:lineRule="auto"/>
        <w:ind w:left="708"/>
        <w:rPr>
          <w:rFonts w:ascii="Calibri" w:eastAsia="Calibri" w:hAnsi="Calibri" w:cs="Calibri"/>
        </w:rPr>
      </w:pPr>
    </w:p>
    <w:p w14:paraId="7920CE82" w14:textId="77777777" w:rsidR="00633743" w:rsidRPr="00B23A60" w:rsidRDefault="00633743" w:rsidP="00633743">
      <w:pPr>
        <w:spacing w:line="256" w:lineRule="auto"/>
        <w:ind w:left="708"/>
        <w:rPr>
          <w:rFonts w:ascii="Calibri" w:eastAsia="Calibri" w:hAnsi="Calibri" w:cs="Calibri"/>
        </w:rPr>
      </w:pPr>
    </w:p>
    <w:p w14:paraId="7A9F3C12" w14:textId="77777777" w:rsidR="00633743" w:rsidRPr="00B23A60" w:rsidRDefault="00633743" w:rsidP="00633743">
      <w:pPr>
        <w:spacing w:line="256" w:lineRule="auto"/>
        <w:ind w:left="708"/>
        <w:rPr>
          <w:rFonts w:ascii="Calibri" w:eastAsia="Calibri" w:hAnsi="Calibri" w:cs="Calibri"/>
        </w:rPr>
      </w:pPr>
    </w:p>
    <w:p w14:paraId="49D07FA4" w14:textId="77777777" w:rsidR="00633743" w:rsidRPr="00B23A60" w:rsidRDefault="00633743" w:rsidP="00633743">
      <w:pPr>
        <w:spacing w:line="256" w:lineRule="auto"/>
        <w:ind w:left="708"/>
        <w:rPr>
          <w:rFonts w:ascii="Calibri" w:eastAsia="Calibri" w:hAnsi="Calibri" w:cs="Calibri"/>
        </w:rPr>
      </w:pPr>
    </w:p>
    <w:p w14:paraId="5EBD8F37" w14:textId="77777777" w:rsidR="00633743" w:rsidRPr="00B23A60" w:rsidRDefault="00633743" w:rsidP="00633743">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633743" w:rsidRPr="00B23A60" w14:paraId="2020A273" w14:textId="77777777" w:rsidTr="007610FD">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C2C9D" w14:textId="77777777" w:rsidR="00633743" w:rsidRPr="001875F1" w:rsidRDefault="00633743" w:rsidP="007610FD">
            <w:pPr>
              <w:spacing w:after="0" w:line="256" w:lineRule="auto"/>
              <w:textAlignment w:val="baseline"/>
              <w:rPr>
                <w:rFonts w:ascii="Calibri" w:eastAsia="Calibri" w:hAnsi="Calibri" w:cs="Calibri"/>
                <w:b/>
                <w:bCs/>
                <w:sz w:val="24"/>
                <w:szCs w:val="24"/>
                <w:lang w:val="bg-BG"/>
              </w:rPr>
            </w:pPr>
            <w:r w:rsidRPr="001875F1">
              <w:rPr>
                <w:rFonts w:ascii="Calibri" w:eastAsia="Calibri" w:hAnsi="Calibri" w:cs="Calibri"/>
                <w:b/>
                <w:bCs/>
                <w:sz w:val="24"/>
                <w:szCs w:val="24"/>
              </w:rPr>
              <w:t>Wanneer zijn de lessen op school?</w:t>
            </w:r>
            <w:r w:rsidRPr="001875F1">
              <w:rPr>
                <w:rFonts w:ascii="Calibri" w:eastAsia="Calibri" w:hAnsi="Calibri" w:cs="Calibri"/>
                <w:b/>
                <w:bCs/>
                <w:sz w:val="24"/>
                <w:szCs w:val="24"/>
                <w:lang w:val="bg-BG"/>
              </w:rPr>
              <w:t>/Кога се провеждат занятията в училище?</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851A3" w14:textId="77777777" w:rsidR="00633743" w:rsidRPr="001875F1" w:rsidRDefault="00633743" w:rsidP="007610FD">
            <w:pPr>
              <w:spacing w:after="0" w:line="256" w:lineRule="auto"/>
              <w:textAlignment w:val="baseline"/>
              <w:rPr>
                <w:rFonts w:ascii="Calibri" w:eastAsia="Calibri" w:hAnsi="Calibri" w:cs="Calibri"/>
                <w:b/>
                <w:bCs/>
                <w:sz w:val="24"/>
                <w:szCs w:val="24"/>
                <w:lang w:val="bg-BG"/>
              </w:rPr>
            </w:pPr>
            <w:r w:rsidRPr="001875F1">
              <w:rPr>
                <w:rFonts w:ascii="Calibri" w:eastAsia="Calibri" w:hAnsi="Calibri" w:cs="Calibri"/>
                <w:b/>
                <w:bCs/>
                <w:sz w:val="24"/>
                <w:szCs w:val="24"/>
              </w:rPr>
              <w:t>Voor wie?</w:t>
            </w:r>
            <w:r w:rsidRPr="001875F1">
              <w:rPr>
                <w:rFonts w:ascii="Calibri" w:eastAsia="Calibri" w:hAnsi="Calibri" w:cs="Calibri"/>
                <w:b/>
                <w:bCs/>
                <w:sz w:val="24"/>
                <w:szCs w:val="24"/>
                <w:lang w:val="bg-BG"/>
              </w:rPr>
              <w:t>/За кого?</w:t>
            </w:r>
          </w:p>
        </w:tc>
      </w:tr>
      <w:tr w:rsidR="00633743" w:rsidRPr="00B23A60" w14:paraId="7C930DEF" w14:textId="77777777" w:rsidTr="007610F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04CD27" w14:textId="77777777" w:rsidR="00633743" w:rsidRPr="001875F1" w:rsidRDefault="00633743" w:rsidP="007610FD">
            <w:pPr>
              <w:spacing w:after="0" w:line="256" w:lineRule="auto"/>
              <w:textAlignment w:val="baseline"/>
              <w:rPr>
                <w:rFonts w:ascii="Calibri" w:eastAsia="Calibri" w:hAnsi="Calibri" w:cs="Calibri"/>
                <w:i/>
                <w:iCs/>
                <w:sz w:val="20"/>
                <w:szCs w:val="20"/>
              </w:rPr>
            </w:pPr>
          </w:p>
          <w:p w14:paraId="163F0D90" w14:textId="77777777" w:rsidR="00633743" w:rsidRPr="001875F1" w:rsidRDefault="00633743" w:rsidP="007610FD">
            <w:pPr>
              <w:spacing w:after="0" w:line="256" w:lineRule="auto"/>
              <w:textAlignment w:val="baseline"/>
              <w:rPr>
                <w:rFonts w:ascii="Calibri" w:eastAsia="Calibri" w:hAnsi="Calibri" w:cs="Calibri"/>
                <w:b/>
                <w:bCs/>
                <w:i/>
                <w:iCs/>
                <w:sz w:val="20"/>
                <w:szCs w:val="20"/>
              </w:rPr>
            </w:pPr>
            <w:r w:rsidRPr="001875F1">
              <w:rPr>
                <w:rFonts w:ascii="Calibri" w:eastAsia="Calibri" w:hAnsi="Calibri" w:cs="Calibri"/>
                <w:b/>
                <w:bCs/>
                <w:i/>
                <w:iCs/>
                <w:sz w:val="20"/>
                <w:szCs w:val="20"/>
              </w:rPr>
              <w:t>Maandag</w:t>
            </w:r>
            <w:r w:rsidRPr="001875F1">
              <w:rPr>
                <w:rFonts w:ascii="Calibri" w:eastAsia="Calibri" w:hAnsi="Calibri" w:cs="Calibri"/>
                <w:b/>
                <w:bCs/>
                <w:i/>
                <w:iCs/>
                <w:sz w:val="20"/>
                <w:szCs w:val="20"/>
                <w:lang w:val="bg-BG"/>
              </w:rPr>
              <w:t>/Понеделник</w:t>
            </w:r>
            <w:r w:rsidRPr="001875F1">
              <w:rPr>
                <w:rFonts w:ascii="Calibri" w:eastAsia="Calibri" w:hAnsi="Calibri" w:cs="Calibri"/>
                <w:b/>
                <w:bCs/>
                <w:i/>
                <w:iCs/>
                <w:sz w:val="20"/>
                <w:szCs w:val="20"/>
              </w:rPr>
              <w:t xml:space="preserve">  </w:t>
            </w:r>
          </w:p>
          <w:p w14:paraId="0BF8103A" w14:textId="77777777" w:rsidR="00633743" w:rsidRPr="001875F1" w:rsidRDefault="00633743" w:rsidP="007610F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633743" w:rsidRPr="001875F1" w14:paraId="18899951" w14:textId="77777777" w:rsidTr="007610F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933C6A" w14:textId="77777777" w:rsidR="00633743" w:rsidRPr="001875F1"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lang w:val="bg-BG"/>
                    </w:rPr>
                    <w:t xml:space="preserve">От   ч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182F4" w14:textId="77777777" w:rsidR="00633743" w:rsidRPr="001875F1"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lang w:val="bg-BG"/>
                    </w:rPr>
                    <w:t xml:space="preserve">До    ч </w:t>
                  </w:r>
                </w:p>
              </w:tc>
            </w:tr>
            <w:tr w:rsidR="00633743" w:rsidRPr="001875F1" w14:paraId="4353DBCA"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B879F"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81EDEBE"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1875F1" w14:paraId="3BBB313F"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3BA24"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A89DD2"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1875F1" w14:paraId="053EC526"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D11F3"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865A30"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1875F1" w14:paraId="24184B48"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DF0E2"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BAF0324"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1875F1" w14:paraId="0E230467"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CBC68"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A4C4EA"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1875F1" w14:paraId="1996C644" w14:textId="77777777" w:rsidTr="007610F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C8A27"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EFCF6DA"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bl>
          <w:p w14:paraId="4840D39A" w14:textId="77777777" w:rsidR="00633743" w:rsidRPr="001875F1" w:rsidRDefault="00633743" w:rsidP="007610F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A029DEC" w14:textId="77777777" w:rsidR="00633743" w:rsidRPr="001875F1" w:rsidRDefault="00633743" w:rsidP="007610FD">
            <w:pPr>
              <w:spacing w:after="0" w:line="256" w:lineRule="auto"/>
              <w:textAlignment w:val="baseline"/>
              <w:rPr>
                <w:rFonts w:ascii="Calibri" w:eastAsia="Calibri" w:hAnsi="Calibri" w:cs="Calibri"/>
                <w:i/>
                <w:iCs/>
                <w:sz w:val="20"/>
                <w:szCs w:val="20"/>
              </w:rPr>
            </w:pPr>
          </w:p>
          <w:p w14:paraId="517164EA" w14:textId="77777777" w:rsidR="00633743" w:rsidRPr="001875F1" w:rsidRDefault="00633743" w:rsidP="007610FD">
            <w:pPr>
              <w:spacing w:after="0" w:line="256" w:lineRule="auto"/>
              <w:textAlignment w:val="baseline"/>
              <w:rPr>
                <w:rFonts w:ascii="Calibri" w:eastAsia="Calibri" w:hAnsi="Calibri" w:cs="Calibri"/>
                <w:i/>
                <w:iCs/>
                <w:sz w:val="20"/>
                <w:szCs w:val="20"/>
              </w:rPr>
            </w:pPr>
          </w:p>
          <w:p w14:paraId="06393A5B" w14:textId="77777777" w:rsidR="00633743" w:rsidRPr="001875F1" w:rsidRDefault="00633743" w:rsidP="007610F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633743" w:rsidRPr="001875F1" w14:paraId="449348D0"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806443" w14:textId="77777777" w:rsidR="00633743" w:rsidRPr="001875F1"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lang w:val="bg-BG"/>
                    </w:rPr>
                    <w:t>Клас</w:t>
                  </w:r>
                  <w:r w:rsidRPr="001875F1">
                    <w:rPr>
                      <w:rFonts w:ascii="Calibri" w:eastAsia="Calibri" w:hAnsi="Calibri" w:cs="Calibri"/>
                      <w:b/>
                      <w:bCs/>
                      <w:i/>
                      <w:iCs/>
                      <w:sz w:val="20"/>
                      <w:szCs w:val="20"/>
                    </w:rPr>
                    <w:t xml:space="preserve"> </w:t>
                  </w:r>
                  <w:r w:rsidRPr="001875F1">
                    <w:rPr>
                      <w:rFonts w:ascii="Calibri" w:eastAsia="Calibri" w:hAnsi="Calibri" w:cs="Calibri"/>
                      <w:b/>
                      <w:bCs/>
                      <w:i/>
                      <w:iCs/>
                      <w:sz w:val="20"/>
                      <w:szCs w:val="20"/>
                      <w:lang w:val="bg-BG"/>
                    </w:rPr>
                    <w:t xml:space="preserve">     -      група </w:t>
                  </w:r>
                </w:p>
              </w:tc>
            </w:tr>
            <w:tr w:rsidR="00633743" w:rsidRPr="001875F1" w14:paraId="4F4772B8"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D31AC" w14:textId="77777777" w:rsidR="00633743" w:rsidRPr="001875F1" w:rsidRDefault="00633743" w:rsidP="007610FD">
                  <w:pPr>
                    <w:spacing w:after="0" w:line="256" w:lineRule="auto"/>
                    <w:textAlignment w:val="baseline"/>
                    <w:rPr>
                      <w:rFonts w:ascii="Calibri" w:eastAsia="Calibri" w:hAnsi="Calibri" w:cs="Calibri"/>
                      <w:i/>
                      <w:iCs/>
                      <w:sz w:val="20"/>
                      <w:szCs w:val="20"/>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w:t>
                  </w:r>
                </w:p>
              </w:tc>
            </w:tr>
            <w:tr w:rsidR="00633743" w:rsidRPr="001875F1" w14:paraId="045A722C"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8D184" w14:textId="77777777" w:rsidR="00633743" w:rsidRPr="001875F1" w:rsidRDefault="00633743" w:rsidP="007610FD">
                  <w:pPr>
                    <w:spacing w:after="0" w:line="256" w:lineRule="auto"/>
                    <w:textAlignment w:val="baseline"/>
                    <w:rPr>
                      <w:rFonts w:ascii="Calibri" w:eastAsia="Calibri" w:hAnsi="Calibri" w:cs="Calibri"/>
                      <w:i/>
                      <w:iCs/>
                      <w:sz w:val="20"/>
                      <w:szCs w:val="20"/>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w:t>
                  </w:r>
                </w:p>
              </w:tc>
            </w:tr>
            <w:tr w:rsidR="00633743" w:rsidRPr="001875F1" w14:paraId="0FBD9E06"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AC4D3" w14:textId="77777777" w:rsidR="00633743" w:rsidRPr="001875F1" w:rsidRDefault="00633743" w:rsidP="007610FD">
                  <w:pPr>
                    <w:spacing w:after="0" w:line="256" w:lineRule="auto"/>
                    <w:textAlignment w:val="baseline"/>
                    <w:rPr>
                      <w:rFonts w:ascii="Calibri" w:eastAsia="Calibri" w:hAnsi="Calibri" w:cs="Calibri"/>
                      <w:i/>
                      <w:iCs/>
                      <w:sz w:val="20"/>
                      <w:szCs w:val="20"/>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w:t>
                  </w:r>
                  <w:r w:rsidRPr="001875F1">
                    <w:rPr>
                      <w:rFonts w:ascii="Calibri" w:eastAsia="Calibri" w:hAnsi="Calibri" w:cs="Calibri"/>
                      <w:i/>
                      <w:iCs/>
                      <w:sz w:val="20"/>
                      <w:szCs w:val="20"/>
                    </w:rPr>
                    <w:t xml:space="preserve"> </w:t>
                  </w:r>
                </w:p>
              </w:tc>
            </w:tr>
            <w:tr w:rsidR="00633743" w:rsidRPr="001875F1" w14:paraId="313DBBA7"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40C6D" w14:textId="77777777" w:rsidR="00633743" w:rsidRPr="001875F1" w:rsidRDefault="00633743" w:rsidP="007610FD">
                  <w:pPr>
                    <w:spacing w:after="0" w:line="256" w:lineRule="auto"/>
                    <w:textAlignment w:val="baseline"/>
                    <w:rPr>
                      <w:rFonts w:ascii="Calibri" w:eastAsia="Calibri" w:hAnsi="Calibri" w:cs="Calibri"/>
                      <w:i/>
                      <w:iCs/>
                      <w:sz w:val="20"/>
                      <w:szCs w:val="20"/>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 </w:t>
                  </w:r>
                </w:p>
              </w:tc>
            </w:tr>
            <w:tr w:rsidR="00633743" w:rsidRPr="001875F1" w14:paraId="59AC3442"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4D641" w14:textId="77777777" w:rsidR="00633743" w:rsidRPr="001875F1" w:rsidRDefault="00633743" w:rsidP="007610FD">
                  <w:pPr>
                    <w:spacing w:after="0" w:line="256" w:lineRule="auto"/>
                    <w:textAlignment w:val="baseline"/>
                    <w:rPr>
                      <w:rFonts w:ascii="Calibri" w:eastAsia="Calibri" w:hAnsi="Calibri" w:cs="Calibri"/>
                      <w:i/>
                      <w:iCs/>
                      <w:sz w:val="20"/>
                      <w:szCs w:val="20"/>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w:t>
                  </w:r>
                </w:p>
              </w:tc>
            </w:tr>
            <w:tr w:rsidR="00633743" w:rsidRPr="001875F1" w14:paraId="2AED0B64"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DAE1B" w14:textId="77777777" w:rsidR="00633743" w:rsidRPr="001875F1" w:rsidRDefault="00633743" w:rsidP="007610FD">
                  <w:pPr>
                    <w:spacing w:after="0" w:line="256" w:lineRule="auto"/>
                    <w:textAlignment w:val="baseline"/>
                    <w:rPr>
                      <w:rFonts w:ascii="Calibri" w:eastAsia="Calibri" w:hAnsi="Calibri" w:cs="Calibri"/>
                      <w:i/>
                      <w:iCs/>
                      <w:sz w:val="20"/>
                      <w:szCs w:val="20"/>
                      <w:lang w:val="bg-BG"/>
                    </w:rPr>
                  </w:pPr>
                  <w:r w:rsidRPr="001875F1">
                    <w:rPr>
                      <w:rFonts w:ascii="Calibri" w:eastAsia="Calibri" w:hAnsi="Calibri" w:cs="Calibri"/>
                      <w:i/>
                      <w:iCs/>
                      <w:sz w:val="20"/>
                      <w:szCs w:val="20"/>
                      <w:lang w:val="bg-BG"/>
                    </w:rPr>
                    <w:t>Клас</w:t>
                  </w:r>
                  <w:r w:rsidRPr="001875F1">
                    <w:rPr>
                      <w:rFonts w:ascii="Calibri" w:eastAsia="Calibri" w:hAnsi="Calibri" w:cs="Calibri"/>
                      <w:i/>
                      <w:iCs/>
                      <w:sz w:val="20"/>
                      <w:szCs w:val="20"/>
                    </w:rPr>
                    <w:t xml:space="preserve">:        </w:t>
                  </w:r>
                  <w:r w:rsidRPr="001875F1">
                    <w:rPr>
                      <w:rFonts w:ascii="Calibri" w:eastAsia="Calibri" w:hAnsi="Calibri" w:cs="Calibri"/>
                      <w:i/>
                      <w:iCs/>
                      <w:sz w:val="20"/>
                      <w:szCs w:val="20"/>
                      <w:lang w:val="bg-BG"/>
                    </w:rPr>
                    <w:t xml:space="preserve">   група: </w:t>
                  </w:r>
                </w:p>
              </w:tc>
            </w:tr>
          </w:tbl>
          <w:p w14:paraId="62DABD0A" w14:textId="77777777" w:rsidR="00633743" w:rsidRPr="001875F1" w:rsidRDefault="00633743" w:rsidP="007610FD">
            <w:pPr>
              <w:spacing w:after="0" w:line="256" w:lineRule="auto"/>
              <w:textAlignment w:val="baseline"/>
              <w:rPr>
                <w:rFonts w:ascii="Calibri" w:eastAsia="Calibri" w:hAnsi="Calibri" w:cs="Calibri"/>
                <w:i/>
                <w:iCs/>
                <w:sz w:val="20"/>
                <w:szCs w:val="20"/>
              </w:rPr>
            </w:pPr>
          </w:p>
        </w:tc>
      </w:tr>
      <w:tr w:rsidR="00633743" w:rsidRPr="00B23A60" w14:paraId="427DAA6D" w14:textId="77777777" w:rsidTr="007610F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A79D8"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4B711C39" w14:textId="77777777" w:rsidR="00633743" w:rsidRPr="00B23A60" w:rsidRDefault="00633743" w:rsidP="007610FD">
            <w:pPr>
              <w:spacing w:after="0" w:line="256" w:lineRule="auto"/>
              <w:textAlignment w:val="baseline"/>
              <w:rPr>
                <w:rFonts w:ascii="Calibri" w:eastAsia="Calibri" w:hAnsi="Calibri" w:cs="Calibri"/>
                <w:b/>
                <w:bCs/>
                <w:i/>
                <w:iCs/>
                <w:sz w:val="20"/>
                <w:szCs w:val="20"/>
              </w:rPr>
            </w:pPr>
            <w:r w:rsidRPr="001875F1">
              <w:rPr>
                <w:rFonts w:ascii="Calibri" w:eastAsia="Calibri" w:hAnsi="Calibri" w:cs="Calibri"/>
                <w:b/>
                <w:bCs/>
                <w:i/>
                <w:iCs/>
                <w:sz w:val="20"/>
                <w:szCs w:val="20"/>
              </w:rPr>
              <w:t>Dinsdag</w:t>
            </w:r>
            <w:r w:rsidRPr="001875F1">
              <w:rPr>
                <w:rFonts w:ascii="Calibri" w:eastAsia="Calibri" w:hAnsi="Calibri" w:cs="Calibri"/>
                <w:b/>
                <w:bCs/>
                <w:i/>
                <w:iCs/>
                <w:sz w:val="20"/>
                <w:szCs w:val="20"/>
                <w:lang w:val="bg-BG"/>
              </w:rPr>
              <w:t>/Вторник</w:t>
            </w:r>
            <w:r w:rsidRPr="00B23A60">
              <w:rPr>
                <w:rFonts w:ascii="Calibri" w:eastAsia="Calibri" w:hAnsi="Calibri" w:cs="Calibri"/>
                <w:b/>
                <w:bCs/>
                <w:i/>
                <w:iCs/>
                <w:sz w:val="20"/>
                <w:szCs w:val="20"/>
              </w:rPr>
              <w:t xml:space="preserve"> </w:t>
            </w:r>
          </w:p>
          <w:p w14:paraId="4D549EDB" w14:textId="77777777" w:rsidR="00633743" w:rsidRPr="00B23A60" w:rsidRDefault="00633743" w:rsidP="007610FD">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633743" w:rsidRPr="00B23A60" w14:paraId="13154511" w14:textId="77777777" w:rsidTr="007610FD">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F23D5" w14:textId="77777777" w:rsidR="00633743" w:rsidRPr="003C3F8D"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E67E9" w14:textId="77777777" w:rsidR="00633743" w:rsidRPr="003C3F8D"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w:t>
                  </w:r>
                  <w:r w:rsidRPr="00B23A60">
                    <w:rPr>
                      <w:rFonts w:ascii="Calibri" w:eastAsia="Calibri" w:hAnsi="Calibri" w:cs="Calibri"/>
                      <w:b/>
                      <w:bCs/>
                      <w:i/>
                      <w:iCs/>
                      <w:sz w:val="20"/>
                      <w:szCs w:val="20"/>
                    </w:rPr>
                    <w:t xml:space="preserve">  </w:t>
                  </w:r>
                  <w:r>
                    <w:rPr>
                      <w:rFonts w:ascii="Calibri" w:eastAsia="Calibri" w:hAnsi="Calibri" w:cs="Calibri"/>
                      <w:b/>
                      <w:bCs/>
                      <w:i/>
                      <w:iCs/>
                      <w:sz w:val="20"/>
                      <w:szCs w:val="20"/>
                      <w:lang w:val="bg-BG"/>
                    </w:rPr>
                    <w:t xml:space="preserve"> ч</w:t>
                  </w:r>
                </w:p>
              </w:tc>
            </w:tr>
            <w:tr w:rsidR="00633743" w:rsidRPr="00B23A60" w14:paraId="6BBE436B"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075479"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E4081BE"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24077C9"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2D4133"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C2B3FEE"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82F54CA"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02A31"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9F814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82E20F3"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4949D"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8560C9A"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FEDF604"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2DC2C"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4B5724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E8B78C5"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03EAB1"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C4F7013"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07A4FEC1" w14:textId="77777777" w:rsidR="00633743" w:rsidRPr="00B23A60" w:rsidRDefault="00633743" w:rsidP="007610F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FCDD5C7"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768F1ED0"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633743" w:rsidRPr="00B23A60" w14:paraId="281F94EB"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0480"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 xml:space="preserve">Клас     </w:t>
                  </w:r>
                  <w:r w:rsidRPr="00B23A60">
                    <w:rPr>
                      <w:rFonts w:ascii="Calibri" w:eastAsia="Calibri" w:hAnsi="Calibri" w:cs="Calibri"/>
                      <w:b/>
                      <w:bCs/>
                      <w:i/>
                      <w:iCs/>
                      <w:sz w:val="20"/>
                      <w:szCs w:val="20"/>
                    </w:rPr>
                    <w:t xml:space="preserve"> </w:t>
                  </w:r>
                  <w:r>
                    <w:rPr>
                      <w:rFonts w:ascii="Calibri" w:eastAsia="Calibri" w:hAnsi="Calibri" w:cs="Calibri"/>
                      <w:b/>
                      <w:bCs/>
                      <w:i/>
                      <w:iCs/>
                      <w:sz w:val="20"/>
                      <w:szCs w:val="20"/>
                    </w:rPr>
                    <w:t>–</w:t>
                  </w:r>
                  <w:r>
                    <w:rPr>
                      <w:rFonts w:ascii="Calibri" w:eastAsia="Calibri" w:hAnsi="Calibri" w:cs="Calibri"/>
                      <w:b/>
                      <w:bCs/>
                      <w:i/>
                      <w:iCs/>
                      <w:sz w:val="20"/>
                      <w:szCs w:val="20"/>
                      <w:lang w:val="bg-BG"/>
                    </w:rPr>
                    <w:t xml:space="preserve">      </w:t>
                  </w:r>
                  <w:r w:rsidRPr="00B23A60">
                    <w:rPr>
                      <w:rFonts w:ascii="Calibri" w:eastAsia="Calibri" w:hAnsi="Calibri" w:cs="Calibri"/>
                      <w:b/>
                      <w:bCs/>
                      <w:i/>
                      <w:iCs/>
                      <w:sz w:val="20"/>
                      <w:szCs w:val="20"/>
                    </w:rPr>
                    <w:t xml:space="preserve"> </w:t>
                  </w:r>
                  <w:r>
                    <w:rPr>
                      <w:rFonts w:ascii="Calibri" w:eastAsia="Calibri" w:hAnsi="Calibri" w:cs="Calibri"/>
                      <w:b/>
                      <w:bCs/>
                      <w:i/>
                      <w:iCs/>
                      <w:sz w:val="20"/>
                      <w:szCs w:val="20"/>
                      <w:lang w:val="bg-BG"/>
                    </w:rPr>
                    <w:t>група</w:t>
                  </w:r>
                </w:p>
              </w:tc>
            </w:tr>
            <w:tr w:rsidR="00633743" w:rsidRPr="00B23A60" w14:paraId="577CF431"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BCEF"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6CD013F5"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0CDB2" w14:textId="77777777" w:rsidR="00633743" w:rsidRPr="00C60C87" w:rsidRDefault="00633743" w:rsidP="007610FD">
                  <w:pPr>
                    <w:spacing w:after="0" w:line="256" w:lineRule="auto"/>
                    <w:textAlignment w:val="baseline"/>
                    <w:rPr>
                      <w:rFonts w:ascii="Calibri" w:eastAsia="Calibri" w:hAnsi="Calibri" w:cs="Calibri"/>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141C5263"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A863C"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p>
              </w:tc>
            </w:tr>
            <w:tr w:rsidR="00633743" w:rsidRPr="00B23A60" w14:paraId="6E5CE3A3"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16859"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1D828D62"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5E517"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p>
              </w:tc>
            </w:tr>
            <w:tr w:rsidR="00633743" w:rsidRPr="00B23A60" w14:paraId="4570FB63"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69CFA"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bl>
          <w:p w14:paraId="1A68D344"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7F148E0" w14:textId="77777777" w:rsidTr="007610F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FDF74"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182C4666" w14:textId="77777777" w:rsidR="00633743" w:rsidRPr="00B23A60" w:rsidRDefault="00633743" w:rsidP="007610FD">
            <w:pPr>
              <w:spacing w:after="0" w:line="256" w:lineRule="auto"/>
              <w:textAlignment w:val="baseline"/>
              <w:rPr>
                <w:rFonts w:ascii="Calibri" w:eastAsia="Calibri" w:hAnsi="Calibri" w:cs="Calibri"/>
                <w:b/>
                <w:bCs/>
                <w:i/>
                <w:iCs/>
                <w:sz w:val="20"/>
                <w:szCs w:val="20"/>
              </w:rPr>
            </w:pPr>
            <w:r w:rsidRPr="001875F1">
              <w:rPr>
                <w:rFonts w:ascii="Calibri" w:eastAsia="Calibri" w:hAnsi="Calibri" w:cs="Calibri"/>
                <w:b/>
                <w:bCs/>
                <w:i/>
                <w:iCs/>
                <w:sz w:val="20"/>
                <w:szCs w:val="20"/>
              </w:rPr>
              <w:t>Woensdag</w:t>
            </w:r>
            <w:r w:rsidRPr="001875F1">
              <w:rPr>
                <w:rFonts w:ascii="Calibri" w:eastAsia="Calibri" w:hAnsi="Calibri" w:cs="Calibri"/>
                <w:b/>
                <w:bCs/>
                <w:i/>
                <w:iCs/>
                <w:sz w:val="20"/>
                <w:szCs w:val="20"/>
                <w:lang w:val="bg-BG"/>
              </w:rPr>
              <w:t>/Сряда</w:t>
            </w:r>
            <w:r>
              <w:rPr>
                <w:rFonts w:ascii="Calibri" w:eastAsia="Calibri" w:hAnsi="Calibri" w:cs="Calibri"/>
                <w:b/>
                <w:bCs/>
                <w:i/>
                <w:iCs/>
                <w:sz w:val="20"/>
                <w:szCs w:val="20"/>
                <w:lang w:val="bg-BG"/>
              </w:rPr>
              <w:t xml:space="preserve"> </w:t>
            </w:r>
            <w:r w:rsidRPr="00B23A60">
              <w:rPr>
                <w:rFonts w:ascii="Calibri" w:eastAsia="Calibri" w:hAnsi="Calibri" w:cs="Calibri"/>
                <w:b/>
                <w:bCs/>
                <w:i/>
                <w:iCs/>
                <w:sz w:val="20"/>
                <w:szCs w:val="20"/>
              </w:rPr>
              <w:t xml:space="preserve"> </w:t>
            </w:r>
          </w:p>
          <w:p w14:paraId="7595880D"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633743" w:rsidRPr="00B23A60" w14:paraId="1EDE0026" w14:textId="77777777" w:rsidTr="007610FD">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914221"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29293"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633743" w:rsidRPr="00B23A60" w14:paraId="3490AC62"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8771D"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E6E0C"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174CC65"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20644"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327304C"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70DCDA96"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2110A"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DE47802"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1CA7B208"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AA20E"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E7CCC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8E44873"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65982C"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C8BC3D3"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0791C601"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C329B"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EE1B1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7E65D1E0" w14:textId="77777777" w:rsidR="00633743" w:rsidRPr="00B23A60" w:rsidRDefault="00633743" w:rsidP="007610F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318373"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3D8C9D08"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567115F8"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633743" w:rsidRPr="00B23A60" w14:paraId="7100E082"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4B1AC"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 xml:space="preserve">Клас      -       </w:t>
                  </w:r>
                  <w:r w:rsidRPr="00B23A60">
                    <w:rPr>
                      <w:rFonts w:ascii="Calibri" w:eastAsia="Calibri" w:hAnsi="Calibri" w:cs="Calibri"/>
                      <w:b/>
                      <w:bCs/>
                      <w:i/>
                      <w:iCs/>
                      <w:sz w:val="20"/>
                      <w:szCs w:val="20"/>
                    </w:rPr>
                    <w:t xml:space="preserve"> </w:t>
                  </w:r>
                  <w:r>
                    <w:rPr>
                      <w:rFonts w:ascii="Calibri" w:eastAsia="Calibri" w:hAnsi="Calibri" w:cs="Calibri"/>
                      <w:b/>
                      <w:bCs/>
                      <w:i/>
                      <w:iCs/>
                      <w:sz w:val="20"/>
                      <w:szCs w:val="20"/>
                      <w:lang w:val="bg-BG"/>
                    </w:rPr>
                    <w:t>група</w:t>
                  </w:r>
                </w:p>
              </w:tc>
            </w:tr>
            <w:tr w:rsidR="00633743" w:rsidRPr="00B23A60" w14:paraId="45A96ED0"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1D0F0"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p>
              </w:tc>
            </w:tr>
            <w:tr w:rsidR="00633743" w:rsidRPr="00B23A60" w14:paraId="5E490240"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D036C"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35A1224F"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83E0C"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0BC04E5A"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E0346"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3EA2F39F"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A95D5"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30F28FD3"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8F102"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bl>
          <w:p w14:paraId="64847109"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65D0B7A9" w14:textId="77777777" w:rsidTr="007610FD">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8594B7"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35A6F411"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rPr>
              <w:t>Donderdag</w:t>
            </w:r>
            <w:r w:rsidRPr="001875F1">
              <w:rPr>
                <w:rFonts w:ascii="Calibri" w:eastAsia="Calibri" w:hAnsi="Calibri" w:cs="Calibri"/>
                <w:b/>
                <w:bCs/>
                <w:i/>
                <w:iCs/>
                <w:sz w:val="20"/>
                <w:szCs w:val="20"/>
                <w:lang w:val="bg-BG"/>
              </w:rPr>
              <w:t>/Четвъртък</w:t>
            </w:r>
          </w:p>
          <w:p w14:paraId="60EE03DE"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633743" w:rsidRPr="00B23A60" w14:paraId="1580DD0E" w14:textId="77777777" w:rsidTr="007610FD">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1757BB"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D72FA"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633743" w:rsidRPr="00B23A60" w14:paraId="02A3B5FA"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AD1BB6"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B0CBC62"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11030A6"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88D80A"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5D4D58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016C9DAA"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7284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A40C258"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6DBAA80F"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92141"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0AD91AF"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0A4DBA4"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E3E36"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F3573B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53C0D7C4" w14:textId="77777777" w:rsidTr="007610FD">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B0A3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134EBF"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28226700" w14:textId="77777777" w:rsidR="00633743" w:rsidRPr="00B23A60" w:rsidRDefault="00633743" w:rsidP="007610FD">
            <w:pPr>
              <w:spacing w:after="0" w:line="256" w:lineRule="auto"/>
              <w:rPr>
                <w:rFonts w:ascii="Calibri" w:eastAsia="Times New Roman" w:hAnsi="Calibri" w:cs="Calibri"/>
                <w:lang w:eastAsia="nl-BE"/>
              </w:rPr>
            </w:pPr>
          </w:p>
          <w:p w14:paraId="4AD63AF3"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sidRPr="001875F1">
              <w:rPr>
                <w:rFonts w:ascii="Calibri" w:eastAsia="Calibri" w:hAnsi="Calibri" w:cs="Calibri"/>
                <w:b/>
                <w:bCs/>
                <w:i/>
                <w:iCs/>
                <w:sz w:val="20"/>
                <w:szCs w:val="20"/>
              </w:rPr>
              <w:t>Vrijdag</w:t>
            </w:r>
            <w:r w:rsidRPr="001875F1">
              <w:rPr>
                <w:rFonts w:ascii="Calibri" w:eastAsia="Calibri" w:hAnsi="Calibri" w:cs="Calibri"/>
                <w:b/>
                <w:bCs/>
                <w:i/>
                <w:iCs/>
                <w:sz w:val="20"/>
                <w:szCs w:val="20"/>
                <w:lang w:val="bg-BG"/>
              </w:rPr>
              <w:t>/Петък</w:t>
            </w:r>
          </w:p>
          <w:p w14:paraId="17A04EDA"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89"/>
              <w:gridCol w:w="1371"/>
            </w:tblGrid>
            <w:tr w:rsidR="00633743" w:rsidRPr="00B23A60" w14:paraId="3265F685" w14:textId="77777777" w:rsidTr="007610FD">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FDBB1D"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 xml:space="preserve"> От   ч</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03109" w14:textId="77777777" w:rsidR="00633743" w:rsidRPr="00C60C87"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633743" w:rsidRPr="00B23A60" w14:paraId="432D0231"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F146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3AE5CDB"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C0BB736"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9FA54"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69C52AE6"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3E4AC592"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05D8B"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6F918FE9"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52810108"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8A497B"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531CC8D"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4543134D"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117882"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B48DC95"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r w:rsidR="00633743" w:rsidRPr="00B23A60" w14:paraId="7EA69B65" w14:textId="77777777" w:rsidTr="007610F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483C47"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33D3853"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58A46A53" w14:textId="77777777" w:rsidR="00633743" w:rsidRPr="00B23A60" w:rsidRDefault="00633743" w:rsidP="007610FD">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68FDD13"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48210375"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358E8C60"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633743" w:rsidRPr="00B23A60" w14:paraId="3CCCDB32"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C15CB" w14:textId="77777777" w:rsidR="00633743" w:rsidRPr="00E3609C"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 xml:space="preserve">Клас       -  </w:t>
                  </w:r>
                  <w:r w:rsidRPr="00B23A60">
                    <w:rPr>
                      <w:rFonts w:ascii="Calibri" w:eastAsia="Calibri" w:hAnsi="Calibri" w:cs="Calibri"/>
                      <w:b/>
                      <w:bCs/>
                      <w:i/>
                      <w:iCs/>
                      <w:sz w:val="20"/>
                      <w:szCs w:val="20"/>
                    </w:rPr>
                    <w:t xml:space="preserve"> </w:t>
                  </w:r>
                  <w:r>
                    <w:rPr>
                      <w:rFonts w:ascii="Calibri" w:eastAsia="Calibri" w:hAnsi="Calibri" w:cs="Calibri"/>
                      <w:b/>
                      <w:bCs/>
                      <w:i/>
                      <w:iCs/>
                      <w:sz w:val="20"/>
                      <w:szCs w:val="20"/>
                      <w:lang w:val="bg-BG"/>
                    </w:rPr>
                    <w:t xml:space="preserve">   група</w:t>
                  </w:r>
                </w:p>
              </w:tc>
            </w:tr>
            <w:tr w:rsidR="00633743" w:rsidRPr="00B23A60" w14:paraId="570D7744"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1EDD3"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72A30912"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4DB6"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56CB5591"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FDC17"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47039B24"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7537"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38AF665E"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39DF3"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0D7AA496"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6FDFD" w14:textId="77777777" w:rsidR="00633743" w:rsidRPr="00C60C87"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bl>
          <w:p w14:paraId="3508C185" w14:textId="77777777" w:rsidR="00633743" w:rsidRPr="00B23A60" w:rsidRDefault="00633743" w:rsidP="007610FD">
            <w:pPr>
              <w:spacing w:after="0" w:line="256" w:lineRule="auto"/>
              <w:textAlignment w:val="baseline"/>
              <w:rPr>
                <w:rFonts w:ascii="Calibri" w:eastAsia="Calibri" w:hAnsi="Calibri" w:cs="Calibri"/>
                <w:i/>
                <w:iCs/>
                <w:sz w:val="20"/>
                <w:szCs w:val="20"/>
              </w:rPr>
            </w:pPr>
          </w:p>
          <w:p w14:paraId="2BF4D98B" w14:textId="77777777" w:rsidR="00633743" w:rsidRPr="00B23A60" w:rsidRDefault="00633743" w:rsidP="007610F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633743" w:rsidRPr="00B23A60" w14:paraId="2280E43B"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A753F" w14:textId="77777777" w:rsidR="00633743" w:rsidRPr="00C23905" w:rsidRDefault="00633743" w:rsidP="007610FD">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 xml:space="preserve">Клас        -      група </w:t>
                  </w:r>
                </w:p>
              </w:tc>
            </w:tr>
            <w:tr w:rsidR="00633743" w:rsidRPr="00B23A60" w14:paraId="0119D5E8" w14:textId="77777777" w:rsidTr="007610F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0661A"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5FBE319E"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FCC51"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0995D1F2"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258CF"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53FEA529"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3F519"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 xml:space="preserve"> група:</w:t>
                  </w:r>
                </w:p>
              </w:tc>
            </w:tr>
            <w:tr w:rsidR="00633743" w:rsidRPr="00B23A60" w14:paraId="50B4AEC5"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2F101"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r w:rsidR="00633743" w:rsidRPr="00B23A60" w14:paraId="58DEFD97" w14:textId="77777777" w:rsidTr="007610F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19BB3" w14:textId="77777777" w:rsidR="00633743" w:rsidRPr="00C23905" w:rsidRDefault="00633743" w:rsidP="007610FD">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lang w:val="bg-BG"/>
                    </w:rPr>
                    <w:t>Клас</w:t>
                  </w:r>
                  <w:r w:rsidRPr="00B23A60">
                    <w:rPr>
                      <w:rFonts w:ascii="Calibri" w:eastAsia="Calibri" w:hAnsi="Calibri" w:cs="Calibri"/>
                      <w:i/>
                      <w:iCs/>
                      <w:sz w:val="20"/>
                      <w:szCs w:val="20"/>
                    </w:rPr>
                    <w:t>:</w:t>
                  </w:r>
                  <w:r>
                    <w:rPr>
                      <w:rFonts w:ascii="Calibri" w:eastAsia="Calibri" w:hAnsi="Calibri" w:cs="Calibri"/>
                      <w:i/>
                      <w:iCs/>
                      <w:sz w:val="20"/>
                      <w:szCs w:val="20"/>
                      <w:lang w:val="bg-BG"/>
                    </w:rPr>
                    <w:t xml:space="preserve">      </w:t>
                  </w:r>
                  <w:r w:rsidRPr="00B23A60">
                    <w:rPr>
                      <w:rFonts w:ascii="Calibri" w:eastAsia="Calibri" w:hAnsi="Calibri" w:cs="Calibri"/>
                      <w:i/>
                      <w:iCs/>
                      <w:sz w:val="20"/>
                      <w:szCs w:val="20"/>
                    </w:rPr>
                    <w:t xml:space="preserve">        </w:t>
                  </w:r>
                  <w:r>
                    <w:rPr>
                      <w:rFonts w:ascii="Calibri" w:eastAsia="Calibri" w:hAnsi="Calibri" w:cs="Calibri"/>
                      <w:i/>
                      <w:iCs/>
                      <w:sz w:val="20"/>
                      <w:szCs w:val="20"/>
                      <w:lang w:val="bg-BG"/>
                    </w:rPr>
                    <w:t>група:</w:t>
                  </w:r>
                </w:p>
              </w:tc>
            </w:tr>
          </w:tbl>
          <w:p w14:paraId="7DB36258" w14:textId="77777777" w:rsidR="00633743" w:rsidRPr="00B23A60" w:rsidRDefault="00633743" w:rsidP="007610FD">
            <w:pPr>
              <w:spacing w:after="0" w:line="256" w:lineRule="auto"/>
              <w:textAlignment w:val="baseline"/>
              <w:rPr>
                <w:rFonts w:ascii="Calibri" w:eastAsia="Calibri" w:hAnsi="Calibri" w:cs="Calibri"/>
                <w:i/>
                <w:iCs/>
                <w:sz w:val="20"/>
                <w:szCs w:val="20"/>
              </w:rPr>
            </w:pPr>
          </w:p>
        </w:tc>
      </w:tr>
    </w:tbl>
    <w:p w14:paraId="38E99A6D" w14:textId="77777777" w:rsidR="00633743" w:rsidRDefault="00633743" w:rsidP="00BB7183">
      <w:pPr>
        <w:pStyle w:val="paragraph"/>
        <w:textAlignment w:val="baseline"/>
        <w:rPr>
          <w:rFonts w:asciiTheme="minorHAnsi" w:hAnsiTheme="minorHAnsi" w:cstheme="minorBidi"/>
          <w:sz w:val="22"/>
          <w:szCs w:val="22"/>
        </w:rPr>
      </w:pPr>
    </w:p>
    <w:p w14:paraId="74D62C60" w14:textId="77777777" w:rsidR="00633743" w:rsidRPr="00C23905" w:rsidRDefault="00633743" w:rsidP="00633743">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През останалите  дни учениците учат вкъщи или в занималнята. </w:t>
      </w:r>
    </w:p>
    <w:p w14:paraId="5771447A" w14:textId="77777777" w:rsidR="00633743" w:rsidRPr="00E768BC" w:rsidRDefault="00633743" w:rsidP="00633743">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2F5CE1D9" w14:textId="77777777" w:rsidR="00633743" w:rsidRDefault="00633743" w:rsidP="00633743">
      <w:pPr>
        <w:pStyle w:val="paragraph"/>
        <w:ind w:left="360"/>
        <w:textAlignment w:val="baseline"/>
        <w:rPr>
          <w:rFonts w:asciiTheme="minorHAnsi" w:hAnsiTheme="minorHAnsi" w:cstheme="minorBidi"/>
          <w:i/>
          <w:iCs/>
          <w:sz w:val="22"/>
          <w:szCs w:val="22"/>
        </w:rPr>
      </w:pPr>
    </w:p>
    <w:p w14:paraId="19512065" w14:textId="77777777" w:rsidR="00633743" w:rsidRPr="00C23905" w:rsidRDefault="00633743" w:rsidP="00633743">
      <w:pPr>
        <w:pStyle w:val="paragraph"/>
        <w:ind w:left="360"/>
        <w:rPr>
          <w:rFonts w:asciiTheme="minorHAnsi" w:hAnsiTheme="minorHAnsi" w:cstheme="minorBidi"/>
          <w:b/>
          <w:bCs/>
          <w:lang w:val="bg-BG"/>
        </w:rPr>
      </w:pPr>
      <w:r>
        <w:rPr>
          <w:rFonts w:asciiTheme="minorHAnsi" w:hAnsiTheme="minorHAnsi" w:cstheme="minorBidi"/>
          <w:b/>
          <w:bCs/>
          <w:lang w:val="bg-BG"/>
        </w:rPr>
        <w:t>Как поддържаме училището безопасно?</w:t>
      </w:r>
    </w:p>
    <w:p w14:paraId="58547F02" w14:textId="77777777" w:rsidR="00633743" w:rsidRPr="00C23905" w:rsidRDefault="00633743" w:rsidP="00633743">
      <w:pPr>
        <w:pStyle w:val="paragraph"/>
        <w:ind w:left="360"/>
        <w:rPr>
          <w:rFonts w:asciiTheme="minorHAnsi" w:hAnsiTheme="minorHAnsi" w:cstheme="minorHAnsi"/>
          <w:sz w:val="22"/>
          <w:szCs w:val="22"/>
          <w:lang w:val="bg-BG"/>
        </w:rPr>
      </w:pPr>
      <w:r>
        <w:rPr>
          <w:rStyle w:val="normaltextrun1"/>
          <w:rFonts w:ascii="Calibri" w:hAnsi="Calibri" w:cs="Calibri"/>
          <w:sz w:val="22"/>
          <w:szCs w:val="22"/>
          <w:lang w:val="bg-BG"/>
        </w:rPr>
        <w:t xml:space="preserve">Безопасността на учениците и персонала ни са най-важни. Чрез комбинация от мерки се грижим за създаване на възможно най-безопасна училищна среда. </w:t>
      </w:r>
    </w:p>
    <w:p w14:paraId="3C995208" w14:textId="77777777" w:rsidR="00633743" w:rsidRPr="00633743" w:rsidRDefault="00633743" w:rsidP="00633743">
      <w:pPr>
        <w:pStyle w:val="paragraph"/>
        <w:numPr>
          <w:ilvl w:val="0"/>
          <w:numId w:val="11"/>
        </w:numPr>
        <w:textAlignment w:val="baseline"/>
        <w:rPr>
          <w:rFonts w:asciiTheme="minorHAnsi" w:eastAsiaTheme="minorEastAsia" w:hAnsiTheme="minorHAnsi" w:cstheme="minorBidi"/>
          <w:b/>
          <w:bCs/>
          <w:sz w:val="22"/>
          <w:szCs w:val="22"/>
          <w:lang w:val="bg-BG"/>
        </w:rPr>
      </w:pPr>
      <w:r>
        <w:rPr>
          <w:rFonts w:asciiTheme="minorHAnsi" w:hAnsiTheme="minorHAnsi" w:cstheme="minorBidi"/>
          <w:b/>
          <w:bCs/>
          <w:sz w:val="22"/>
          <w:szCs w:val="22"/>
          <w:lang w:val="bg-BG"/>
        </w:rPr>
        <w:t xml:space="preserve">Постоянни групи </w:t>
      </w:r>
      <w:r w:rsidRPr="00633743">
        <w:rPr>
          <w:rFonts w:asciiTheme="minorHAnsi" w:hAnsiTheme="minorHAnsi" w:cstheme="minorBidi"/>
          <w:b/>
          <w:bCs/>
          <w:sz w:val="22"/>
          <w:szCs w:val="22"/>
          <w:lang w:val="bg-BG"/>
        </w:rPr>
        <w:t xml:space="preserve"> (</w:t>
      </w:r>
      <w:r>
        <w:rPr>
          <w:rFonts w:asciiTheme="minorHAnsi" w:hAnsiTheme="minorHAnsi" w:cstheme="minorBidi"/>
          <w:b/>
          <w:bCs/>
          <w:sz w:val="22"/>
          <w:szCs w:val="22"/>
          <w:lang w:val="bg-BG"/>
        </w:rPr>
        <w:t>контактни балони</w:t>
      </w:r>
      <w:r w:rsidRPr="00633743">
        <w:rPr>
          <w:rFonts w:asciiTheme="minorHAnsi" w:hAnsiTheme="minorHAnsi" w:cstheme="minorBidi"/>
          <w:b/>
          <w:bCs/>
          <w:sz w:val="22"/>
          <w:szCs w:val="22"/>
          <w:lang w:val="bg-BG"/>
        </w:rPr>
        <w:t>)</w:t>
      </w:r>
      <w:r w:rsidRPr="00633743">
        <w:rPr>
          <w:rFonts w:asciiTheme="minorHAnsi" w:hAnsiTheme="minorHAnsi" w:cstheme="minorBidi"/>
          <w:sz w:val="22"/>
          <w:szCs w:val="22"/>
          <w:lang w:val="bg-BG"/>
        </w:rPr>
        <w:t xml:space="preserve">: </w:t>
      </w:r>
      <w:r>
        <w:rPr>
          <w:rFonts w:asciiTheme="minorHAnsi" w:hAnsiTheme="minorHAnsi" w:cstheme="minorBidi"/>
          <w:sz w:val="22"/>
          <w:szCs w:val="22"/>
          <w:lang w:val="bg-BG"/>
        </w:rPr>
        <w:t xml:space="preserve">групите остават колкото е възможно повече едни и същи. Учениците имат постоянно място в постоянна  класна стая. Отделните групи нямат контакт помежду си. </w:t>
      </w:r>
    </w:p>
    <w:p w14:paraId="60ECE2BB" w14:textId="77777777" w:rsidR="00633743" w:rsidRDefault="00633743" w:rsidP="00633743">
      <w:pPr>
        <w:pStyle w:val="paragraph"/>
        <w:numPr>
          <w:ilvl w:val="0"/>
          <w:numId w:val="11"/>
        </w:numPr>
        <w:rPr>
          <w:rFonts w:asciiTheme="minorHAnsi" w:eastAsiaTheme="minorEastAsia" w:hAnsiTheme="minorHAnsi" w:cstheme="minorBidi"/>
          <w:b/>
          <w:bCs/>
          <w:sz w:val="22"/>
          <w:szCs w:val="22"/>
        </w:rPr>
      </w:pPr>
      <w:r>
        <w:rPr>
          <w:rFonts w:asciiTheme="minorHAnsi" w:hAnsiTheme="minorHAnsi" w:cstheme="minorBidi"/>
          <w:b/>
          <w:bCs/>
          <w:sz w:val="22"/>
          <w:szCs w:val="22"/>
          <w:lang w:val="bg-BG"/>
        </w:rPr>
        <w:t xml:space="preserve">Отделни междучасия и обедни  почивки: </w:t>
      </w:r>
      <w:r w:rsidRPr="00633743">
        <w:rPr>
          <w:rFonts w:asciiTheme="minorHAnsi" w:hAnsiTheme="minorHAnsi" w:cstheme="minorBidi"/>
          <w:sz w:val="22"/>
          <w:szCs w:val="22"/>
          <w:lang w:val="bg-BG"/>
        </w:rPr>
        <w:t xml:space="preserve"> </w:t>
      </w:r>
      <w:r>
        <w:rPr>
          <w:rFonts w:asciiTheme="minorHAnsi" w:hAnsiTheme="minorHAnsi" w:cstheme="minorBidi"/>
          <w:sz w:val="22"/>
          <w:szCs w:val="22"/>
          <w:lang w:val="bg-BG"/>
        </w:rPr>
        <w:t xml:space="preserve">учениците няма да обядват заедно и няма да играят заедно на училищния двор. Така избягваме контакта между отделните групи.  </w:t>
      </w:r>
    </w:p>
    <w:p w14:paraId="7AC31A5D" w14:textId="77777777" w:rsidR="00633743" w:rsidRPr="00633743" w:rsidRDefault="00633743" w:rsidP="00633743">
      <w:pPr>
        <w:pStyle w:val="paragraph"/>
        <w:numPr>
          <w:ilvl w:val="0"/>
          <w:numId w:val="11"/>
        </w:numPr>
        <w:textAlignment w:val="baseline"/>
        <w:rPr>
          <w:rFonts w:asciiTheme="minorHAnsi" w:eastAsiaTheme="minorEastAsia" w:hAnsiTheme="minorHAnsi" w:cstheme="minorBidi"/>
          <w:b/>
          <w:bCs/>
          <w:sz w:val="22"/>
          <w:szCs w:val="22"/>
          <w:lang w:val="bg-BG"/>
        </w:rPr>
      </w:pPr>
      <w:r>
        <w:rPr>
          <w:rFonts w:asciiTheme="minorHAnsi" w:hAnsiTheme="minorHAnsi" w:cstheme="minorBidi"/>
          <w:b/>
          <w:bCs/>
          <w:sz w:val="22"/>
          <w:szCs w:val="22"/>
          <w:lang w:val="bg-BG"/>
        </w:rPr>
        <w:t>Спазване на дистанция</w:t>
      </w:r>
      <w:r>
        <w:rPr>
          <w:rFonts w:asciiTheme="minorHAnsi" w:hAnsiTheme="minorHAnsi" w:cstheme="minorBidi"/>
          <w:b/>
          <w:bCs/>
          <w:sz w:val="22"/>
          <w:szCs w:val="22"/>
        </w:rPr>
        <w:t xml:space="preserve"> (1,5 </w:t>
      </w:r>
      <w:r>
        <w:rPr>
          <w:rFonts w:asciiTheme="minorHAnsi" w:hAnsiTheme="minorHAnsi" w:cstheme="minorBidi"/>
          <w:b/>
          <w:bCs/>
          <w:sz w:val="22"/>
          <w:szCs w:val="22"/>
          <w:lang w:val="bg-BG"/>
        </w:rPr>
        <w:t>м</w:t>
      </w:r>
      <w:r w:rsidRPr="75C85C24">
        <w:rPr>
          <w:rFonts w:asciiTheme="minorHAnsi" w:hAnsiTheme="minorHAnsi" w:cstheme="minorBidi"/>
          <w:b/>
          <w:bCs/>
          <w:sz w:val="22"/>
          <w:szCs w:val="22"/>
        </w:rPr>
        <w:t>)</w:t>
      </w:r>
      <w:r w:rsidRPr="75C85C24">
        <w:rPr>
          <w:rFonts w:asciiTheme="minorHAnsi" w:hAnsiTheme="minorHAnsi" w:cstheme="minorBidi"/>
          <w:sz w:val="22"/>
          <w:szCs w:val="22"/>
        </w:rPr>
        <w:t xml:space="preserve">: </w:t>
      </w:r>
      <w:r>
        <w:rPr>
          <w:rFonts w:asciiTheme="minorHAnsi" w:hAnsiTheme="minorHAnsi" w:cstheme="minorBidi"/>
          <w:sz w:val="22"/>
          <w:szCs w:val="22"/>
          <w:lang w:val="bg-BG"/>
        </w:rPr>
        <w:t xml:space="preserve">учителите и учениците стоят на  достатъчно разстояние един от друг. В клас, в коридорите и на двора. Учебните занятия се провеждат в по-малки групи  </w:t>
      </w:r>
      <w:r w:rsidRPr="00633743">
        <w:rPr>
          <w:rFonts w:asciiTheme="minorHAnsi" w:hAnsiTheme="minorHAnsi" w:cstheme="minorBidi"/>
          <w:sz w:val="22"/>
          <w:szCs w:val="22"/>
          <w:lang w:val="bg-BG"/>
        </w:rPr>
        <w:t>(</w:t>
      </w:r>
      <w:r>
        <w:rPr>
          <w:rFonts w:asciiTheme="minorHAnsi" w:hAnsiTheme="minorHAnsi" w:cstheme="minorBidi"/>
          <w:sz w:val="22"/>
          <w:szCs w:val="22"/>
          <w:lang w:val="bg-BG"/>
        </w:rPr>
        <w:t>най-много от 14 ученици</w:t>
      </w:r>
      <w:r w:rsidRPr="00633743">
        <w:rPr>
          <w:rFonts w:asciiTheme="minorHAnsi" w:hAnsiTheme="minorHAnsi" w:cstheme="minorBidi"/>
          <w:sz w:val="22"/>
          <w:szCs w:val="22"/>
          <w:lang w:val="bg-BG"/>
        </w:rPr>
        <w:t>).</w:t>
      </w:r>
      <w:r w:rsidRPr="00074B9D">
        <w:rPr>
          <w:rFonts w:asciiTheme="minorHAnsi" w:hAnsiTheme="minorHAnsi" w:cstheme="minorBidi"/>
          <w:bCs/>
          <w:sz w:val="22"/>
          <w:szCs w:val="22"/>
          <w:lang w:val="bg-BG"/>
        </w:rPr>
        <w:t xml:space="preserve"> </w:t>
      </w:r>
    </w:p>
    <w:p w14:paraId="29D75A59" w14:textId="77777777" w:rsidR="00633743" w:rsidRPr="00633743" w:rsidRDefault="00633743" w:rsidP="00633743">
      <w:pPr>
        <w:pStyle w:val="paragraph"/>
        <w:numPr>
          <w:ilvl w:val="0"/>
          <w:numId w:val="11"/>
        </w:numPr>
        <w:textAlignment w:val="baseline"/>
        <w:rPr>
          <w:b/>
          <w:bCs/>
          <w:sz w:val="22"/>
          <w:szCs w:val="22"/>
          <w:lang w:val="bg-BG"/>
        </w:rPr>
      </w:pPr>
      <w:r>
        <w:rPr>
          <w:rFonts w:asciiTheme="minorHAnsi" w:hAnsiTheme="minorHAnsi" w:cstheme="minorBidi"/>
          <w:b/>
          <w:bCs/>
          <w:sz w:val="22"/>
          <w:szCs w:val="22"/>
          <w:lang w:val="bg-BG"/>
        </w:rPr>
        <w:t>Предпазни маски</w:t>
      </w:r>
      <w:r w:rsidRPr="00633743">
        <w:rPr>
          <w:rFonts w:asciiTheme="minorHAnsi" w:hAnsiTheme="minorHAnsi" w:cstheme="minorBidi"/>
          <w:b/>
          <w:bCs/>
          <w:sz w:val="22"/>
          <w:szCs w:val="22"/>
          <w:lang w:val="bg-BG"/>
        </w:rPr>
        <w:t>:</w:t>
      </w:r>
      <w:r>
        <w:rPr>
          <w:rFonts w:asciiTheme="minorHAnsi" w:hAnsiTheme="minorHAnsi" w:cstheme="minorBidi"/>
          <w:b/>
          <w:bCs/>
          <w:sz w:val="22"/>
          <w:szCs w:val="22"/>
          <w:lang w:val="bg-BG"/>
        </w:rPr>
        <w:t xml:space="preserve"> </w:t>
      </w:r>
      <w:r w:rsidRPr="00074B9D">
        <w:rPr>
          <w:rFonts w:asciiTheme="minorHAnsi" w:hAnsiTheme="minorHAnsi" w:cstheme="minorBidi"/>
          <w:bCs/>
          <w:sz w:val="22"/>
          <w:szCs w:val="22"/>
          <w:lang w:val="bg-BG"/>
        </w:rPr>
        <w:t>учениците не носят предпазни маски. Учителите носят</w:t>
      </w:r>
      <w:r>
        <w:rPr>
          <w:rFonts w:asciiTheme="minorHAnsi" w:hAnsiTheme="minorHAnsi" w:cstheme="minorBidi"/>
          <w:bCs/>
          <w:sz w:val="22"/>
          <w:szCs w:val="22"/>
          <w:lang w:val="bg-BG"/>
        </w:rPr>
        <w:t xml:space="preserve"> предпазни маски или преподават зад стъклена преграда</w:t>
      </w:r>
      <w:r w:rsidRPr="00074B9D">
        <w:rPr>
          <w:rFonts w:asciiTheme="minorHAnsi" w:hAnsiTheme="minorHAnsi" w:cstheme="minorBidi"/>
          <w:bCs/>
          <w:sz w:val="22"/>
          <w:szCs w:val="22"/>
          <w:lang w:val="bg-BG"/>
        </w:rPr>
        <w:t>.</w:t>
      </w:r>
      <w:r>
        <w:rPr>
          <w:rFonts w:asciiTheme="minorHAnsi" w:hAnsiTheme="minorHAnsi" w:cstheme="minorBidi"/>
          <w:b/>
          <w:bCs/>
          <w:sz w:val="22"/>
          <w:szCs w:val="22"/>
          <w:lang w:val="bg-BG"/>
        </w:rPr>
        <w:t xml:space="preserve"> </w:t>
      </w:r>
      <w:r w:rsidRPr="00633743">
        <w:rPr>
          <w:rFonts w:asciiTheme="minorHAnsi" w:hAnsiTheme="minorHAnsi" w:cstheme="minorBidi"/>
          <w:b/>
          <w:bCs/>
          <w:sz w:val="22"/>
          <w:szCs w:val="22"/>
          <w:lang w:val="bg-BG"/>
        </w:rPr>
        <w:t xml:space="preserve"> </w:t>
      </w:r>
      <w:r w:rsidRPr="00633743">
        <w:rPr>
          <w:rFonts w:asciiTheme="minorHAnsi" w:hAnsiTheme="minorHAnsi" w:cstheme="minorBidi"/>
          <w:sz w:val="22"/>
          <w:szCs w:val="22"/>
          <w:lang w:val="bg-BG"/>
        </w:rPr>
        <w:t xml:space="preserve"> </w:t>
      </w:r>
    </w:p>
    <w:p w14:paraId="45B1C5D9" w14:textId="77777777" w:rsidR="00633743" w:rsidRPr="00A21BD5" w:rsidRDefault="00633743" w:rsidP="00633743">
      <w:pPr>
        <w:pStyle w:val="paragraph"/>
        <w:numPr>
          <w:ilvl w:val="0"/>
          <w:numId w:val="11"/>
        </w:numPr>
        <w:rPr>
          <w:sz w:val="22"/>
          <w:szCs w:val="22"/>
        </w:rPr>
      </w:pPr>
      <w:r>
        <w:rPr>
          <w:rFonts w:asciiTheme="minorHAnsi" w:hAnsiTheme="minorHAnsi" w:cstheme="minorBidi"/>
          <w:b/>
          <w:bCs/>
          <w:sz w:val="22"/>
          <w:szCs w:val="22"/>
          <w:lang w:val="bg-BG"/>
        </w:rPr>
        <w:t>Чистота</w:t>
      </w:r>
      <w:r w:rsidRPr="00633743">
        <w:rPr>
          <w:rFonts w:asciiTheme="minorHAnsi" w:hAnsiTheme="minorHAnsi" w:cstheme="minorBidi"/>
          <w:b/>
          <w:bCs/>
          <w:sz w:val="22"/>
          <w:szCs w:val="22"/>
          <w:lang w:val="bg-BG"/>
        </w:rPr>
        <w:t xml:space="preserve">: </w:t>
      </w:r>
      <w:r w:rsidRPr="00D57322">
        <w:rPr>
          <w:rFonts w:asciiTheme="minorHAnsi" w:hAnsiTheme="minorHAnsi" w:cstheme="minorBidi"/>
          <w:bCs/>
          <w:sz w:val="22"/>
          <w:szCs w:val="22"/>
          <w:lang w:val="bg-BG"/>
        </w:rPr>
        <w:t>учителите и</w:t>
      </w:r>
      <w:r>
        <w:rPr>
          <w:rFonts w:asciiTheme="minorHAnsi" w:hAnsiTheme="minorHAnsi" w:cstheme="minorBidi"/>
          <w:bCs/>
          <w:sz w:val="22"/>
          <w:szCs w:val="22"/>
          <w:lang w:val="bg-BG"/>
        </w:rPr>
        <w:t xml:space="preserve"> учениците могат да мият често ръцете си или да ги дезинфекцират с гел за ръце.  Помещенията се проветряват редовно. Училището почиства основно класните стаи. </w:t>
      </w:r>
    </w:p>
    <w:p w14:paraId="4FFFF48A" w14:textId="77777777" w:rsidR="00633743" w:rsidRDefault="00633743" w:rsidP="00633743">
      <w:pPr>
        <w:pStyle w:val="paragraph"/>
        <w:ind w:left="720"/>
        <w:rPr>
          <w:sz w:val="22"/>
          <w:szCs w:val="22"/>
        </w:rPr>
      </w:pPr>
    </w:p>
    <w:p w14:paraId="77E0F3BC" w14:textId="77777777" w:rsidR="00BB7183" w:rsidRDefault="00BB7183">
      <w:pPr>
        <w:rPr>
          <w:rFonts w:eastAsia="Times New Roman"/>
          <w:b/>
          <w:bCs/>
          <w:sz w:val="24"/>
          <w:szCs w:val="24"/>
          <w:lang w:val="bg-BG" w:eastAsia="nl-BE"/>
        </w:rPr>
      </w:pPr>
      <w:r>
        <w:rPr>
          <w:b/>
          <w:bCs/>
          <w:lang w:val="bg-BG"/>
        </w:rPr>
        <w:br w:type="page"/>
      </w:r>
    </w:p>
    <w:p w14:paraId="295542C0" w14:textId="6283DDCD" w:rsidR="00633743" w:rsidRPr="005B482B" w:rsidRDefault="00633743" w:rsidP="00633743">
      <w:pPr>
        <w:pStyle w:val="paragraph"/>
        <w:ind w:left="360"/>
        <w:rPr>
          <w:rFonts w:asciiTheme="minorHAnsi" w:hAnsiTheme="minorHAnsi" w:cstheme="minorBidi"/>
          <w:b/>
          <w:bCs/>
          <w:lang w:val="bg-BG"/>
        </w:rPr>
      </w:pPr>
      <w:r>
        <w:rPr>
          <w:rFonts w:asciiTheme="minorHAnsi" w:hAnsiTheme="minorHAnsi" w:cstheme="minorBidi"/>
          <w:b/>
          <w:bCs/>
          <w:lang w:val="bg-BG"/>
        </w:rPr>
        <w:t>Как допринасяте Вие като родител за безопасността в училище?</w:t>
      </w:r>
    </w:p>
    <w:p w14:paraId="46EE99D0" w14:textId="77777777" w:rsidR="00633743" w:rsidRPr="00633743" w:rsidRDefault="00633743" w:rsidP="00633743">
      <w:pPr>
        <w:pStyle w:val="paragraph"/>
        <w:numPr>
          <w:ilvl w:val="0"/>
          <w:numId w:val="38"/>
        </w:numPr>
        <w:rPr>
          <w:rStyle w:val="normaltextrun1"/>
          <w:b/>
          <w:sz w:val="22"/>
          <w:szCs w:val="22"/>
          <w:lang w:val="bg-BG"/>
        </w:rPr>
      </w:pPr>
      <w:r>
        <w:rPr>
          <w:rStyle w:val="normaltextrun1"/>
          <w:rFonts w:ascii="Calibri" w:hAnsi="Calibri" w:cs="Calibri"/>
          <w:sz w:val="22"/>
          <w:szCs w:val="22"/>
          <w:lang w:val="bg-BG"/>
        </w:rPr>
        <w:t xml:space="preserve">Носете маска, когато водите или вземате детето си от училище. </w:t>
      </w:r>
    </w:p>
    <w:p w14:paraId="4A8FA724" w14:textId="77777777" w:rsidR="00633743" w:rsidRPr="00633743" w:rsidRDefault="00633743" w:rsidP="00633743">
      <w:pPr>
        <w:pStyle w:val="paragraph"/>
        <w:numPr>
          <w:ilvl w:val="0"/>
          <w:numId w:val="38"/>
        </w:numPr>
        <w:rPr>
          <w:rStyle w:val="normaltextrun1"/>
          <w:b/>
          <w:sz w:val="22"/>
          <w:szCs w:val="22"/>
          <w:lang w:val="bg-BG"/>
        </w:rPr>
      </w:pPr>
      <w:r>
        <w:rPr>
          <w:rStyle w:val="normaltextrun1"/>
          <w:rFonts w:ascii="Calibri" w:hAnsi="Calibri" w:cs="Calibri"/>
          <w:sz w:val="22"/>
          <w:szCs w:val="22"/>
          <w:lang w:val="bg-BG"/>
        </w:rPr>
        <w:t xml:space="preserve">Оставяйте детето си на входа и го вземайте от изхода на училището. </w:t>
      </w:r>
      <w:r w:rsidRPr="00633743">
        <w:rPr>
          <w:rStyle w:val="normaltextrun1"/>
          <w:rFonts w:ascii="Calibri" w:hAnsi="Calibri" w:cs="Calibri"/>
          <w:sz w:val="22"/>
          <w:szCs w:val="22"/>
          <w:lang w:val="bg-BG"/>
        </w:rPr>
        <w:t xml:space="preserve"> </w:t>
      </w:r>
    </w:p>
    <w:p w14:paraId="040BDD1C" w14:textId="77777777" w:rsidR="00633743" w:rsidRPr="00633743" w:rsidRDefault="00633743" w:rsidP="00633743">
      <w:pPr>
        <w:pStyle w:val="paragraph"/>
        <w:numPr>
          <w:ilvl w:val="0"/>
          <w:numId w:val="38"/>
        </w:numPr>
        <w:rPr>
          <w:rStyle w:val="normaltextrun1"/>
          <w:b/>
          <w:bCs/>
          <w:sz w:val="22"/>
          <w:szCs w:val="22"/>
          <w:lang w:val="bg-BG"/>
        </w:rPr>
      </w:pPr>
      <w:r>
        <w:rPr>
          <w:rStyle w:val="normaltextrun1"/>
          <w:rFonts w:ascii="Calibri" w:hAnsi="Calibri" w:cs="Calibri"/>
          <w:sz w:val="22"/>
          <w:szCs w:val="22"/>
          <w:lang w:val="bg-BG"/>
        </w:rPr>
        <w:t xml:space="preserve">Не влизайте в училище: нито в коридорите, нито в класните стаи, нито на двора. </w:t>
      </w:r>
    </w:p>
    <w:p w14:paraId="562E2428" w14:textId="77777777" w:rsidR="00633743" w:rsidRPr="00633743" w:rsidRDefault="00633743" w:rsidP="00633743">
      <w:pPr>
        <w:pStyle w:val="paragraph"/>
        <w:numPr>
          <w:ilvl w:val="0"/>
          <w:numId w:val="38"/>
        </w:numPr>
        <w:rPr>
          <w:rStyle w:val="normaltextrun1"/>
          <w:b/>
          <w:sz w:val="22"/>
          <w:szCs w:val="22"/>
          <w:lang w:val="bg-BG"/>
        </w:rPr>
      </w:pPr>
      <w:r>
        <w:rPr>
          <w:rStyle w:val="normaltextrun1"/>
          <w:rFonts w:ascii="Calibri" w:hAnsi="Calibri" w:cs="Calibri"/>
          <w:sz w:val="22"/>
          <w:szCs w:val="22"/>
          <w:lang w:val="bg-BG"/>
        </w:rPr>
        <w:t xml:space="preserve">Стойте на разстояние 1,5 м от другите родители и деца. </w:t>
      </w:r>
    </w:p>
    <w:p w14:paraId="432DFA15" w14:textId="77777777" w:rsidR="00633743" w:rsidRPr="00633743" w:rsidRDefault="00633743" w:rsidP="00633743">
      <w:pPr>
        <w:pStyle w:val="paragraph"/>
        <w:numPr>
          <w:ilvl w:val="0"/>
          <w:numId w:val="38"/>
        </w:numPr>
        <w:rPr>
          <w:rStyle w:val="normaltextrun1"/>
          <w:b/>
          <w:sz w:val="22"/>
          <w:szCs w:val="22"/>
          <w:lang w:val="bg-BG"/>
        </w:rPr>
      </w:pPr>
      <w:r>
        <w:rPr>
          <w:rStyle w:val="normaltextrun1"/>
          <w:rFonts w:ascii="Calibri" w:hAnsi="Calibri" w:cs="Calibri"/>
          <w:sz w:val="22"/>
          <w:szCs w:val="22"/>
          <w:lang w:val="bg-BG"/>
        </w:rPr>
        <w:t xml:space="preserve">Не оставайте на разговор с някого  на входа или изхода на училището. </w:t>
      </w:r>
    </w:p>
    <w:p w14:paraId="55DFD284" w14:textId="77777777" w:rsidR="00633743" w:rsidRPr="00633743" w:rsidRDefault="00633743" w:rsidP="00633743">
      <w:pPr>
        <w:pStyle w:val="paragraph"/>
        <w:numPr>
          <w:ilvl w:val="0"/>
          <w:numId w:val="38"/>
        </w:numPr>
        <w:rPr>
          <w:rStyle w:val="normaltextrun1"/>
          <w:b/>
          <w:sz w:val="22"/>
          <w:szCs w:val="22"/>
          <w:lang w:val="bg-BG"/>
        </w:rPr>
      </w:pPr>
      <w:r>
        <w:rPr>
          <w:rStyle w:val="normaltextrun1"/>
          <w:rFonts w:ascii="Calibri" w:hAnsi="Calibri" w:cs="Calibri"/>
          <w:sz w:val="22"/>
          <w:szCs w:val="22"/>
          <w:lang w:val="bg-BG"/>
        </w:rPr>
        <w:t xml:space="preserve">Желаете ли да говорите с някого от училищния екип?  Уговорете си час по телефон или имейл.  </w:t>
      </w:r>
    </w:p>
    <w:p w14:paraId="069BF875" w14:textId="77777777" w:rsidR="00633743" w:rsidRPr="00633743" w:rsidRDefault="00633743" w:rsidP="00633743">
      <w:pPr>
        <w:pStyle w:val="paragraph"/>
        <w:ind w:left="720"/>
        <w:rPr>
          <w:rStyle w:val="normaltextrun1"/>
          <w:b/>
          <w:sz w:val="22"/>
          <w:szCs w:val="22"/>
          <w:highlight w:val="lightGray"/>
          <w:lang w:val="bg-BG"/>
        </w:rPr>
      </w:pPr>
    </w:p>
    <w:p w14:paraId="28976690" w14:textId="77777777" w:rsidR="00633743" w:rsidRPr="006962F6" w:rsidRDefault="00633743" w:rsidP="00633743">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534675C8" w14:textId="77777777" w:rsidR="00633743" w:rsidRDefault="00633743" w:rsidP="00633743">
      <w:pPr>
        <w:pStyle w:val="paragraph"/>
        <w:ind w:left="720"/>
        <w:textAlignment w:val="baseline"/>
        <w:rPr>
          <w:rStyle w:val="normaltextrun1"/>
          <w:rFonts w:ascii="Calibri" w:hAnsi="Calibri" w:cs="Calibri"/>
          <w:b/>
          <w:bCs/>
        </w:rPr>
      </w:pPr>
    </w:p>
    <w:p w14:paraId="512160D5" w14:textId="77777777" w:rsidR="00633743" w:rsidRDefault="00633743" w:rsidP="00633743">
      <w:pPr>
        <w:pStyle w:val="paragraph"/>
        <w:ind w:left="360"/>
        <w:textAlignment w:val="baseline"/>
        <w:rPr>
          <w:rStyle w:val="normaltextrun1"/>
          <w:rFonts w:ascii="Calibri" w:hAnsi="Calibri" w:cs="Calibri"/>
          <w:b/>
          <w:bCs/>
        </w:rPr>
      </w:pPr>
      <w:r>
        <w:rPr>
          <w:rStyle w:val="normaltextrun1"/>
          <w:rFonts w:ascii="Calibri" w:hAnsi="Calibri" w:cs="Calibri"/>
          <w:b/>
          <w:bCs/>
          <w:lang w:val="bg-BG"/>
        </w:rPr>
        <w:t xml:space="preserve">Детето Ви е болно? </w:t>
      </w:r>
      <w:r>
        <w:rPr>
          <w:rStyle w:val="normaltextrun1"/>
          <w:rFonts w:ascii="Calibri" w:hAnsi="Calibri" w:cs="Calibri"/>
          <w:b/>
          <w:bCs/>
        </w:rPr>
        <w:t xml:space="preserve"> </w:t>
      </w:r>
    </w:p>
    <w:p w14:paraId="088CA9CB" w14:textId="77777777" w:rsidR="00633743" w:rsidRDefault="00633743" w:rsidP="00633743">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lang w:val="bg-BG"/>
        </w:rPr>
        <w:t xml:space="preserve">Болни деца трябва да си останат вкъщи. </w:t>
      </w:r>
    </w:p>
    <w:p w14:paraId="175A7F21" w14:textId="77777777" w:rsidR="00633743" w:rsidRPr="00633743" w:rsidRDefault="00633743" w:rsidP="00633743">
      <w:pPr>
        <w:pStyle w:val="paragraph"/>
        <w:numPr>
          <w:ilvl w:val="0"/>
          <w:numId w:val="23"/>
        </w:numPr>
        <w:ind w:left="1080"/>
        <w:textAlignment w:val="baseline"/>
        <w:rPr>
          <w:rStyle w:val="normaltextrun1"/>
          <w:rFonts w:asciiTheme="minorHAnsi" w:eastAsiaTheme="minorEastAsia" w:hAnsiTheme="minorHAnsi" w:cstheme="minorBidi"/>
          <w:sz w:val="22"/>
          <w:szCs w:val="22"/>
          <w:lang w:val="bg-BG"/>
        </w:rPr>
      </w:pPr>
      <w:r>
        <w:rPr>
          <w:rFonts w:ascii="Calibri" w:eastAsia="Calibri" w:hAnsi="Calibri" w:cs="Calibri"/>
          <w:sz w:val="22"/>
          <w:szCs w:val="22"/>
          <w:lang w:val="bg-BG"/>
        </w:rPr>
        <w:t>Някой от семейството Ви е вероятно заразен с коронавируса или има установена  корона? В такъв случай детето Ви трябва да остане 14 дни вкъщи. Повече информация по процедурата ще намерите на</w:t>
      </w:r>
      <w:r w:rsidRPr="00633743">
        <w:rPr>
          <w:rFonts w:ascii="Calibri" w:eastAsia="Calibri" w:hAnsi="Calibri" w:cs="Calibri"/>
          <w:sz w:val="22"/>
          <w:szCs w:val="22"/>
          <w:lang w:val="bg-BG"/>
        </w:rPr>
        <w:t xml:space="preserve">:  </w:t>
      </w:r>
      <w:hyperlink r:id="rId14">
        <w:r w:rsidRPr="3CDB1C86">
          <w:rPr>
            <w:rStyle w:val="Hyperlink"/>
            <w:rFonts w:ascii="Calibri" w:eastAsia="Calibri" w:hAnsi="Calibri" w:cs="Calibri"/>
            <w:color w:val="0563C1"/>
            <w:sz w:val="22"/>
            <w:szCs w:val="22"/>
          </w:rPr>
          <w:t>https</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covid</w:t>
        </w:r>
        <w:r w:rsidRPr="00633743">
          <w:rPr>
            <w:rStyle w:val="Hyperlink"/>
            <w:rFonts w:ascii="Calibri" w:eastAsia="Calibri" w:hAnsi="Calibri" w:cs="Calibri"/>
            <w:color w:val="0563C1"/>
            <w:sz w:val="22"/>
            <w:szCs w:val="22"/>
            <w:lang w:val="bg-BG"/>
          </w:rPr>
          <w:t>-19.</w:t>
        </w:r>
        <w:r w:rsidRPr="3CDB1C86">
          <w:rPr>
            <w:rStyle w:val="Hyperlink"/>
            <w:rFonts w:ascii="Calibri" w:eastAsia="Calibri" w:hAnsi="Calibri" w:cs="Calibri"/>
            <w:color w:val="0563C1"/>
            <w:sz w:val="22"/>
            <w:szCs w:val="22"/>
          </w:rPr>
          <w:t>sciensano</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be</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sites</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default</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files</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Covid</w:t>
        </w:r>
        <w:r w:rsidRPr="00633743">
          <w:rPr>
            <w:rStyle w:val="Hyperlink"/>
            <w:rFonts w:ascii="Calibri" w:eastAsia="Calibri" w:hAnsi="Calibri" w:cs="Calibri"/>
            <w:color w:val="0563C1"/>
            <w:sz w:val="22"/>
            <w:szCs w:val="22"/>
            <w:lang w:val="bg-BG"/>
          </w:rPr>
          <w:t>19/</w:t>
        </w:r>
        <w:r w:rsidRPr="3CDB1C86">
          <w:rPr>
            <w:rStyle w:val="Hyperlink"/>
            <w:rFonts w:ascii="Calibri" w:eastAsia="Calibri" w:hAnsi="Calibri" w:cs="Calibri"/>
            <w:color w:val="0563C1"/>
            <w:sz w:val="22"/>
            <w:szCs w:val="22"/>
          </w:rPr>
          <w:t>COVID</w:t>
        </w:r>
        <w:r w:rsidRPr="00633743">
          <w:rPr>
            <w:rStyle w:val="Hyperlink"/>
            <w:rFonts w:ascii="Calibri" w:eastAsia="Calibri" w:hAnsi="Calibri" w:cs="Calibri"/>
            <w:color w:val="0563C1"/>
            <w:sz w:val="22"/>
            <w:szCs w:val="22"/>
            <w:lang w:val="bg-BG"/>
          </w:rPr>
          <w:t>-19_</w:t>
        </w:r>
        <w:r w:rsidRPr="3CDB1C86">
          <w:rPr>
            <w:rStyle w:val="Hyperlink"/>
            <w:rFonts w:ascii="Calibri" w:eastAsia="Calibri" w:hAnsi="Calibri" w:cs="Calibri"/>
            <w:color w:val="0563C1"/>
            <w:sz w:val="22"/>
            <w:szCs w:val="22"/>
          </w:rPr>
          <w:t>procedure</w:t>
        </w:r>
        <w:r w:rsidRPr="00633743">
          <w:rPr>
            <w:rStyle w:val="Hyperlink"/>
            <w:rFonts w:ascii="Calibri" w:eastAsia="Calibri" w:hAnsi="Calibri" w:cs="Calibri"/>
            <w:color w:val="0563C1"/>
            <w:sz w:val="22"/>
            <w:szCs w:val="22"/>
            <w:lang w:val="bg-BG"/>
          </w:rPr>
          <w:t>_</w:t>
        </w:r>
        <w:r w:rsidRPr="3CDB1C86">
          <w:rPr>
            <w:rStyle w:val="Hyperlink"/>
            <w:rFonts w:ascii="Calibri" w:eastAsia="Calibri" w:hAnsi="Calibri" w:cs="Calibri"/>
            <w:color w:val="0563C1"/>
            <w:sz w:val="22"/>
            <w:szCs w:val="22"/>
          </w:rPr>
          <w:t>contact</w:t>
        </w:r>
        <w:r w:rsidRPr="00633743">
          <w:rPr>
            <w:rStyle w:val="Hyperlink"/>
            <w:rFonts w:ascii="Calibri" w:eastAsia="Calibri" w:hAnsi="Calibri" w:cs="Calibri"/>
            <w:color w:val="0563C1"/>
            <w:sz w:val="22"/>
            <w:szCs w:val="22"/>
            <w:lang w:val="bg-BG"/>
          </w:rPr>
          <w:t>_</w:t>
        </w:r>
        <w:r w:rsidRPr="3CDB1C86">
          <w:rPr>
            <w:rStyle w:val="Hyperlink"/>
            <w:rFonts w:ascii="Calibri" w:eastAsia="Calibri" w:hAnsi="Calibri" w:cs="Calibri"/>
            <w:color w:val="0563C1"/>
            <w:sz w:val="22"/>
            <w:szCs w:val="22"/>
          </w:rPr>
          <w:t>NL</w:t>
        </w:r>
        <w:r w:rsidRPr="00633743">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pdf</w:t>
        </w:r>
      </w:hyperlink>
    </w:p>
    <w:p w14:paraId="05CBD92D" w14:textId="77777777" w:rsidR="00633743" w:rsidRPr="00633743" w:rsidRDefault="00633743" w:rsidP="00633743">
      <w:pPr>
        <w:pStyle w:val="paragraph"/>
        <w:numPr>
          <w:ilvl w:val="0"/>
          <w:numId w:val="23"/>
        </w:numPr>
        <w:ind w:left="1080"/>
        <w:rPr>
          <w:rFonts w:asciiTheme="minorHAnsi" w:eastAsiaTheme="minorEastAsia" w:hAnsiTheme="minorHAnsi" w:cstheme="minorBidi"/>
          <w:color w:val="000000" w:themeColor="text1"/>
          <w:sz w:val="22"/>
          <w:szCs w:val="22"/>
          <w:lang w:val="bg-BG"/>
        </w:rPr>
      </w:pPr>
      <w:r>
        <w:rPr>
          <w:rFonts w:ascii="Calibri" w:eastAsia="Calibri" w:hAnsi="Calibri" w:cs="Calibri"/>
          <w:color w:val="000000" w:themeColor="text1"/>
          <w:sz w:val="22"/>
          <w:szCs w:val="22"/>
          <w:lang w:val="bg-BG"/>
        </w:rPr>
        <w:t xml:space="preserve">Принадлежи ли детето Ви към рискова група, например вследствие на понижен имунитет? В такъв случай лекуващият лекар решава дали детето Ви да идва на училище или да остане да учи вкъщи. </w:t>
      </w:r>
    </w:p>
    <w:p w14:paraId="7857520F" w14:textId="77777777" w:rsidR="00633743" w:rsidRDefault="00633743" w:rsidP="00633743">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Pr>
          <w:rFonts w:ascii="Calibri" w:eastAsia="Calibri" w:hAnsi="Calibri" w:cs="Calibri"/>
          <w:color w:val="000000" w:themeColor="text1"/>
          <w:sz w:val="22"/>
          <w:szCs w:val="22"/>
          <w:lang w:val="bg-BG"/>
        </w:rPr>
        <w:t xml:space="preserve">Принадлежи ли някой от семейството Ви към рискова група вследствие на понижен имунитет? В такъв случай детето Ви има право да идва на училище. Освен ако лекуващият лекар не реши друго. </w:t>
      </w:r>
    </w:p>
    <w:p w14:paraId="48F40AED" w14:textId="77777777" w:rsidR="00633743" w:rsidRPr="00633743" w:rsidRDefault="00633743" w:rsidP="00633743">
      <w:pPr>
        <w:pStyle w:val="paragraph"/>
        <w:numPr>
          <w:ilvl w:val="0"/>
          <w:numId w:val="23"/>
        </w:numPr>
        <w:ind w:left="1080"/>
        <w:textAlignment w:val="baseline"/>
        <w:rPr>
          <w:rStyle w:val="normaltextrun1"/>
          <w:rFonts w:ascii="Calibri" w:hAnsi="Calibri" w:cs="Calibri"/>
          <w:sz w:val="22"/>
          <w:szCs w:val="22"/>
          <w:lang w:val="bg-BG"/>
        </w:rPr>
      </w:pPr>
      <w:r>
        <w:rPr>
          <w:rStyle w:val="normaltextrun1"/>
          <w:rFonts w:ascii="Calibri" w:hAnsi="Calibri" w:cs="Calibri"/>
          <w:sz w:val="22"/>
          <w:szCs w:val="22"/>
          <w:lang w:val="bg-BG"/>
        </w:rPr>
        <w:t xml:space="preserve">Детето Ви се е разболяло в училище? В такъв случай ще го сложим в отделна стая. Ще Ви помолим да дойдете да го вземете.  Свържете се след това с личния си лекар по телефона. Той ще реши дали на детето Ви трябва да бъде направен тест. </w:t>
      </w:r>
      <w:r w:rsidRPr="00633743">
        <w:rPr>
          <w:rStyle w:val="normaltextrun1"/>
          <w:rFonts w:ascii="Calibri" w:hAnsi="Calibri" w:cs="Calibri"/>
          <w:sz w:val="22"/>
          <w:szCs w:val="22"/>
          <w:lang w:val="bg-BG"/>
        </w:rPr>
        <w:t xml:space="preserve"> </w:t>
      </w:r>
    </w:p>
    <w:p w14:paraId="5553FB24" w14:textId="77777777" w:rsidR="00633743" w:rsidRPr="00633743" w:rsidRDefault="00633743" w:rsidP="00633743">
      <w:pPr>
        <w:pStyle w:val="paragraph"/>
        <w:ind w:left="720"/>
        <w:textAlignment w:val="baseline"/>
        <w:rPr>
          <w:rStyle w:val="normaltextrun1"/>
          <w:rFonts w:ascii="Calibri" w:hAnsi="Calibri" w:cs="Calibri"/>
          <w:sz w:val="22"/>
          <w:szCs w:val="22"/>
          <w:lang w:val="bg-BG"/>
        </w:rPr>
      </w:pPr>
    </w:p>
    <w:p w14:paraId="11D67424" w14:textId="77777777" w:rsidR="00633743" w:rsidRPr="00633743" w:rsidRDefault="00633743" w:rsidP="00633743">
      <w:pPr>
        <w:pStyle w:val="paragraph"/>
        <w:ind w:left="360"/>
        <w:rPr>
          <w:b/>
          <w:bCs/>
          <w:lang w:val="bg-BG"/>
        </w:rPr>
      </w:pPr>
      <w:r>
        <w:rPr>
          <w:rFonts w:ascii="Calibri" w:hAnsi="Calibri"/>
          <w:b/>
          <w:bCs/>
          <w:lang w:val="bg-BG"/>
        </w:rPr>
        <w:t xml:space="preserve">Какво се случва, когато член на персонала или дете се зарази с коронавирус в училище? </w:t>
      </w:r>
      <w:r w:rsidRPr="00633743">
        <w:rPr>
          <w:rFonts w:ascii="Calibri" w:hAnsi="Calibri"/>
          <w:b/>
          <w:bCs/>
          <w:lang w:val="bg-BG"/>
        </w:rPr>
        <w:t xml:space="preserve"> </w:t>
      </w:r>
    </w:p>
    <w:p w14:paraId="6B32374E"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lang w:val="bg-BG"/>
        </w:rPr>
        <w:t xml:space="preserve">За заразеното лице се полагат необходимите грижи.  </w:t>
      </w:r>
    </w:p>
    <w:p w14:paraId="0080AE51"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lang w:val="bg-BG"/>
        </w:rPr>
        <w:t xml:space="preserve">Здравно-педагогическият  център </w:t>
      </w:r>
      <w:r w:rsidRPr="00633743">
        <w:rPr>
          <w:rFonts w:ascii="Calibri" w:hAnsi="Calibri"/>
          <w:sz w:val="22"/>
          <w:szCs w:val="22"/>
          <w:lang w:val="bg-BG"/>
        </w:rPr>
        <w:t>(</w:t>
      </w:r>
      <w:r>
        <w:rPr>
          <w:rFonts w:ascii="Calibri" w:hAnsi="Calibri"/>
          <w:sz w:val="22"/>
          <w:szCs w:val="22"/>
        </w:rPr>
        <w:t>CLB</w:t>
      </w:r>
      <w:r w:rsidRPr="00633743">
        <w:rPr>
          <w:rFonts w:ascii="Calibri" w:hAnsi="Calibri"/>
          <w:sz w:val="22"/>
          <w:szCs w:val="22"/>
          <w:lang w:val="bg-BG"/>
        </w:rPr>
        <w:t xml:space="preserve">) </w:t>
      </w:r>
      <w:r>
        <w:rPr>
          <w:rFonts w:ascii="Calibri" w:hAnsi="Calibri"/>
          <w:sz w:val="22"/>
          <w:szCs w:val="22"/>
          <w:lang w:val="bg-BG"/>
        </w:rPr>
        <w:t xml:space="preserve">прави проучване на контактите и предприема необходимите мерки. </w:t>
      </w:r>
    </w:p>
    <w:p w14:paraId="63ABFA05"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rPr>
        <w:t>CLB</w:t>
      </w:r>
      <w:r w:rsidRPr="00633743">
        <w:rPr>
          <w:rFonts w:ascii="Calibri" w:hAnsi="Calibri"/>
          <w:sz w:val="22"/>
          <w:szCs w:val="22"/>
          <w:lang w:val="bg-BG"/>
        </w:rPr>
        <w:t xml:space="preserve"> </w:t>
      </w:r>
      <w:r>
        <w:rPr>
          <w:rFonts w:ascii="Calibri" w:hAnsi="Calibri"/>
          <w:sz w:val="22"/>
          <w:szCs w:val="22"/>
          <w:lang w:val="bg-BG"/>
        </w:rPr>
        <w:t xml:space="preserve">проучва с кого е имало контакт заразеното лице.  Колко дълъг и колко интензивен е бил контактът? Проучването определя дали контактът е с висок или с нисък риск. </w:t>
      </w:r>
    </w:p>
    <w:p w14:paraId="57A36C2E"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lang w:val="bg-BG"/>
        </w:rPr>
        <w:t xml:space="preserve">Детето Ви се числи към групата с висок риск? В такъв случай трябва да си остане 14 дни вкъщи. Мерете два пъти на ден температурата му. Ако детето Ви получи болестни симптоми, се свържете с личния лекар по телефона. </w:t>
      </w:r>
      <w:r w:rsidRPr="00633743">
        <w:rPr>
          <w:rFonts w:ascii="Calibri" w:hAnsi="Calibri"/>
          <w:sz w:val="22"/>
          <w:szCs w:val="22"/>
          <w:lang w:val="bg-BG"/>
        </w:rPr>
        <w:t xml:space="preserve">    </w:t>
      </w:r>
    </w:p>
    <w:p w14:paraId="337A0843"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lang w:val="bg-BG"/>
        </w:rPr>
        <w:t xml:space="preserve">Детето Ви се числи към групата с нисък риск? В такъв случай може да продължи да идва на училище. Нека извън къщи носи предпазна маска от плат. Детето трябва освен това да спазва дистанция от 1,5 м от други хора. Ограничете допълнителни социални контакти и излизане навън. Ако детето Ви получи болестни симптоми, се свържете с личния лекар по телефона.   </w:t>
      </w:r>
    </w:p>
    <w:p w14:paraId="6B9BCD3A" w14:textId="77777777" w:rsidR="00633743" w:rsidRPr="00633743" w:rsidRDefault="00633743" w:rsidP="00633743">
      <w:pPr>
        <w:pStyle w:val="paragraph"/>
        <w:numPr>
          <w:ilvl w:val="0"/>
          <w:numId w:val="44"/>
        </w:numPr>
        <w:rPr>
          <w:rFonts w:ascii="Calibri" w:hAnsi="Calibri"/>
          <w:lang w:val="bg-BG"/>
        </w:rPr>
      </w:pPr>
      <w:r w:rsidRPr="6258CA8E">
        <w:rPr>
          <w:rFonts w:ascii="Calibri" w:hAnsi="Calibri"/>
          <w:sz w:val="22"/>
          <w:szCs w:val="22"/>
        </w:rPr>
        <w:t>CLB</w:t>
      </w:r>
      <w:r w:rsidRPr="00633743">
        <w:rPr>
          <w:rFonts w:ascii="Calibri" w:hAnsi="Calibri"/>
          <w:sz w:val="22"/>
          <w:szCs w:val="22"/>
          <w:lang w:val="bg-BG"/>
        </w:rPr>
        <w:t xml:space="preserve"> </w:t>
      </w:r>
      <w:r>
        <w:rPr>
          <w:rFonts w:ascii="Calibri" w:hAnsi="Calibri"/>
          <w:sz w:val="22"/>
          <w:szCs w:val="22"/>
          <w:lang w:val="bg-BG"/>
        </w:rPr>
        <w:t xml:space="preserve"> не се ли е свързало с Вас? В такъв случай детето Ви може да продължи да идва на училище. </w:t>
      </w:r>
    </w:p>
    <w:p w14:paraId="531D1092" w14:textId="77777777" w:rsidR="00633743" w:rsidRPr="00633743" w:rsidRDefault="00633743" w:rsidP="00633743">
      <w:pPr>
        <w:pStyle w:val="paragraph"/>
        <w:numPr>
          <w:ilvl w:val="0"/>
          <w:numId w:val="44"/>
        </w:numPr>
        <w:rPr>
          <w:rFonts w:ascii="Calibri" w:hAnsi="Calibri"/>
          <w:lang w:val="bg-BG"/>
        </w:rPr>
      </w:pPr>
      <w:r>
        <w:rPr>
          <w:rFonts w:ascii="Calibri" w:hAnsi="Calibri"/>
          <w:sz w:val="22"/>
          <w:szCs w:val="22"/>
          <w:lang w:val="bg-BG"/>
        </w:rPr>
        <w:t xml:space="preserve">Ако член на персонала се  разболее  в училище, го молим да се прибере вкъщи и да се свърже с личния си лекар по телефона.   </w:t>
      </w:r>
    </w:p>
    <w:p w14:paraId="1D119D76" w14:textId="77777777" w:rsidR="00633743" w:rsidRPr="00633743" w:rsidRDefault="00633743" w:rsidP="00633743">
      <w:pPr>
        <w:pStyle w:val="paragraph"/>
        <w:textAlignment w:val="baseline"/>
        <w:rPr>
          <w:rStyle w:val="normaltextrun1"/>
          <w:rFonts w:asciiTheme="minorHAnsi" w:eastAsiaTheme="minorEastAsia" w:hAnsiTheme="minorHAnsi" w:cstheme="minorBidi"/>
          <w:sz w:val="22"/>
          <w:szCs w:val="22"/>
          <w:lang w:val="bg-BG"/>
        </w:rPr>
      </w:pPr>
    </w:p>
    <w:p w14:paraId="15A5A70C" w14:textId="77777777" w:rsidR="00BB7183" w:rsidRDefault="00BB7183">
      <w:pPr>
        <w:rPr>
          <w:rFonts w:eastAsia="Times New Roman"/>
          <w:b/>
          <w:bCs/>
          <w:sz w:val="24"/>
          <w:szCs w:val="24"/>
          <w:lang w:val="bg-BG" w:eastAsia="nl-BE"/>
        </w:rPr>
      </w:pPr>
      <w:r>
        <w:rPr>
          <w:b/>
          <w:bCs/>
          <w:lang w:val="bg-BG"/>
        </w:rPr>
        <w:br w:type="page"/>
      </w:r>
    </w:p>
    <w:p w14:paraId="47D28B56" w14:textId="0BF37394" w:rsidR="00633743" w:rsidRPr="001123D4" w:rsidRDefault="00633743" w:rsidP="00633743">
      <w:pPr>
        <w:pStyle w:val="paragraph"/>
        <w:ind w:left="360"/>
        <w:textAlignment w:val="baseline"/>
        <w:rPr>
          <w:rFonts w:asciiTheme="minorHAnsi" w:hAnsiTheme="minorHAnsi" w:cstheme="minorBidi"/>
          <w:b/>
          <w:bCs/>
          <w:lang w:val="bg-BG"/>
        </w:rPr>
      </w:pPr>
      <w:r>
        <w:rPr>
          <w:rFonts w:asciiTheme="minorHAnsi" w:hAnsiTheme="minorHAnsi" w:cstheme="minorBidi"/>
          <w:b/>
          <w:bCs/>
          <w:lang w:val="bg-BG"/>
        </w:rPr>
        <w:t xml:space="preserve">Какво ще стане с класовете, които не започват училище на  </w:t>
      </w:r>
      <w:r w:rsidRPr="3CDB1C86">
        <w:rPr>
          <w:rFonts w:asciiTheme="minorHAnsi" w:hAnsiTheme="minorHAnsi" w:cstheme="minorBidi"/>
          <w:b/>
          <w:highlight w:val="yellow"/>
        </w:rPr>
        <w:t>xx</w:t>
      </w:r>
      <w:r>
        <w:rPr>
          <w:rFonts w:asciiTheme="minorHAnsi" w:hAnsiTheme="minorHAnsi" w:cstheme="minorBidi"/>
          <w:b/>
          <w:lang w:val="bg-BG"/>
        </w:rPr>
        <w:t xml:space="preserve"> </w:t>
      </w:r>
      <w:r>
        <w:rPr>
          <w:rFonts w:asciiTheme="minorHAnsi" w:hAnsiTheme="minorHAnsi" w:cstheme="minorBidi"/>
          <w:b/>
          <w:bCs/>
          <w:lang w:val="bg-BG"/>
        </w:rPr>
        <w:t xml:space="preserve"> май?</w:t>
      </w:r>
    </w:p>
    <w:p w14:paraId="7338496A" w14:textId="77777777" w:rsidR="00633743" w:rsidRPr="001123D4" w:rsidRDefault="00633743" w:rsidP="00633743">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За учениците от останалите класове не се променя нищо. Те продължават да получават новия  учебен материал вкъщи или в занималнята. </w:t>
      </w:r>
    </w:p>
    <w:p w14:paraId="51656C48" w14:textId="77777777" w:rsidR="00633743" w:rsidRPr="00633743" w:rsidRDefault="00633743" w:rsidP="00633743">
      <w:pPr>
        <w:pStyle w:val="paragraph"/>
        <w:ind w:left="360"/>
        <w:textAlignment w:val="baseline"/>
        <w:rPr>
          <w:rFonts w:asciiTheme="minorHAnsi" w:hAnsiTheme="minorHAnsi" w:cstheme="minorBidi"/>
          <w:sz w:val="22"/>
          <w:szCs w:val="22"/>
          <w:lang w:val="bg-BG"/>
        </w:rPr>
      </w:pPr>
    </w:p>
    <w:p w14:paraId="3AF7DAE7" w14:textId="77777777" w:rsidR="00633743" w:rsidRPr="001123D4" w:rsidRDefault="00633743" w:rsidP="00633743">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 се организират училищните занимални? </w:t>
      </w:r>
    </w:p>
    <w:p w14:paraId="5195941A" w14:textId="77777777" w:rsidR="00633743" w:rsidRDefault="00633743" w:rsidP="00633743">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725F8E85" w14:textId="77777777" w:rsidR="00633743" w:rsidRPr="00E768BC" w:rsidRDefault="00633743" w:rsidP="00633743">
      <w:pPr>
        <w:pStyle w:val="paragraph"/>
        <w:numPr>
          <w:ilvl w:val="0"/>
          <w:numId w:val="29"/>
        </w:numPr>
        <w:rPr>
          <w:rStyle w:val="normaltextrun1"/>
          <w:b/>
          <w:bCs/>
        </w:rPr>
      </w:pPr>
      <w:r>
        <w:rPr>
          <w:rStyle w:val="normaltextrun1"/>
          <w:rFonts w:ascii="Calibri" w:hAnsi="Calibri" w:cs="Calibri"/>
          <w:sz w:val="22"/>
          <w:szCs w:val="22"/>
          <w:lang w:val="bg-BG"/>
        </w:rPr>
        <w:t xml:space="preserve">Кои деца поемаме на занималня? </w:t>
      </w:r>
    </w:p>
    <w:p w14:paraId="56EB85CB" w14:textId="77777777" w:rsidR="00633743" w:rsidRPr="00633743" w:rsidRDefault="00633743" w:rsidP="00633743">
      <w:pPr>
        <w:pStyle w:val="paragraph"/>
        <w:numPr>
          <w:ilvl w:val="1"/>
          <w:numId w:val="29"/>
        </w:numPr>
        <w:rPr>
          <w:rStyle w:val="normaltextrun1"/>
          <w:b/>
          <w:bCs/>
          <w:lang w:val="bg-BG"/>
        </w:rPr>
      </w:pPr>
      <w:r>
        <w:rPr>
          <w:rStyle w:val="normaltextrun1"/>
          <w:rFonts w:ascii="Calibri" w:hAnsi="Calibri" w:cs="Calibri"/>
          <w:sz w:val="22"/>
          <w:szCs w:val="22"/>
          <w:lang w:val="bg-BG"/>
        </w:rPr>
        <w:t xml:space="preserve">Деца на родители, които не работят от вкъщи. Родители, работещи в сектор от първостепенно значение или в сектор, отново възобновяващ  дейността си. </w:t>
      </w:r>
    </w:p>
    <w:p w14:paraId="247891CB" w14:textId="77777777" w:rsidR="00633743" w:rsidRPr="00633743" w:rsidRDefault="00633743" w:rsidP="00633743">
      <w:pPr>
        <w:pStyle w:val="paragraph"/>
        <w:numPr>
          <w:ilvl w:val="1"/>
          <w:numId w:val="29"/>
        </w:numPr>
        <w:rPr>
          <w:rStyle w:val="normaltextrun1"/>
          <w:b/>
          <w:bCs/>
          <w:lang w:val="bg-BG"/>
        </w:rPr>
      </w:pPr>
      <w:r>
        <w:rPr>
          <w:rStyle w:val="normaltextrun1"/>
          <w:rFonts w:ascii="Calibri" w:hAnsi="Calibri" w:cs="Calibri"/>
          <w:sz w:val="22"/>
          <w:szCs w:val="22"/>
          <w:lang w:val="bg-BG"/>
        </w:rPr>
        <w:t xml:space="preserve">Ученици, на които им е трудно вкъщи. </w:t>
      </w:r>
    </w:p>
    <w:p w14:paraId="407DD271" w14:textId="77777777" w:rsidR="00633743" w:rsidRPr="001123D4" w:rsidRDefault="00633743" w:rsidP="00633743">
      <w:pPr>
        <w:pStyle w:val="paragraph"/>
        <w:ind w:left="1080"/>
        <w:rPr>
          <w:rStyle w:val="normaltextrun1"/>
          <w:b/>
          <w:bCs/>
          <w:lang w:val="bg-BG"/>
        </w:rPr>
      </w:pPr>
      <w:r>
        <w:rPr>
          <w:rStyle w:val="normaltextrun1"/>
          <w:rFonts w:ascii="Calibri" w:hAnsi="Calibri" w:cs="Calibri"/>
          <w:sz w:val="22"/>
          <w:szCs w:val="22"/>
          <w:lang w:val="bg-BG"/>
        </w:rPr>
        <w:t xml:space="preserve">На занималня могат да идват повече деца от преди, защото повече родители работят отново  извън къщи и не могат да се грижат повече за децата си у дома. </w:t>
      </w:r>
      <w:r w:rsidRPr="00633743">
        <w:rPr>
          <w:rStyle w:val="normaltextrun1"/>
          <w:rFonts w:ascii="Calibri" w:hAnsi="Calibri" w:cs="Calibri"/>
          <w:sz w:val="22"/>
          <w:szCs w:val="22"/>
          <w:lang w:val="bg-BG"/>
        </w:rPr>
        <w:t xml:space="preserve"> </w:t>
      </w:r>
    </w:p>
    <w:p w14:paraId="35FF0DA5" w14:textId="77777777" w:rsidR="00633743" w:rsidRPr="00633743" w:rsidRDefault="00633743" w:rsidP="00633743">
      <w:pPr>
        <w:pStyle w:val="paragraph"/>
        <w:ind w:left="1080"/>
        <w:rPr>
          <w:rStyle w:val="normaltextrun1"/>
          <w:b/>
          <w:bCs/>
          <w:lang w:val="bg-BG"/>
        </w:rPr>
      </w:pPr>
      <w:r>
        <w:rPr>
          <w:rStyle w:val="normaltextrun1"/>
          <w:rFonts w:ascii="Calibri" w:hAnsi="Calibri" w:cs="Calibri"/>
          <w:sz w:val="22"/>
          <w:szCs w:val="22"/>
          <w:lang w:val="bg-BG"/>
        </w:rPr>
        <w:t>Не сте сигурен/на  дали детето Ви може да ходи на занималня?  Свържете се в такъв случай с училището.</w:t>
      </w:r>
      <w:r w:rsidRPr="00633743">
        <w:rPr>
          <w:rStyle w:val="normaltextrun1"/>
          <w:rFonts w:ascii="Calibri" w:hAnsi="Calibri" w:cs="Calibri"/>
          <w:sz w:val="22"/>
          <w:szCs w:val="22"/>
          <w:lang w:val="bg-BG"/>
        </w:rPr>
        <w:t xml:space="preserve"> </w:t>
      </w:r>
    </w:p>
    <w:p w14:paraId="14BB4F8E" w14:textId="77777777" w:rsidR="00633743" w:rsidRPr="00633743" w:rsidRDefault="00633743" w:rsidP="00633743">
      <w:pPr>
        <w:pStyle w:val="paragraph"/>
        <w:numPr>
          <w:ilvl w:val="0"/>
          <w:numId w:val="29"/>
        </w:numPr>
        <w:rPr>
          <w:rStyle w:val="normaltextrun1"/>
          <w:b/>
          <w:bCs/>
          <w:lang w:val="bg-BG"/>
        </w:rPr>
      </w:pPr>
      <w:r>
        <w:rPr>
          <w:rStyle w:val="normaltextrun1"/>
          <w:rFonts w:ascii="Calibri" w:hAnsi="Calibri" w:cs="Calibri"/>
          <w:sz w:val="22"/>
          <w:szCs w:val="22"/>
          <w:lang w:val="bg-BG"/>
        </w:rPr>
        <w:t xml:space="preserve">Учениците в занималнята продължават да получават   нов учебен материал, както и съучениците им, които учат вкъщи. </w:t>
      </w:r>
    </w:p>
    <w:p w14:paraId="70E7C18A" w14:textId="77777777" w:rsidR="00633743" w:rsidRPr="00633743" w:rsidRDefault="00633743" w:rsidP="00633743">
      <w:pPr>
        <w:pStyle w:val="paragraph"/>
        <w:numPr>
          <w:ilvl w:val="0"/>
          <w:numId w:val="29"/>
        </w:numPr>
        <w:rPr>
          <w:rStyle w:val="normaltextrun1"/>
          <w:b/>
          <w:bCs/>
          <w:lang w:val="bg-BG"/>
        </w:rPr>
      </w:pPr>
      <w:r>
        <w:rPr>
          <w:rStyle w:val="normaltextrun1"/>
          <w:rFonts w:ascii="Calibri" w:hAnsi="Calibri"/>
          <w:sz w:val="22"/>
          <w:szCs w:val="22"/>
          <w:lang w:val="bg-BG"/>
        </w:rPr>
        <w:t xml:space="preserve">Грижим се за безопасна среда в занималните. Навсякъде прилагаме едни и същи мерки </w:t>
      </w:r>
      <w:r w:rsidRPr="00633743">
        <w:rPr>
          <w:rStyle w:val="normaltextrun1"/>
          <w:rFonts w:ascii="Calibri" w:hAnsi="Calibri"/>
          <w:sz w:val="22"/>
          <w:szCs w:val="22"/>
          <w:lang w:val="bg-BG"/>
        </w:rPr>
        <w:t>(</w:t>
      </w:r>
      <w:r>
        <w:rPr>
          <w:rStyle w:val="normaltextrun1"/>
          <w:rFonts w:ascii="Calibri" w:hAnsi="Calibri"/>
          <w:sz w:val="22"/>
          <w:szCs w:val="22"/>
          <w:lang w:val="bg-BG"/>
        </w:rPr>
        <w:t>виж по-горе</w:t>
      </w:r>
      <w:r w:rsidRPr="00633743">
        <w:rPr>
          <w:rStyle w:val="normaltextrun1"/>
          <w:rFonts w:ascii="Calibri" w:hAnsi="Calibri"/>
          <w:sz w:val="22"/>
          <w:szCs w:val="22"/>
          <w:lang w:val="bg-BG"/>
        </w:rPr>
        <w:t>)</w:t>
      </w:r>
      <w:r>
        <w:rPr>
          <w:rStyle w:val="normaltextrun1"/>
          <w:rFonts w:ascii="Calibri" w:hAnsi="Calibri"/>
          <w:sz w:val="22"/>
          <w:szCs w:val="22"/>
          <w:lang w:val="bg-BG"/>
        </w:rPr>
        <w:t xml:space="preserve">. </w:t>
      </w:r>
    </w:p>
    <w:p w14:paraId="34B19329" w14:textId="1B7D0D77" w:rsidR="00633743" w:rsidRPr="00BB7183" w:rsidRDefault="00633743" w:rsidP="00BB7183">
      <w:pPr>
        <w:pStyle w:val="paragraph"/>
        <w:numPr>
          <w:ilvl w:val="0"/>
          <w:numId w:val="29"/>
        </w:numPr>
        <w:rPr>
          <w:b/>
          <w:bCs/>
          <w:lang w:val="bg-BG"/>
        </w:rPr>
      </w:pPr>
      <w:r>
        <w:rPr>
          <w:rStyle w:val="normaltextrun1"/>
          <w:rFonts w:ascii="Calibri" w:hAnsi="Calibri"/>
          <w:sz w:val="22"/>
          <w:szCs w:val="22"/>
          <w:lang w:val="bg-BG"/>
        </w:rPr>
        <w:t>Групите ученици в занималнята нямат контакт с групите ученици в класните стаи.</w:t>
      </w:r>
      <w:r w:rsidRPr="00633743">
        <w:rPr>
          <w:rStyle w:val="normaltextrun1"/>
          <w:rFonts w:ascii="Calibri" w:hAnsi="Calibri"/>
          <w:sz w:val="22"/>
          <w:szCs w:val="22"/>
          <w:lang w:val="bg-BG"/>
        </w:rPr>
        <w:t xml:space="preserve">  </w:t>
      </w:r>
    </w:p>
    <w:p w14:paraId="1B675660" w14:textId="77777777" w:rsidR="00633743" w:rsidRPr="00633743" w:rsidRDefault="00633743" w:rsidP="00633743">
      <w:pPr>
        <w:pStyle w:val="paragraph"/>
        <w:rPr>
          <w:rStyle w:val="normaltextrun1"/>
          <w:rFonts w:ascii="Calibri" w:hAnsi="Calibri"/>
          <w:sz w:val="22"/>
          <w:szCs w:val="22"/>
          <w:lang w:val="bg-BG"/>
        </w:rPr>
      </w:pPr>
    </w:p>
    <w:p w14:paraId="6669697A" w14:textId="77777777" w:rsidR="00633743" w:rsidRDefault="00633743" w:rsidP="00633743">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75006DE5" w14:textId="77777777" w:rsidR="00633743" w:rsidRPr="001123D4" w:rsidRDefault="00633743" w:rsidP="00633743">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 организираме безопасен транспорт на учениците? </w:t>
      </w:r>
    </w:p>
    <w:p w14:paraId="2C84DEB5" w14:textId="77777777" w:rsidR="00633743" w:rsidRPr="00633743" w:rsidRDefault="00633743" w:rsidP="00633743">
      <w:pPr>
        <w:pStyle w:val="paragraph"/>
        <w:numPr>
          <w:ilvl w:val="0"/>
          <w:numId w:val="23"/>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Учениците седят  наредени шахматно в автобуса, по 1 ученик на  ред. </w:t>
      </w:r>
    </w:p>
    <w:p w14:paraId="00608A9E" w14:textId="77777777" w:rsidR="00633743" w:rsidRPr="00633743" w:rsidRDefault="00633743" w:rsidP="00633743">
      <w:pPr>
        <w:pStyle w:val="paragraph"/>
        <w:numPr>
          <w:ilvl w:val="0"/>
          <w:numId w:val="23"/>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Ако може, учениците носят маска в автобуса. Поставят маската, преди да се качат. </w:t>
      </w:r>
    </w:p>
    <w:p w14:paraId="12B2801B" w14:textId="77777777" w:rsidR="00633743" w:rsidRPr="00633743" w:rsidRDefault="00633743" w:rsidP="00633743">
      <w:pPr>
        <w:pStyle w:val="paragraph"/>
        <w:numPr>
          <w:ilvl w:val="0"/>
          <w:numId w:val="23"/>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Шофьорът и придружаващите автобуса носят предпазни маски. </w:t>
      </w:r>
    </w:p>
    <w:p w14:paraId="638F6F29" w14:textId="77777777" w:rsidR="00633743" w:rsidRPr="00633743" w:rsidRDefault="00633743" w:rsidP="00BB7183">
      <w:pPr>
        <w:pStyle w:val="paragraph"/>
        <w:rPr>
          <w:rFonts w:ascii="Calibri" w:eastAsia="Calibri" w:hAnsi="Calibri" w:cs="Calibri"/>
          <w:sz w:val="22"/>
          <w:szCs w:val="22"/>
          <w:lang w:val="bg-BG"/>
        </w:rPr>
      </w:pPr>
    </w:p>
    <w:p w14:paraId="10A861B2" w14:textId="77777777" w:rsidR="00633743" w:rsidRPr="001B2142" w:rsidRDefault="00633743" w:rsidP="00633743">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Какво учат учениците? И как ще следим развитието им? </w:t>
      </w:r>
    </w:p>
    <w:p w14:paraId="26B8AF6D" w14:textId="77777777" w:rsidR="00633743" w:rsidRDefault="00633743" w:rsidP="00633743">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162EA033" w14:textId="77777777" w:rsidR="00633743" w:rsidRDefault="00633743" w:rsidP="00633743">
      <w:pPr>
        <w:pStyle w:val="paragraph"/>
        <w:ind w:left="360"/>
        <w:rPr>
          <w:rStyle w:val="normaltextrun1"/>
          <w:rFonts w:ascii="Calibri" w:hAnsi="Calibri" w:cs="Calibri"/>
          <w:i/>
          <w:iCs/>
          <w:sz w:val="20"/>
          <w:szCs w:val="20"/>
        </w:rPr>
      </w:pPr>
    </w:p>
    <w:p w14:paraId="15C46F77" w14:textId="77777777" w:rsidR="00633743" w:rsidRPr="00633743" w:rsidRDefault="00633743" w:rsidP="00633743">
      <w:pPr>
        <w:pStyle w:val="paragraph"/>
        <w:numPr>
          <w:ilvl w:val="0"/>
          <w:numId w:val="34"/>
        </w:numPr>
        <w:rPr>
          <w:rFonts w:asciiTheme="minorHAnsi" w:hAnsiTheme="minorHAnsi" w:cstheme="minorBidi"/>
          <w:sz w:val="22"/>
          <w:szCs w:val="22"/>
          <w:lang w:val="bg-BG"/>
        </w:rPr>
      </w:pPr>
      <w:r>
        <w:rPr>
          <w:rFonts w:asciiTheme="minorHAnsi" w:hAnsiTheme="minorHAnsi" w:cstheme="minorBidi"/>
          <w:sz w:val="22"/>
          <w:szCs w:val="22"/>
          <w:lang w:val="bg-BG"/>
        </w:rPr>
        <w:t>Ограничаваме се до най-важните образователни цели. Грижим се за балансиран и разнообразен пакет от учебни предмети.</w:t>
      </w:r>
      <w:r w:rsidRPr="00633743">
        <w:rPr>
          <w:rFonts w:asciiTheme="minorHAnsi" w:hAnsiTheme="minorHAnsi" w:cstheme="minorBidi"/>
          <w:sz w:val="22"/>
          <w:szCs w:val="22"/>
          <w:lang w:val="bg-BG"/>
        </w:rPr>
        <w:t xml:space="preserve"> </w:t>
      </w:r>
    </w:p>
    <w:p w14:paraId="2BF4DEC8" w14:textId="77777777" w:rsidR="00633743" w:rsidRPr="00633743" w:rsidRDefault="00633743" w:rsidP="00633743">
      <w:pPr>
        <w:pStyle w:val="paragraph"/>
        <w:numPr>
          <w:ilvl w:val="0"/>
          <w:numId w:val="34"/>
        </w:numPr>
        <w:rPr>
          <w:rFonts w:asciiTheme="minorHAnsi" w:hAnsiTheme="minorHAnsi" w:cstheme="minorBidi"/>
          <w:sz w:val="22"/>
          <w:szCs w:val="22"/>
          <w:lang w:val="bg-BG"/>
        </w:rPr>
      </w:pPr>
      <w:r>
        <w:rPr>
          <w:rFonts w:asciiTheme="minorHAnsi" w:hAnsiTheme="minorHAnsi" w:cstheme="minorBidi"/>
          <w:sz w:val="22"/>
          <w:szCs w:val="22"/>
          <w:lang w:val="bg-BG"/>
        </w:rPr>
        <w:t xml:space="preserve">Учениците не бива да се претоварват. За това са отговорни учителите. Те се грижат за баланса между уроците в училище, новия учебен материал вкъщи, домашните и упражненията. </w:t>
      </w:r>
    </w:p>
    <w:p w14:paraId="6C135B1F" w14:textId="77777777" w:rsidR="00633743" w:rsidRPr="00633743" w:rsidRDefault="00633743" w:rsidP="00633743">
      <w:pPr>
        <w:pStyle w:val="paragraph"/>
        <w:numPr>
          <w:ilvl w:val="0"/>
          <w:numId w:val="34"/>
        </w:numPr>
        <w:rPr>
          <w:rFonts w:asciiTheme="minorHAnsi" w:hAnsiTheme="minorHAnsi" w:cstheme="minorBidi"/>
          <w:sz w:val="22"/>
          <w:szCs w:val="22"/>
          <w:lang w:val="bg-BG"/>
        </w:rPr>
      </w:pPr>
      <w:r>
        <w:rPr>
          <w:rFonts w:asciiTheme="minorHAnsi" w:hAnsiTheme="minorHAnsi" w:cstheme="minorBidi"/>
          <w:sz w:val="22"/>
          <w:szCs w:val="22"/>
          <w:lang w:val="bg-BG"/>
        </w:rPr>
        <w:t xml:space="preserve">До края на учебната  година се отменят всички екскурзии, педагогически семинари, спортни дни и факултативни почивни дни.  Така учениците ще разполагат с повече време да учат и да се упражняват. </w:t>
      </w:r>
    </w:p>
    <w:p w14:paraId="3D9BA481" w14:textId="77777777" w:rsidR="00633743" w:rsidRPr="00633743" w:rsidRDefault="00633743" w:rsidP="00633743">
      <w:pPr>
        <w:pStyle w:val="paragraph"/>
        <w:numPr>
          <w:ilvl w:val="0"/>
          <w:numId w:val="34"/>
        </w:numPr>
        <w:rPr>
          <w:rFonts w:asciiTheme="minorHAnsi" w:hAnsiTheme="minorHAnsi" w:cstheme="minorBidi"/>
          <w:sz w:val="22"/>
          <w:szCs w:val="22"/>
          <w:lang w:val="bg-BG"/>
        </w:rPr>
      </w:pPr>
      <w:r>
        <w:rPr>
          <w:rFonts w:asciiTheme="minorHAnsi" w:hAnsiTheme="minorHAnsi" w:cstheme="minorBidi"/>
          <w:sz w:val="22"/>
          <w:szCs w:val="22"/>
          <w:lang w:val="bg-BG"/>
        </w:rPr>
        <w:t xml:space="preserve">Всеки ученик ще получи справедлива  оценка. Даваме всички възможни шансове  на всички  ученици  да докажат  какво могат. </w:t>
      </w:r>
    </w:p>
    <w:p w14:paraId="1702C69A" w14:textId="77777777" w:rsidR="00633743" w:rsidRPr="00633743" w:rsidRDefault="00633743" w:rsidP="00633743">
      <w:pPr>
        <w:pStyle w:val="paragraph"/>
        <w:numPr>
          <w:ilvl w:val="0"/>
          <w:numId w:val="34"/>
        </w:numPr>
        <w:rPr>
          <w:sz w:val="22"/>
          <w:szCs w:val="22"/>
          <w:lang w:val="bg-BG"/>
        </w:rPr>
      </w:pPr>
      <w:r>
        <w:rPr>
          <w:rFonts w:asciiTheme="minorHAnsi" w:hAnsiTheme="minorHAnsi" w:cstheme="minorBidi"/>
          <w:sz w:val="22"/>
          <w:szCs w:val="22"/>
          <w:lang w:val="bg-BG"/>
        </w:rPr>
        <w:t xml:space="preserve">Вследствие на коронавируса няма да бъдат изпълнени редица неща, залегнали в училищния правилник.  Това са непредвидени обстоятелства.  По тази причина училищният правилник се променя.  </w:t>
      </w:r>
      <w:r w:rsidRPr="00633743">
        <w:rPr>
          <w:rFonts w:asciiTheme="minorHAnsi" w:hAnsiTheme="minorHAnsi" w:cstheme="minorBidi"/>
          <w:sz w:val="22"/>
          <w:szCs w:val="22"/>
          <w:lang w:val="bg-BG"/>
        </w:rPr>
        <w:t xml:space="preserve"> </w:t>
      </w:r>
    </w:p>
    <w:p w14:paraId="6089BE56" w14:textId="77777777" w:rsidR="00633743" w:rsidRPr="00633743" w:rsidRDefault="00633743" w:rsidP="00633743">
      <w:pPr>
        <w:pStyle w:val="paragraph"/>
        <w:numPr>
          <w:ilvl w:val="0"/>
          <w:numId w:val="34"/>
        </w:numPr>
        <w:rPr>
          <w:color w:val="000000"/>
          <w:u w:val="single"/>
          <w:lang w:val="bg-BG"/>
        </w:rPr>
      </w:pPr>
      <w:r>
        <w:rPr>
          <w:rFonts w:asciiTheme="minorHAnsi" w:hAnsiTheme="minorHAnsi" w:cstheme="minorBidi"/>
          <w:sz w:val="22"/>
          <w:szCs w:val="22"/>
          <w:lang w:val="bg-BG"/>
        </w:rPr>
        <w:t xml:space="preserve">Учениците и учителите трябва да могат да приключат  учебната година добре.  Ще Ви съобщим по-късно по какъв начин ще го организираме. </w:t>
      </w:r>
      <w:r w:rsidRPr="00633743">
        <w:rPr>
          <w:rFonts w:asciiTheme="minorHAnsi" w:hAnsiTheme="minorHAnsi" w:cstheme="minorBidi"/>
          <w:sz w:val="22"/>
          <w:szCs w:val="22"/>
          <w:lang w:val="bg-BG"/>
        </w:rPr>
        <w:t xml:space="preserve"> </w:t>
      </w:r>
    </w:p>
    <w:p w14:paraId="1F57D285" w14:textId="77777777" w:rsidR="00633743" w:rsidRPr="00633743" w:rsidRDefault="00633743" w:rsidP="00633743">
      <w:pPr>
        <w:pStyle w:val="paragraph"/>
        <w:ind w:left="360"/>
        <w:textAlignment w:val="baseline"/>
        <w:rPr>
          <w:rStyle w:val="normaltextrun1"/>
          <w:rFonts w:ascii="Calibri" w:hAnsi="Calibri" w:cs="Calibri"/>
          <w:b/>
          <w:bCs/>
          <w:lang w:val="bg-BG"/>
        </w:rPr>
      </w:pPr>
    </w:p>
    <w:p w14:paraId="0733F3AA" w14:textId="77777777" w:rsidR="00633743" w:rsidRPr="00633743" w:rsidRDefault="00633743" w:rsidP="00633743">
      <w:pPr>
        <w:pStyle w:val="paragraph"/>
        <w:ind w:left="360"/>
        <w:textAlignment w:val="baseline"/>
        <w:rPr>
          <w:rStyle w:val="eop"/>
          <w:rFonts w:ascii="Calibri" w:hAnsi="Calibri" w:cs="Calibri"/>
          <w:lang w:val="bg-BG"/>
        </w:rPr>
      </w:pPr>
      <w:r>
        <w:rPr>
          <w:rStyle w:val="normaltextrun1"/>
          <w:rFonts w:ascii="Calibri" w:hAnsi="Calibri" w:cs="Calibri"/>
          <w:b/>
          <w:bCs/>
          <w:lang w:val="bg-BG"/>
        </w:rPr>
        <w:t xml:space="preserve">Как като родител да подготвите детето си? </w:t>
      </w:r>
      <w:r>
        <w:rPr>
          <w:rStyle w:val="eop"/>
          <w:rFonts w:ascii="Calibri" w:hAnsi="Calibri" w:cs="Calibri"/>
          <w:lang w:val="nl-NL"/>
        </w:rPr>
        <w:t> </w:t>
      </w:r>
    </w:p>
    <w:p w14:paraId="6F176ED6" w14:textId="77777777" w:rsidR="00633743" w:rsidRPr="005C602C" w:rsidRDefault="00633743" w:rsidP="00633743">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bg-BG"/>
        </w:rPr>
        <w:t xml:space="preserve">Говорете с детето си. Успокойте го, че отново може да тръгне без проблеми на училище. Детето Ви е в клас, който все още няма да се върне на училище? Обяснете му  защо това все още не е възможно. </w:t>
      </w:r>
    </w:p>
    <w:p w14:paraId="7103FCC7" w14:textId="77777777" w:rsidR="00633743" w:rsidRDefault="00633743" w:rsidP="00633743">
      <w:pPr>
        <w:pStyle w:val="paragraph"/>
        <w:numPr>
          <w:ilvl w:val="0"/>
          <w:numId w:val="22"/>
        </w:numPr>
        <w:textAlignment w:val="baseline"/>
        <w:rPr>
          <w:rStyle w:val="eop"/>
          <w:rFonts w:ascii="Calibri" w:hAnsi="Calibri"/>
          <w:lang w:val="nl-NL"/>
        </w:rPr>
      </w:pPr>
      <w:r>
        <w:rPr>
          <w:rStyle w:val="eop"/>
          <w:rFonts w:ascii="Calibri" w:hAnsi="Calibri"/>
          <w:sz w:val="22"/>
          <w:szCs w:val="22"/>
          <w:lang w:val="bg-BG"/>
        </w:rPr>
        <w:t xml:space="preserve">Подгответе детето си: по кой път да ходи на училище, какво трябва да прави в автобуса, трамвая или влака, обяснете му защо много хора носят предпазна маска. </w:t>
      </w:r>
    </w:p>
    <w:p w14:paraId="41055401" w14:textId="77777777" w:rsidR="00633743" w:rsidRPr="003C3501" w:rsidRDefault="00633743" w:rsidP="00633743">
      <w:pPr>
        <w:pStyle w:val="paragraph"/>
        <w:numPr>
          <w:ilvl w:val="0"/>
          <w:numId w:val="10"/>
        </w:numPr>
        <w:textAlignment w:val="baseline"/>
        <w:rPr>
          <w:rStyle w:val="eop"/>
          <w:lang w:val="nl-NL"/>
        </w:rPr>
      </w:pPr>
      <w:r>
        <w:rPr>
          <w:rStyle w:val="eop"/>
          <w:rFonts w:ascii="Calibri" w:hAnsi="Calibri" w:cs="Calibri"/>
          <w:sz w:val="22"/>
          <w:szCs w:val="22"/>
          <w:lang w:val="bg-BG"/>
        </w:rPr>
        <w:t xml:space="preserve">Трудно ли е на детето Ви отново да тръгне на училище? Свържете се с класния ръководител или с педагогическия наставник. Заедно ще обсъдите възможни решения. </w:t>
      </w:r>
    </w:p>
    <w:p w14:paraId="047491FE" w14:textId="77777777" w:rsidR="00633743" w:rsidRDefault="00633743" w:rsidP="00633743">
      <w:pPr>
        <w:pStyle w:val="paragraph"/>
        <w:ind w:left="360"/>
        <w:textAlignment w:val="baseline"/>
        <w:rPr>
          <w:lang w:val="nl-NL"/>
        </w:rPr>
      </w:pPr>
      <w:r>
        <w:rPr>
          <w:rStyle w:val="eop"/>
          <w:lang w:val="nl-NL"/>
        </w:rPr>
        <w:t> </w:t>
      </w:r>
    </w:p>
    <w:p w14:paraId="071178C5" w14:textId="77777777" w:rsidR="00633743" w:rsidRPr="00E7038E" w:rsidRDefault="00633743" w:rsidP="00633743">
      <w:pPr>
        <w:pStyle w:val="paragraph"/>
        <w:ind w:left="360"/>
        <w:textAlignment w:val="baseline"/>
        <w:rPr>
          <w:rStyle w:val="eop"/>
          <w:rFonts w:ascii="Calibri" w:hAnsi="Calibri" w:cs="Calibri"/>
          <w:lang w:val="bg-BG"/>
        </w:rPr>
      </w:pPr>
      <w:r>
        <w:rPr>
          <w:rStyle w:val="normaltextrun1"/>
          <w:rFonts w:ascii="Calibri" w:hAnsi="Calibri" w:cs="Calibri"/>
          <w:b/>
          <w:bCs/>
          <w:lang w:val="bg-BG"/>
        </w:rPr>
        <w:t xml:space="preserve">Как можете да помогнете на детето си да учи? </w:t>
      </w:r>
    </w:p>
    <w:p w14:paraId="4452D996" w14:textId="77777777" w:rsidR="00633743" w:rsidRDefault="00633743" w:rsidP="00633743">
      <w:pPr>
        <w:pStyle w:val="paragraph"/>
        <w:ind w:left="360"/>
        <w:textAlignment w:val="baseline"/>
        <w:rPr>
          <w:rStyle w:val="eop"/>
          <w:rFonts w:ascii="Calibri" w:hAnsi="Calibri" w:cs="Calibri"/>
          <w:lang w:val="nl-NL"/>
        </w:rPr>
      </w:pPr>
    </w:p>
    <w:p w14:paraId="397215ED" w14:textId="77777777" w:rsidR="00633743" w:rsidRPr="00E7038E" w:rsidRDefault="00633743" w:rsidP="00633743">
      <w:pPr>
        <w:pStyle w:val="paragraph"/>
        <w:ind w:left="360"/>
        <w:textAlignment w:val="baseline"/>
        <w:rPr>
          <w:rStyle w:val="normaltextrun1"/>
          <w:rFonts w:ascii="Calibri" w:hAnsi="Calibri" w:cs="Calibri"/>
          <w:sz w:val="22"/>
          <w:szCs w:val="22"/>
          <w:lang w:val="bg-BG"/>
        </w:rPr>
      </w:pPr>
      <w:r>
        <w:rPr>
          <w:rStyle w:val="normaltextrun1"/>
          <w:rFonts w:ascii="Calibri" w:hAnsi="Calibri" w:cs="Calibri"/>
          <w:bCs/>
          <w:sz w:val="22"/>
          <w:szCs w:val="22"/>
          <w:lang w:val="bg-BG"/>
        </w:rPr>
        <w:t xml:space="preserve">Дори детето Ви да тръгне на училище, за Вас не се променя нищо. Защото детето Ви продължава да учи и да се упражнява и вкъщи. </w:t>
      </w:r>
    </w:p>
    <w:p w14:paraId="68BFF50B" w14:textId="77777777" w:rsidR="00633743" w:rsidRPr="00633743" w:rsidRDefault="00633743" w:rsidP="00633743">
      <w:pPr>
        <w:pStyle w:val="paragraph"/>
        <w:ind w:left="360"/>
        <w:textAlignment w:val="baseline"/>
        <w:rPr>
          <w:lang w:val="bg-BG"/>
        </w:rPr>
      </w:pPr>
      <w:r>
        <w:rPr>
          <w:rStyle w:val="eop"/>
          <w:rFonts w:ascii="Calibri" w:hAnsi="Calibri" w:cs="Calibri"/>
          <w:sz w:val="22"/>
          <w:szCs w:val="22"/>
          <w:lang w:val="nl-NL"/>
        </w:rPr>
        <w:t> </w:t>
      </w:r>
      <w:r w:rsidRPr="00633743">
        <w:rPr>
          <w:rStyle w:val="eop"/>
          <w:rFonts w:ascii="Calibri" w:hAnsi="Calibri" w:cs="Calibri"/>
          <w:sz w:val="22"/>
          <w:szCs w:val="22"/>
          <w:lang w:val="bg-BG"/>
        </w:rPr>
        <w:t xml:space="preserve">  </w:t>
      </w:r>
    </w:p>
    <w:p w14:paraId="27289FEF" w14:textId="77777777" w:rsidR="00633743" w:rsidRPr="00E7038E" w:rsidRDefault="00633743" w:rsidP="00633743">
      <w:pPr>
        <w:pStyle w:val="paragraph"/>
        <w:ind w:left="360"/>
        <w:textAlignment w:val="baseline"/>
        <w:rPr>
          <w:lang w:val="bg-BG"/>
        </w:rPr>
      </w:pPr>
      <w:r>
        <w:rPr>
          <w:rStyle w:val="normaltextrun1"/>
          <w:rFonts w:ascii="Calibri" w:hAnsi="Calibri" w:cs="Calibri"/>
          <w:sz w:val="22"/>
          <w:szCs w:val="22"/>
          <w:lang w:val="bg-BG"/>
        </w:rPr>
        <w:t xml:space="preserve">Няколко полезни съвета: </w:t>
      </w:r>
    </w:p>
    <w:p w14:paraId="5C8C4DBE" w14:textId="77777777" w:rsidR="00633743" w:rsidRPr="00633743" w:rsidRDefault="00633743" w:rsidP="00633743">
      <w:pPr>
        <w:pStyle w:val="paragraph"/>
        <w:numPr>
          <w:ilvl w:val="0"/>
          <w:numId w:val="10"/>
        </w:numPr>
        <w:textAlignment w:val="baseline"/>
        <w:rPr>
          <w:lang w:val="bg-BG"/>
        </w:rPr>
      </w:pPr>
      <w:r>
        <w:rPr>
          <w:rStyle w:val="normaltextrun1"/>
          <w:rFonts w:ascii="Calibri" w:hAnsi="Calibri" w:cs="Calibri"/>
          <w:sz w:val="22"/>
          <w:szCs w:val="22"/>
          <w:lang w:val="bg-BG"/>
        </w:rPr>
        <w:t xml:space="preserve">Стойте наблизо, за да отговаряте на въпросите му. </w:t>
      </w:r>
      <w:r>
        <w:rPr>
          <w:rStyle w:val="eop"/>
          <w:rFonts w:ascii="Calibri" w:hAnsi="Calibri" w:cs="Calibri"/>
          <w:sz w:val="22"/>
          <w:szCs w:val="22"/>
          <w:lang w:val="nl-NL"/>
        </w:rPr>
        <w:t> </w:t>
      </w:r>
    </w:p>
    <w:p w14:paraId="0D8F5B87" w14:textId="77777777" w:rsidR="00633743" w:rsidRDefault="00633743" w:rsidP="00633743">
      <w:pPr>
        <w:pStyle w:val="paragraph"/>
        <w:numPr>
          <w:ilvl w:val="0"/>
          <w:numId w:val="10"/>
        </w:numPr>
        <w:textAlignment w:val="baseline"/>
        <w:rPr>
          <w:lang w:val="nl-NL"/>
        </w:rPr>
      </w:pPr>
      <w:r>
        <w:rPr>
          <w:rStyle w:val="normaltextrun1"/>
          <w:rFonts w:ascii="Calibri" w:hAnsi="Calibri" w:cs="Calibri"/>
          <w:sz w:val="22"/>
          <w:szCs w:val="22"/>
          <w:lang w:val="bg-BG"/>
        </w:rPr>
        <w:t xml:space="preserve">Кога детето Ви може да работи за училище? Съставете заедно план. </w:t>
      </w:r>
    </w:p>
    <w:p w14:paraId="4FB6F3ED" w14:textId="77777777" w:rsidR="00633743" w:rsidRDefault="00633743" w:rsidP="00633743">
      <w:pPr>
        <w:pStyle w:val="paragraph"/>
        <w:numPr>
          <w:ilvl w:val="0"/>
          <w:numId w:val="10"/>
        </w:numPr>
        <w:textAlignment w:val="baseline"/>
        <w:rPr>
          <w:lang w:val="nl-NL"/>
        </w:rPr>
      </w:pPr>
      <w:r>
        <w:rPr>
          <w:rStyle w:val="normaltextrun1"/>
          <w:rFonts w:ascii="Calibri" w:hAnsi="Calibri" w:cs="Calibri"/>
          <w:sz w:val="22"/>
          <w:szCs w:val="22"/>
          <w:lang w:val="bg-BG"/>
        </w:rPr>
        <w:t xml:space="preserve">Отделяйте достатъчно време за отдих,  за себе си също. </w:t>
      </w:r>
    </w:p>
    <w:p w14:paraId="38B8B98B" w14:textId="77777777" w:rsidR="00633743" w:rsidRPr="00633743" w:rsidRDefault="00633743" w:rsidP="00633743">
      <w:pPr>
        <w:pStyle w:val="paragraph"/>
        <w:numPr>
          <w:ilvl w:val="0"/>
          <w:numId w:val="10"/>
        </w:numPr>
        <w:textAlignment w:val="baseline"/>
        <w:rPr>
          <w:lang w:val="bg-BG"/>
        </w:rPr>
      </w:pPr>
      <w:r>
        <w:rPr>
          <w:rStyle w:val="normaltextrun1"/>
          <w:rFonts w:ascii="Calibri" w:hAnsi="Calibri" w:cs="Calibri"/>
          <w:sz w:val="22"/>
          <w:szCs w:val="22"/>
          <w:lang w:val="bg-BG"/>
        </w:rPr>
        <w:t xml:space="preserve">Трудно ли е ученето вкъщи? Свържете се с класния ръководител. Заедно ще можете да обсъдите възможни решения. </w:t>
      </w:r>
    </w:p>
    <w:p w14:paraId="21B2D94C" w14:textId="77777777" w:rsidR="00633743" w:rsidRPr="00E7038E" w:rsidRDefault="00633743" w:rsidP="00633743">
      <w:pPr>
        <w:pStyle w:val="paragraph"/>
        <w:ind w:left="360"/>
        <w:textAlignment w:val="baseline"/>
        <w:rPr>
          <w:lang w:val="bg-BG"/>
        </w:rPr>
      </w:pPr>
      <w:r>
        <w:rPr>
          <w:rStyle w:val="normaltextrun1"/>
          <w:rFonts w:ascii="Calibri" w:hAnsi="Calibri" w:cs="Calibri"/>
          <w:sz w:val="22"/>
          <w:szCs w:val="22"/>
          <w:lang w:val="bg-BG"/>
        </w:rPr>
        <w:t>Знаем, че не е лесно.  Правете каквото можете, това е повече от достатъчно.</w:t>
      </w:r>
    </w:p>
    <w:p w14:paraId="6F6E1C0C" w14:textId="277A5A6F" w:rsidR="00633743" w:rsidRPr="00BB7183" w:rsidRDefault="00633743" w:rsidP="00BB7183">
      <w:pPr>
        <w:pStyle w:val="paragraph"/>
        <w:ind w:left="240"/>
        <w:textAlignment w:val="baseline"/>
        <w:rPr>
          <w:rFonts w:ascii="Calibri" w:hAnsi="Calibri" w:cs="Calibri"/>
          <w:sz w:val="22"/>
          <w:szCs w:val="22"/>
          <w:lang w:val="bg-BG"/>
        </w:rPr>
      </w:pPr>
      <w:r>
        <w:rPr>
          <w:rStyle w:val="eop"/>
          <w:rFonts w:ascii="Calibri" w:hAnsi="Calibri" w:cs="Calibri"/>
          <w:sz w:val="22"/>
          <w:szCs w:val="22"/>
          <w:lang w:val="nl-NL"/>
        </w:rPr>
        <w:t> </w:t>
      </w:r>
    </w:p>
    <w:p w14:paraId="6E36E11B" w14:textId="77777777" w:rsidR="00633743" w:rsidRDefault="00633743" w:rsidP="00633743">
      <w:pPr>
        <w:pStyle w:val="paragraph"/>
        <w:ind w:left="360"/>
        <w:textAlignment w:val="baseline"/>
        <w:rPr>
          <w:lang w:val="nl-NL"/>
        </w:rPr>
      </w:pPr>
      <w:r w:rsidRPr="00454F5C">
        <w:rPr>
          <w:rStyle w:val="normaltextrun1"/>
          <w:rFonts w:ascii="Calibri" w:hAnsi="Calibri" w:cs="Calibri"/>
          <w:b/>
          <w:sz w:val="22"/>
          <w:szCs w:val="22"/>
          <w:lang w:val="bg-BG"/>
        </w:rPr>
        <w:t>Повече информация?</w:t>
      </w:r>
      <w:r>
        <w:rPr>
          <w:rStyle w:val="normaltextrun1"/>
          <w:rFonts w:ascii="Calibri" w:hAnsi="Calibri" w:cs="Calibri"/>
          <w:sz w:val="22"/>
          <w:szCs w:val="22"/>
          <w:lang w:val="bg-BG"/>
        </w:rPr>
        <w:t xml:space="preserve"> </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4A66C69D" w14:textId="77777777" w:rsidR="00633743" w:rsidRDefault="00633743" w:rsidP="00633743">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lang w:val="bg-BG"/>
        </w:rPr>
        <w:t xml:space="preserve">Желаете  ли да научите повече за възобновяване на учебните занятия в училище? </w:t>
      </w:r>
      <w:r>
        <w:rPr>
          <w:rStyle w:val="normaltextrun1"/>
          <w:rFonts w:ascii="Calibri" w:hAnsi="Calibri" w:cs="Calibri"/>
          <w:sz w:val="22"/>
          <w:szCs w:val="22"/>
        </w:rPr>
        <w:t> </w:t>
      </w:r>
      <w:r>
        <w:rPr>
          <w:rStyle w:val="eop"/>
          <w:rFonts w:ascii="Calibri" w:hAnsi="Calibri" w:cs="Calibri"/>
          <w:sz w:val="22"/>
          <w:szCs w:val="22"/>
          <w:lang w:val="nl-NL"/>
        </w:rPr>
        <w:t> </w:t>
      </w:r>
    </w:p>
    <w:p w14:paraId="63DE4DF9" w14:textId="77777777" w:rsidR="00633743" w:rsidRDefault="00002DAC" w:rsidP="00633743">
      <w:pPr>
        <w:pStyle w:val="paragraph"/>
        <w:ind w:left="705"/>
        <w:textAlignment w:val="baseline"/>
        <w:rPr>
          <w:lang w:val="nl-NL"/>
        </w:rPr>
      </w:pPr>
      <w:hyperlink r:id="rId15" w:tgtFrame="_blank" w:history="1">
        <w:r w:rsidR="00633743">
          <w:rPr>
            <w:rStyle w:val="normaltextrun1"/>
            <w:rFonts w:ascii="Calibri" w:hAnsi="Calibri" w:cs="Calibri"/>
            <w:color w:val="0563C1"/>
            <w:sz w:val="22"/>
            <w:szCs w:val="22"/>
            <w:u w:val="single"/>
          </w:rPr>
          <w:t>https://onderwijs.vlaanderen.be/nl/heropstart-lessen-op-school-informatie-voor-ouders</w:t>
        </w:r>
      </w:hyperlink>
      <w:r w:rsidR="00633743">
        <w:rPr>
          <w:rStyle w:val="eop"/>
          <w:rFonts w:ascii="Calibri" w:hAnsi="Calibri" w:cs="Calibri"/>
          <w:sz w:val="22"/>
          <w:szCs w:val="22"/>
          <w:lang w:val="nl-NL"/>
        </w:rPr>
        <w:t> </w:t>
      </w:r>
    </w:p>
    <w:p w14:paraId="5230038B" w14:textId="50B79B85" w:rsidR="00633743" w:rsidRPr="00BB7183" w:rsidRDefault="00264851" w:rsidP="00633743">
      <w:pPr>
        <w:pStyle w:val="paragraph"/>
        <w:numPr>
          <w:ilvl w:val="0"/>
          <w:numId w:val="9"/>
        </w:numPr>
        <w:ind w:left="360" w:firstLine="0"/>
        <w:textAlignment w:val="baseline"/>
        <w:rPr>
          <w:lang w:val="nl-NL"/>
        </w:rPr>
      </w:pPr>
      <w:r w:rsidRPr="00633743">
        <w:rPr>
          <w:noProof/>
          <w:lang w:val="bg-BG"/>
        </w:rPr>
        <mc:AlternateContent>
          <mc:Choice Requires="wps">
            <w:drawing>
              <wp:anchor distT="45720" distB="45720" distL="114300" distR="114300" simplePos="0" relativeHeight="251662336" behindDoc="0" locked="0" layoutInCell="1" allowOverlap="1" wp14:anchorId="3B9D8137" wp14:editId="3CAF39D2">
                <wp:simplePos x="0" y="0"/>
                <wp:positionH relativeFrom="margin">
                  <wp:posOffset>-274320</wp:posOffset>
                </wp:positionH>
                <wp:positionV relativeFrom="paragraph">
                  <wp:posOffset>365125</wp:posOffset>
                </wp:positionV>
                <wp:extent cx="6507480" cy="753745"/>
                <wp:effectExtent l="0" t="0" r="26670" b="2730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759238AB" w14:textId="76B25BBB" w:rsidR="00633743" w:rsidRPr="00633743" w:rsidRDefault="00633743" w:rsidP="00633743">
                            <w:pPr>
                              <w:pStyle w:val="paragraph"/>
                              <w:ind w:left="360"/>
                              <w:textAlignment w:val="baseline"/>
                              <w:rPr>
                                <w:rFonts w:ascii="Calibri" w:hAnsi="Calibri"/>
                                <w:sz w:val="22"/>
                                <w:szCs w:val="22"/>
                                <w:lang w:val="bg-BG" w:eastAsia="en-US"/>
                              </w:rPr>
                            </w:pPr>
                            <w:r>
                              <w:rPr>
                                <w:rFonts w:asciiTheme="minorHAnsi" w:hAnsiTheme="minorHAnsi" w:cstheme="minorBidi"/>
                                <w:bCs/>
                                <w:sz w:val="22"/>
                                <w:szCs w:val="22"/>
                                <w:lang w:val="bg-BG" w:eastAsia="en-US"/>
                              </w:rPr>
                              <w:t xml:space="preserve">Ние следваме решенията на Националния съвет за сигурност. Можем да възобновим учебните занятия в училище само в случай, че  Националният съвет за сигурност не промени решението или началната дата.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D8137" id="_x0000_s1027" type="#_x0000_t202" style="position:absolute;left:0;text-align:left;margin-left:-21.6pt;margin-top:28.75pt;width:512.4pt;height:59.3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">
                <v:textbox style="mso-fit-shape-to-text:t">
                  <w:txbxContent>
                    <w:p w14:paraId="759238AB" w14:textId="76B25BBB" w:rsidR="00633743" w:rsidRPr="00633743" w:rsidRDefault="00633743" w:rsidP="00633743">
                      <w:pPr>
                        <w:pStyle w:val="paragraph"/>
                        <w:ind w:left="360"/>
                        <w:textAlignment w:val="baseline"/>
                        <w:rPr>
                          <w:rFonts w:ascii="Calibri" w:hAnsi="Calibri"/>
                          <w:sz w:val="22"/>
                          <w:szCs w:val="22"/>
                          <w:lang w:val="bg-BG" w:eastAsia="en-US"/>
                        </w:rPr>
                      </w:pPr>
                      <w:r>
                        <w:rPr>
                          <w:rFonts w:asciiTheme="minorHAnsi" w:hAnsiTheme="minorHAnsi" w:cstheme="minorBidi"/>
                          <w:bCs/>
                          <w:sz w:val="22"/>
                          <w:szCs w:val="22"/>
                          <w:lang w:val="bg-BG" w:eastAsia="en-US"/>
                        </w:rPr>
                        <w:t xml:space="preserve">Ние следваме решенията на Националния съвет за сигурност. Можем да възобновим учебните занятия в училище само в случай, че  Националният съвет за сигурност не промени решението или началната дата. </w:t>
                      </w:r>
                    </w:p>
                  </w:txbxContent>
                </v:textbox>
                <w10:wrap type="square" anchorx="margin"/>
              </v:shape>
            </w:pict>
          </mc:Fallback>
        </mc:AlternateContent>
      </w:r>
      <w:r w:rsidR="00633743">
        <w:rPr>
          <w:rStyle w:val="normaltextrun1"/>
          <w:rFonts w:ascii="Calibri" w:hAnsi="Calibri" w:cs="Calibri"/>
          <w:sz w:val="22"/>
          <w:szCs w:val="22"/>
          <w:lang w:val="bg-BG"/>
        </w:rPr>
        <w:t xml:space="preserve">Обща информация и често задавани въпроси: </w:t>
      </w:r>
      <w:hyperlink r:id="rId16" w:tgtFrame="_blank" w:history="1">
        <w:r w:rsidR="00633743">
          <w:rPr>
            <w:rStyle w:val="normaltextrun1"/>
            <w:rFonts w:ascii="Calibri" w:hAnsi="Calibri" w:cs="Calibri"/>
            <w:color w:val="0563C1"/>
            <w:sz w:val="22"/>
            <w:szCs w:val="22"/>
            <w:u w:val="single"/>
          </w:rPr>
          <w:t>www.info-coronavirus.be</w:t>
        </w:r>
      </w:hyperlink>
      <w:r w:rsidR="00633743">
        <w:rPr>
          <w:rStyle w:val="eop"/>
          <w:lang w:val="nl-NL"/>
        </w:rPr>
        <w:t> </w:t>
      </w:r>
    </w:p>
    <w:p w14:paraId="1704BB26" w14:textId="7771D64C" w:rsidR="00633743" w:rsidRDefault="00633743" w:rsidP="00633743">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p w14:paraId="04448210" w14:textId="3C17F611" w:rsidR="00772C8E" w:rsidRPr="00633743" w:rsidRDefault="00772C8E" w:rsidP="00BB7183">
      <w:pPr>
        <w:pStyle w:val="paragraph"/>
        <w:textAlignment w:val="baseline"/>
        <w:rPr>
          <w:lang w:val="bg-BG"/>
        </w:rPr>
      </w:pPr>
    </w:p>
    <w:p w14:paraId="6DE36228" w14:textId="218043D9" w:rsidR="00633743" w:rsidRDefault="00633743" w:rsidP="00264851">
      <w:pPr>
        <w:pStyle w:val="paragraph"/>
        <w:ind w:left="705"/>
        <w:textAlignment w:val="baseline"/>
        <w:rPr>
          <w:rStyle w:val="eop"/>
          <w:lang w:val="nl-NL"/>
        </w:rPr>
      </w:pPr>
      <w:r>
        <w:rPr>
          <w:rStyle w:val="eop"/>
          <w:rFonts w:ascii="Calibri" w:hAnsi="Calibri" w:cs="Calibri"/>
          <w:sz w:val="22"/>
          <w:szCs w:val="22"/>
          <w:lang w:val="nl-NL"/>
        </w:rPr>
        <w:t> </w:t>
      </w:r>
    </w:p>
    <w:p w14:paraId="47399B5B" w14:textId="06609100" w:rsidR="00633743" w:rsidRDefault="00633743" w:rsidP="00633743">
      <w:pPr>
        <w:pStyle w:val="paragraph"/>
        <w:textAlignment w:val="baseline"/>
        <w:rPr>
          <w:rStyle w:val="eop"/>
          <w:lang w:val="nl-NL"/>
        </w:rPr>
      </w:pPr>
    </w:p>
    <w:p w14:paraId="0809D199" w14:textId="542E4A31" w:rsidR="00633743" w:rsidRDefault="00633743" w:rsidP="00633743">
      <w:pPr>
        <w:pStyle w:val="paragraph"/>
        <w:textAlignment w:val="baseline"/>
        <w:rPr>
          <w:lang w:val="nl-NL"/>
        </w:rPr>
      </w:pPr>
    </w:p>
    <w:p w14:paraId="7BBA7E65" w14:textId="34313A1B" w:rsidR="00633743" w:rsidRDefault="00633743" w:rsidP="00633743">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p w14:paraId="18E01F63" w14:textId="5B6EB140" w:rsidR="00633743" w:rsidRDefault="00633743" w:rsidP="00633743">
      <w:pPr>
        <w:pStyle w:val="paragraph"/>
        <w:ind w:left="360"/>
        <w:textAlignment w:val="baseline"/>
        <w:rPr>
          <w:rStyle w:val="normaltextrun1"/>
          <w:rFonts w:ascii="Calibri" w:hAnsi="Calibri"/>
          <w:sz w:val="22"/>
          <w:szCs w:val="22"/>
          <w:lang w:val="bg-BG"/>
        </w:rPr>
      </w:pPr>
    </w:p>
    <w:p w14:paraId="0803CC4E" w14:textId="10DC1465" w:rsidR="00633743" w:rsidRDefault="00633743" w:rsidP="00633743">
      <w:pPr>
        <w:pStyle w:val="paragraph"/>
        <w:ind w:left="360"/>
        <w:textAlignment w:val="baseline"/>
        <w:rPr>
          <w:rStyle w:val="normaltextrun1"/>
          <w:rFonts w:ascii="Calibri" w:hAnsi="Calibri"/>
          <w:sz w:val="22"/>
          <w:szCs w:val="22"/>
          <w:lang w:val="bg-BG"/>
        </w:rPr>
      </w:pPr>
    </w:p>
    <w:p w14:paraId="60DAC301" w14:textId="4377F27A" w:rsidR="00633743" w:rsidRDefault="00633743" w:rsidP="00633743">
      <w:pPr>
        <w:pStyle w:val="paragraph"/>
        <w:ind w:left="360"/>
        <w:textAlignment w:val="baseline"/>
        <w:rPr>
          <w:rStyle w:val="normaltextrun1"/>
          <w:rFonts w:ascii="Calibri" w:hAnsi="Calibri"/>
          <w:sz w:val="22"/>
          <w:szCs w:val="22"/>
          <w:lang w:val="bg-BG"/>
        </w:rPr>
      </w:pPr>
    </w:p>
    <w:p w14:paraId="6B9E087C" w14:textId="214C3387" w:rsidR="00633743" w:rsidRDefault="00633743" w:rsidP="00633743">
      <w:pPr>
        <w:pStyle w:val="paragraph"/>
        <w:ind w:left="360"/>
        <w:textAlignment w:val="baseline"/>
        <w:rPr>
          <w:rStyle w:val="normaltextrun1"/>
          <w:rFonts w:ascii="Calibri" w:hAnsi="Calibri"/>
          <w:sz w:val="22"/>
          <w:szCs w:val="22"/>
          <w:lang w:val="bg-BG"/>
        </w:rPr>
      </w:pPr>
    </w:p>
    <w:p w14:paraId="03617B71" w14:textId="4DC956C5" w:rsidR="00FB73C5" w:rsidRDefault="00FB73C5" w:rsidP="00633743">
      <w:pPr>
        <w:pStyle w:val="paragraph"/>
        <w:ind w:left="360"/>
        <w:textAlignment w:val="baseline"/>
        <w:rPr>
          <w:rStyle w:val="normaltextrun1"/>
          <w:rFonts w:ascii="Calibri" w:hAnsi="Calibri"/>
          <w:sz w:val="22"/>
          <w:szCs w:val="22"/>
          <w:lang w:val="bg-BG"/>
        </w:rPr>
      </w:pPr>
    </w:p>
    <w:p w14:paraId="4012B0AA" w14:textId="28102F38" w:rsidR="00FB73C5" w:rsidRDefault="00FB73C5" w:rsidP="00633743">
      <w:pPr>
        <w:pStyle w:val="paragraph"/>
        <w:ind w:left="360"/>
        <w:textAlignment w:val="baseline"/>
        <w:rPr>
          <w:rStyle w:val="normaltextrun1"/>
          <w:rFonts w:ascii="Calibri" w:hAnsi="Calibri"/>
          <w:sz w:val="22"/>
          <w:szCs w:val="22"/>
          <w:lang w:val="bg-BG"/>
        </w:rPr>
      </w:pPr>
    </w:p>
    <w:p w14:paraId="0FF0396F" w14:textId="0DD812BF" w:rsidR="00FB73C5" w:rsidRDefault="00FB73C5" w:rsidP="00633743">
      <w:pPr>
        <w:pStyle w:val="paragraph"/>
        <w:ind w:left="360"/>
        <w:textAlignment w:val="baseline"/>
        <w:rPr>
          <w:rStyle w:val="normaltextrun1"/>
          <w:rFonts w:ascii="Calibri" w:hAnsi="Calibri"/>
          <w:sz w:val="22"/>
          <w:szCs w:val="22"/>
          <w:lang w:val="bg-BG"/>
        </w:rPr>
      </w:pPr>
    </w:p>
    <w:p w14:paraId="3553DE70" w14:textId="6D89393D" w:rsidR="00FB73C5" w:rsidRDefault="00FB73C5" w:rsidP="00633743">
      <w:pPr>
        <w:pStyle w:val="paragraph"/>
        <w:ind w:left="360"/>
        <w:textAlignment w:val="baseline"/>
        <w:rPr>
          <w:rStyle w:val="normaltextrun1"/>
          <w:rFonts w:ascii="Calibri" w:hAnsi="Calibri"/>
          <w:sz w:val="22"/>
          <w:szCs w:val="22"/>
          <w:lang w:val="bg-BG"/>
        </w:rPr>
      </w:pPr>
    </w:p>
    <w:p w14:paraId="4465CF19" w14:textId="0BE66508" w:rsidR="00FB73C5" w:rsidRDefault="00FB73C5" w:rsidP="00633743">
      <w:pPr>
        <w:pStyle w:val="paragraph"/>
        <w:ind w:left="360"/>
        <w:textAlignment w:val="baseline"/>
        <w:rPr>
          <w:rStyle w:val="normaltextrun1"/>
          <w:rFonts w:ascii="Calibri" w:hAnsi="Calibri"/>
          <w:sz w:val="22"/>
          <w:szCs w:val="22"/>
          <w:lang w:val="bg-BG"/>
        </w:rPr>
      </w:pPr>
    </w:p>
    <w:p w14:paraId="34FFF49D" w14:textId="44C3752D" w:rsidR="00FB73C5" w:rsidRDefault="00FB73C5" w:rsidP="00633743">
      <w:pPr>
        <w:pStyle w:val="paragraph"/>
        <w:ind w:left="360"/>
        <w:textAlignment w:val="baseline"/>
        <w:rPr>
          <w:rStyle w:val="normaltextrun1"/>
          <w:rFonts w:ascii="Calibri" w:hAnsi="Calibri"/>
          <w:sz w:val="22"/>
          <w:szCs w:val="22"/>
          <w:lang w:val="bg-BG"/>
        </w:rPr>
      </w:pPr>
    </w:p>
    <w:p w14:paraId="7E948D79" w14:textId="510F8470" w:rsidR="00FB73C5" w:rsidRDefault="00FB73C5" w:rsidP="00633743">
      <w:pPr>
        <w:pStyle w:val="paragraph"/>
        <w:ind w:left="360"/>
        <w:textAlignment w:val="baseline"/>
        <w:rPr>
          <w:rStyle w:val="normaltextrun1"/>
          <w:rFonts w:ascii="Calibri" w:hAnsi="Calibri"/>
          <w:sz w:val="22"/>
          <w:szCs w:val="22"/>
          <w:lang w:val="bg-BG"/>
        </w:rPr>
      </w:pPr>
    </w:p>
    <w:p w14:paraId="5663830E" w14:textId="78D282FB" w:rsidR="00FB73C5" w:rsidRDefault="00FB73C5" w:rsidP="00633743">
      <w:pPr>
        <w:pStyle w:val="paragraph"/>
        <w:ind w:left="360"/>
        <w:textAlignment w:val="baseline"/>
        <w:rPr>
          <w:rStyle w:val="normaltextrun1"/>
          <w:rFonts w:ascii="Calibri" w:hAnsi="Calibri"/>
          <w:sz w:val="22"/>
          <w:szCs w:val="22"/>
          <w:lang w:val="bg-BG"/>
        </w:rPr>
      </w:pPr>
    </w:p>
    <w:p w14:paraId="3082B959" w14:textId="18DB36CF" w:rsidR="00FB73C5" w:rsidRDefault="00FB73C5" w:rsidP="00633743">
      <w:pPr>
        <w:pStyle w:val="paragraph"/>
        <w:ind w:left="360"/>
        <w:textAlignment w:val="baseline"/>
        <w:rPr>
          <w:rStyle w:val="normaltextrun1"/>
          <w:rFonts w:ascii="Calibri" w:hAnsi="Calibri"/>
          <w:sz w:val="22"/>
          <w:szCs w:val="22"/>
          <w:lang w:val="bg-BG"/>
        </w:rPr>
      </w:pPr>
    </w:p>
    <w:p w14:paraId="75D28775" w14:textId="23255955" w:rsidR="00FB73C5" w:rsidRDefault="00FB73C5" w:rsidP="00633743">
      <w:pPr>
        <w:pStyle w:val="paragraph"/>
        <w:ind w:left="360"/>
        <w:textAlignment w:val="baseline"/>
        <w:rPr>
          <w:rStyle w:val="normaltextrun1"/>
          <w:rFonts w:ascii="Calibri" w:hAnsi="Calibri"/>
          <w:sz w:val="22"/>
          <w:szCs w:val="22"/>
          <w:lang w:val="bg-BG"/>
        </w:rPr>
      </w:pPr>
    </w:p>
    <w:p w14:paraId="243B918A" w14:textId="1DE047E3" w:rsidR="00FB73C5" w:rsidRDefault="00FB73C5" w:rsidP="00633743">
      <w:pPr>
        <w:pStyle w:val="paragraph"/>
        <w:ind w:left="360"/>
        <w:textAlignment w:val="baseline"/>
        <w:rPr>
          <w:rStyle w:val="normaltextrun1"/>
          <w:rFonts w:ascii="Calibri" w:hAnsi="Calibri"/>
          <w:sz w:val="22"/>
          <w:szCs w:val="22"/>
          <w:lang w:val="bg-BG"/>
        </w:rPr>
      </w:pPr>
    </w:p>
    <w:p w14:paraId="06F7E2C9" w14:textId="2F53FA87" w:rsidR="00FB73C5" w:rsidRDefault="00FB73C5" w:rsidP="00633743">
      <w:pPr>
        <w:pStyle w:val="paragraph"/>
        <w:ind w:left="360"/>
        <w:textAlignment w:val="baseline"/>
        <w:rPr>
          <w:rStyle w:val="normaltextrun1"/>
          <w:rFonts w:ascii="Calibri" w:hAnsi="Calibri"/>
          <w:sz w:val="22"/>
          <w:szCs w:val="22"/>
          <w:lang w:val="bg-BG"/>
        </w:rPr>
      </w:pPr>
      <w:r w:rsidRPr="00633743">
        <w:rPr>
          <w:noProof/>
          <w:lang w:val="bg-BG"/>
        </w:rPr>
        <w:drawing>
          <wp:anchor distT="0" distB="0" distL="114300" distR="114300" simplePos="0" relativeHeight="251667456" behindDoc="1" locked="0" layoutInCell="1" allowOverlap="1" wp14:anchorId="2A9FE9D2" wp14:editId="21DE651A">
            <wp:simplePos x="0" y="0"/>
            <wp:positionH relativeFrom="margin">
              <wp:posOffset>1920240</wp:posOffset>
            </wp:positionH>
            <wp:positionV relativeFrom="paragraph">
              <wp:posOffset>168275</wp:posOffset>
            </wp:positionV>
            <wp:extent cx="1314450" cy="54292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6F73DD5D" w14:textId="4B002D00" w:rsidR="00FB73C5" w:rsidRDefault="00FB73C5" w:rsidP="00633743">
      <w:pPr>
        <w:pStyle w:val="paragraph"/>
        <w:ind w:left="360"/>
        <w:textAlignment w:val="baseline"/>
        <w:rPr>
          <w:rStyle w:val="normaltextrun1"/>
          <w:rFonts w:ascii="Calibri" w:hAnsi="Calibri"/>
          <w:sz w:val="22"/>
          <w:szCs w:val="22"/>
          <w:lang w:val="bg-BG"/>
        </w:rPr>
      </w:pPr>
    </w:p>
    <w:p w14:paraId="60CB2859" w14:textId="6CD7C5E1" w:rsidR="00FB73C5" w:rsidRDefault="00FB73C5" w:rsidP="00633743">
      <w:pPr>
        <w:pStyle w:val="paragraph"/>
        <w:ind w:left="360"/>
        <w:textAlignment w:val="baseline"/>
        <w:rPr>
          <w:rStyle w:val="normaltextrun1"/>
          <w:rFonts w:ascii="Calibri" w:hAnsi="Calibri"/>
          <w:sz w:val="22"/>
          <w:szCs w:val="22"/>
          <w:lang w:val="bg-BG"/>
        </w:rPr>
      </w:pPr>
    </w:p>
    <w:p w14:paraId="361A6970" w14:textId="5929B00E" w:rsidR="00FB73C5" w:rsidRDefault="00FB73C5" w:rsidP="00633743">
      <w:pPr>
        <w:pStyle w:val="paragraph"/>
        <w:ind w:left="360"/>
        <w:textAlignment w:val="baseline"/>
        <w:rPr>
          <w:rStyle w:val="normaltextrun1"/>
          <w:rFonts w:ascii="Calibri" w:hAnsi="Calibri"/>
          <w:sz w:val="22"/>
          <w:szCs w:val="22"/>
          <w:lang w:val="bg-BG"/>
        </w:rPr>
      </w:pPr>
    </w:p>
    <w:p w14:paraId="4803197F" w14:textId="10C581C7" w:rsidR="00633743" w:rsidRDefault="00633743" w:rsidP="00633743">
      <w:pPr>
        <w:pStyle w:val="paragraph"/>
        <w:ind w:left="360"/>
        <w:textAlignment w:val="baseline"/>
        <w:rPr>
          <w:rStyle w:val="normaltextrun1"/>
          <w:rFonts w:ascii="Calibri" w:hAnsi="Calibri"/>
          <w:sz w:val="22"/>
          <w:szCs w:val="22"/>
          <w:lang w:val="bg-BG"/>
        </w:rPr>
      </w:pPr>
    </w:p>
    <w:p w14:paraId="177E8189" w14:textId="028F1681" w:rsidR="00772C8E" w:rsidRPr="00633743" w:rsidRDefault="00FB73C5" w:rsidP="00FB73C5">
      <w:pPr>
        <w:pBdr>
          <w:top w:val="single" w:sz="4" w:space="1" w:color="auto"/>
          <w:left w:val="single" w:sz="4" w:space="4" w:color="auto"/>
          <w:bottom w:val="single" w:sz="4" w:space="1" w:color="auto"/>
          <w:right w:val="single" w:sz="4" w:space="4" w:color="auto"/>
        </w:pBdr>
        <w:rPr>
          <w:lang w:val="bg-BG" w:eastAsia="nl-BE"/>
        </w:rPr>
      </w:pPr>
      <w:r w:rsidRPr="00FB73C5">
        <w:rPr>
          <w:lang w:val="bg-BG"/>
        </w:rPr>
        <w:t xml:space="preserve">Искате ли да научите холандски? Намерете място, където да го направите, от </w:t>
      </w:r>
      <w:proofErr w:type="spellStart"/>
      <w:r>
        <w:t>https</w:t>
      </w:r>
      <w:proofErr w:type="spellEnd"/>
      <w:r w:rsidRPr="00FB73C5">
        <w:rPr>
          <w:lang w:val="bg-BG"/>
        </w:rPr>
        <w:t>://</w:t>
      </w:r>
      <w:r>
        <w:t>www</w:t>
      </w:r>
      <w:r w:rsidRPr="00FB73C5">
        <w:rPr>
          <w:lang w:val="bg-BG"/>
        </w:rPr>
        <w:t>.</w:t>
      </w:r>
      <w:r>
        <w:t>integratie</w:t>
      </w:r>
      <w:r w:rsidRPr="00FB73C5">
        <w:rPr>
          <w:lang w:val="bg-BG"/>
        </w:rPr>
        <w:t>-</w:t>
      </w:r>
      <w:r>
        <w:t>inburgering</w:t>
      </w:r>
      <w:r w:rsidRPr="00FB73C5">
        <w:rPr>
          <w:lang w:val="bg-BG"/>
        </w:rPr>
        <w:t>.</w:t>
      </w:r>
      <w:proofErr w:type="spellStart"/>
      <w:r>
        <w:t>be</w:t>
      </w:r>
      <w:proofErr w:type="spellEnd"/>
      <w:r w:rsidRPr="00FB73C5">
        <w:rPr>
          <w:lang w:val="bg-BG"/>
        </w:rPr>
        <w:t>/</w:t>
      </w:r>
      <w:proofErr w:type="spellStart"/>
      <w:r>
        <w:t>nederlands</w:t>
      </w:r>
      <w:proofErr w:type="spellEnd"/>
      <w:r w:rsidRPr="00FB73C5">
        <w:rPr>
          <w:lang w:val="bg-BG"/>
        </w:rPr>
        <w:t>-</w:t>
      </w:r>
      <w:r>
        <w:t>leren</w:t>
      </w:r>
      <w:r w:rsidRPr="00FB73C5">
        <w:rPr>
          <w:lang w:val="bg-BG"/>
        </w:rPr>
        <w:t>-</w:t>
      </w:r>
      <w:r>
        <w:t>en</w:t>
      </w:r>
      <w:r w:rsidRPr="00FB73C5">
        <w:rPr>
          <w:lang w:val="bg-BG"/>
        </w:rPr>
        <w:t>-</w:t>
      </w:r>
      <w:r>
        <w:t>oefenen</w:t>
      </w:r>
      <w:r w:rsidRPr="00FB73C5">
        <w:rPr>
          <w:lang w:val="bg-BG"/>
        </w:rPr>
        <w:t xml:space="preserve">. Или попитайте в училището на детето си. Живеете ли в Брюксел? </w:t>
      </w:r>
      <w:proofErr w:type="spellStart"/>
      <w:r>
        <w:t>Тогава</w:t>
      </w:r>
      <w:proofErr w:type="spellEnd"/>
      <w:r>
        <w:t xml:space="preserve"> </w:t>
      </w:r>
      <w:proofErr w:type="spellStart"/>
      <w:r>
        <w:t>посетете</w:t>
      </w:r>
      <w:proofErr w:type="spellEnd"/>
      <w:r>
        <w:t xml:space="preserve"> https://www.huisnederlandsbrussel.be/leren-oefenen.</w:t>
      </w:r>
    </w:p>
    <w:sectPr w:rsidR="00772C8E" w:rsidRPr="00633743"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E308" w14:textId="77777777" w:rsidR="00002DAC" w:rsidRDefault="00002DAC" w:rsidP="0048309E">
      <w:pPr>
        <w:spacing w:after="0" w:line="240" w:lineRule="auto"/>
      </w:pPr>
      <w:r>
        <w:separator/>
      </w:r>
    </w:p>
  </w:endnote>
  <w:endnote w:type="continuationSeparator" w:id="0">
    <w:p w14:paraId="5BCC3BD8" w14:textId="77777777" w:rsidR="00002DAC" w:rsidRDefault="00002DAC" w:rsidP="0048309E">
      <w:pPr>
        <w:spacing w:after="0" w:line="240" w:lineRule="auto"/>
      </w:pPr>
      <w:r>
        <w:continuationSeparator/>
      </w:r>
    </w:p>
  </w:endnote>
  <w:endnote w:type="continuationNotice" w:id="1">
    <w:p w14:paraId="1331F72E" w14:textId="77777777" w:rsidR="00002DAC" w:rsidRDefault="0000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DBBE" w14:textId="77777777" w:rsidR="00002DAC" w:rsidRDefault="00002DAC" w:rsidP="0048309E">
      <w:pPr>
        <w:spacing w:after="0" w:line="240" w:lineRule="auto"/>
      </w:pPr>
      <w:r>
        <w:separator/>
      </w:r>
    </w:p>
  </w:footnote>
  <w:footnote w:type="continuationSeparator" w:id="0">
    <w:p w14:paraId="138D7E59" w14:textId="77777777" w:rsidR="00002DAC" w:rsidRDefault="00002DAC" w:rsidP="0048309E">
      <w:pPr>
        <w:spacing w:after="0" w:line="240" w:lineRule="auto"/>
      </w:pPr>
      <w:r>
        <w:continuationSeparator/>
      </w:r>
    </w:p>
  </w:footnote>
  <w:footnote w:type="continuationNotice" w:id="1">
    <w:p w14:paraId="2237B3D5" w14:textId="77777777" w:rsidR="00002DAC" w:rsidRDefault="00002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02DAC"/>
    <w:rsid w:val="000210DC"/>
    <w:rsid w:val="00021E56"/>
    <w:rsid w:val="0005593A"/>
    <w:rsid w:val="000748E3"/>
    <w:rsid w:val="000B61F6"/>
    <w:rsid w:val="00183397"/>
    <w:rsid w:val="001D3BFB"/>
    <w:rsid w:val="001D70CC"/>
    <w:rsid w:val="001F665A"/>
    <w:rsid w:val="002040C7"/>
    <w:rsid w:val="00214B6A"/>
    <w:rsid w:val="002418BA"/>
    <w:rsid w:val="00264851"/>
    <w:rsid w:val="00264D34"/>
    <w:rsid w:val="00301527"/>
    <w:rsid w:val="003054E2"/>
    <w:rsid w:val="003077F3"/>
    <w:rsid w:val="003246F7"/>
    <w:rsid w:val="003404F5"/>
    <w:rsid w:val="00356010"/>
    <w:rsid w:val="00393C6A"/>
    <w:rsid w:val="003A79D1"/>
    <w:rsid w:val="003B003E"/>
    <w:rsid w:val="003B6F25"/>
    <w:rsid w:val="003B7FF6"/>
    <w:rsid w:val="003C3501"/>
    <w:rsid w:val="004048C8"/>
    <w:rsid w:val="00425910"/>
    <w:rsid w:val="00426E4A"/>
    <w:rsid w:val="00461E74"/>
    <w:rsid w:val="0048309E"/>
    <w:rsid w:val="00485511"/>
    <w:rsid w:val="00495367"/>
    <w:rsid w:val="004B2693"/>
    <w:rsid w:val="00503AF3"/>
    <w:rsid w:val="00524EA2"/>
    <w:rsid w:val="00530729"/>
    <w:rsid w:val="00540951"/>
    <w:rsid w:val="00540C2E"/>
    <w:rsid w:val="005631A2"/>
    <w:rsid w:val="005B4109"/>
    <w:rsid w:val="005C1CB1"/>
    <w:rsid w:val="005C2EAD"/>
    <w:rsid w:val="005C602C"/>
    <w:rsid w:val="005C6C43"/>
    <w:rsid w:val="005D530E"/>
    <w:rsid w:val="005E4B1E"/>
    <w:rsid w:val="005F3417"/>
    <w:rsid w:val="00603BDB"/>
    <w:rsid w:val="00604CE6"/>
    <w:rsid w:val="006239E3"/>
    <w:rsid w:val="0063374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7621E"/>
    <w:rsid w:val="008C0C3D"/>
    <w:rsid w:val="008D3BC7"/>
    <w:rsid w:val="00926FCA"/>
    <w:rsid w:val="00934A6F"/>
    <w:rsid w:val="0094270D"/>
    <w:rsid w:val="00946E95"/>
    <w:rsid w:val="009757F2"/>
    <w:rsid w:val="009B5C30"/>
    <w:rsid w:val="009C6E3F"/>
    <w:rsid w:val="009E49BF"/>
    <w:rsid w:val="00A035ED"/>
    <w:rsid w:val="00A20E3A"/>
    <w:rsid w:val="00A21BD5"/>
    <w:rsid w:val="00A34457"/>
    <w:rsid w:val="00A54563"/>
    <w:rsid w:val="00A563E8"/>
    <w:rsid w:val="00A84778"/>
    <w:rsid w:val="00AC668D"/>
    <w:rsid w:val="00AF1787"/>
    <w:rsid w:val="00AF194F"/>
    <w:rsid w:val="00B11DF2"/>
    <w:rsid w:val="00B34BAD"/>
    <w:rsid w:val="00B60A8E"/>
    <w:rsid w:val="00B91AA5"/>
    <w:rsid w:val="00B92B61"/>
    <w:rsid w:val="00BB7183"/>
    <w:rsid w:val="00C25637"/>
    <w:rsid w:val="00C45EAC"/>
    <w:rsid w:val="00C63FE8"/>
    <w:rsid w:val="00C77A5B"/>
    <w:rsid w:val="00C86894"/>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575EC"/>
    <w:rsid w:val="00E607A2"/>
    <w:rsid w:val="00E6519C"/>
    <w:rsid w:val="00E768BC"/>
    <w:rsid w:val="00EA6FA2"/>
    <w:rsid w:val="00ED73DB"/>
    <w:rsid w:val="00F42678"/>
    <w:rsid w:val="00FB73C5"/>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5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Kop1Char">
    <w:name w:val="Kop 1 Char"/>
    <w:basedOn w:val="Standaardalinea-lettertype"/>
    <w:link w:val="Kop1"/>
    <w:uiPriority w:val="9"/>
    <w:rsid w:val="009757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3334</Words>
  <Characters>18338</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13</cp:revision>
  <dcterms:created xsi:type="dcterms:W3CDTF">2020-05-11T07:00:00Z</dcterms:created>
  <dcterms:modified xsi:type="dcterms:W3CDTF">2020-05-11T12:39:00Z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