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9DC69" w14:textId="549724CC" w:rsidR="00D629BB" w:rsidRDefault="00D629BB" w:rsidP="004039C1">
      <w:pPr>
        <w:pStyle w:val="paragraph"/>
        <w:pBdr>
          <w:bottom w:val="single" w:sz="4" w:space="1" w:color="auto"/>
        </w:pBdr>
        <w:jc w:val="center"/>
        <w:textAlignment w:val="baseline"/>
        <w:rPr>
          <w:rFonts w:asciiTheme="minorHAnsi" w:hAnsiTheme="minorHAnsi" w:cstheme="minorHAnsi"/>
        </w:rPr>
      </w:pPr>
      <w:r w:rsidRPr="00D629BB">
        <w:rPr>
          <w:rFonts w:asciiTheme="minorHAnsi" w:hAnsiTheme="minorHAnsi" w:cstheme="minorHAnsi"/>
        </w:rPr>
        <w:t>VERTAALFICHE: VOORBEELDBRIEF VAN SCHOOL AAN OUDERS</w:t>
      </w:r>
    </w:p>
    <w:p w14:paraId="456B8259" w14:textId="77777777" w:rsidR="004039C1" w:rsidRPr="00D629BB" w:rsidRDefault="004039C1" w:rsidP="00D629BB">
      <w:pPr>
        <w:pStyle w:val="paragraph"/>
        <w:jc w:val="center"/>
        <w:textAlignment w:val="baseline"/>
        <w:rPr>
          <w:rFonts w:asciiTheme="minorHAnsi" w:hAnsiTheme="minorHAnsi" w:cstheme="minorHAnsi"/>
        </w:rPr>
      </w:pPr>
    </w:p>
    <w:p w14:paraId="0FE64C78" w14:textId="448E7B9D" w:rsidR="00D629BB" w:rsidRPr="0052468A" w:rsidRDefault="0052468A" w:rsidP="00D629BB">
      <w:pPr>
        <w:pStyle w:val="paragraph"/>
        <w:jc w:val="center"/>
        <w:textAlignment w:val="baseline"/>
        <w:rPr>
          <w:rStyle w:val="normaltextrun1"/>
          <w:rFonts w:asciiTheme="minorHAnsi" w:hAnsiTheme="minorHAnsi" w:cstheme="minorHAnsi"/>
          <w:color w:val="FFFFFF" w:themeColor="background1"/>
          <w:sz w:val="36"/>
          <w:szCs w:val="36"/>
          <w:u w:val="single"/>
        </w:rPr>
      </w:pPr>
      <w:r w:rsidRPr="0052468A">
        <w:rPr>
          <w:rFonts w:asciiTheme="minorHAnsi" w:hAnsiTheme="minorHAnsi" w:cstheme="minorHAnsi"/>
          <w:color w:val="FFFFFF" w:themeColor="background1"/>
          <w:highlight w:val="black"/>
        </w:rPr>
        <w:t>Ne</w:t>
      </w:r>
      <w:r>
        <w:rPr>
          <w:rFonts w:asciiTheme="minorHAnsi" w:hAnsiTheme="minorHAnsi" w:cstheme="minorHAnsi"/>
          <w:color w:val="FFFFFF" w:themeColor="background1"/>
          <w:highlight w:val="black"/>
        </w:rPr>
        <w:t>derl</w:t>
      </w:r>
      <w:r w:rsidRPr="0052468A">
        <w:rPr>
          <w:rFonts w:asciiTheme="minorHAnsi" w:hAnsiTheme="minorHAnsi" w:cstheme="minorHAnsi"/>
          <w:color w:val="FFFFFF" w:themeColor="background1"/>
          <w:highlight w:val="black"/>
        </w:rPr>
        <w:t>ands</w:t>
      </w:r>
    </w:p>
    <w:p w14:paraId="7206598D" w14:textId="77777777" w:rsidR="00D629BB" w:rsidRDefault="00D629BB" w:rsidP="00495367">
      <w:pPr>
        <w:pStyle w:val="paragraph"/>
        <w:jc w:val="center"/>
        <w:textAlignment w:val="baseline"/>
        <w:rPr>
          <w:rStyle w:val="normaltextrun1"/>
          <w:rFonts w:asciiTheme="minorHAnsi" w:hAnsiTheme="minorHAnsi" w:cstheme="minorHAnsi"/>
          <w:sz w:val="36"/>
          <w:szCs w:val="36"/>
          <w:u w:val="single"/>
        </w:rPr>
      </w:pPr>
    </w:p>
    <w:p w14:paraId="468D4E10" w14:textId="743D62DB" w:rsidR="0048309E" w:rsidRPr="00D629BB" w:rsidRDefault="00495367" w:rsidP="00495367">
      <w:pPr>
        <w:pStyle w:val="paragraph"/>
        <w:jc w:val="center"/>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5E5C4B">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5E5C4B">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0"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1" w:name="_Hlk39414009"/>
      <w:bookmarkEnd w:id="0"/>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247600E0" w14:textId="4DA154BC" w:rsidR="00D0071D" w:rsidRPr="00B23A60" w:rsidRDefault="00D0071D" w:rsidP="00817D7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E0C4C91" w14:textId="77777777" w:rsidR="00D0071D" w:rsidRPr="00B23A60" w:rsidRDefault="00D0071D" w:rsidP="00D0071D">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2"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2"/>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2C82B9E9" w14:textId="77777777" w:rsidR="00D0071D" w:rsidRDefault="00D0071D" w:rsidP="00362035">
      <w:pPr>
        <w:pStyle w:val="paragraph"/>
        <w:textAlignment w:val="baseline"/>
        <w:rPr>
          <w:rFonts w:asciiTheme="minorHAnsi" w:hAnsiTheme="minorHAnsi" w:cstheme="minorBidi"/>
          <w:sz w:val="22"/>
          <w:szCs w:val="22"/>
        </w:rPr>
      </w:pPr>
    </w:p>
    <w:p w14:paraId="2E22E5DB"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1"/>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5E5C4B">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5E5C4B">
      <w:pPr>
        <w:pStyle w:val="paragraph"/>
        <w:numPr>
          <w:ilvl w:val="0"/>
          <w:numId w:val="4"/>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5E5C4B">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5E5C4B">
      <w:pPr>
        <w:pStyle w:val="paragraph"/>
        <w:numPr>
          <w:ilvl w:val="0"/>
          <w:numId w:val="4"/>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5E5C4B">
      <w:pPr>
        <w:pStyle w:val="paragraph"/>
        <w:numPr>
          <w:ilvl w:val="0"/>
          <w:numId w:val="4"/>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w:t>
      </w:r>
      <w:proofErr w:type="spellStart"/>
      <w:r>
        <w:rPr>
          <w:rFonts w:asciiTheme="minorHAnsi" w:hAnsiTheme="minorHAnsi" w:cstheme="minorBidi"/>
          <w:sz w:val="22"/>
          <w:szCs w:val="22"/>
        </w:rPr>
        <w:t>handgel</w:t>
      </w:r>
      <w:proofErr w:type="spellEnd"/>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0945963D" w14:textId="77777777" w:rsidR="00817D7D" w:rsidRDefault="00817D7D">
      <w:pPr>
        <w:rPr>
          <w:rFonts w:eastAsia="Times New Roman"/>
          <w:b/>
          <w:bCs/>
          <w:sz w:val="24"/>
          <w:szCs w:val="24"/>
          <w:lang w:eastAsia="nl-BE"/>
        </w:rPr>
      </w:pPr>
      <w:bookmarkStart w:id="3" w:name="_Hlk39409809"/>
      <w:r>
        <w:rPr>
          <w:b/>
          <w:bCs/>
        </w:rPr>
        <w:br w:type="page"/>
      </w:r>
    </w:p>
    <w:p w14:paraId="68EA9D25" w14:textId="1D98C83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Hoe werk je als ouder mee aan veiligheid op school?</w:t>
      </w:r>
    </w:p>
    <w:p w14:paraId="0B9B92B3"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3"/>
    <w:p w14:paraId="6A5792F9"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5E5C4B">
      <w:pPr>
        <w:pStyle w:val="paragraph"/>
        <w:numPr>
          <w:ilvl w:val="0"/>
          <w:numId w:val="10"/>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5E5C4B">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5E5C4B">
      <w:pPr>
        <w:pStyle w:val="paragraph"/>
        <w:numPr>
          <w:ilvl w:val="0"/>
          <w:numId w:val="6"/>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5E5C4B">
      <w:pPr>
        <w:pStyle w:val="paragraph"/>
        <w:numPr>
          <w:ilvl w:val="0"/>
          <w:numId w:val="6"/>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5E5C4B">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5E5C4B">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4" w:name="_Hlk39762961"/>
      <w:r>
        <w:rPr>
          <w:rFonts w:ascii="Calibri" w:hAnsi="Calibri"/>
          <w:b/>
          <w:bCs/>
        </w:rPr>
        <w:t xml:space="preserve">Wat gebeurt er als een personeelslid of kind op school besmet is met corona? </w:t>
      </w:r>
    </w:p>
    <w:p w14:paraId="289F1248" w14:textId="77777777" w:rsidR="00D0071D" w:rsidRDefault="00D0071D" w:rsidP="005E5C4B">
      <w:pPr>
        <w:pStyle w:val="paragraph"/>
        <w:numPr>
          <w:ilvl w:val="0"/>
          <w:numId w:val="11"/>
        </w:numPr>
        <w:rPr>
          <w:rFonts w:ascii="Calibri" w:hAnsi="Calibri"/>
        </w:rPr>
      </w:pPr>
      <w:r>
        <w:rPr>
          <w:rFonts w:ascii="Calibri" w:hAnsi="Calibri"/>
          <w:sz w:val="22"/>
          <w:szCs w:val="22"/>
        </w:rPr>
        <w:t>De besmette persoon krijgt de nodige verzorging.</w:t>
      </w:r>
    </w:p>
    <w:p w14:paraId="798D1FE8"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5E5C4B">
      <w:pPr>
        <w:pStyle w:val="paragraph"/>
        <w:numPr>
          <w:ilvl w:val="0"/>
          <w:numId w:val="11"/>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5E5C4B">
      <w:pPr>
        <w:pStyle w:val="paragraph"/>
        <w:numPr>
          <w:ilvl w:val="0"/>
          <w:numId w:val="11"/>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5E5C4B">
      <w:pPr>
        <w:pStyle w:val="paragraph"/>
        <w:numPr>
          <w:ilvl w:val="0"/>
          <w:numId w:val="11"/>
        </w:numPr>
        <w:rPr>
          <w:rFonts w:ascii="Calibri" w:hAnsi="Calibri"/>
        </w:rPr>
      </w:pPr>
      <w:r w:rsidRPr="6258CA8E">
        <w:rPr>
          <w:rFonts w:ascii="Calibri" w:hAnsi="Calibri"/>
          <w:sz w:val="22"/>
          <w:szCs w:val="22"/>
        </w:rPr>
        <w:t xml:space="preserve">Word je niet gecontacteerd door het CLB? Dan mag je kind verder naar school blijven gaan. </w:t>
      </w:r>
      <w:bookmarkEnd w:id="4"/>
    </w:p>
    <w:p w14:paraId="70A84C25"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19C6967D" w14:textId="77777777"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5"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1C024188" w14:textId="77777777" w:rsidR="00817D7D" w:rsidRDefault="00817D7D">
      <w:pPr>
        <w:rPr>
          <w:rFonts w:eastAsia="Times New Roman"/>
          <w:b/>
          <w:bCs/>
          <w:sz w:val="24"/>
          <w:szCs w:val="24"/>
          <w:lang w:eastAsia="nl-BE"/>
        </w:rPr>
      </w:pPr>
      <w:bookmarkStart w:id="6" w:name="_Hlk39413071"/>
      <w:bookmarkEnd w:id="5"/>
      <w:r>
        <w:rPr>
          <w:b/>
          <w:bCs/>
        </w:rPr>
        <w:br w:type="page"/>
      </w:r>
    </w:p>
    <w:p w14:paraId="0206E6DA" w14:textId="5EBD3760" w:rsidR="00D0071D" w:rsidRDefault="00D0071D" w:rsidP="00D0071D">
      <w:pPr>
        <w:pStyle w:val="paragraph"/>
        <w:ind w:left="360"/>
        <w:rPr>
          <w:rFonts w:asciiTheme="minorHAnsi" w:hAnsiTheme="minorHAnsi" w:cstheme="minorBidi"/>
          <w:b/>
          <w:bCs/>
        </w:rPr>
      </w:pPr>
      <w:r w:rsidRPr="75C85C24">
        <w:rPr>
          <w:rFonts w:asciiTheme="minorHAnsi" w:hAnsiTheme="minorHAnsi" w:cstheme="minorBidi"/>
          <w:b/>
          <w:bCs/>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5E5C4B">
      <w:pPr>
        <w:pStyle w:val="paragraph"/>
        <w:numPr>
          <w:ilvl w:val="0"/>
          <w:numId w:val="7"/>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5E5C4B">
      <w:pPr>
        <w:pStyle w:val="paragraph"/>
        <w:numPr>
          <w:ilvl w:val="1"/>
          <w:numId w:val="7"/>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5E5C4B">
      <w:pPr>
        <w:pStyle w:val="paragraph"/>
        <w:numPr>
          <w:ilvl w:val="1"/>
          <w:numId w:val="7"/>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03F3CFBF" w14:textId="77777777" w:rsidR="00D0071D" w:rsidRPr="00773E7A" w:rsidRDefault="00D0071D" w:rsidP="005E5C4B">
      <w:pPr>
        <w:pStyle w:val="paragraph"/>
        <w:numPr>
          <w:ilvl w:val="0"/>
          <w:numId w:val="7"/>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5E5C4B">
      <w:pPr>
        <w:pStyle w:val="paragraph"/>
        <w:numPr>
          <w:ilvl w:val="0"/>
          <w:numId w:val="7"/>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2812F025" w14:textId="77777777" w:rsidR="00D0071D" w:rsidRDefault="00D0071D" w:rsidP="005E5C4B">
      <w:pPr>
        <w:pStyle w:val="paragraph"/>
        <w:numPr>
          <w:ilvl w:val="0"/>
          <w:numId w:val="7"/>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5E5C4B">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5E5C4B">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3529CCDF" w14:textId="77777777" w:rsidR="00D0071D" w:rsidRDefault="00D0071D" w:rsidP="005E5C4B">
      <w:pPr>
        <w:pStyle w:val="paragraph"/>
        <w:numPr>
          <w:ilvl w:val="0"/>
          <w:numId w:val="6"/>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 xml:space="preserve">De chauffeur en de </w:t>
      </w:r>
      <w:proofErr w:type="spellStart"/>
      <w:r w:rsidRPr="11F21837">
        <w:rPr>
          <w:rFonts w:ascii="Calibri" w:eastAsia="Calibri" w:hAnsi="Calibri" w:cs="Calibri"/>
          <w:sz w:val="22"/>
          <w:szCs w:val="22"/>
        </w:rPr>
        <w:t>busbegeleider</w:t>
      </w:r>
      <w:proofErr w:type="spellEnd"/>
      <w:r w:rsidRPr="11F21837">
        <w:rPr>
          <w:rFonts w:ascii="Calibri" w:eastAsia="Calibri" w:hAnsi="Calibri" w:cs="Calibri"/>
          <w:sz w:val="22"/>
          <w:szCs w:val="22"/>
        </w:rPr>
        <w:t xml:space="preserve"> dragen minimaal een mondmasker.</w:t>
      </w:r>
    </w:p>
    <w:p w14:paraId="225F8C76" w14:textId="77777777" w:rsidR="00D0071D" w:rsidRDefault="00D0071D" w:rsidP="00817D7D">
      <w:pPr>
        <w:pStyle w:val="paragraph"/>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5E5C4B">
      <w:pPr>
        <w:pStyle w:val="paragraph"/>
        <w:numPr>
          <w:ilvl w:val="0"/>
          <w:numId w:val="8"/>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5E5C4B">
      <w:pPr>
        <w:pStyle w:val="paragraph"/>
        <w:numPr>
          <w:ilvl w:val="0"/>
          <w:numId w:val="8"/>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5E5C4B">
      <w:pPr>
        <w:pStyle w:val="paragraph"/>
        <w:numPr>
          <w:ilvl w:val="0"/>
          <w:numId w:val="8"/>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5E5C4B">
      <w:pPr>
        <w:pStyle w:val="paragraph"/>
        <w:numPr>
          <w:ilvl w:val="0"/>
          <w:numId w:val="8"/>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5E5C4B">
      <w:pPr>
        <w:pStyle w:val="paragraph"/>
        <w:numPr>
          <w:ilvl w:val="0"/>
          <w:numId w:val="8"/>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5E5C4B">
      <w:pPr>
        <w:pStyle w:val="paragraph"/>
        <w:numPr>
          <w:ilvl w:val="0"/>
          <w:numId w:val="8"/>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5E5C4B">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5E5C4B">
      <w:pPr>
        <w:pStyle w:val="paragraph"/>
        <w:numPr>
          <w:ilvl w:val="0"/>
          <w:numId w:val="5"/>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5E5C4B">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4E0A2A2A" w14:textId="77777777" w:rsidR="00817D7D" w:rsidRDefault="00817D7D">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08803E99" w14:textId="413CA170"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3AEE3106" w14:textId="77777777" w:rsidR="00D0071D" w:rsidRDefault="00D0071D" w:rsidP="00D0071D">
      <w:pPr>
        <w:pStyle w:val="paragraph"/>
        <w:ind w:left="360"/>
        <w:textAlignment w:val="baseline"/>
        <w:rPr>
          <w:rStyle w:val="eop"/>
          <w:rFonts w:ascii="Calibri" w:hAnsi="Calibri" w:cs="Calibri"/>
          <w:lang w:val="nl-NL"/>
        </w:rPr>
      </w:pP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4CAE8A3B" w14:textId="77777777" w:rsidR="00D0071D" w:rsidRDefault="00D0071D" w:rsidP="00D0071D">
      <w:pPr>
        <w:pStyle w:val="paragraph"/>
        <w:ind w:left="240"/>
        <w:textAlignment w:val="baseline"/>
        <w:rPr>
          <w:rStyle w:val="eop"/>
          <w:rFonts w:ascii="Calibri" w:hAnsi="Calibri" w:cs="Calibri"/>
          <w:sz w:val="22"/>
          <w:szCs w:val="22"/>
          <w:lang w:val="nl-NL"/>
        </w:rPr>
      </w:pPr>
      <w:r>
        <w:rPr>
          <w:rStyle w:val="eop"/>
          <w:rFonts w:ascii="Calibri" w:hAnsi="Calibri" w:cs="Calibri"/>
          <w:sz w:val="22"/>
          <w:szCs w:val="22"/>
          <w:lang w:val="nl-NL"/>
        </w:rPr>
        <w:t> </w:t>
      </w:r>
    </w:p>
    <w:p w14:paraId="5EF9CAE1" w14:textId="77777777" w:rsidR="00D0071D" w:rsidRDefault="00D0071D" w:rsidP="00D0071D">
      <w:pPr>
        <w:pStyle w:val="paragraph"/>
        <w:ind w:left="240"/>
        <w:textAlignment w:val="baseline"/>
        <w:rPr>
          <w:lang w:val="nl-NL"/>
        </w:rPr>
      </w:pP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5E5C4B">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9028E0"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5E5C4B">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proofErr w:type="spellStart"/>
      <w:r>
        <w:rPr>
          <w:rStyle w:val="spellingerror"/>
          <w:rFonts w:ascii="Calibri" w:hAnsi="Calibri" w:cs="Calibri"/>
          <w:sz w:val="22"/>
          <w:szCs w:val="22"/>
        </w:rPr>
        <w:t>veelgestelde</w:t>
      </w:r>
      <w:proofErr w:type="spellEnd"/>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2043A928" w:rsidR="00356010" w:rsidRDefault="00356010" w:rsidP="00817D7D">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77777777" w:rsidR="005C602C" w:rsidRPr="00B92B61" w:rsidRDefault="005C602C" w:rsidP="005C602C">
      <w:pPr>
        <w:pStyle w:val="paragraph"/>
        <w:ind w:left="360"/>
        <w:textAlignment w:val="baseline"/>
        <w:rPr>
          <w:rStyle w:val="normaltextrun1"/>
          <w:rFonts w:ascii="Calibri" w:hAnsi="Calibri"/>
          <w:sz w:val="20"/>
          <w:szCs w:val="20"/>
        </w:rPr>
      </w:pPr>
    </w:p>
    <w:p w14:paraId="6664993E" w14:textId="77777777" w:rsidR="00362035" w:rsidRPr="004039C1" w:rsidRDefault="0003344B" w:rsidP="004039C1">
      <w:pPr>
        <w:pBdr>
          <w:top w:val="nil"/>
          <w:left w:val="nil"/>
          <w:right w:val="nil"/>
          <w:between w:val="nil"/>
        </w:pBdr>
        <w:spacing w:after="0" w:line="240" w:lineRule="auto"/>
        <w:ind w:left="360"/>
        <w:rPr>
          <w:sz w:val="20"/>
          <w:szCs w:val="20"/>
        </w:rPr>
      </w:pPr>
      <w:r>
        <w:rPr>
          <w:noProof/>
        </w:rPr>
        <w:drawing>
          <wp:anchor distT="0" distB="0" distL="114300" distR="114300" simplePos="0" relativeHeight="251661312" behindDoc="0" locked="0" layoutInCell="1" allowOverlap="1" wp14:anchorId="0DFAAA9A" wp14:editId="1B7E138B">
            <wp:simplePos x="0" y="0"/>
            <wp:positionH relativeFrom="column">
              <wp:posOffset>2087245</wp:posOffset>
            </wp:positionH>
            <wp:positionV relativeFrom="paragraph">
              <wp:posOffset>3597910</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w:drawing>
          <wp:anchor distT="0" distB="0" distL="114300" distR="114300" simplePos="0" relativeHeight="251660288" behindDoc="1" locked="0" layoutInCell="1" allowOverlap="1" wp14:anchorId="44676E65" wp14:editId="0B03728C">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left:0;text-align:left;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sidRPr="004039C1">
        <w:rPr>
          <w:sz w:val="20"/>
          <w:szCs w:val="20"/>
        </w:rPr>
        <w:br w:type="page"/>
      </w:r>
    </w:p>
    <w:p w14:paraId="10F56258" w14:textId="1F1B91AE" w:rsidR="00362035" w:rsidRDefault="004039C1" w:rsidP="004039C1">
      <w:pPr>
        <w:pBdr>
          <w:top w:val="nil"/>
          <w:left w:val="nil"/>
          <w:bottom w:val="single" w:sz="4" w:space="1" w:color="auto"/>
          <w:right w:val="nil"/>
          <w:between w:val="nil"/>
        </w:pBdr>
        <w:spacing w:after="0" w:line="240" w:lineRule="auto"/>
        <w:ind w:left="360"/>
        <w:jc w:val="center"/>
        <w:rPr>
          <w:lang w:val="en-US"/>
        </w:rPr>
      </w:pPr>
      <w:bookmarkStart w:id="8" w:name="_Hlk40104508"/>
      <w:r w:rsidRPr="004039C1">
        <w:rPr>
          <w:lang w:val="en-US"/>
        </w:rPr>
        <w:t>TRANSLATION FILE: KEY MESSAGE FROM THE SCHOOL TO PARENTS</w:t>
      </w:r>
    </w:p>
    <w:bookmarkEnd w:id="8"/>
    <w:p w14:paraId="7FB0873D" w14:textId="324136DB" w:rsidR="004039C1" w:rsidRDefault="004039C1" w:rsidP="004039C1">
      <w:pPr>
        <w:pBdr>
          <w:top w:val="nil"/>
          <w:left w:val="nil"/>
          <w:right w:val="nil"/>
          <w:between w:val="nil"/>
        </w:pBdr>
        <w:spacing w:after="0" w:line="240" w:lineRule="auto"/>
        <w:ind w:left="360"/>
        <w:rPr>
          <w:lang w:val="en-US"/>
        </w:rPr>
      </w:pPr>
    </w:p>
    <w:p w14:paraId="0AE2479A" w14:textId="09CD6F77" w:rsidR="004039C1" w:rsidRPr="0090055F" w:rsidRDefault="004039C1" w:rsidP="004039C1">
      <w:pPr>
        <w:pBdr>
          <w:top w:val="nil"/>
          <w:left w:val="nil"/>
          <w:right w:val="nil"/>
          <w:between w:val="nil"/>
        </w:pBdr>
        <w:spacing w:after="0" w:line="240" w:lineRule="auto"/>
        <w:ind w:left="360"/>
        <w:jc w:val="center"/>
        <w:rPr>
          <w:color w:val="FFFFFF" w:themeColor="background1"/>
          <w:lang w:val="en-US"/>
        </w:rPr>
      </w:pPr>
      <w:bookmarkStart w:id="9" w:name="_Hlk40104514"/>
      <w:r w:rsidRPr="0090055F">
        <w:rPr>
          <w:color w:val="FFFFFF" w:themeColor="background1"/>
          <w:highlight w:val="black"/>
          <w:lang w:val="en-US"/>
        </w:rPr>
        <w:t>English</w:t>
      </w:r>
    </w:p>
    <w:bookmarkEnd w:id="9"/>
    <w:p w14:paraId="2939D9E9" w14:textId="77777777" w:rsidR="004039C1" w:rsidRPr="004039C1" w:rsidRDefault="004039C1" w:rsidP="004039C1">
      <w:pPr>
        <w:pBdr>
          <w:top w:val="nil"/>
          <w:left w:val="nil"/>
          <w:right w:val="nil"/>
          <w:between w:val="nil"/>
        </w:pBdr>
        <w:spacing w:after="0" w:line="240" w:lineRule="auto"/>
        <w:ind w:left="360"/>
        <w:jc w:val="center"/>
        <w:rPr>
          <w:color w:val="FFFFFF" w:themeColor="background1"/>
          <w:sz w:val="20"/>
          <w:szCs w:val="20"/>
          <w:lang w:val="en-US"/>
        </w:rPr>
      </w:pPr>
    </w:p>
    <w:p w14:paraId="60EC4DAA" w14:textId="01FB3094" w:rsidR="0003344B" w:rsidRPr="0003344B" w:rsidRDefault="0003344B" w:rsidP="00362035">
      <w:pPr>
        <w:pBdr>
          <w:top w:val="nil"/>
          <w:left w:val="nil"/>
          <w:bottom w:val="nil"/>
          <w:right w:val="nil"/>
          <w:between w:val="nil"/>
        </w:pBdr>
        <w:spacing w:after="0" w:line="240" w:lineRule="auto"/>
        <w:rPr>
          <w:rFonts w:ascii="Calibri" w:eastAsia="Times New Roman" w:hAnsi="Calibri" w:cs="Calibri"/>
          <w:color w:val="000000"/>
          <w:sz w:val="36"/>
          <w:szCs w:val="36"/>
          <w:u w:val="single"/>
          <w:lang w:val="en-US"/>
        </w:rPr>
      </w:pPr>
      <w:r w:rsidRPr="004039C1">
        <w:rPr>
          <w:rFonts w:ascii="Calibri" w:hAnsi="Calibri" w:cs="Calibri"/>
          <w:sz w:val="36"/>
          <w:szCs w:val="36"/>
          <w:u w:val="single"/>
          <w:lang w:val="en-US"/>
        </w:rPr>
        <w:t xml:space="preserve">Template letter: our school is reopening.  </w:t>
      </w:r>
      <w:r w:rsidRPr="0003344B">
        <w:rPr>
          <w:rFonts w:ascii="Calibri" w:hAnsi="Calibri" w:cs="Calibri"/>
          <w:sz w:val="36"/>
          <w:szCs w:val="36"/>
          <w:u w:val="single"/>
          <w:lang w:val="en-US"/>
        </w:rPr>
        <w:t>What does this mean for you and your child?  </w:t>
      </w:r>
    </w:p>
    <w:p w14:paraId="646C64CC"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r w:rsidRPr="0003344B">
        <w:rPr>
          <w:color w:val="000000"/>
          <w:lang w:val="en-US"/>
        </w:rPr>
        <w:t> </w:t>
      </w:r>
    </w:p>
    <w:p w14:paraId="2D63D17C"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r w:rsidRPr="0003344B">
        <w:rPr>
          <w:lang w:val="en-US"/>
        </w:rPr>
        <w:t>Dear parent,</w:t>
      </w:r>
      <w:r w:rsidRPr="0003344B">
        <w:rPr>
          <w:color w:val="000000"/>
          <w:lang w:val="en-US"/>
        </w:rPr>
        <w:t>  </w:t>
      </w:r>
    </w:p>
    <w:p w14:paraId="696840AF"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bookmarkStart w:id="10" w:name="_gjdgxs" w:colFirst="0" w:colLast="0"/>
      <w:bookmarkEnd w:id="10"/>
    </w:p>
    <w:p w14:paraId="5F867415"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r w:rsidRPr="0003344B">
        <w:rPr>
          <w:color w:val="000000"/>
          <w:lang w:val="en-US"/>
        </w:rPr>
        <w:t xml:space="preserve">Our school can </w:t>
      </w:r>
      <w:r w:rsidRPr="0003344B">
        <w:rPr>
          <w:lang w:val="en-US"/>
        </w:rPr>
        <w:t xml:space="preserve">safely reopen  </w:t>
      </w:r>
      <w:r w:rsidRPr="0003344B">
        <w:rPr>
          <w:color w:val="000000"/>
          <w:lang w:val="en-US"/>
        </w:rPr>
        <w:t xml:space="preserve">.  As from </w:t>
      </w:r>
      <w:r w:rsidRPr="0003344B">
        <w:rPr>
          <w:color w:val="000000"/>
          <w:highlight w:val="yellow"/>
          <w:lang w:val="en-US"/>
        </w:rPr>
        <w:t>xx</w:t>
      </w:r>
      <w:r w:rsidRPr="0003344B">
        <w:rPr>
          <w:color w:val="000000"/>
          <w:lang w:val="en-US"/>
        </w:rPr>
        <w:t xml:space="preserve"> </w:t>
      </w:r>
      <w:r w:rsidRPr="0003344B">
        <w:rPr>
          <w:lang w:val="en-US"/>
        </w:rPr>
        <w:t xml:space="preserve">May, </w:t>
      </w:r>
      <w:r w:rsidRPr="0003344B">
        <w:rPr>
          <w:color w:val="000000"/>
          <w:lang w:val="en-US"/>
        </w:rPr>
        <w:t xml:space="preserve">some classes will </w:t>
      </w:r>
      <w:r w:rsidRPr="0003344B">
        <w:rPr>
          <w:lang w:val="en-US"/>
        </w:rPr>
        <w:t>have lessons in school a couple of days a week</w:t>
      </w:r>
      <w:r w:rsidRPr="0003344B">
        <w:rPr>
          <w:color w:val="000000"/>
          <w:lang w:val="en-US"/>
        </w:rPr>
        <w:t xml:space="preserve">. </w:t>
      </w:r>
    </w:p>
    <w:p w14:paraId="442022CB"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p>
    <w:p w14:paraId="1FE3A56F" w14:textId="77777777" w:rsidR="0003344B" w:rsidRDefault="0003344B" w:rsidP="0003344B">
      <w:pPr>
        <w:pBdr>
          <w:top w:val="nil"/>
          <w:left w:val="nil"/>
          <w:bottom w:val="nil"/>
          <w:right w:val="nil"/>
          <w:between w:val="nil"/>
        </w:pBdr>
        <w:spacing w:after="0" w:line="240" w:lineRule="auto"/>
        <w:ind w:left="360"/>
        <w:rPr>
          <w:color w:val="000000"/>
        </w:rPr>
      </w:pPr>
      <w:r w:rsidRPr="0003344B">
        <w:rPr>
          <w:lang w:val="en-US"/>
        </w:rPr>
        <w:t xml:space="preserve">When reopening our school, we will make time for our pupils’ feelings and worries. </w:t>
      </w:r>
      <w:r>
        <w:t xml:space="preserve">We </w:t>
      </w:r>
      <w:proofErr w:type="spellStart"/>
      <w:r>
        <w:t>will</w:t>
      </w:r>
      <w:proofErr w:type="spellEnd"/>
      <w:r>
        <w:t xml:space="preserve"> do </w:t>
      </w:r>
      <w:proofErr w:type="spellStart"/>
      <w:r>
        <w:t>this</w:t>
      </w:r>
      <w:proofErr w:type="spellEnd"/>
      <w:r>
        <w:t xml:space="preserve"> </w:t>
      </w:r>
      <w:proofErr w:type="spellStart"/>
      <w:r>
        <w:t>for</w:t>
      </w:r>
      <w:proofErr w:type="spellEnd"/>
      <w:r>
        <w:t xml:space="preserve"> </w:t>
      </w:r>
      <w:proofErr w:type="spellStart"/>
      <w:r>
        <w:t>all</w:t>
      </w:r>
      <w:proofErr w:type="spellEnd"/>
      <w:r>
        <w:t xml:space="preserve"> </w:t>
      </w:r>
      <w:proofErr w:type="spellStart"/>
      <w:r>
        <w:t>pupils</w:t>
      </w:r>
      <w:proofErr w:type="spellEnd"/>
      <w:r>
        <w:rPr>
          <w:color w:val="000000"/>
        </w:rPr>
        <w:t>:</w:t>
      </w:r>
    </w:p>
    <w:p w14:paraId="7B4E4513" w14:textId="77777777" w:rsidR="0003344B" w:rsidRDefault="0003344B" w:rsidP="005E5C4B">
      <w:pPr>
        <w:numPr>
          <w:ilvl w:val="0"/>
          <w:numId w:val="17"/>
        </w:numPr>
        <w:pBdr>
          <w:top w:val="nil"/>
          <w:left w:val="nil"/>
          <w:bottom w:val="nil"/>
          <w:right w:val="nil"/>
          <w:between w:val="nil"/>
        </w:pBdr>
        <w:spacing w:after="0" w:line="240" w:lineRule="auto"/>
        <w:rPr>
          <w:color w:val="000000"/>
        </w:rPr>
      </w:pPr>
      <w:proofErr w:type="spellStart"/>
      <w:r>
        <w:t>pupils</w:t>
      </w:r>
      <w:proofErr w:type="spellEnd"/>
      <w:r>
        <w:t xml:space="preserve"> </w:t>
      </w:r>
      <w:proofErr w:type="spellStart"/>
      <w:r>
        <w:t>returning</w:t>
      </w:r>
      <w:proofErr w:type="spellEnd"/>
      <w:r>
        <w:t xml:space="preserve"> </w:t>
      </w:r>
      <w:proofErr w:type="spellStart"/>
      <w:r>
        <w:t>to</w:t>
      </w:r>
      <w:proofErr w:type="spellEnd"/>
      <w:r>
        <w:t xml:space="preserve"> school</w:t>
      </w:r>
    </w:p>
    <w:p w14:paraId="04BCDB1F" w14:textId="77777777" w:rsidR="0003344B" w:rsidRPr="0003344B" w:rsidRDefault="0003344B" w:rsidP="005E5C4B">
      <w:pPr>
        <w:numPr>
          <w:ilvl w:val="0"/>
          <w:numId w:val="17"/>
        </w:numPr>
        <w:pBdr>
          <w:top w:val="nil"/>
          <w:left w:val="nil"/>
          <w:bottom w:val="nil"/>
          <w:right w:val="nil"/>
          <w:between w:val="nil"/>
        </w:pBdr>
        <w:spacing w:after="0" w:line="240" w:lineRule="auto"/>
        <w:rPr>
          <w:color w:val="000000"/>
          <w:lang w:val="en-US"/>
        </w:rPr>
      </w:pPr>
      <w:r w:rsidRPr="0003344B">
        <w:rPr>
          <w:lang w:val="en-US"/>
        </w:rPr>
        <w:t>pupils receiving new lesson material at home or in childcare.</w:t>
      </w:r>
      <w:r w:rsidRPr="0003344B">
        <w:rPr>
          <w:color w:val="000000"/>
          <w:lang w:val="en-US"/>
        </w:rPr>
        <w:t xml:space="preserve"> </w:t>
      </w:r>
    </w:p>
    <w:p w14:paraId="5C2EF96B" w14:textId="77777777" w:rsidR="0003344B" w:rsidRPr="0003344B" w:rsidRDefault="0003344B" w:rsidP="0003344B">
      <w:pPr>
        <w:pBdr>
          <w:top w:val="nil"/>
          <w:left w:val="nil"/>
          <w:bottom w:val="nil"/>
          <w:right w:val="nil"/>
          <w:between w:val="nil"/>
        </w:pBdr>
        <w:spacing w:after="0" w:line="240" w:lineRule="auto"/>
        <w:ind w:left="360"/>
        <w:rPr>
          <w:b/>
          <w:color w:val="000000"/>
          <w:sz w:val="24"/>
          <w:szCs w:val="24"/>
          <w:lang w:val="en-US"/>
        </w:rPr>
      </w:pPr>
      <w:bookmarkStart w:id="11" w:name="_30j0zll" w:colFirst="0" w:colLast="0"/>
      <w:bookmarkEnd w:id="11"/>
    </w:p>
    <w:p w14:paraId="112370D0" w14:textId="77777777" w:rsidR="0003344B" w:rsidRPr="0003344B" w:rsidRDefault="0003344B" w:rsidP="0003344B">
      <w:pPr>
        <w:spacing w:after="0" w:line="240" w:lineRule="auto"/>
        <w:ind w:left="360"/>
        <w:rPr>
          <w:b/>
          <w:sz w:val="24"/>
          <w:szCs w:val="24"/>
          <w:lang w:val="en-US"/>
        </w:rPr>
      </w:pPr>
      <w:bookmarkStart w:id="12" w:name="_1fob9te" w:colFirst="0" w:colLast="0"/>
      <w:bookmarkEnd w:id="12"/>
      <w:r w:rsidRPr="0003344B">
        <w:rPr>
          <w:b/>
          <w:sz w:val="24"/>
          <w:szCs w:val="24"/>
          <w:lang w:val="en-US"/>
        </w:rPr>
        <w:t xml:space="preserve">Who will return to school on </w:t>
      </w:r>
      <w:r w:rsidRPr="0003344B">
        <w:rPr>
          <w:b/>
          <w:sz w:val="24"/>
          <w:szCs w:val="24"/>
          <w:highlight w:val="yellow"/>
          <w:lang w:val="en-US"/>
        </w:rPr>
        <w:t>xx</w:t>
      </w:r>
      <w:r w:rsidRPr="0003344B">
        <w:rPr>
          <w:b/>
          <w:sz w:val="24"/>
          <w:szCs w:val="24"/>
          <w:lang w:val="en-US"/>
        </w:rPr>
        <w:t xml:space="preserve"> May ? And which days will they come into school?</w:t>
      </w:r>
    </w:p>
    <w:p w14:paraId="17ABA778" w14:textId="77777777" w:rsidR="0003344B" w:rsidRDefault="0003344B" w:rsidP="0003344B">
      <w:pPr>
        <w:spacing w:after="0" w:line="240" w:lineRule="auto"/>
        <w:ind w:left="360"/>
      </w:pPr>
      <w:r>
        <w:rPr>
          <w:i/>
          <w:sz w:val="20"/>
          <w:szCs w:val="20"/>
          <w:highlight w:val="yellow"/>
        </w:rPr>
        <w:t>Vul als school in de tabel aan welke leerjaren opnieuw starten, wanneer ze starten  en op welke dagen ze op school les krijgen. Schrap wat niet van toepassing is.</w:t>
      </w:r>
    </w:p>
    <w:p w14:paraId="2F445A25" w14:textId="77777777" w:rsidR="0003344B" w:rsidRDefault="0003344B" w:rsidP="0003344B">
      <w:pPr>
        <w:spacing w:after="0" w:line="240" w:lineRule="auto"/>
        <w:ind w:left="708"/>
      </w:pPr>
    </w:p>
    <w:tbl>
      <w:tblPr>
        <w:tblW w:w="7220" w:type="dxa"/>
        <w:tblInd w:w="-10" w:type="dxa"/>
        <w:tblLayout w:type="fixed"/>
        <w:tblLook w:val="0400" w:firstRow="0" w:lastRow="0" w:firstColumn="0" w:lastColumn="0" w:noHBand="0" w:noVBand="1"/>
      </w:tblPr>
      <w:tblGrid>
        <w:gridCol w:w="4866"/>
        <w:gridCol w:w="2354"/>
      </w:tblGrid>
      <w:tr w:rsidR="0003344B" w14:paraId="41035E4E" w14:textId="77777777" w:rsidTr="0003344B">
        <w:tc>
          <w:tcPr>
            <w:tcW w:w="4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431614" w14:textId="77777777" w:rsidR="0003344B" w:rsidRDefault="0003344B" w:rsidP="002A2B8A">
            <w:pPr>
              <w:spacing w:after="0" w:line="256" w:lineRule="auto"/>
              <w:rPr>
                <w:b/>
                <w:i/>
                <w:sz w:val="20"/>
                <w:szCs w:val="20"/>
              </w:rPr>
            </w:pPr>
            <w:r>
              <w:rPr>
                <w:b/>
                <w:i/>
                <w:sz w:val="20"/>
                <w:szCs w:val="20"/>
              </w:rPr>
              <w:t>Leerjaar/</w:t>
            </w:r>
            <w:proofErr w:type="spellStart"/>
            <w:r>
              <w:rPr>
                <w:b/>
                <w:i/>
                <w:sz w:val="20"/>
                <w:szCs w:val="20"/>
              </w:rPr>
              <w:t>Year</w:t>
            </w:r>
            <w:proofErr w:type="spellEnd"/>
            <w:r>
              <w:rPr>
                <w:b/>
                <w:i/>
                <w:sz w:val="20"/>
                <w:szCs w:val="20"/>
              </w:rPr>
              <w:t xml:space="preserve">       groep/</w:t>
            </w:r>
            <w:proofErr w:type="spellStart"/>
            <w:r>
              <w:rPr>
                <w:b/>
                <w:i/>
                <w:sz w:val="20"/>
                <w:szCs w:val="20"/>
              </w:rPr>
              <w:t>group</w:t>
            </w:r>
            <w:proofErr w:type="spellEnd"/>
          </w:p>
        </w:tc>
        <w:tc>
          <w:tcPr>
            <w:tcW w:w="2354" w:type="dxa"/>
            <w:tcBorders>
              <w:top w:val="single" w:sz="8" w:space="0" w:color="000000"/>
              <w:left w:val="single" w:sz="8" w:space="0" w:color="000000"/>
              <w:bottom w:val="single" w:sz="8" w:space="0" w:color="000000"/>
              <w:right w:val="single" w:sz="8" w:space="0" w:color="000000"/>
            </w:tcBorders>
          </w:tcPr>
          <w:p w14:paraId="64B2F8E5" w14:textId="77777777" w:rsidR="0003344B" w:rsidRDefault="0003344B" w:rsidP="002A2B8A">
            <w:pPr>
              <w:spacing w:after="0" w:line="256" w:lineRule="auto"/>
              <w:rPr>
                <w:b/>
                <w:i/>
                <w:sz w:val="20"/>
                <w:szCs w:val="20"/>
              </w:rPr>
            </w:pPr>
            <w:r>
              <w:rPr>
                <w:b/>
                <w:i/>
                <w:sz w:val="20"/>
                <w:szCs w:val="20"/>
              </w:rPr>
              <w:t>Startdatum/Start date</w:t>
            </w:r>
          </w:p>
        </w:tc>
      </w:tr>
      <w:tr w:rsidR="0003344B" w14:paraId="77B5D48F" w14:textId="77777777" w:rsidTr="0003344B">
        <w:tc>
          <w:tcPr>
            <w:tcW w:w="4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45AC81"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c>
          <w:tcPr>
            <w:tcW w:w="2354" w:type="dxa"/>
            <w:tcBorders>
              <w:top w:val="single" w:sz="8" w:space="0" w:color="000000"/>
              <w:left w:val="single" w:sz="8" w:space="0" w:color="000000"/>
              <w:bottom w:val="single" w:sz="8" w:space="0" w:color="000000"/>
              <w:right w:val="single" w:sz="8" w:space="0" w:color="000000"/>
            </w:tcBorders>
          </w:tcPr>
          <w:p w14:paraId="40F7A65B" w14:textId="77777777" w:rsidR="0003344B" w:rsidRDefault="0003344B" w:rsidP="002A2B8A">
            <w:pPr>
              <w:spacing w:after="0" w:line="256" w:lineRule="auto"/>
              <w:rPr>
                <w:i/>
                <w:sz w:val="20"/>
                <w:szCs w:val="20"/>
              </w:rPr>
            </w:pPr>
          </w:p>
        </w:tc>
      </w:tr>
      <w:tr w:rsidR="0003344B" w14:paraId="60472C1E" w14:textId="77777777" w:rsidTr="0003344B">
        <w:tc>
          <w:tcPr>
            <w:tcW w:w="4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87A8C"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c>
          <w:tcPr>
            <w:tcW w:w="2354" w:type="dxa"/>
            <w:tcBorders>
              <w:top w:val="nil"/>
              <w:left w:val="single" w:sz="8" w:space="0" w:color="000000"/>
              <w:bottom w:val="single" w:sz="8" w:space="0" w:color="000000"/>
              <w:right w:val="single" w:sz="8" w:space="0" w:color="000000"/>
            </w:tcBorders>
          </w:tcPr>
          <w:p w14:paraId="7B72056D" w14:textId="77777777" w:rsidR="0003344B" w:rsidRDefault="0003344B" w:rsidP="002A2B8A">
            <w:pPr>
              <w:spacing w:after="0" w:line="256" w:lineRule="auto"/>
              <w:rPr>
                <w:i/>
                <w:sz w:val="20"/>
                <w:szCs w:val="20"/>
              </w:rPr>
            </w:pPr>
          </w:p>
        </w:tc>
      </w:tr>
      <w:tr w:rsidR="0003344B" w14:paraId="2B8F37C9" w14:textId="77777777" w:rsidTr="0003344B">
        <w:tc>
          <w:tcPr>
            <w:tcW w:w="4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746F1D"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c>
          <w:tcPr>
            <w:tcW w:w="2354" w:type="dxa"/>
            <w:tcBorders>
              <w:top w:val="nil"/>
              <w:left w:val="single" w:sz="8" w:space="0" w:color="000000"/>
              <w:bottom w:val="single" w:sz="8" w:space="0" w:color="000000"/>
              <w:right w:val="single" w:sz="8" w:space="0" w:color="000000"/>
            </w:tcBorders>
          </w:tcPr>
          <w:p w14:paraId="7ED77ACE" w14:textId="77777777" w:rsidR="0003344B" w:rsidRDefault="0003344B" w:rsidP="002A2B8A">
            <w:pPr>
              <w:spacing w:after="0" w:line="256" w:lineRule="auto"/>
              <w:rPr>
                <w:i/>
                <w:sz w:val="20"/>
                <w:szCs w:val="20"/>
              </w:rPr>
            </w:pPr>
          </w:p>
        </w:tc>
      </w:tr>
      <w:tr w:rsidR="0003344B" w14:paraId="08A19CF0" w14:textId="77777777" w:rsidTr="0003344B">
        <w:tc>
          <w:tcPr>
            <w:tcW w:w="4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5BD2BE"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c>
          <w:tcPr>
            <w:tcW w:w="2354" w:type="dxa"/>
            <w:tcBorders>
              <w:top w:val="nil"/>
              <w:left w:val="single" w:sz="8" w:space="0" w:color="000000"/>
              <w:bottom w:val="single" w:sz="8" w:space="0" w:color="000000"/>
              <w:right w:val="single" w:sz="8" w:space="0" w:color="000000"/>
            </w:tcBorders>
          </w:tcPr>
          <w:p w14:paraId="4DB089C1" w14:textId="77777777" w:rsidR="0003344B" w:rsidRDefault="0003344B" w:rsidP="002A2B8A">
            <w:pPr>
              <w:spacing w:after="0" w:line="256" w:lineRule="auto"/>
              <w:rPr>
                <w:i/>
                <w:sz w:val="20"/>
                <w:szCs w:val="20"/>
              </w:rPr>
            </w:pPr>
          </w:p>
        </w:tc>
      </w:tr>
      <w:tr w:rsidR="0003344B" w14:paraId="448AC308" w14:textId="77777777" w:rsidTr="0003344B">
        <w:tc>
          <w:tcPr>
            <w:tcW w:w="4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0E6546"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c>
          <w:tcPr>
            <w:tcW w:w="2354" w:type="dxa"/>
            <w:tcBorders>
              <w:top w:val="nil"/>
              <w:left w:val="single" w:sz="8" w:space="0" w:color="000000"/>
              <w:bottom w:val="single" w:sz="8" w:space="0" w:color="000000"/>
              <w:right w:val="single" w:sz="8" w:space="0" w:color="000000"/>
            </w:tcBorders>
          </w:tcPr>
          <w:p w14:paraId="32501036" w14:textId="77777777" w:rsidR="0003344B" w:rsidRDefault="0003344B" w:rsidP="002A2B8A">
            <w:pPr>
              <w:spacing w:after="0" w:line="256" w:lineRule="auto"/>
              <w:rPr>
                <w:i/>
                <w:sz w:val="20"/>
                <w:szCs w:val="20"/>
              </w:rPr>
            </w:pPr>
          </w:p>
        </w:tc>
      </w:tr>
      <w:tr w:rsidR="0003344B" w14:paraId="48B7FF25" w14:textId="77777777" w:rsidTr="0003344B">
        <w:tc>
          <w:tcPr>
            <w:tcW w:w="48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68D476"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c>
          <w:tcPr>
            <w:tcW w:w="2354" w:type="dxa"/>
            <w:tcBorders>
              <w:top w:val="nil"/>
              <w:left w:val="single" w:sz="8" w:space="0" w:color="000000"/>
              <w:bottom w:val="single" w:sz="8" w:space="0" w:color="000000"/>
              <w:right w:val="single" w:sz="8" w:space="0" w:color="000000"/>
            </w:tcBorders>
          </w:tcPr>
          <w:p w14:paraId="42AB8271" w14:textId="77777777" w:rsidR="0003344B" w:rsidRDefault="0003344B" w:rsidP="002A2B8A">
            <w:pPr>
              <w:spacing w:after="0" w:line="256" w:lineRule="auto"/>
              <w:rPr>
                <w:i/>
                <w:sz w:val="20"/>
                <w:szCs w:val="20"/>
              </w:rPr>
            </w:pPr>
          </w:p>
        </w:tc>
      </w:tr>
    </w:tbl>
    <w:p w14:paraId="6E8DE8BB" w14:textId="77777777" w:rsidR="0003344B" w:rsidRDefault="0003344B" w:rsidP="0003344B">
      <w:pPr>
        <w:spacing w:line="256" w:lineRule="auto"/>
      </w:pPr>
    </w:p>
    <w:tbl>
      <w:tblPr>
        <w:tblW w:w="7229" w:type="dxa"/>
        <w:tblInd w:w="360" w:type="dxa"/>
        <w:tblLayout w:type="fixed"/>
        <w:tblLook w:val="0400" w:firstRow="0" w:lastRow="0" w:firstColumn="0" w:lastColumn="0" w:noHBand="0" w:noVBand="1"/>
      </w:tblPr>
      <w:tblGrid>
        <w:gridCol w:w="2996"/>
        <w:gridCol w:w="4233"/>
      </w:tblGrid>
      <w:tr w:rsidR="0003344B" w:rsidRPr="0052468A" w14:paraId="097A55CF" w14:textId="77777777" w:rsidTr="002A2B8A">
        <w:tc>
          <w:tcPr>
            <w:tcW w:w="29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2649B7" w14:textId="77777777" w:rsidR="0003344B" w:rsidRDefault="0003344B" w:rsidP="002A2B8A">
            <w:pPr>
              <w:spacing w:after="0" w:line="256" w:lineRule="auto"/>
              <w:rPr>
                <w:b/>
                <w:sz w:val="24"/>
                <w:szCs w:val="24"/>
              </w:rPr>
            </w:pPr>
            <w:r>
              <w:rPr>
                <w:b/>
                <w:sz w:val="24"/>
                <w:szCs w:val="24"/>
              </w:rPr>
              <w:t>Wanneer zijn de lessen op school?/</w:t>
            </w:r>
            <w:proofErr w:type="spellStart"/>
            <w:r>
              <w:rPr>
                <w:b/>
                <w:sz w:val="24"/>
                <w:szCs w:val="24"/>
              </w:rPr>
              <w:t>When</w:t>
            </w:r>
            <w:proofErr w:type="spellEnd"/>
            <w:r>
              <w:rPr>
                <w:b/>
                <w:sz w:val="24"/>
                <w:szCs w:val="24"/>
              </w:rPr>
              <w:t xml:space="preserve"> are </w:t>
            </w:r>
            <w:proofErr w:type="spellStart"/>
            <w:r>
              <w:rPr>
                <w:b/>
                <w:sz w:val="24"/>
                <w:szCs w:val="24"/>
              </w:rPr>
              <w:t>the</w:t>
            </w:r>
            <w:proofErr w:type="spellEnd"/>
            <w:r>
              <w:rPr>
                <w:b/>
                <w:sz w:val="24"/>
                <w:szCs w:val="24"/>
              </w:rPr>
              <w:t xml:space="preserve"> </w:t>
            </w:r>
            <w:proofErr w:type="spellStart"/>
            <w:r>
              <w:rPr>
                <w:b/>
                <w:sz w:val="24"/>
                <w:szCs w:val="24"/>
              </w:rPr>
              <w:t>lessons</w:t>
            </w:r>
            <w:proofErr w:type="spellEnd"/>
            <w:r>
              <w:rPr>
                <w:b/>
                <w:sz w:val="24"/>
                <w:szCs w:val="24"/>
              </w:rPr>
              <w:t xml:space="preserve"> at school?</w:t>
            </w:r>
          </w:p>
        </w:tc>
        <w:tc>
          <w:tcPr>
            <w:tcW w:w="423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8E6CE05" w14:textId="77777777" w:rsidR="0003344B" w:rsidRPr="0003344B" w:rsidRDefault="0003344B" w:rsidP="002A2B8A">
            <w:pPr>
              <w:spacing w:after="0" w:line="256" w:lineRule="auto"/>
              <w:rPr>
                <w:b/>
                <w:sz w:val="24"/>
                <w:szCs w:val="24"/>
                <w:lang w:val="en-US"/>
              </w:rPr>
            </w:pPr>
            <w:proofErr w:type="spellStart"/>
            <w:r w:rsidRPr="0003344B">
              <w:rPr>
                <w:b/>
                <w:sz w:val="24"/>
                <w:szCs w:val="24"/>
                <w:lang w:val="en-US"/>
              </w:rPr>
              <w:t>Voor</w:t>
            </w:r>
            <w:proofErr w:type="spellEnd"/>
            <w:r w:rsidRPr="0003344B">
              <w:rPr>
                <w:b/>
                <w:sz w:val="24"/>
                <w:szCs w:val="24"/>
                <w:lang w:val="en-US"/>
              </w:rPr>
              <w:t xml:space="preserve"> </w:t>
            </w:r>
            <w:proofErr w:type="spellStart"/>
            <w:r w:rsidRPr="0003344B">
              <w:rPr>
                <w:b/>
                <w:sz w:val="24"/>
                <w:szCs w:val="24"/>
                <w:lang w:val="en-US"/>
              </w:rPr>
              <w:t>wie</w:t>
            </w:r>
            <w:proofErr w:type="spellEnd"/>
            <w:r w:rsidRPr="0003344B">
              <w:rPr>
                <w:b/>
                <w:sz w:val="24"/>
                <w:szCs w:val="24"/>
                <w:lang w:val="en-US"/>
              </w:rPr>
              <w:t>? Who are the lessons for?</w:t>
            </w:r>
          </w:p>
        </w:tc>
      </w:tr>
      <w:tr w:rsidR="0003344B" w14:paraId="330EBAB9" w14:textId="77777777" w:rsidTr="002A2B8A">
        <w:tc>
          <w:tcPr>
            <w:tcW w:w="29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53A9E52" w14:textId="77777777" w:rsidR="0003344B" w:rsidRPr="0003344B" w:rsidRDefault="0003344B" w:rsidP="002A2B8A">
            <w:pPr>
              <w:spacing w:after="0" w:line="256" w:lineRule="auto"/>
              <w:rPr>
                <w:i/>
                <w:sz w:val="20"/>
                <w:szCs w:val="20"/>
                <w:lang w:val="en-US"/>
              </w:rPr>
            </w:pPr>
          </w:p>
          <w:p w14:paraId="24D88B81" w14:textId="77777777" w:rsidR="0003344B" w:rsidRDefault="0003344B" w:rsidP="002A2B8A">
            <w:pPr>
              <w:spacing w:after="0" w:line="256" w:lineRule="auto"/>
              <w:rPr>
                <w:b/>
                <w:i/>
                <w:sz w:val="20"/>
                <w:szCs w:val="20"/>
              </w:rPr>
            </w:pPr>
            <w:r>
              <w:rPr>
                <w:b/>
                <w:i/>
                <w:sz w:val="20"/>
                <w:szCs w:val="20"/>
              </w:rPr>
              <w:t>Maandag/</w:t>
            </w:r>
            <w:proofErr w:type="spellStart"/>
            <w:r>
              <w:rPr>
                <w:b/>
                <w:i/>
                <w:sz w:val="20"/>
                <w:szCs w:val="20"/>
              </w:rPr>
              <w:t>Monday</w:t>
            </w:r>
            <w:proofErr w:type="spellEnd"/>
            <w:r>
              <w:rPr>
                <w:b/>
                <w:i/>
                <w:sz w:val="20"/>
                <w:szCs w:val="20"/>
              </w:rPr>
              <w:t xml:space="preserve">  </w:t>
            </w:r>
          </w:p>
          <w:p w14:paraId="226C93EE" w14:textId="77777777" w:rsidR="0003344B" w:rsidRDefault="0003344B" w:rsidP="002A2B8A">
            <w:pPr>
              <w:spacing w:after="0" w:line="256" w:lineRule="auto"/>
              <w:rPr>
                <w:i/>
                <w:sz w:val="20"/>
                <w:szCs w:val="20"/>
              </w:rPr>
            </w:pPr>
          </w:p>
          <w:tbl>
            <w:tblPr>
              <w:tblW w:w="2760" w:type="dxa"/>
              <w:tblLayout w:type="fixed"/>
              <w:tblLook w:val="0400" w:firstRow="0" w:lastRow="0" w:firstColumn="0" w:lastColumn="0" w:noHBand="0" w:noVBand="1"/>
            </w:tblPr>
            <w:tblGrid>
              <w:gridCol w:w="1392"/>
              <w:gridCol w:w="1368"/>
            </w:tblGrid>
            <w:tr w:rsidR="0003344B" w14:paraId="16D17A5E" w14:textId="77777777" w:rsidTr="002A2B8A">
              <w:tc>
                <w:tcPr>
                  <w:tcW w:w="1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73D08D" w14:textId="77777777" w:rsidR="0003344B" w:rsidRDefault="0003344B" w:rsidP="002A2B8A">
                  <w:pPr>
                    <w:spacing w:after="0" w:line="256" w:lineRule="auto"/>
                    <w:rPr>
                      <w:b/>
                      <w:i/>
                      <w:sz w:val="20"/>
                      <w:szCs w:val="20"/>
                    </w:rPr>
                  </w:pPr>
                  <w:proofErr w:type="spellStart"/>
                  <w:r>
                    <w:rPr>
                      <w:b/>
                      <w:i/>
                      <w:sz w:val="20"/>
                      <w:szCs w:val="20"/>
                    </w:rPr>
                    <w:t>From</w:t>
                  </w:r>
                  <w:proofErr w:type="spellEnd"/>
                  <w:r>
                    <w:rPr>
                      <w:b/>
                      <w:i/>
                      <w:sz w:val="20"/>
                      <w:szCs w:val="20"/>
                    </w:rPr>
                    <w:t xml:space="preserve"> (</w:t>
                  </w:r>
                  <w:proofErr w:type="spellStart"/>
                  <w:r>
                    <w:rPr>
                      <w:b/>
                      <w:i/>
                      <w:sz w:val="20"/>
                      <w:szCs w:val="20"/>
                    </w:rPr>
                    <w:t>hour</w:t>
                  </w:r>
                  <w:proofErr w:type="spellEnd"/>
                  <w:r>
                    <w:rPr>
                      <w:b/>
                      <w:i/>
                      <w:sz w:val="20"/>
                      <w:szCs w:val="20"/>
                    </w:rPr>
                    <w:t>)</w:t>
                  </w:r>
                </w:p>
              </w:tc>
              <w:tc>
                <w:tcPr>
                  <w:tcW w:w="13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81488D1" w14:textId="77777777" w:rsidR="0003344B" w:rsidRDefault="0003344B" w:rsidP="002A2B8A">
                  <w:pPr>
                    <w:spacing w:after="0" w:line="256" w:lineRule="auto"/>
                    <w:rPr>
                      <w:b/>
                      <w:i/>
                      <w:sz w:val="20"/>
                      <w:szCs w:val="20"/>
                    </w:rPr>
                  </w:pPr>
                  <w:proofErr w:type="spellStart"/>
                  <w:r>
                    <w:rPr>
                      <w:b/>
                      <w:i/>
                      <w:sz w:val="20"/>
                      <w:szCs w:val="20"/>
                    </w:rPr>
                    <w:t>Until</w:t>
                  </w:r>
                  <w:proofErr w:type="spellEnd"/>
                  <w:r>
                    <w:rPr>
                      <w:b/>
                      <w:i/>
                      <w:sz w:val="20"/>
                      <w:szCs w:val="20"/>
                    </w:rPr>
                    <w:t xml:space="preserve"> (</w:t>
                  </w:r>
                  <w:proofErr w:type="spellStart"/>
                  <w:r>
                    <w:rPr>
                      <w:b/>
                      <w:i/>
                      <w:sz w:val="20"/>
                      <w:szCs w:val="20"/>
                    </w:rPr>
                    <w:t>hour</w:t>
                  </w:r>
                  <w:proofErr w:type="spellEnd"/>
                  <w:r>
                    <w:rPr>
                      <w:b/>
                      <w:i/>
                      <w:sz w:val="20"/>
                      <w:szCs w:val="20"/>
                    </w:rPr>
                    <w:t>)</w:t>
                  </w:r>
                </w:p>
              </w:tc>
            </w:tr>
            <w:tr w:rsidR="0003344B" w14:paraId="203409D8" w14:textId="77777777" w:rsidTr="002A2B8A">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D5023B7" w14:textId="77777777" w:rsidR="0003344B" w:rsidRDefault="0003344B" w:rsidP="002A2B8A">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06770CD5" w14:textId="77777777" w:rsidR="0003344B" w:rsidRDefault="0003344B" w:rsidP="002A2B8A">
                  <w:pPr>
                    <w:spacing w:after="0" w:line="256" w:lineRule="auto"/>
                    <w:rPr>
                      <w:i/>
                      <w:sz w:val="20"/>
                      <w:szCs w:val="20"/>
                    </w:rPr>
                  </w:pPr>
                </w:p>
              </w:tc>
            </w:tr>
            <w:tr w:rsidR="0003344B" w14:paraId="2D4BE26F" w14:textId="77777777" w:rsidTr="002A2B8A">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6A5B5E" w14:textId="77777777" w:rsidR="0003344B" w:rsidRDefault="0003344B" w:rsidP="002A2B8A">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163FEBF5" w14:textId="77777777" w:rsidR="0003344B" w:rsidRDefault="0003344B" w:rsidP="002A2B8A">
                  <w:pPr>
                    <w:spacing w:after="0" w:line="256" w:lineRule="auto"/>
                    <w:rPr>
                      <w:i/>
                      <w:sz w:val="20"/>
                      <w:szCs w:val="20"/>
                    </w:rPr>
                  </w:pPr>
                </w:p>
              </w:tc>
            </w:tr>
            <w:tr w:rsidR="0003344B" w14:paraId="0CB59687" w14:textId="77777777" w:rsidTr="002A2B8A">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33A7A4A" w14:textId="77777777" w:rsidR="0003344B" w:rsidRDefault="0003344B" w:rsidP="002A2B8A">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05724B0B" w14:textId="77777777" w:rsidR="0003344B" w:rsidRDefault="0003344B" w:rsidP="002A2B8A">
                  <w:pPr>
                    <w:spacing w:after="0" w:line="256" w:lineRule="auto"/>
                    <w:rPr>
                      <w:i/>
                      <w:sz w:val="20"/>
                      <w:szCs w:val="20"/>
                    </w:rPr>
                  </w:pPr>
                </w:p>
              </w:tc>
            </w:tr>
            <w:tr w:rsidR="0003344B" w14:paraId="76D298B0" w14:textId="77777777" w:rsidTr="002A2B8A">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D5C6EFE" w14:textId="77777777" w:rsidR="0003344B" w:rsidRDefault="0003344B" w:rsidP="002A2B8A">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4E1AD7B8" w14:textId="77777777" w:rsidR="0003344B" w:rsidRDefault="0003344B" w:rsidP="002A2B8A">
                  <w:pPr>
                    <w:spacing w:after="0" w:line="256" w:lineRule="auto"/>
                    <w:rPr>
                      <w:i/>
                      <w:sz w:val="20"/>
                      <w:szCs w:val="20"/>
                    </w:rPr>
                  </w:pPr>
                </w:p>
              </w:tc>
            </w:tr>
            <w:tr w:rsidR="0003344B" w14:paraId="183597EB" w14:textId="77777777" w:rsidTr="002A2B8A">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3898E5" w14:textId="77777777" w:rsidR="0003344B" w:rsidRDefault="0003344B" w:rsidP="002A2B8A">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7E4E2D87" w14:textId="77777777" w:rsidR="0003344B" w:rsidRDefault="0003344B" w:rsidP="002A2B8A">
                  <w:pPr>
                    <w:spacing w:after="0" w:line="256" w:lineRule="auto"/>
                    <w:rPr>
                      <w:i/>
                      <w:sz w:val="20"/>
                      <w:szCs w:val="20"/>
                    </w:rPr>
                  </w:pPr>
                </w:p>
              </w:tc>
            </w:tr>
            <w:tr w:rsidR="0003344B" w14:paraId="7092B2C3" w14:textId="77777777" w:rsidTr="002A2B8A">
              <w:tc>
                <w:tcPr>
                  <w:tcW w:w="139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B11E038" w14:textId="77777777" w:rsidR="0003344B" w:rsidRDefault="0003344B" w:rsidP="002A2B8A">
                  <w:pPr>
                    <w:spacing w:after="0" w:line="256" w:lineRule="auto"/>
                    <w:rPr>
                      <w:i/>
                      <w:sz w:val="20"/>
                      <w:szCs w:val="20"/>
                    </w:rPr>
                  </w:pPr>
                </w:p>
              </w:tc>
              <w:tc>
                <w:tcPr>
                  <w:tcW w:w="1368" w:type="dxa"/>
                  <w:tcBorders>
                    <w:top w:val="nil"/>
                    <w:left w:val="nil"/>
                    <w:bottom w:val="single" w:sz="8" w:space="0" w:color="000000"/>
                    <w:right w:val="single" w:sz="8" w:space="0" w:color="000000"/>
                  </w:tcBorders>
                  <w:tcMar>
                    <w:top w:w="0" w:type="dxa"/>
                    <w:left w:w="108" w:type="dxa"/>
                    <w:bottom w:w="0" w:type="dxa"/>
                    <w:right w:w="108" w:type="dxa"/>
                  </w:tcMar>
                </w:tcPr>
                <w:p w14:paraId="57D3B9FB" w14:textId="77777777" w:rsidR="0003344B" w:rsidRDefault="0003344B" w:rsidP="002A2B8A">
                  <w:pPr>
                    <w:spacing w:after="0" w:line="256" w:lineRule="auto"/>
                    <w:rPr>
                      <w:i/>
                      <w:sz w:val="20"/>
                      <w:szCs w:val="20"/>
                    </w:rPr>
                  </w:pPr>
                </w:p>
              </w:tc>
            </w:tr>
          </w:tbl>
          <w:p w14:paraId="46E0E836" w14:textId="77777777" w:rsidR="0003344B" w:rsidRDefault="0003344B" w:rsidP="002A2B8A">
            <w:pPr>
              <w:spacing w:after="0" w:line="256" w:lineRule="auto"/>
            </w:pPr>
          </w:p>
        </w:tc>
        <w:tc>
          <w:tcPr>
            <w:tcW w:w="4233" w:type="dxa"/>
            <w:tcBorders>
              <w:top w:val="nil"/>
              <w:left w:val="nil"/>
              <w:bottom w:val="single" w:sz="8" w:space="0" w:color="000000"/>
              <w:right w:val="single" w:sz="8" w:space="0" w:color="000000"/>
            </w:tcBorders>
            <w:tcMar>
              <w:top w:w="0" w:type="dxa"/>
              <w:left w:w="108" w:type="dxa"/>
              <w:bottom w:w="0" w:type="dxa"/>
              <w:right w:w="108" w:type="dxa"/>
            </w:tcMar>
          </w:tcPr>
          <w:p w14:paraId="3D3945BF" w14:textId="77777777" w:rsidR="0003344B" w:rsidRDefault="0003344B" w:rsidP="002A2B8A">
            <w:pPr>
              <w:spacing w:after="0" w:line="256" w:lineRule="auto"/>
              <w:rPr>
                <w:i/>
                <w:sz w:val="20"/>
                <w:szCs w:val="20"/>
              </w:rPr>
            </w:pPr>
          </w:p>
          <w:p w14:paraId="593579F7" w14:textId="77777777" w:rsidR="0003344B" w:rsidRDefault="0003344B" w:rsidP="002A2B8A">
            <w:pPr>
              <w:spacing w:after="0" w:line="256" w:lineRule="auto"/>
              <w:rPr>
                <w:i/>
                <w:sz w:val="20"/>
                <w:szCs w:val="20"/>
              </w:rPr>
            </w:pPr>
          </w:p>
          <w:p w14:paraId="7394E0CE" w14:textId="77777777" w:rsidR="0003344B" w:rsidRDefault="0003344B" w:rsidP="002A2B8A">
            <w:pPr>
              <w:spacing w:after="0" w:line="256" w:lineRule="auto"/>
              <w:rPr>
                <w:i/>
                <w:sz w:val="20"/>
                <w:szCs w:val="20"/>
              </w:rPr>
            </w:pPr>
          </w:p>
          <w:tbl>
            <w:tblPr>
              <w:tblW w:w="3997" w:type="dxa"/>
              <w:tblLayout w:type="fixed"/>
              <w:tblLook w:val="0400" w:firstRow="0" w:lastRow="0" w:firstColumn="0" w:lastColumn="0" w:noHBand="0" w:noVBand="1"/>
            </w:tblPr>
            <w:tblGrid>
              <w:gridCol w:w="3997"/>
            </w:tblGrid>
            <w:tr w:rsidR="0003344B" w14:paraId="425442BC"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812424" w14:textId="77777777" w:rsidR="0003344B" w:rsidRDefault="0003344B" w:rsidP="002A2B8A">
                  <w:pPr>
                    <w:spacing w:after="0" w:line="256" w:lineRule="auto"/>
                    <w:rPr>
                      <w:b/>
                      <w:i/>
                      <w:sz w:val="20"/>
                      <w:szCs w:val="20"/>
                    </w:rPr>
                  </w:pPr>
                  <w:proofErr w:type="spellStart"/>
                  <w:r>
                    <w:rPr>
                      <w:b/>
                      <w:i/>
                      <w:sz w:val="20"/>
                      <w:szCs w:val="20"/>
                    </w:rPr>
                    <w:t>Year</w:t>
                  </w:r>
                  <w:proofErr w:type="spellEnd"/>
                  <w:r>
                    <w:rPr>
                      <w:b/>
                      <w:i/>
                      <w:sz w:val="20"/>
                      <w:szCs w:val="20"/>
                    </w:rPr>
                    <w:t xml:space="preserve"> - </w:t>
                  </w:r>
                  <w:proofErr w:type="spellStart"/>
                  <w:r>
                    <w:rPr>
                      <w:b/>
                      <w:i/>
                      <w:sz w:val="20"/>
                      <w:szCs w:val="20"/>
                    </w:rPr>
                    <w:t>group</w:t>
                  </w:r>
                  <w:proofErr w:type="spellEnd"/>
                </w:p>
              </w:tc>
            </w:tr>
            <w:tr w:rsidR="0003344B" w14:paraId="142CCE01"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90EEFA"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77B2D5D9"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E7C665"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2802EFFC"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2C2D8C6"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61E721AA"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BD580A"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4E64F3A2"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037323"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5EBFA3EF"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E379AD"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bl>
          <w:p w14:paraId="7900E99A" w14:textId="77777777" w:rsidR="0003344B" w:rsidRDefault="0003344B" w:rsidP="002A2B8A">
            <w:pPr>
              <w:spacing w:after="0" w:line="256" w:lineRule="auto"/>
              <w:rPr>
                <w:i/>
                <w:sz w:val="20"/>
                <w:szCs w:val="20"/>
              </w:rPr>
            </w:pPr>
          </w:p>
        </w:tc>
      </w:tr>
      <w:tr w:rsidR="0003344B" w14:paraId="649C05BE" w14:textId="77777777" w:rsidTr="002A2B8A">
        <w:tc>
          <w:tcPr>
            <w:tcW w:w="29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1E15C2" w14:textId="77777777" w:rsidR="0003344B" w:rsidRDefault="0003344B" w:rsidP="002A2B8A">
            <w:pPr>
              <w:spacing w:after="0" w:line="256" w:lineRule="auto"/>
              <w:rPr>
                <w:i/>
                <w:sz w:val="20"/>
                <w:szCs w:val="20"/>
              </w:rPr>
            </w:pPr>
          </w:p>
          <w:p w14:paraId="3835A96A" w14:textId="77777777" w:rsidR="0003344B" w:rsidRDefault="0003344B" w:rsidP="002A2B8A">
            <w:pPr>
              <w:spacing w:after="0" w:line="256" w:lineRule="auto"/>
              <w:rPr>
                <w:b/>
                <w:i/>
                <w:sz w:val="20"/>
                <w:szCs w:val="20"/>
              </w:rPr>
            </w:pPr>
            <w:r>
              <w:rPr>
                <w:b/>
                <w:i/>
                <w:sz w:val="20"/>
                <w:szCs w:val="20"/>
              </w:rPr>
              <w:t>Dinsdag/</w:t>
            </w:r>
            <w:proofErr w:type="spellStart"/>
            <w:r>
              <w:rPr>
                <w:b/>
                <w:i/>
                <w:sz w:val="20"/>
                <w:szCs w:val="20"/>
              </w:rPr>
              <w:t>Tuesday</w:t>
            </w:r>
            <w:proofErr w:type="spellEnd"/>
          </w:p>
          <w:p w14:paraId="7DB11D99" w14:textId="77777777" w:rsidR="0003344B" w:rsidRDefault="0003344B" w:rsidP="002A2B8A">
            <w:pPr>
              <w:spacing w:after="0" w:line="256" w:lineRule="auto"/>
              <w:rPr>
                <w:b/>
                <w:i/>
                <w:sz w:val="20"/>
                <w:szCs w:val="20"/>
              </w:rPr>
            </w:pPr>
          </w:p>
          <w:tbl>
            <w:tblPr>
              <w:tblW w:w="2760" w:type="dxa"/>
              <w:tblLayout w:type="fixed"/>
              <w:tblLook w:val="0400" w:firstRow="0" w:lastRow="0" w:firstColumn="0" w:lastColumn="0" w:noHBand="0" w:noVBand="1"/>
            </w:tblPr>
            <w:tblGrid>
              <w:gridCol w:w="1393"/>
              <w:gridCol w:w="1367"/>
            </w:tblGrid>
            <w:tr w:rsidR="0003344B" w14:paraId="3023C034" w14:textId="77777777" w:rsidTr="002A2B8A">
              <w:tc>
                <w:tcPr>
                  <w:tcW w:w="1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C96B79" w14:textId="77777777" w:rsidR="0003344B" w:rsidRDefault="0003344B" w:rsidP="002A2B8A">
                  <w:pPr>
                    <w:spacing w:after="0" w:line="256" w:lineRule="auto"/>
                    <w:rPr>
                      <w:b/>
                      <w:i/>
                      <w:sz w:val="20"/>
                      <w:szCs w:val="20"/>
                    </w:rPr>
                  </w:pPr>
                  <w:proofErr w:type="spellStart"/>
                  <w:r>
                    <w:rPr>
                      <w:b/>
                      <w:i/>
                      <w:sz w:val="20"/>
                      <w:szCs w:val="20"/>
                    </w:rPr>
                    <w:t>From</w:t>
                  </w:r>
                  <w:proofErr w:type="spellEnd"/>
                  <w:r>
                    <w:rPr>
                      <w:b/>
                      <w:i/>
                      <w:sz w:val="20"/>
                      <w:szCs w:val="20"/>
                    </w:rPr>
                    <w:t xml:space="preserve"> (</w:t>
                  </w:r>
                  <w:proofErr w:type="spellStart"/>
                  <w:r>
                    <w:rPr>
                      <w:b/>
                      <w:i/>
                      <w:sz w:val="20"/>
                      <w:szCs w:val="20"/>
                    </w:rPr>
                    <w:t>hour</w:t>
                  </w:r>
                  <w:proofErr w:type="spellEnd"/>
                  <w:r>
                    <w:rPr>
                      <w:b/>
                      <w:i/>
                      <w:sz w:val="20"/>
                      <w:szCs w:val="20"/>
                    </w:rPr>
                    <w:t>)</w:t>
                  </w:r>
                </w:p>
              </w:tc>
              <w:tc>
                <w:tcPr>
                  <w:tcW w:w="13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02CC238" w14:textId="77777777" w:rsidR="0003344B" w:rsidRDefault="0003344B" w:rsidP="002A2B8A">
                  <w:pPr>
                    <w:spacing w:after="0" w:line="256" w:lineRule="auto"/>
                    <w:rPr>
                      <w:b/>
                      <w:i/>
                      <w:sz w:val="20"/>
                      <w:szCs w:val="20"/>
                    </w:rPr>
                  </w:pPr>
                  <w:proofErr w:type="spellStart"/>
                  <w:r>
                    <w:rPr>
                      <w:b/>
                      <w:i/>
                      <w:sz w:val="20"/>
                      <w:szCs w:val="20"/>
                    </w:rPr>
                    <w:t>Until</w:t>
                  </w:r>
                  <w:proofErr w:type="spellEnd"/>
                  <w:r>
                    <w:rPr>
                      <w:b/>
                      <w:i/>
                      <w:sz w:val="20"/>
                      <w:szCs w:val="20"/>
                    </w:rPr>
                    <w:t xml:space="preserve"> (</w:t>
                  </w:r>
                  <w:proofErr w:type="spellStart"/>
                  <w:r>
                    <w:rPr>
                      <w:b/>
                      <w:i/>
                      <w:sz w:val="20"/>
                      <w:szCs w:val="20"/>
                    </w:rPr>
                    <w:t>hour</w:t>
                  </w:r>
                  <w:proofErr w:type="spellEnd"/>
                  <w:r>
                    <w:rPr>
                      <w:b/>
                      <w:i/>
                      <w:sz w:val="20"/>
                      <w:szCs w:val="20"/>
                    </w:rPr>
                    <w:t>)</w:t>
                  </w:r>
                </w:p>
              </w:tc>
            </w:tr>
            <w:tr w:rsidR="0003344B" w14:paraId="12671238"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9146E8"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6E5A1F13" w14:textId="77777777" w:rsidR="0003344B" w:rsidRDefault="0003344B" w:rsidP="002A2B8A">
                  <w:pPr>
                    <w:spacing w:after="0" w:line="256" w:lineRule="auto"/>
                    <w:rPr>
                      <w:i/>
                      <w:sz w:val="20"/>
                      <w:szCs w:val="20"/>
                    </w:rPr>
                  </w:pPr>
                </w:p>
              </w:tc>
            </w:tr>
            <w:tr w:rsidR="0003344B" w14:paraId="6953EF40"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7329AA1"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0B62D361" w14:textId="77777777" w:rsidR="0003344B" w:rsidRDefault="0003344B" w:rsidP="002A2B8A">
                  <w:pPr>
                    <w:spacing w:after="0" w:line="256" w:lineRule="auto"/>
                    <w:rPr>
                      <w:i/>
                      <w:sz w:val="20"/>
                      <w:szCs w:val="20"/>
                    </w:rPr>
                  </w:pPr>
                </w:p>
              </w:tc>
            </w:tr>
            <w:tr w:rsidR="0003344B" w14:paraId="2E74E567"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0E613C"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46B525B8" w14:textId="77777777" w:rsidR="0003344B" w:rsidRDefault="0003344B" w:rsidP="002A2B8A">
                  <w:pPr>
                    <w:spacing w:after="0" w:line="256" w:lineRule="auto"/>
                    <w:rPr>
                      <w:i/>
                      <w:sz w:val="20"/>
                      <w:szCs w:val="20"/>
                    </w:rPr>
                  </w:pPr>
                </w:p>
              </w:tc>
            </w:tr>
            <w:tr w:rsidR="0003344B" w14:paraId="4A978CE7"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59166ED"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46266904" w14:textId="77777777" w:rsidR="0003344B" w:rsidRDefault="0003344B" w:rsidP="002A2B8A">
                  <w:pPr>
                    <w:spacing w:after="0" w:line="256" w:lineRule="auto"/>
                    <w:rPr>
                      <w:i/>
                      <w:sz w:val="20"/>
                      <w:szCs w:val="20"/>
                    </w:rPr>
                  </w:pPr>
                </w:p>
              </w:tc>
            </w:tr>
            <w:tr w:rsidR="0003344B" w14:paraId="4E9F2E3E"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055A94"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6F709F61" w14:textId="77777777" w:rsidR="0003344B" w:rsidRDefault="0003344B" w:rsidP="002A2B8A">
                  <w:pPr>
                    <w:spacing w:after="0" w:line="256" w:lineRule="auto"/>
                    <w:rPr>
                      <w:i/>
                      <w:sz w:val="20"/>
                      <w:szCs w:val="20"/>
                    </w:rPr>
                  </w:pPr>
                </w:p>
              </w:tc>
            </w:tr>
            <w:tr w:rsidR="0003344B" w14:paraId="6F02C017"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BDF0D7"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50CD4CA9" w14:textId="77777777" w:rsidR="0003344B" w:rsidRDefault="0003344B" w:rsidP="002A2B8A">
                  <w:pPr>
                    <w:spacing w:after="0" w:line="256" w:lineRule="auto"/>
                    <w:rPr>
                      <w:i/>
                      <w:sz w:val="20"/>
                      <w:szCs w:val="20"/>
                    </w:rPr>
                  </w:pPr>
                </w:p>
              </w:tc>
            </w:tr>
          </w:tbl>
          <w:p w14:paraId="5790243F" w14:textId="77777777" w:rsidR="0003344B" w:rsidRDefault="0003344B" w:rsidP="002A2B8A">
            <w:pPr>
              <w:spacing w:after="0" w:line="256" w:lineRule="auto"/>
            </w:pPr>
          </w:p>
        </w:tc>
        <w:tc>
          <w:tcPr>
            <w:tcW w:w="4233" w:type="dxa"/>
            <w:tcBorders>
              <w:top w:val="nil"/>
              <w:left w:val="nil"/>
              <w:bottom w:val="single" w:sz="8" w:space="0" w:color="000000"/>
              <w:right w:val="single" w:sz="8" w:space="0" w:color="000000"/>
            </w:tcBorders>
            <w:tcMar>
              <w:top w:w="0" w:type="dxa"/>
              <w:left w:w="108" w:type="dxa"/>
              <w:bottom w:w="0" w:type="dxa"/>
              <w:right w:w="108" w:type="dxa"/>
            </w:tcMar>
          </w:tcPr>
          <w:p w14:paraId="4FCB6252" w14:textId="77777777" w:rsidR="0003344B" w:rsidRDefault="0003344B" w:rsidP="002A2B8A">
            <w:pPr>
              <w:spacing w:after="0" w:line="256" w:lineRule="auto"/>
              <w:rPr>
                <w:i/>
                <w:sz w:val="20"/>
                <w:szCs w:val="20"/>
              </w:rPr>
            </w:pPr>
          </w:p>
          <w:p w14:paraId="4887D109" w14:textId="77777777" w:rsidR="0003344B" w:rsidRDefault="0003344B" w:rsidP="002A2B8A">
            <w:pPr>
              <w:spacing w:after="0" w:line="256" w:lineRule="auto"/>
              <w:rPr>
                <w:i/>
                <w:sz w:val="20"/>
                <w:szCs w:val="20"/>
              </w:rPr>
            </w:pPr>
          </w:p>
          <w:p w14:paraId="1D6B19AB" w14:textId="77777777" w:rsidR="0003344B" w:rsidRDefault="0003344B" w:rsidP="002A2B8A">
            <w:pPr>
              <w:spacing w:after="0" w:line="256" w:lineRule="auto"/>
              <w:rPr>
                <w:i/>
                <w:sz w:val="20"/>
                <w:szCs w:val="20"/>
              </w:rPr>
            </w:pPr>
          </w:p>
          <w:tbl>
            <w:tblPr>
              <w:tblW w:w="3997" w:type="dxa"/>
              <w:tblLayout w:type="fixed"/>
              <w:tblLook w:val="0400" w:firstRow="0" w:lastRow="0" w:firstColumn="0" w:lastColumn="0" w:noHBand="0" w:noVBand="1"/>
            </w:tblPr>
            <w:tblGrid>
              <w:gridCol w:w="3997"/>
            </w:tblGrid>
            <w:tr w:rsidR="0003344B" w14:paraId="7AE1DC42"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C46EF8" w14:textId="77777777" w:rsidR="0003344B" w:rsidRDefault="0003344B" w:rsidP="002A2B8A">
                  <w:pPr>
                    <w:spacing w:after="0" w:line="256" w:lineRule="auto"/>
                    <w:rPr>
                      <w:b/>
                      <w:i/>
                      <w:sz w:val="20"/>
                      <w:szCs w:val="20"/>
                    </w:rPr>
                  </w:pPr>
                  <w:proofErr w:type="spellStart"/>
                  <w:r>
                    <w:rPr>
                      <w:b/>
                      <w:i/>
                      <w:sz w:val="20"/>
                      <w:szCs w:val="20"/>
                    </w:rPr>
                    <w:t>Year</w:t>
                  </w:r>
                  <w:proofErr w:type="spellEnd"/>
                  <w:r>
                    <w:rPr>
                      <w:b/>
                      <w:i/>
                      <w:sz w:val="20"/>
                      <w:szCs w:val="20"/>
                    </w:rPr>
                    <w:t xml:space="preserve"> - </w:t>
                  </w:r>
                  <w:proofErr w:type="spellStart"/>
                  <w:r>
                    <w:rPr>
                      <w:b/>
                      <w:i/>
                      <w:sz w:val="20"/>
                      <w:szCs w:val="20"/>
                    </w:rPr>
                    <w:t>group</w:t>
                  </w:r>
                  <w:proofErr w:type="spellEnd"/>
                </w:p>
              </w:tc>
            </w:tr>
            <w:tr w:rsidR="0003344B" w14:paraId="362C6FF9"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CBCAB6"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1780317B"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D084B6"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3D4A1229"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BF6FCB9"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7C97A419"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A77746"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0FC4C808"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7F53F5"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6094B5D9"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3A8F36"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bl>
          <w:p w14:paraId="44113E9E" w14:textId="77777777" w:rsidR="0003344B" w:rsidRDefault="0003344B" w:rsidP="002A2B8A">
            <w:pPr>
              <w:spacing w:after="0" w:line="256" w:lineRule="auto"/>
              <w:rPr>
                <w:i/>
                <w:sz w:val="20"/>
                <w:szCs w:val="20"/>
              </w:rPr>
            </w:pPr>
          </w:p>
        </w:tc>
      </w:tr>
      <w:tr w:rsidR="0003344B" w14:paraId="72AA2354" w14:textId="77777777" w:rsidTr="002A2B8A">
        <w:tc>
          <w:tcPr>
            <w:tcW w:w="29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953BC4" w14:textId="77777777" w:rsidR="0003344B" w:rsidRDefault="0003344B" w:rsidP="002A2B8A">
            <w:pPr>
              <w:spacing w:after="0" w:line="256" w:lineRule="auto"/>
              <w:rPr>
                <w:i/>
                <w:sz w:val="20"/>
                <w:szCs w:val="20"/>
              </w:rPr>
            </w:pPr>
          </w:p>
          <w:p w14:paraId="08229DB5" w14:textId="77777777" w:rsidR="0003344B" w:rsidRDefault="0003344B" w:rsidP="002A2B8A">
            <w:pPr>
              <w:spacing w:after="0" w:line="256" w:lineRule="auto"/>
              <w:rPr>
                <w:b/>
                <w:i/>
                <w:sz w:val="20"/>
                <w:szCs w:val="20"/>
              </w:rPr>
            </w:pPr>
            <w:r>
              <w:rPr>
                <w:b/>
                <w:i/>
                <w:sz w:val="20"/>
                <w:szCs w:val="20"/>
              </w:rPr>
              <w:t>Woensdag/</w:t>
            </w:r>
            <w:proofErr w:type="spellStart"/>
            <w:r>
              <w:rPr>
                <w:b/>
                <w:i/>
                <w:sz w:val="20"/>
                <w:szCs w:val="20"/>
              </w:rPr>
              <w:t>Wednesday</w:t>
            </w:r>
            <w:proofErr w:type="spellEnd"/>
            <w:r>
              <w:rPr>
                <w:b/>
                <w:i/>
                <w:sz w:val="20"/>
                <w:szCs w:val="20"/>
              </w:rPr>
              <w:t xml:space="preserve"> </w:t>
            </w:r>
          </w:p>
          <w:p w14:paraId="3308D184" w14:textId="77777777" w:rsidR="0003344B" w:rsidRDefault="0003344B" w:rsidP="002A2B8A">
            <w:pPr>
              <w:spacing w:after="0" w:line="256" w:lineRule="auto"/>
              <w:rPr>
                <w:i/>
                <w:sz w:val="20"/>
                <w:szCs w:val="20"/>
              </w:rPr>
            </w:pPr>
          </w:p>
          <w:tbl>
            <w:tblPr>
              <w:tblW w:w="2760" w:type="dxa"/>
              <w:tblLayout w:type="fixed"/>
              <w:tblLook w:val="0400" w:firstRow="0" w:lastRow="0" w:firstColumn="0" w:lastColumn="0" w:noHBand="0" w:noVBand="1"/>
            </w:tblPr>
            <w:tblGrid>
              <w:gridCol w:w="1393"/>
              <w:gridCol w:w="1367"/>
            </w:tblGrid>
            <w:tr w:rsidR="0003344B" w14:paraId="3267D3E8" w14:textId="77777777" w:rsidTr="002A2B8A">
              <w:tc>
                <w:tcPr>
                  <w:tcW w:w="1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5A8799" w14:textId="77777777" w:rsidR="0003344B" w:rsidRDefault="0003344B" w:rsidP="002A2B8A">
                  <w:pPr>
                    <w:spacing w:after="0" w:line="256" w:lineRule="auto"/>
                    <w:rPr>
                      <w:b/>
                      <w:i/>
                      <w:sz w:val="20"/>
                      <w:szCs w:val="20"/>
                    </w:rPr>
                  </w:pPr>
                  <w:proofErr w:type="spellStart"/>
                  <w:r>
                    <w:rPr>
                      <w:b/>
                      <w:i/>
                      <w:sz w:val="20"/>
                      <w:szCs w:val="20"/>
                    </w:rPr>
                    <w:t>From</w:t>
                  </w:r>
                  <w:proofErr w:type="spellEnd"/>
                  <w:r>
                    <w:rPr>
                      <w:b/>
                      <w:i/>
                      <w:sz w:val="20"/>
                      <w:szCs w:val="20"/>
                    </w:rPr>
                    <w:t xml:space="preserve"> (</w:t>
                  </w:r>
                  <w:proofErr w:type="spellStart"/>
                  <w:r>
                    <w:rPr>
                      <w:b/>
                      <w:i/>
                      <w:sz w:val="20"/>
                      <w:szCs w:val="20"/>
                    </w:rPr>
                    <w:t>hour</w:t>
                  </w:r>
                  <w:proofErr w:type="spellEnd"/>
                  <w:r>
                    <w:rPr>
                      <w:b/>
                      <w:i/>
                      <w:sz w:val="20"/>
                      <w:szCs w:val="20"/>
                    </w:rPr>
                    <w:t>)</w:t>
                  </w:r>
                </w:p>
              </w:tc>
              <w:tc>
                <w:tcPr>
                  <w:tcW w:w="13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010DFD5" w14:textId="77777777" w:rsidR="0003344B" w:rsidRDefault="0003344B" w:rsidP="002A2B8A">
                  <w:pPr>
                    <w:spacing w:after="0" w:line="256" w:lineRule="auto"/>
                    <w:rPr>
                      <w:b/>
                      <w:i/>
                      <w:sz w:val="20"/>
                      <w:szCs w:val="20"/>
                    </w:rPr>
                  </w:pPr>
                  <w:proofErr w:type="spellStart"/>
                  <w:r>
                    <w:rPr>
                      <w:b/>
                      <w:i/>
                      <w:sz w:val="20"/>
                      <w:szCs w:val="20"/>
                    </w:rPr>
                    <w:t>Until</w:t>
                  </w:r>
                  <w:proofErr w:type="spellEnd"/>
                  <w:r>
                    <w:rPr>
                      <w:b/>
                      <w:i/>
                      <w:sz w:val="20"/>
                      <w:szCs w:val="20"/>
                    </w:rPr>
                    <w:t xml:space="preserve"> (</w:t>
                  </w:r>
                  <w:proofErr w:type="spellStart"/>
                  <w:r>
                    <w:rPr>
                      <w:b/>
                      <w:i/>
                      <w:sz w:val="20"/>
                      <w:szCs w:val="20"/>
                    </w:rPr>
                    <w:t>hour</w:t>
                  </w:r>
                  <w:proofErr w:type="spellEnd"/>
                  <w:r>
                    <w:rPr>
                      <w:b/>
                      <w:i/>
                      <w:sz w:val="20"/>
                      <w:szCs w:val="20"/>
                    </w:rPr>
                    <w:t>)</w:t>
                  </w:r>
                </w:p>
              </w:tc>
            </w:tr>
            <w:tr w:rsidR="0003344B" w14:paraId="0F48C454"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3949D7"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34D29FC9" w14:textId="77777777" w:rsidR="0003344B" w:rsidRDefault="0003344B" w:rsidP="002A2B8A">
                  <w:pPr>
                    <w:spacing w:after="0" w:line="256" w:lineRule="auto"/>
                    <w:rPr>
                      <w:i/>
                      <w:sz w:val="20"/>
                      <w:szCs w:val="20"/>
                    </w:rPr>
                  </w:pPr>
                </w:p>
              </w:tc>
            </w:tr>
            <w:tr w:rsidR="0003344B" w14:paraId="10602DF6"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A089FA"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2ADA3641" w14:textId="77777777" w:rsidR="0003344B" w:rsidRDefault="0003344B" w:rsidP="002A2B8A">
                  <w:pPr>
                    <w:spacing w:after="0" w:line="256" w:lineRule="auto"/>
                    <w:rPr>
                      <w:i/>
                      <w:sz w:val="20"/>
                      <w:szCs w:val="20"/>
                    </w:rPr>
                  </w:pPr>
                </w:p>
              </w:tc>
            </w:tr>
            <w:tr w:rsidR="0003344B" w14:paraId="069D9298"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D001BE"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4ADFCBE3" w14:textId="77777777" w:rsidR="0003344B" w:rsidRDefault="0003344B" w:rsidP="002A2B8A">
                  <w:pPr>
                    <w:spacing w:after="0" w:line="256" w:lineRule="auto"/>
                    <w:rPr>
                      <w:i/>
                      <w:sz w:val="20"/>
                      <w:szCs w:val="20"/>
                    </w:rPr>
                  </w:pPr>
                </w:p>
              </w:tc>
            </w:tr>
            <w:tr w:rsidR="0003344B" w14:paraId="11CF7122"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60D7D80"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2E947EC1" w14:textId="77777777" w:rsidR="0003344B" w:rsidRDefault="0003344B" w:rsidP="002A2B8A">
                  <w:pPr>
                    <w:spacing w:after="0" w:line="256" w:lineRule="auto"/>
                    <w:rPr>
                      <w:i/>
                      <w:sz w:val="20"/>
                      <w:szCs w:val="20"/>
                    </w:rPr>
                  </w:pPr>
                </w:p>
              </w:tc>
            </w:tr>
            <w:tr w:rsidR="0003344B" w14:paraId="01F56EC8"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33CF9C"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04B07E99" w14:textId="77777777" w:rsidR="0003344B" w:rsidRDefault="0003344B" w:rsidP="002A2B8A">
                  <w:pPr>
                    <w:spacing w:after="0" w:line="256" w:lineRule="auto"/>
                    <w:rPr>
                      <w:i/>
                      <w:sz w:val="20"/>
                      <w:szCs w:val="20"/>
                    </w:rPr>
                  </w:pPr>
                </w:p>
              </w:tc>
            </w:tr>
            <w:tr w:rsidR="0003344B" w14:paraId="118D52C9"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FA78ECD"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1A1E2565" w14:textId="77777777" w:rsidR="0003344B" w:rsidRDefault="0003344B" w:rsidP="002A2B8A">
                  <w:pPr>
                    <w:spacing w:after="0" w:line="256" w:lineRule="auto"/>
                    <w:rPr>
                      <w:i/>
                      <w:sz w:val="20"/>
                      <w:szCs w:val="20"/>
                    </w:rPr>
                  </w:pPr>
                </w:p>
              </w:tc>
            </w:tr>
          </w:tbl>
          <w:p w14:paraId="75AD9A3F" w14:textId="77777777" w:rsidR="0003344B" w:rsidRDefault="0003344B" w:rsidP="002A2B8A">
            <w:pPr>
              <w:spacing w:after="0" w:line="256" w:lineRule="auto"/>
            </w:pPr>
          </w:p>
        </w:tc>
        <w:tc>
          <w:tcPr>
            <w:tcW w:w="4233" w:type="dxa"/>
            <w:tcBorders>
              <w:top w:val="nil"/>
              <w:left w:val="nil"/>
              <w:bottom w:val="single" w:sz="8" w:space="0" w:color="000000"/>
              <w:right w:val="single" w:sz="8" w:space="0" w:color="000000"/>
            </w:tcBorders>
            <w:tcMar>
              <w:top w:w="0" w:type="dxa"/>
              <w:left w:w="108" w:type="dxa"/>
              <w:bottom w:w="0" w:type="dxa"/>
              <w:right w:w="108" w:type="dxa"/>
            </w:tcMar>
          </w:tcPr>
          <w:p w14:paraId="200349B1" w14:textId="77777777" w:rsidR="0003344B" w:rsidRDefault="0003344B" w:rsidP="002A2B8A">
            <w:pPr>
              <w:spacing w:after="0" w:line="256" w:lineRule="auto"/>
              <w:rPr>
                <w:i/>
                <w:sz w:val="20"/>
                <w:szCs w:val="20"/>
              </w:rPr>
            </w:pPr>
          </w:p>
          <w:p w14:paraId="392EC6DF" w14:textId="77777777" w:rsidR="0003344B" w:rsidRDefault="0003344B" w:rsidP="002A2B8A">
            <w:pPr>
              <w:spacing w:after="0" w:line="256" w:lineRule="auto"/>
              <w:rPr>
                <w:i/>
                <w:sz w:val="20"/>
                <w:szCs w:val="20"/>
              </w:rPr>
            </w:pPr>
          </w:p>
          <w:p w14:paraId="52901BFF" w14:textId="77777777" w:rsidR="0003344B" w:rsidRDefault="0003344B" w:rsidP="002A2B8A">
            <w:pPr>
              <w:spacing w:after="0" w:line="256" w:lineRule="auto"/>
              <w:rPr>
                <w:i/>
                <w:sz w:val="20"/>
                <w:szCs w:val="20"/>
              </w:rPr>
            </w:pPr>
          </w:p>
          <w:tbl>
            <w:tblPr>
              <w:tblW w:w="3997" w:type="dxa"/>
              <w:tblLayout w:type="fixed"/>
              <w:tblLook w:val="0400" w:firstRow="0" w:lastRow="0" w:firstColumn="0" w:lastColumn="0" w:noHBand="0" w:noVBand="1"/>
            </w:tblPr>
            <w:tblGrid>
              <w:gridCol w:w="3997"/>
            </w:tblGrid>
            <w:tr w:rsidR="0003344B" w14:paraId="6F594362"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8EEE4F" w14:textId="77777777" w:rsidR="0003344B" w:rsidRDefault="0003344B" w:rsidP="002A2B8A">
                  <w:pPr>
                    <w:spacing w:after="0" w:line="256" w:lineRule="auto"/>
                    <w:rPr>
                      <w:b/>
                      <w:i/>
                      <w:sz w:val="20"/>
                      <w:szCs w:val="20"/>
                    </w:rPr>
                  </w:pPr>
                  <w:proofErr w:type="spellStart"/>
                  <w:r>
                    <w:rPr>
                      <w:b/>
                      <w:i/>
                      <w:sz w:val="20"/>
                      <w:szCs w:val="20"/>
                    </w:rPr>
                    <w:t>Year</w:t>
                  </w:r>
                  <w:proofErr w:type="spellEnd"/>
                  <w:r>
                    <w:rPr>
                      <w:b/>
                      <w:i/>
                      <w:sz w:val="20"/>
                      <w:szCs w:val="20"/>
                    </w:rPr>
                    <w:t xml:space="preserve"> - </w:t>
                  </w:r>
                  <w:proofErr w:type="spellStart"/>
                  <w:r>
                    <w:rPr>
                      <w:b/>
                      <w:i/>
                      <w:sz w:val="20"/>
                      <w:szCs w:val="20"/>
                    </w:rPr>
                    <w:t>group</w:t>
                  </w:r>
                  <w:proofErr w:type="spellEnd"/>
                </w:p>
              </w:tc>
            </w:tr>
            <w:tr w:rsidR="0003344B" w14:paraId="5F22F134"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7AFC03"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53089A51"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8C4A3B"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195FBE8F"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14E9F3"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6864C988"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91E3F08"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3C4ED89A"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944603"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0227B452"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D85AFF"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bl>
          <w:p w14:paraId="483D4C6F" w14:textId="77777777" w:rsidR="0003344B" w:rsidRDefault="0003344B" w:rsidP="002A2B8A">
            <w:pPr>
              <w:spacing w:after="0" w:line="256" w:lineRule="auto"/>
              <w:rPr>
                <w:i/>
                <w:sz w:val="20"/>
                <w:szCs w:val="20"/>
              </w:rPr>
            </w:pPr>
          </w:p>
        </w:tc>
      </w:tr>
      <w:tr w:rsidR="0003344B" w14:paraId="0449CFD5" w14:textId="77777777" w:rsidTr="002A2B8A">
        <w:tc>
          <w:tcPr>
            <w:tcW w:w="2996"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1A38AB" w14:textId="77777777" w:rsidR="0003344B" w:rsidRPr="0003344B" w:rsidRDefault="0003344B" w:rsidP="002A2B8A">
            <w:pPr>
              <w:spacing w:after="0" w:line="256" w:lineRule="auto"/>
              <w:rPr>
                <w:i/>
                <w:sz w:val="20"/>
                <w:szCs w:val="20"/>
                <w:lang w:val="en-US"/>
              </w:rPr>
            </w:pPr>
          </w:p>
          <w:p w14:paraId="7CFCA201" w14:textId="77777777" w:rsidR="0003344B" w:rsidRPr="0003344B" w:rsidRDefault="0003344B" w:rsidP="002A2B8A">
            <w:pPr>
              <w:spacing w:after="0" w:line="256" w:lineRule="auto"/>
              <w:rPr>
                <w:b/>
                <w:i/>
                <w:sz w:val="20"/>
                <w:szCs w:val="20"/>
                <w:lang w:val="en-US"/>
              </w:rPr>
            </w:pPr>
            <w:proofErr w:type="spellStart"/>
            <w:r w:rsidRPr="0003344B">
              <w:rPr>
                <w:b/>
                <w:i/>
                <w:sz w:val="20"/>
                <w:szCs w:val="20"/>
                <w:lang w:val="en-US"/>
              </w:rPr>
              <w:t>Donderdag</w:t>
            </w:r>
            <w:proofErr w:type="spellEnd"/>
            <w:r w:rsidRPr="0003344B">
              <w:rPr>
                <w:b/>
                <w:i/>
                <w:sz w:val="20"/>
                <w:szCs w:val="20"/>
                <w:lang w:val="en-US"/>
              </w:rPr>
              <w:t>/Thursday</w:t>
            </w:r>
          </w:p>
          <w:p w14:paraId="02DFEED0" w14:textId="77777777" w:rsidR="0003344B" w:rsidRPr="0003344B" w:rsidRDefault="0003344B" w:rsidP="002A2B8A">
            <w:pPr>
              <w:spacing w:after="0" w:line="256" w:lineRule="auto"/>
              <w:rPr>
                <w:i/>
                <w:sz w:val="20"/>
                <w:szCs w:val="20"/>
                <w:lang w:val="en-US"/>
              </w:rPr>
            </w:pPr>
          </w:p>
          <w:tbl>
            <w:tblPr>
              <w:tblW w:w="2760" w:type="dxa"/>
              <w:tblLayout w:type="fixed"/>
              <w:tblLook w:val="0400" w:firstRow="0" w:lastRow="0" w:firstColumn="0" w:lastColumn="0" w:noHBand="0" w:noVBand="1"/>
            </w:tblPr>
            <w:tblGrid>
              <w:gridCol w:w="1393"/>
              <w:gridCol w:w="1367"/>
            </w:tblGrid>
            <w:tr w:rsidR="0003344B" w:rsidRPr="0052468A" w14:paraId="77683128" w14:textId="77777777" w:rsidTr="002A2B8A">
              <w:tc>
                <w:tcPr>
                  <w:tcW w:w="1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D94B25" w14:textId="77777777" w:rsidR="0003344B" w:rsidRPr="0003344B" w:rsidRDefault="0003344B" w:rsidP="002A2B8A">
                  <w:pPr>
                    <w:spacing w:after="0" w:line="256" w:lineRule="auto"/>
                    <w:rPr>
                      <w:b/>
                      <w:i/>
                      <w:sz w:val="20"/>
                      <w:szCs w:val="20"/>
                      <w:lang w:val="en-US"/>
                    </w:rPr>
                  </w:pPr>
                  <w:r w:rsidRPr="0003344B">
                    <w:rPr>
                      <w:b/>
                      <w:i/>
                      <w:sz w:val="20"/>
                      <w:szCs w:val="20"/>
                      <w:lang w:val="en-US"/>
                    </w:rPr>
                    <w:t>From (hour)</w:t>
                  </w:r>
                </w:p>
              </w:tc>
              <w:tc>
                <w:tcPr>
                  <w:tcW w:w="13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224C361" w14:textId="77777777" w:rsidR="0003344B" w:rsidRPr="0003344B" w:rsidRDefault="0003344B" w:rsidP="002A2B8A">
                  <w:pPr>
                    <w:spacing w:after="0" w:line="256" w:lineRule="auto"/>
                    <w:rPr>
                      <w:b/>
                      <w:i/>
                      <w:sz w:val="20"/>
                      <w:szCs w:val="20"/>
                      <w:lang w:val="en-US"/>
                    </w:rPr>
                  </w:pPr>
                  <w:r w:rsidRPr="0003344B">
                    <w:rPr>
                      <w:b/>
                      <w:i/>
                      <w:sz w:val="20"/>
                      <w:szCs w:val="20"/>
                      <w:lang w:val="en-US"/>
                    </w:rPr>
                    <w:t>Until (hour)</w:t>
                  </w:r>
                </w:p>
              </w:tc>
            </w:tr>
            <w:tr w:rsidR="0003344B" w:rsidRPr="0052468A" w14:paraId="5E9B95CE"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32D253" w14:textId="77777777" w:rsidR="0003344B" w:rsidRPr="0003344B" w:rsidRDefault="0003344B" w:rsidP="002A2B8A">
                  <w:pPr>
                    <w:spacing w:after="0" w:line="256" w:lineRule="auto"/>
                    <w:rPr>
                      <w:i/>
                      <w:sz w:val="20"/>
                      <w:szCs w:val="20"/>
                      <w:lang w:val="en-US"/>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7FBBB1A9" w14:textId="77777777" w:rsidR="0003344B" w:rsidRPr="0003344B" w:rsidRDefault="0003344B" w:rsidP="002A2B8A">
                  <w:pPr>
                    <w:spacing w:after="0" w:line="256" w:lineRule="auto"/>
                    <w:rPr>
                      <w:i/>
                      <w:sz w:val="20"/>
                      <w:szCs w:val="20"/>
                      <w:lang w:val="en-US"/>
                    </w:rPr>
                  </w:pPr>
                </w:p>
              </w:tc>
            </w:tr>
            <w:tr w:rsidR="0003344B" w:rsidRPr="0052468A" w14:paraId="62233347"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CEF1F4" w14:textId="77777777" w:rsidR="0003344B" w:rsidRPr="0003344B" w:rsidRDefault="0003344B" w:rsidP="002A2B8A">
                  <w:pPr>
                    <w:spacing w:after="0" w:line="256" w:lineRule="auto"/>
                    <w:rPr>
                      <w:i/>
                      <w:sz w:val="20"/>
                      <w:szCs w:val="20"/>
                      <w:lang w:val="en-US"/>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4B24E99E" w14:textId="77777777" w:rsidR="0003344B" w:rsidRPr="0003344B" w:rsidRDefault="0003344B" w:rsidP="002A2B8A">
                  <w:pPr>
                    <w:spacing w:after="0" w:line="256" w:lineRule="auto"/>
                    <w:rPr>
                      <w:i/>
                      <w:sz w:val="20"/>
                      <w:szCs w:val="20"/>
                      <w:lang w:val="en-US"/>
                    </w:rPr>
                  </w:pPr>
                </w:p>
              </w:tc>
            </w:tr>
            <w:tr w:rsidR="0003344B" w:rsidRPr="0052468A" w14:paraId="43B933ED"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7325AC" w14:textId="77777777" w:rsidR="0003344B" w:rsidRPr="0003344B" w:rsidRDefault="0003344B" w:rsidP="002A2B8A">
                  <w:pPr>
                    <w:spacing w:after="0" w:line="256" w:lineRule="auto"/>
                    <w:rPr>
                      <w:i/>
                      <w:sz w:val="20"/>
                      <w:szCs w:val="20"/>
                      <w:lang w:val="en-US"/>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0B79337F" w14:textId="77777777" w:rsidR="0003344B" w:rsidRPr="0003344B" w:rsidRDefault="0003344B" w:rsidP="002A2B8A">
                  <w:pPr>
                    <w:spacing w:after="0" w:line="256" w:lineRule="auto"/>
                    <w:rPr>
                      <w:i/>
                      <w:sz w:val="20"/>
                      <w:szCs w:val="20"/>
                      <w:lang w:val="en-US"/>
                    </w:rPr>
                  </w:pPr>
                </w:p>
              </w:tc>
            </w:tr>
            <w:tr w:rsidR="0003344B" w:rsidRPr="0052468A" w14:paraId="21CFC8ED"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309EC0E" w14:textId="77777777" w:rsidR="0003344B" w:rsidRPr="0003344B" w:rsidRDefault="0003344B" w:rsidP="002A2B8A">
                  <w:pPr>
                    <w:spacing w:after="0" w:line="256" w:lineRule="auto"/>
                    <w:rPr>
                      <w:i/>
                      <w:sz w:val="20"/>
                      <w:szCs w:val="20"/>
                      <w:lang w:val="en-US"/>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1EB1B093" w14:textId="77777777" w:rsidR="0003344B" w:rsidRPr="0003344B" w:rsidRDefault="0003344B" w:rsidP="002A2B8A">
                  <w:pPr>
                    <w:spacing w:after="0" w:line="256" w:lineRule="auto"/>
                    <w:rPr>
                      <w:i/>
                      <w:sz w:val="20"/>
                      <w:szCs w:val="20"/>
                      <w:lang w:val="en-US"/>
                    </w:rPr>
                  </w:pPr>
                </w:p>
              </w:tc>
            </w:tr>
            <w:tr w:rsidR="0003344B" w:rsidRPr="0052468A" w14:paraId="4AB7FB4E"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B5BF78D" w14:textId="77777777" w:rsidR="0003344B" w:rsidRPr="0003344B" w:rsidRDefault="0003344B" w:rsidP="002A2B8A">
                  <w:pPr>
                    <w:spacing w:after="0" w:line="256" w:lineRule="auto"/>
                    <w:rPr>
                      <w:i/>
                      <w:sz w:val="20"/>
                      <w:szCs w:val="20"/>
                      <w:lang w:val="en-US"/>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5234B2B0" w14:textId="77777777" w:rsidR="0003344B" w:rsidRPr="0003344B" w:rsidRDefault="0003344B" w:rsidP="002A2B8A">
                  <w:pPr>
                    <w:spacing w:after="0" w:line="256" w:lineRule="auto"/>
                    <w:rPr>
                      <w:i/>
                      <w:sz w:val="20"/>
                      <w:szCs w:val="20"/>
                      <w:lang w:val="en-US"/>
                    </w:rPr>
                  </w:pPr>
                </w:p>
              </w:tc>
            </w:tr>
            <w:tr w:rsidR="0003344B" w:rsidRPr="0052468A" w14:paraId="12578629"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30B25C" w14:textId="77777777" w:rsidR="0003344B" w:rsidRPr="0003344B" w:rsidRDefault="0003344B" w:rsidP="002A2B8A">
                  <w:pPr>
                    <w:spacing w:after="0" w:line="256" w:lineRule="auto"/>
                    <w:rPr>
                      <w:i/>
                      <w:sz w:val="20"/>
                      <w:szCs w:val="20"/>
                      <w:lang w:val="en-US"/>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5A3730C9" w14:textId="77777777" w:rsidR="0003344B" w:rsidRPr="0003344B" w:rsidRDefault="0003344B" w:rsidP="002A2B8A">
                  <w:pPr>
                    <w:spacing w:after="0" w:line="256" w:lineRule="auto"/>
                    <w:rPr>
                      <w:i/>
                      <w:sz w:val="20"/>
                      <w:szCs w:val="20"/>
                      <w:lang w:val="en-US"/>
                    </w:rPr>
                  </w:pPr>
                </w:p>
              </w:tc>
            </w:tr>
          </w:tbl>
          <w:p w14:paraId="42C27F07" w14:textId="77777777" w:rsidR="0003344B" w:rsidRPr="0003344B" w:rsidRDefault="0003344B" w:rsidP="002A2B8A">
            <w:pPr>
              <w:spacing w:after="0" w:line="256" w:lineRule="auto"/>
              <w:rPr>
                <w:lang w:val="en-US"/>
              </w:rPr>
            </w:pPr>
          </w:p>
          <w:p w14:paraId="3A9008DC" w14:textId="77777777" w:rsidR="0003344B" w:rsidRPr="0003344B" w:rsidRDefault="0003344B" w:rsidP="002A2B8A">
            <w:pPr>
              <w:spacing w:after="0" w:line="256" w:lineRule="auto"/>
              <w:rPr>
                <w:b/>
                <w:i/>
                <w:sz w:val="20"/>
                <w:szCs w:val="20"/>
                <w:lang w:val="en-US"/>
              </w:rPr>
            </w:pPr>
            <w:proofErr w:type="spellStart"/>
            <w:r w:rsidRPr="0003344B">
              <w:rPr>
                <w:b/>
                <w:i/>
                <w:sz w:val="20"/>
                <w:szCs w:val="20"/>
                <w:lang w:val="en-US"/>
              </w:rPr>
              <w:t>Vrijdag</w:t>
            </w:r>
            <w:proofErr w:type="spellEnd"/>
            <w:r w:rsidRPr="0003344B">
              <w:rPr>
                <w:b/>
                <w:i/>
                <w:sz w:val="20"/>
                <w:szCs w:val="20"/>
                <w:lang w:val="en-US"/>
              </w:rPr>
              <w:t>/Friday</w:t>
            </w:r>
          </w:p>
          <w:p w14:paraId="42B0A72E" w14:textId="77777777" w:rsidR="0003344B" w:rsidRPr="0003344B" w:rsidRDefault="0003344B" w:rsidP="002A2B8A">
            <w:pPr>
              <w:spacing w:after="0" w:line="256" w:lineRule="auto"/>
              <w:rPr>
                <w:i/>
                <w:sz w:val="20"/>
                <w:szCs w:val="20"/>
                <w:lang w:val="en-US"/>
              </w:rPr>
            </w:pPr>
          </w:p>
          <w:tbl>
            <w:tblPr>
              <w:tblW w:w="2760" w:type="dxa"/>
              <w:tblLayout w:type="fixed"/>
              <w:tblLook w:val="0400" w:firstRow="0" w:lastRow="0" w:firstColumn="0" w:lastColumn="0" w:noHBand="0" w:noVBand="1"/>
            </w:tblPr>
            <w:tblGrid>
              <w:gridCol w:w="1393"/>
              <w:gridCol w:w="1367"/>
            </w:tblGrid>
            <w:tr w:rsidR="0003344B" w14:paraId="428C821F" w14:textId="77777777" w:rsidTr="002A2B8A">
              <w:tc>
                <w:tcPr>
                  <w:tcW w:w="1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0A5F96" w14:textId="77777777" w:rsidR="0003344B" w:rsidRDefault="0003344B" w:rsidP="002A2B8A">
                  <w:pPr>
                    <w:spacing w:after="0" w:line="256" w:lineRule="auto"/>
                    <w:rPr>
                      <w:i/>
                      <w:sz w:val="20"/>
                      <w:szCs w:val="20"/>
                    </w:rPr>
                  </w:pPr>
                  <w:proofErr w:type="spellStart"/>
                  <w:r>
                    <w:rPr>
                      <w:b/>
                      <w:i/>
                      <w:sz w:val="20"/>
                      <w:szCs w:val="20"/>
                    </w:rPr>
                    <w:t>From</w:t>
                  </w:r>
                  <w:proofErr w:type="spellEnd"/>
                  <w:r>
                    <w:rPr>
                      <w:b/>
                      <w:i/>
                      <w:sz w:val="20"/>
                      <w:szCs w:val="20"/>
                    </w:rPr>
                    <w:t xml:space="preserve"> (</w:t>
                  </w:r>
                  <w:proofErr w:type="spellStart"/>
                  <w:r>
                    <w:rPr>
                      <w:b/>
                      <w:i/>
                      <w:sz w:val="20"/>
                      <w:szCs w:val="20"/>
                    </w:rPr>
                    <w:t>hour</w:t>
                  </w:r>
                  <w:proofErr w:type="spellEnd"/>
                  <w:r>
                    <w:rPr>
                      <w:b/>
                      <w:i/>
                      <w:sz w:val="20"/>
                      <w:szCs w:val="20"/>
                    </w:rPr>
                    <w:t>)</w:t>
                  </w:r>
                </w:p>
              </w:tc>
              <w:tc>
                <w:tcPr>
                  <w:tcW w:w="1367"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F01C918" w14:textId="77777777" w:rsidR="0003344B" w:rsidRDefault="0003344B" w:rsidP="002A2B8A">
                  <w:pPr>
                    <w:spacing w:after="0" w:line="256" w:lineRule="auto"/>
                    <w:rPr>
                      <w:b/>
                      <w:i/>
                      <w:sz w:val="20"/>
                      <w:szCs w:val="20"/>
                    </w:rPr>
                  </w:pPr>
                  <w:proofErr w:type="spellStart"/>
                  <w:r>
                    <w:rPr>
                      <w:b/>
                      <w:i/>
                      <w:sz w:val="20"/>
                      <w:szCs w:val="20"/>
                    </w:rPr>
                    <w:t>Until</w:t>
                  </w:r>
                  <w:proofErr w:type="spellEnd"/>
                  <w:r>
                    <w:rPr>
                      <w:b/>
                      <w:i/>
                      <w:sz w:val="20"/>
                      <w:szCs w:val="20"/>
                    </w:rPr>
                    <w:t xml:space="preserve"> (</w:t>
                  </w:r>
                  <w:proofErr w:type="spellStart"/>
                  <w:r>
                    <w:rPr>
                      <w:b/>
                      <w:i/>
                      <w:sz w:val="20"/>
                      <w:szCs w:val="20"/>
                    </w:rPr>
                    <w:t>hour</w:t>
                  </w:r>
                  <w:proofErr w:type="spellEnd"/>
                  <w:r>
                    <w:rPr>
                      <w:b/>
                      <w:i/>
                      <w:sz w:val="20"/>
                      <w:szCs w:val="20"/>
                    </w:rPr>
                    <w:t>)</w:t>
                  </w:r>
                </w:p>
              </w:tc>
            </w:tr>
            <w:tr w:rsidR="0003344B" w14:paraId="703875FB"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68C863"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05DC51BD" w14:textId="77777777" w:rsidR="0003344B" w:rsidRDefault="0003344B" w:rsidP="002A2B8A">
                  <w:pPr>
                    <w:spacing w:after="0" w:line="256" w:lineRule="auto"/>
                    <w:rPr>
                      <w:i/>
                      <w:sz w:val="20"/>
                      <w:szCs w:val="20"/>
                    </w:rPr>
                  </w:pPr>
                </w:p>
              </w:tc>
            </w:tr>
            <w:tr w:rsidR="0003344B" w14:paraId="2867BAFE"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131279"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13B88234" w14:textId="77777777" w:rsidR="0003344B" w:rsidRDefault="0003344B" w:rsidP="002A2B8A">
                  <w:pPr>
                    <w:spacing w:after="0" w:line="256" w:lineRule="auto"/>
                    <w:rPr>
                      <w:i/>
                      <w:sz w:val="20"/>
                      <w:szCs w:val="20"/>
                    </w:rPr>
                  </w:pPr>
                </w:p>
              </w:tc>
            </w:tr>
            <w:tr w:rsidR="0003344B" w14:paraId="79263C88"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E7D5B4C"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1A242EDB" w14:textId="77777777" w:rsidR="0003344B" w:rsidRDefault="0003344B" w:rsidP="002A2B8A">
                  <w:pPr>
                    <w:spacing w:after="0" w:line="256" w:lineRule="auto"/>
                    <w:rPr>
                      <w:i/>
                      <w:sz w:val="20"/>
                      <w:szCs w:val="20"/>
                    </w:rPr>
                  </w:pPr>
                </w:p>
              </w:tc>
            </w:tr>
            <w:tr w:rsidR="0003344B" w14:paraId="68726E92"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AED175B"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04A5D1E8" w14:textId="77777777" w:rsidR="0003344B" w:rsidRDefault="0003344B" w:rsidP="002A2B8A">
                  <w:pPr>
                    <w:spacing w:after="0" w:line="256" w:lineRule="auto"/>
                    <w:rPr>
                      <w:i/>
                      <w:sz w:val="20"/>
                      <w:szCs w:val="20"/>
                    </w:rPr>
                  </w:pPr>
                </w:p>
              </w:tc>
            </w:tr>
            <w:tr w:rsidR="0003344B" w14:paraId="1313CDF4"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908C736"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30CF12DF" w14:textId="77777777" w:rsidR="0003344B" w:rsidRDefault="0003344B" w:rsidP="002A2B8A">
                  <w:pPr>
                    <w:spacing w:after="0" w:line="256" w:lineRule="auto"/>
                    <w:rPr>
                      <w:i/>
                      <w:sz w:val="20"/>
                      <w:szCs w:val="20"/>
                    </w:rPr>
                  </w:pPr>
                </w:p>
              </w:tc>
            </w:tr>
            <w:tr w:rsidR="0003344B" w14:paraId="3D44D380" w14:textId="77777777" w:rsidTr="002A2B8A">
              <w:tc>
                <w:tcPr>
                  <w:tcW w:w="139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9D0D46A" w14:textId="77777777" w:rsidR="0003344B" w:rsidRDefault="0003344B" w:rsidP="002A2B8A">
                  <w:pPr>
                    <w:spacing w:after="0" w:line="256" w:lineRule="auto"/>
                    <w:rPr>
                      <w:i/>
                      <w:sz w:val="20"/>
                      <w:szCs w:val="20"/>
                    </w:rPr>
                  </w:pPr>
                </w:p>
              </w:tc>
              <w:tc>
                <w:tcPr>
                  <w:tcW w:w="1367" w:type="dxa"/>
                  <w:tcBorders>
                    <w:top w:val="nil"/>
                    <w:left w:val="nil"/>
                    <w:bottom w:val="single" w:sz="8" w:space="0" w:color="000000"/>
                    <w:right w:val="single" w:sz="8" w:space="0" w:color="000000"/>
                  </w:tcBorders>
                  <w:tcMar>
                    <w:top w:w="0" w:type="dxa"/>
                    <w:left w:w="108" w:type="dxa"/>
                    <w:bottom w:w="0" w:type="dxa"/>
                    <w:right w:w="108" w:type="dxa"/>
                  </w:tcMar>
                </w:tcPr>
                <w:p w14:paraId="5B71F159" w14:textId="77777777" w:rsidR="0003344B" w:rsidRDefault="0003344B" w:rsidP="002A2B8A">
                  <w:pPr>
                    <w:spacing w:after="0" w:line="256" w:lineRule="auto"/>
                    <w:rPr>
                      <w:i/>
                      <w:sz w:val="20"/>
                      <w:szCs w:val="20"/>
                    </w:rPr>
                  </w:pPr>
                </w:p>
              </w:tc>
            </w:tr>
          </w:tbl>
          <w:p w14:paraId="1472AC1F" w14:textId="77777777" w:rsidR="0003344B" w:rsidRDefault="0003344B" w:rsidP="002A2B8A">
            <w:pPr>
              <w:spacing w:after="0" w:line="256" w:lineRule="auto"/>
            </w:pPr>
          </w:p>
        </w:tc>
        <w:tc>
          <w:tcPr>
            <w:tcW w:w="4233"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41D3D7" w14:textId="77777777" w:rsidR="0003344B" w:rsidRDefault="0003344B" w:rsidP="002A2B8A">
            <w:pPr>
              <w:spacing w:after="0" w:line="256" w:lineRule="auto"/>
              <w:rPr>
                <w:i/>
                <w:sz w:val="20"/>
                <w:szCs w:val="20"/>
              </w:rPr>
            </w:pPr>
          </w:p>
          <w:p w14:paraId="0E68A9E3" w14:textId="77777777" w:rsidR="0003344B" w:rsidRDefault="0003344B" w:rsidP="002A2B8A">
            <w:pPr>
              <w:spacing w:after="0" w:line="256" w:lineRule="auto"/>
              <w:rPr>
                <w:i/>
                <w:sz w:val="20"/>
                <w:szCs w:val="20"/>
              </w:rPr>
            </w:pPr>
          </w:p>
          <w:p w14:paraId="604A2794" w14:textId="77777777" w:rsidR="0003344B" w:rsidRDefault="0003344B" w:rsidP="002A2B8A">
            <w:pPr>
              <w:spacing w:after="0" w:line="256" w:lineRule="auto"/>
              <w:rPr>
                <w:i/>
                <w:sz w:val="20"/>
                <w:szCs w:val="20"/>
              </w:rPr>
            </w:pPr>
          </w:p>
          <w:tbl>
            <w:tblPr>
              <w:tblW w:w="3997" w:type="dxa"/>
              <w:tblLayout w:type="fixed"/>
              <w:tblLook w:val="0400" w:firstRow="0" w:lastRow="0" w:firstColumn="0" w:lastColumn="0" w:noHBand="0" w:noVBand="1"/>
            </w:tblPr>
            <w:tblGrid>
              <w:gridCol w:w="3997"/>
            </w:tblGrid>
            <w:tr w:rsidR="0003344B" w14:paraId="1F40EF93"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D48DC" w14:textId="77777777" w:rsidR="0003344B" w:rsidRDefault="0003344B" w:rsidP="002A2B8A">
                  <w:pPr>
                    <w:spacing w:after="0" w:line="256" w:lineRule="auto"/>
                    <w:rPr>
                      <w:b/>
                      <w:i/>
                      <w:sz w:val="20"/>
                      <w:szCs w:val="20"/>
                    </w:rPr>
                  </w:pPr>
                  <w:proofErr w:type="spellStart"/>
                  <w:r>
                    <w:rPr>
                      <w:b/>
                      <w:i/>
                      <w:sz w:val="20"/>
                      <w:szCs w:val="20"/>
                    </w:rPr>
                    <w:t>Year</w:t>
                  </w:r>
                  <w:proofErr w:type="spellEnd"/>
                  <w:r>
                    <w:rPr>
                      <w:b/>
                      <w:i/>
                      <w:sz w:val="20"/>
                      <w:szCs w:val="20"/>
                    </w:rPr>
                    <w:t xml:space="preserve"> - </w:t>
                  </w:r>
                  <w:proofErr w:type="spellStart"/>
                  <w:r>
                    <w:rPr>
                      <w:b/>
                      <w:i/>
                      <w:sz w:val="20"/>
                      <w:szCs w:val="20"/>
                    </w:rPr>
                    <w:t>group</w:t>
                  </w:r>
                  <w:proofErr w:type="spellEnd"/>
                </w:p>
              </w:tc>
            </w:tr>
            <w:tr w:rsidR="0003344B" w14:paraId="6A525CD9"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33911A"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254B41B7"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C0D8D4"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4765A727"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24D755"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6C619BC2"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CA63C1"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0144CEF8"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A1479A"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5D9A5732"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C4A27C"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bl>
          <w:p w14:paraId="051010E7" w14:textId="77777777" w:rsidR="0003344B" w:rsidRDefault="0003344B" w:rsidP="002A2B8A">
            <w:pPr>
              <w:spacing w:after="0" w:line="256" w:lineRule="auto"/>
              <w:rPr>
                <w:i/>
                <w:sz w:val="20"/>
                <w:szCs w:val="20"/>
              </w:rPr>
            </w:pPr>
          </w:p>
          <w:p w14:paraId="54652B6F" w14:textId="77777777" w:rsidR="0003344B" w:rsidRDefault="0003344B" w:rsidP="002A2B8A">
            <w:pPr>
              <w:spacing w:after="0" w:line="256" w:lineRule="auto"/>
              <w:rPr>
                <w:i/>
                <w:sz w:val="20"/>
                <w:szCs w:val="20"/>
              </w:rPr>
            </w:pPr>
          </w:p>
          <w:p w14:paraId="48402009" w14:textId="77777777" w:rsidR="0003344B" w:rsidRDefault="0003344B" w:rsidP="002A2B8A">
            <w:pPr>
              <w:spacing w:after="0" w:line="256" w:lineRule="auto"/>
              <w:rPr>
                <w:i/>
                <w:sz w:val="20"/>
                <w:szCs w:val="20"/>
              </w:rPr>
            </w:pPr>
          </w:p>
          <w:tbl>
            <w:tblPr>
              <w:tblW w:w="3997" w:type="dxa"/>
              <w:tblLayout w:type="fixed"/>
              <w:tblLook w:val="0400" w:firstRow="0" w:lastRow="0" w:firstColumn="0" w:lastColumn="0" w:noHBand="0" w:noVBand="1"/>
            </w:tblPr>
            <w:tblGrid>
              <w:gridCol w:w="3997"/>
            </w:tblGrid>
            <w:tr w:rsidR="0003344B" w14:paraId="7A6EC5BE"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19C386" w14:textId="77777777" w:rsidR="0003344B" w:rsidRDefault="0003344B" w:rsidP="002A2B8A">
                  <w:pPr>
                    <w:spacing w:after="0" w:line="256" w:lineRule="auto"/>
                    <w:rPr>
                      <w:b/>
                      <w:i/>
                      <w:sz w:val="20"/>
                      <w:szCs w:val="20"/>
                    </w:rPr>
                  </w:pPr>
                  <w:proofErr w:type="spellStart"/>
                  <w:r>
                    <w:rPr>
                      <w:b/>
                      <w:i/>
                      <w:sz w:val="20"/>
                      <w:szCs w:val="20"/>
                    </w:rPr>
                    <w:t>Year</w:t>
                  </w:r>
                  <w:proofErr w:type="spellEnd"/>
                  <w:r>
                    <w:rPr>
                      <w:b/>
                      <w:i/>
                      <w:sz w:val="20"/>
                      <w:szCs w:val="20"/>
                    </w:rPr>
                    <w:t xml:space="preserve"> - </w:t>
                  </w:r>
                  <w:proofErr w:type="spellStart"/>
                  <w:r>
                    <w:rPr>
                      <w:b/>
                      <w:i/>
                      <w:sz w:val="20"/>
                      <w:szCs w:val="20"/>
                    </w:rPr>
                    <w:t>group</w:t>
                  </w:r>
                  <w:proofErr w:type="spellEnd"/>
                </w:p>
              </w:tc>
            </w:tr>
            <w:tr w:rsidR="0003344B" w14:paraId="00AF110D"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A4F09B"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13850348"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2DCFAD"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34D04648"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DBA184"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67675561"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24FF6A"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6D351B4B"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435C35"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r w:rsidR="0003344B" w14:paraId="21262849" w14:textId="77777777" w:rsidTr="002A2B8A">
              <w:tc>
                <w:tcPr>
                  <w:tcW w:w="39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64F560" w14:textId="77777777" w:rsidR="0003344B" w:rsidRDefault="0003344B" w:rsidP="002A2B8A">
                  <w:pPr>
                    <w:spacing w:after="0" w:line="256" w:lineRule="auto"/>
                    <w:rPr>
                      <w:i/>
                      <w:sz w:val="20"/>
                      <w:szCs w:val="20"/>
                    </w:rPr>
                  </w:pPr>
                  <w:proofErr w:type="spellStart"/>
                  <w:r>
                    <w:rPr>
                      <w:i/>
                      <w:sz w:val="20"/>
                      <w:szCs w:val="20"/>
                    </w:rPr>
                    <w:t>Year</w:t>
                  </w:r>
                  <w:proofErr w:type="spellEnd"/>
                  <w:r>
                    <w:rPr>
                      <w:i/>
                      <w:sz w:val="20"/>
                      <w:szCs w:val="20"/>
                    </w:rPr>
                    <w:t xml:space="preserve">:        </w:t>
                  </w:r>
                  <w:proofErr w:type="spellStart"/>
                  <w:r>
                    <w:rPr>
                      <w:i/>
                      <w:sz w:val="20"/>
                      <w:szCs w:val="20"/>
                    </w:rPr>
                    <w:t>group</w:t>
                  </w:r>
                  <w:proofErr w:type="spellEnd"/>
                  <w:r>
                    <w:rPr>
                      <w:i/>
                      <w:sz w:val="20"/>
                      <w:szCs w:val="20"/>
                    </w:rPr>
                    <w:t>:</w:t>
                  </w:r>
                </w:p>
              </w:tc>
            </w:tr>
          </w:tbl>
          <w:p w14:paraId="4FE44C24" w14:textId="77777777" w:rsidR="0003344B" w:rsidRDefault="0003344B" w:rsidP="002A2B8A">
            <w:pPr>
              <w:spacing w:after="0" w:line="256" w:lineRule="auto"/>
              <w:rPr>
                <w:i/>
                <w:sz w:val="20"/>
                <w:szCs w:val="20"/>
              </w:rPr>
            </w:pPr>
          </w:p>
        </w:tc>
      </w:tr>
    </w:tbl>
    <w:p w14:paraId="6610B691" w14:textId="77777777" w:rsidR="0003344B" w:rsidRDefault="0003344B" w:rsidP="00362035">
      <w:pPr>
        <w:pBdr>
          <w:top w:val="nil"/>
          <w:left w:val="nil"/>
          <w:bottom w:val="nil"/>
          <w:right w:val="nil"/>
          <w:between w:val="nil"/>
        </w:pBdr>
        <w:spacing w:after="0" w:line="240" w:lineRule="auto"/>
        <w:rPr>
          <w:color w:val="000000"/>
        </w:rPr>
      </w:pPr>
    </w:p>
    <w:p w14:paraId="2A38BC2F"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r w:rsidRPr="0003344B">
        <w:rPr>
          <w:lang w:val="en-US"/>
        </w:rPr>
        <w:t>The other days, pupils will continue to learn at home or in childcare.</w:t>
      </w:r>
      <w:r w:rsidRPr="0003344B">
        <w:rPr>
          <w:color w:val="000000"/>
          <w:lang w:val="en-US"/>
        </w:rPr>
        <w:t xml:space="preserve"> </w:t>
      </w:r>
    </w:p>
    <w:p w14:paraId="5D9812F1" w14:textId="77777777" w:rsidR="0003344B" w:rsidRDefault="0003344B" w:rsidP="0003344B">
      <w:pPr>
        <w:pBdr>
          <w:top w:val="nil"/>
          <w:left w:val="nil"/>
          <w:bottom w:val="nil"/>
          <w:right w:val="nil"/>
          <w:between w:val="nil"/>
        </w:pBdr>
        <w:spacing w:after="0" w:line="240" w:lineRule="auto"/>
        <w:ind w:left="360"/>
        <w:rPr>
          <w:i/>
          <w:color w:val="000000"/>
          <w:sz w:val="20"/>
          <w:szCs w:val="20"/>
        </w:rPr>
      </w:pPr>
      <w:r>
        <w:rPr>
          <w:i/>
          <w:color w:val="000000"/>
          <w:sz w:val="20"/>
          <w:szCs w:val="20"/>
          <w:highlight w:val="yellow"/>
        </w:rPr>
        <w:t>Maak dit verder concreet: krijgen ze dan ook nieuwe leerstof of wordt de geziene leerstof verder uitgediept of krijgen ze oefeningen of …?</w:t>
      </w:r>
      <w:r>
        <w:rPr>
          <w:i/>
          <w:color w:val="000000"/>
          <w:sz w:val="20"/>
          <w:szCs w:val="20"/>
        </w:rPr>
        <w:t xml:space="preserve">  </w:t>
      </w:r>
    </w:p>
    <w:p w14:paraId="2E1B8669" w14:textId="77777777" w:rsidR="0003344B" w:rsidRDefault="0003344B" w:rsidP="0003344B">
      <w:pPr>
        <w:pBdr>
          <w:top w:val="nil"/>
          <w:left w:val="nil"/>
          <w:bottom w:val="nil"/>
          <w:right w:val="nil"/>
          <w:between w:val="nil"/>
        </w:pBdr>
        <w:spacing w:after="0" w:line="240" w:lineRule="auto"/>
        <w:ind w:left="360"/>
        <w:rPr>
          <w:i/>
          <w:color w:val="000000"/>
        </w:rPr>
      </w:pPr>
    </w:p>
    <w:p w14:paraId="71004255" w14:textId="77777777" w:rsidR="0003344B" w:rsidRPr="0003344B" w:rsidRDefault="0003344B" w:rsidP="0003344B">
      <w:pPr>
        <w:pBdr>
          <w:top w:val="nil"/>
          <w:left w:val="nil"/>
          <w:bottom w:val="nil"/>
          <w:right w:val="nil"/>
          <w:between w:val="nil"/>
        </w:pBdr>
        <w:spacing w:after="0" w:line="240" w:lineRule="auto"/>
        <w:ind w:left="360"/>
        <w:rPr>
          <w:b/>
          <w:color w:val="000000"/>
          <w:sz w:val="24"/>
          <w:szCs w:val="24"/>
          <w:lang w:val="en-US"/>
        </w:rPr>
      </w:pPr>
      <w:r w:rsidRPr="0003344B">
        <w:rPr>
          <w:b/>
          <w:color w:val="000000"/>
          <w:sz w:val="24"/>
          <w:szCs w:val="24"/>
          <w:lang w:val="en-US"/>
        </w:rPr>
        <w:t>How do we keep our school safe?</w:t>
      </w:r>
    </w:p>
    <w:p w14:paraId="31FDAF11"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r w:rsidRPr="0003344B">
        <w:rPr>
          <w:lang w:val="en-US"/>
        </w:rPr>
        <w:t xml:space="preserve">The safety of our pupils and staff is paramount.  A combination of measures will ensure that our school environment is as safe as can be. </w:t>
      </w:r>
    </w:p>
    <w:p w14:paraId="6C31E023" w14:textId="77777777" w:rsidR="0003344B" w:rsidRPr="0003344B" w:rsidRDefault="0003344B" w:rsidP="005E5C4B">
      <w:pPr>
        <w:numPr>
          <w:ilvl w:val="0"/>
          <w:numId w:val="12"/>
        </w:numPr>
        <w:pBdr>
          <w:top w:val="nil"/>
          <w:left w:val="nil"/>
          <w:bottom w:val="nil"/>
          <w:right w:val="nil"/>
          <w:between w:val="nil"/>
        </w:pBdr>
        <w:spacing w:after="0" w:line="240" w:lineRule="auto"/>
        <w:rPr>
          <w:b/>
          <w:color w:val="000000"/>
          <w:lang w:val="en-US"/>
        </w:rPr>
      </w:pPr>
      <w:r w:rsidRPr="0003344B">
        <w:rPr>
          <w:b/>
          <w:lang w:val="en-US"/>
        </w:rPr>
        <w:t>Fixed groups (contact bubbles)</w:t>
      </w:r>
      <w:r w:rsidRPr="0003344B">
        <w:rPr>
          <w:color w:val="000000"/>
          <w:lang w:val="en-US"/>
        </w:rPr>
        <w:t xml:space="preserve">: the groups remain the same as much as possible. </w:t>
      </w:r>
      <w:r w:rsidRPr="0003344B">
        <w:rPr>
          <w:lang w:val="en-US"/>
        </w:rPr>
        <w:t xml:space="preserve">Pupils receive a designated space in a designated classroom.  The different groups have no contact with each other. </w:t>
      </w:r>
    </w:p>
    <w:p w14:paraId="50708B0F" w14:textId="77777777" w:rsidR="0003344B" w:rsidRDefault="0003344B" w:rsidP="005E5C4B">
      <w:pPr>
        <w:numPr>
          <w:ilvl w:val="0"/>
          <w:numId w:val="12"/>
        </w:numPr>
        <w:pBdr>
          <w:top w:val="nil"/>
          <w:left w:val="nil"/>
          <w:bottom w:val="nil"/>
          <w:right w:val="nil"/>
          <w:between w:val="nil"/>
        </w:pBdr>
        <w:spacing w:after="0" w:line="240" w:lineRule="auto"/>
        <w:rPr>
          <w:b/>
          <w:color w:val="000000"/>
        </w:rPr>
      </w:pPr>
      <w:r w:rsidRPr="0003344B">
        <w:rPr>
          <w:b/>
          <w:lang w:val="en-US"/>
        </w:rPr>
        <w:t>Separate play times and lunch breaks</w:t>
      </w:r>
      <w:r w:rsidRPr="0003344B">
        <w:rPr>
          <w:lang w:val="en-US"/>
        </w:rPr>
        <w:t xml:space="preserve">: pupils do not go to lunch all together or play all together on the playground.  </w:t>
      </w:r>
      <w:proofErr w:type="spellStart"/>
      <w:r>
        <w:t>This</w:t>
      </w:r>
      <w:proofErr w:type="spellEnd"/>
      <w:r>
        <w:t xml:space="preserve"> way, we </w:t>
      </w:r>
      <w:proofErr w:type="spellStart"/>
      <w:r>
        <w:t>avoid</w:t>
      </w:r>
      <w:proofErr w:type="spellEnd"/>
      <w:r>
        <w:t xml:space="preserve"> contact </w:t>
      </w:r>
      <w:proofErr w:type="spellStart"/>
      <w:r>
        <w:t>between</w:t>
      </w:r>
      <w:proofErr w:type="spellEnd"/>
      <w:r>
        <w:t xml:space="preserve"> </w:t>
      </w:r>
      <w:proofErr w:type="spellStart"/>
      <w:r>
        <w:t>the</w:t>
      </w:r>
      <w:proofErr w:type="spellEnd"/>
      <w:r>
        <w:t xml:space="preserve"> different </w:t>
      </w:r>
      <w:proofErr w:type="spellStart"/>
      <w:r>
        <w:t>groups</w:t>
      </w:r>
      <w:proofErr w:type="spellEnd"/>
      <w:r>
        <w:t>.</w:t>
      </w:r>
    </w:p>
    <w:p w14:paraId="0893B178" w14:textId="77777777" w:rsidR="0003344B" w:rsidRDefault="0003344B" w:rsidP="005E5C4B">
      <w:pPr>
        <w:numPr>
          <w:ilvl w:val="0"/>
          <w:numId w:val="12"/>
        </w:numPr>
        <w:pBdr>
          <w:top w:val="nil"/>
          <w:left w:val="nil"/>
          <w:bottom w:val="nil"/>
          <w:right w:val="nil"/>
          <w:between w:val="nil"/>
        </w:pBdr>
        <w:spacing w:after="0" w:line="240" w:lineRule="auto"/>
        <w:rPr>
          <w:b/>
          <w:color w:val="000000"/>
        </w:rPr>
      </w:pPr>
      <w:r w:rsidRPr="0003344B">
        <w:rPr>
          <w:b/>
          <w:lang w:val="en-US"/>
        </w:rPr>
        <w:t xml:space="preserve">Keeping a distance of 1.5 </w:t>
      </w:r>
      <w:proofErr w:type="spellStart"/>
      <w:r w:rsidRPr="0003344B">
        <w:rPr>
          <w:b/>
          <w:lang w:val="en-US"/>
        </w:rPr>
        <w:t>metres</w:t>
      </w:r>
      <w:proofErr w:type="spellEnd"/>
      <w:r w:rsidRPr="0003344B">
        <w:rPr>
          <w:b/>
          <w:lang w:val="en-US"/>
        </w:rPr>
        <w:t>:</w:t>
      </w:r>
      <w:r w:rsidRPr="0003344B">
        <w:rPr>
          <w:color w:val="000000"/>
          <w:lang w:val="en-US"/>
        </w:rPr>
        <w:t xml:space="preserve"> teachers and p</w:t>
      </w:r>
      <w:r w:rsidRPr="0003344B">
        <w:rPr>
          <w:lang w:val="en-US"/>
        </w:rPr>
        <w:t xml:space="preserve">upils keep sufficient distance from each other in class, in corridors and on the playground. </w:t>
      </w:r>
      <w:proofErr w:type="spellStart"/>
      <w:r>
        <w:t>Pupils</w:t>
      </w:r>
      <w:proofErr w:type="spellEnd"/>
      <w:r>
        <w:t xml:space="preserve"> have </w:t>
      </w:r>
      <w:proofErr w:type="spellStart"/>
      <w:r>
        <w:t>their</w:t>
      </w:r>
      <w:proofErr w:type="spellEnd"/>
      <w:r>
        <w:t xml:space="preserve"> </w:t>
      </w:r>
      <w:proofErr w:type="spellStart"/>
      <w:r>
        <w:t>lessons</w:t>
      </w:r>
      <w:proofErr w:type="spellEnd"/>
      <w:r>
        <w:t xml:space="preserve"> in smaller </w:t>
      </w:r>
      <w:proofErr w:type="spellStart"/>
      <w:r>
        <w:t>groups</w:t>
      </w:r>
      <w:proofErr w:type="spellEnd"/>
      <w:r>
        <w:t xml:space="preserve"> (maximum 14 </w:t>
      </w:r>
      <w:proofErr w:type="spellStart"/>
      <w:r>
        <w:t>pupils</w:t>
      </w:r>
      <w:proofErr w:type="spellEnd"/>
      <w:r>
        <w:t>).</w:t>
      </w:r>
    </w:p>
    <w:p w14:paraId="250BF51A" w14:textId="77777777" w:rsidR="0003344B" w:rsidRPr="0003344B" w:rsidRDefault="0003344B" w:rsidP="005E5C4B">
      <w:pPr>
        <w:numPr>
          <w:ilvl w:val="0"/>
          <w:numId w:val="12"/>
        </w:numPr>
        <w:pBdr>
          <w:top w:val="nil"/>
          <w:left w:val="nil"/>
          <w:bottom w:val="nil"/>
          <w:right w:val="nil"/>
          <w:between w:val="nil"/>
        </w:pBdr>
        <w:spacing w:after="0" w:line="240" w:lineRule="auto"/>
        <w:rPr>
          <w:b/>
          <w:color w:val="000000"/>
          <w:lang w:val="en-US"/>
        </w:rPr>
      </w:pPr>
      <w:r w:rsidRPr="0003344B">
        <w:rPr>
          <w:b/>
          <w:lang w:val="en-US"/>
        </w:rPr>
        <w:t xml:space="preserve">Face masks: </w:t>
      </w:r>
      <w:r w:rsidRPr="0003344B">
        <w:rPr>
          <w:lang w:val="en-US"/>
        </w:rPr>
        <w:t>pupils don’t wear a face mask.  Teachers wear a face mask or teach from behind a glass screen.</w:t>
      </w:r>
      <w:r w:rsidRPr="0003344B">
        <w:rPr>
          <w:color w:val="000000"/>
          <w:lang w:val="en-US"/>
        </w:rPr>
        <w:t xml:space="preserve"> </w:t>
      </w:r>
    </w:p>
    <w:p w14:paraId="56C6BC3D" w14:textId="77777777" w:rsidR="0003344B" w:rsidRDefault="0003344B" w:rsidP="005E5C4B">
      <w:pPr>
        <w:numPr>
          <w:ilvl w:val="0"/>
          <w:numId w:val="12"/>
        </w:numPr>
        <w:pBdr>
          <w:top w:val="nil"/>
          <w:left w:val="nil"/>
          <w:bottom w:val="nil"/>
          <w:right w:val="nil"/>
          <w:between w:val="nil"/>
        </w:pBdr>
        <w:spacing w:after="0" w:line="240" w:lineRule="auto"/>
        <w:rPr>
          <w:color w:val="000000"/>
        </w:rPr>
      </w:pPr>
      <w:r w:rsidRPr="0003344B">
        <w:rPr>
          <w:b/>
          <w:lang w:val="en-US"/>
        </w:rPr>
        <w:t xml:space="preserve">Cleanliness: </w:t>
      </w:r>
      <w:r w:rsidRPr="0003344B">
        <w:rPr>
          <w:color w:val="000000"/>
          <w:lang w:val="en-US"/>
        </w:rPr>
        <w:t>teachers and pu</w:t>
      </w:r>
      <w:r w:rsidRPr="0003344B">
        <w:rPr>
          <w:lang w:val="en-US"/>
        </w:rPr>
        <w:t xml:space="preserve">pils are able to wash their hands often or use hand sanitizer. </w:t>
      </w:r>
      <w:r>
        <w:t xml:space="preserve">Classrooms are </w:t>
      </w:r>
      <w:proofErr w:type="spellStart"/>
      <w:r>
        <w:t>ventilated</w:t>
      </w:r>
      <w:proofErr w:type="spellEnd"/>
      <w:r>
        <w:t xml:space="preserve"> </w:t>
      </w:r>
      <w:proofErr w:type="spellStart"/>
      <w:r>
        <w:t>regularly</w:t>
      </w:r>
      <w:proofErr w:type="spellEnd"/>
      <w:r>
        <w:t xml:space="preserve">, as well as </w:t>
      </w:r>
      <w:proofErr w:type="spellStart"/>
      <w:r>
        <w:t>cleaned</w:t>
      </w:r>
      <w:proofErr w:type="spellEnd"/>
      <w:r>
        <w:t xml:space="preserve"> </w:t>
      </w:r>
      <w:proofErr w:type="spellStart"/>
      <w:r>
        <w:t>thoroughly</w:t>
      </w:r>
      <w:proofErr w:type="spellEnd"/>
      <w:r>
        <w:t>.</w:t>
      </w:r>
    </w:p>
    <w:p w14:paraId="2130492D" w14:textId="77777777" w:rsidR="0003344B" w:rsidRDefault="0003344B" w:rsidP="0003344B">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16BFEA31" w14:textId="77777777" w:rsidR="0003344B" w:rsidRDefault="0003344B">
      <w:pPr>
        <w:rPr>
          <w:b/>
          <w:color w:val="000000"/>
          <w:sz w:val="24"/>
          <w:szCs w:val="24"/>
          <w:lang w:val="en-US"/>
        </w:rPr>
      </w:pPr>
      <w:bookmarkStart w:id="13" w:name="_2et92p0" w:colFirst="0" w:colLast="0"/>
      <w:bookmarkEnd w:id="13"/>
      <w:r>
        <w:rPr>
          <w:b/>
          <w:color w:val="000000"/>
          <w:sz w:val="24"/>
          <w:szCs w:val="24"/>
          <w:lang w:val="en-US"/>
        </w:rPr>
        <w:br w:type="page"/>
      </w:r>
    </w:p>
    <w:p w14:paraId="54741518" w14:textId="7CA31094" w:rsidR="0003344B" w:rsidRPr="0003344B" w:rsidRDefault="0003344B" w:rsidP="0003344B">
      <w:pPr>
        <w:pBdr>
          <w:top w:val="nil"/>
          <w:left w:val="nil"/>
          <w:bottom w:val="nil"/>
          <w:right w:val="nil"/>
          <w:between w:val="nil"/>
        </w:pBdr>
        <w:spacing w:after="0" w:line="240" w:lineRule="auto"/>
        <w:ind w:left="360"/>
        <w:rPr>
          <w:b/>
          <w:color w:val="000000"/>
          <w:sz w:val="24"/>
          <w:szCs w:val="24"/>
          <w:lang w:val="en-US"/>
        </w:rPr>
      </w:pPr>
      <w:r w:rsidRPr="0003344B">
        <w:rPr>
          <w:b/>
          <w:color w:val="000000"/>
          <w:sz w:val="24"/>
          <w:szCs w:val="24"/>
          <w:lang w:val="en-US"/>
        </w:rPr>
        <w:t xml:space="preserve">How can </w:t>
      </w:r>
      <w:r w:rsidRPr="0003344B">
        <w:rPr>
          <w:b/>
          <w:sz w:val="24"/>
          <w:szCs w:val="24"/>
          <w:lang w:val="en-US"/>
        </w:rPr>
        <w:t>parents help to keep the school safe?</w:t>
      </w:r>
    </w:p>
    <w:p w14:paraId="045A1A15" w14:textId="77777777" w:rsidR="0003344B" w:rsidRPr="0003344B" w:rsidRDefault="0003344B" w:rsidP="005E5C4B">
      <w:pPr>
        <w:numPr>
          <w:ilvl w:val="0"/>
          <w:numId w:val="19"/>
        </w:numPr>
        <w:pBdr>
          <w:top w:val="nil"/>
          <w:left w:val="nil"/>
          <w:bottom w:val="nil"/>
          <w:right w:val="nil"/>
          <w:between w:val="nil"/>
        </w:pBdr>
        <w:spacing w:after="0" w:line="240" w:lineRule="auto"/>
        <w:rPr>
          <w:b/>
          <w:color w:val="000000"/>
          <w:lang w:val="en-US"/>
        </w:rPr>
      </w:pPr>
      <w:r w:rsidRPr="0003344B">
        <w:rPr>
          <w:lang w:val="en-US"/>
        </w:rPr>
        <w:t>Wear a face mask when dropping off or collecting your child.</w:t>
      </w:r>
    </w:p>
    <w:p w14:paraId="0FA73B5F" w14:textId="77777777" w:rsidR="0003344B" w:rsidRPr="0003344B" w:rsidRDefault="0003344B" w:rsidP="005E5C4B">
      <w:pPr>
        <w:numPr>
          <w:ilvl w:val="0"/>
          <w:numId w:val="19"/>
        </w:numPr>
        <w:pBdr>
          <w:top w:val="nil"/>
          <w:left w:val="nil"/>
          <w:bottom w:val="nil"/>
          <w:right w:val="nil"/>
          <w:between w:val="nil"/>
        </w:pBdr>
        <w:spacing w:after="0" w:line="240" w:lineRule="auto"/>
        <w:rPr>
          <w:b/>
          <w:color w:val="000000"/>
          <w:lang w:val="en-US"/>
        </w:rPr>
      </w:pPr>
      <w:r w:rsidRPr="0003344B">
        <w:rPr>
          <w:lang w:val="en-US"/>
        </w:rPr>
        <w:t>Drop off or collect your child at the entrance or exit of the school.</w:t>
      </w:r>
      <w:r w:rsidRPr="0003344B">
        <w:rPr>
          <w:color w:val="000000"/>
          <w:lang w:val="en-US"/>
        </w:rPr>
        <w:t xml:space="preserve"> </w:t>
      </w:r>
    </w:p>
    <w:p w14:paraId="1D9D77A4" w14:textId="77777777" w:rsidR="0003344B" w:rsidRPr="0003344B" w:rsidRDefault="0003344B" w:rsidP="005E5C4B">
      <w:pPr>
        <w:numPr>
          <w:ilvl w:val="0"/>
          <w:numId w:val="19"/>
        </w:numPr>
        <w:pBdr>
          <w:top w:val="nil"/>
          <w:left w:val="nil"/>
          <w:bottom w:val="nil"/>
          <w:right w:val="nil"/>
          <w:between w:val="nil"/>
        </w:pBdr>
        <w:spacing w:after="0" w:line="240" w:lineRule="auto"/>
        <w:rPr>
          <w:b/>
          <w:color w:val="000000"/>
          <w:lang w:val="en-US"/>
        </w:rPr>
      </w:pPr>
      <w:r w:rsidRPr="0003344B">
        <w:rPr>
          <w:lang w:val="en-US"/>
        </w:rPr>
        <w:t>Do not enter the school premises: not the corridors, nor the classrooms or the playground</w:t>
      </w:r>
      <w:r w:rsidRPr="0003344B">
        <w:rPr>
          <w:color w:val="000000"/>
          <w:lang w:val="en-US"/>
        </w:rPr>
        <w:t>.</w:t>
      </w:r>
    </w:p>
    <w:p w14:paraId="3D039709" w14:textId="77777777" w:rsidR="0003344B" w:rsidRPr="0003344B" w:rsidRDefault="0003344B" w:rsidP="005E5C4B">
      <w:pPr>
        <w:numPr>
          <w:ilvl w:val="0"/>
          <w:numId w:val="19"/>
        </w:numPr>
        <w:pBdr>
          <w:top w:val="nil"/>
          <w:left w:val="nil"/>
          <w:bottom w:val="nil"/>
          <w:right w:val="nil"/>
          <w:between w:val="nil"/>
        </w:pBdr>
        <w:spacing w:after="0" w:line="240" w:lineRule="auto"/>
        <w:rPr>
          <w:b/>
          <w:color w:val="000000"/>
          <w:lang w:val="en-US"/>
        </w:rPr>
      </w:pPr>
      <w:r w:rsidRPr="0003344B">
        <w:rPr>
          <w:lang w:val="en-US"/>
        </w:rPr>
        <w:t xml:space="preserve">Keep a distance of 1.5 </w:t>
      </w:r>
      <w:proofErr w:type="spellStart"/>
      <w:r w:rsidRPr="0003344B">
        <w:rPr>
          <w:lang w:val="en-US"/>
        </w:rPr>
        <w:t>metres</w:t>
      </w:r>
      <w:proofErr w:type="spellEnd"/>
      <w:r w:rsidRPr="0003344B">
        <w:rPr>
          <w:lang w:val="en-US"/>
        </w:rPr>
        <w:t xml:space="preserve"> from other parents and children.</w:t>
      </w:r>
    </w:p>
    <w:p w14:paraId="4DC6008C" w14:textId="77777777" w:rsidR="0003344B" w:rsidRPr="0003344B" w:rsidRDefault="0003344B" w:rsidP="005E5C4B">
      <w:pPr>
        <w:numPr>
          <w:ilvl w:val="0"/>
          <w:numId w:val="19"/>
        </w:numPr>
        <w:pBdr>
          <w:top w:val="nil"/>
          <w:left w:val="nil"/>
          <w:bottom w:val="nil"/>
          <w:right w:val="nil"/>
          <w:between w:val="nil"/>
        </w:pBdr>
        <w:spacing w:after="0" w:line="240" w:lineRule="auto"/>
        <w:rPr>
          <w:b/>
          <w:color w:val="000000"/>
          <w:lang w:val="en-US"/>
        </w:rPr>
      </w:pPr>
      <w:r w:rsidRPr="0003344B">
        <w:rPr>
          <w:lang w:val="en-US"/>
        </w:rPr>
        <w:t>Do not stay and chat at the entrance or exit</w:t>
      </w:r>
      <w:r w:rsidRPr="0003344B">
        <w:rPr>
          <w:color w:val="000000"/>
          <w:lang w:val="en-US"/>
        </w:rPr>
        <w:t xml:space="preserve">. </w:t>
      </w:r>
    </w:p>
    <w:p w14:paraId="400FD141" w14:textId="77777777" w:rsidR="0003344B" w:rsidRPr="0003344B" w:rsidRDefault="0003344B" w:rsidP="005E5C4B">
      <w:pPr>
        <w:numPr>
          <w:ilvl w:val="0"/>
          <w:numId w:val="19"/>
        </w:numPr>
        <w:pBdr>
          <w:top w:val="nil"/>
          <w:left w:val="nil"/>
          <w:bottom w:val="nil"/>
          <w:right w:val="nil"/>
          <w:between w:val="nil"/>
        </w:pBdr>
        <w:spacing w:after="0" w:line="240" w:lineRule="auto"/>
        <w:rPr>
          <w:b/>
          <w:color w:val="000000"/>
          <w:lang w:val="en-US"/>
        </w:rPr>
      </w:pPr>
      <w:r w:rsidRPr="0003344B">
        <w:rPr>
          <w:lang w:val="en-US"/>
        </w:rPr>
        <w:t>If you want to talk to someone on the school team, please make an appointment by telephone or e-mail.</w:t>
      </w:r>
    </w:p>
    <w:p w14:paraId="39DB6EA6" w14:textId="77777777" w:rsidR="0003344B" w:rsidRPr="0003344B" w:rsidRDefault="0003344B" w:rsidP="0003344B">
      <w:pPr>
        <w:pBdr>
          <w:top w:val="nil"/>
          <w:left w:val="nil"/>
          <w:bottom w:val="nil"/>
          <w:right w:val="nil"/>
          <w:between w:val="nil"/>
        </w:pBdr>
        <w:spacing w:after="0" w:line="240" w:lineRule="auto"/>
        <w:ind w:left="720"/>
        <w:rPr>
          <w:rFonts w:ascii="Times New Roman" w:eastAsia="Times New Roman" w:hAnsi="Times New Roman" w:cs="Times New Roman"/>
          <w:b/>
          <w:color w:val="000000"/>
          <w:highlight w:val="lightGray"/>
          <w:lang w:val="en-US"/>
        </w:rPr>
      </w:pPr>
    </w:p>
    <w:p w14:paraId="3230AD73" w14:textId="77777777" w:rsidR="0003344B" w:rsidRDefault="0003344B" w:rsidP="0003344B">
      <w:pPr>
        <w:pBdr>
          <w:top w:val="nil"/>
          <w:left w:val="nil"/>
          <w:bottom w:val="nil"/>
          <w:right w:val="nil"/>
          <w:between w:val="nil"/>
        </w:pBdr>
        <w:spacing w:after="0" w:line="240" w:lineRule="auto"/>
        <w:ind w:left="360"/>
        <w:rPr>
          <w:rFonts w:ascii="Times New Roman" w:eastAsia="Times New Roman" w:hAnsi="Times New Roman" w:cs="Times New Roman"/>
          <w:i/>
          <w:color w:val="000000"/>
          <w:sz w:val="20"/>
          <w:szCs w:val="20"/>
          <w:highlight w:val="yellow"/>
        </w:rPr>
      </w:pPr>
      <w:r>
        <w:rPr>
          <w:rFonts w:ascii="Times New Roman" w:eastAsia="Times New Roman" w:hAnsi="Times New Roman" w:cs="Times New Roman"/>
          <w:i/>
          <w:color w:val="000000"/>
          <w:sz w:val="20"/>
          <w:szCs w:val="20"/>
          <w:highlight w:val="yellow"/>
        </w:rPr>
        <w:t xml:space="preserve">Als school kan je hier nog info bijvoegen over te gebruiken in- en uitgangen, de zone waar de kinderen afgezet of opgehaald kunnen worden, of tijdstippen waarop leerlingen gebracht of afgehaald moeten worden </w:t>
      </w:r>
    </w:p>
    <w:p w14:paraId="107AD1C6" w14:textId="77777777" w:rsidR="0003344B" w:rsidRDefault="0003344B" w:rsidP="0003344B">
      <w:pPr>
        <w:pBdr>
          <w:top w:val="nil"/>
          <w:left w:val="nil"/>
          <w:bottom w:val="nil"/>
          <w:right w:val="nil"/>
          <w:between w:val="nil"/>
        </w:pBdr>
        <w:spacing w:after="0" w:line="240" w:lineRule="auto"/>
        <w:ind w:left="720"/>
        <w:rPr>
          <w:b/>
          <w:color w:val="000000"/>
          <w:sz w:val="24"/>
          <w:szCs w:val="24"/>
        </w:rPr>
      </w:pPr>
    </w:p>
    <w:p w14:paraId="52CE46DC" w14:textId="77777777" w:rsidR="0003344B" w:rsidRPr="0003344B" w:rsidRDefault="0003344B" w:rsidP="0003344B">
      <w:pPr>
        <w:pBdr>
          <w:top w:val="nil"/>
          <w:left w:val="nil"/>
          <w:bottom w:val="nil"/>
          <w:right w:val="nil"/>
          <w:between w:val="nil"/>
        </w:pBdr>
        <w:spacing w:after="0" w:line="240" w:lineRule="auto"/>
        <w:ind w:left="360"/>
        <w:rPr>
          <w:b/>
          <w:color w:val="000000"/>
          <w:sz w:val="24"/>
          <w:szCs w:val="24"/>
          <w:lang w:val="en-US"/>
        </w:rPr>
      </w:pPr>
      <w:r w:rsidRPr="0003344B">
        <w:rPr>
          <w:b/>
          <w:color w:val="000000"/>
          <w:sz w:val="24"/>
          <w:szCs w:val="24"/>
          <w:lang w:val="en-US"/>
        </w:rPr>
        <w:t xml:space="preserve">What if your child is ill? </w:t>
      </w:r>
    </w:p>
    <w:p w14:paraId="4E814D06" w14:textId="77777777" w:rsidR="0003344B" w:rsidRPr="0003344B" w:rsidRDefault="0003344B" w:rsidP="005E5C4B">
      <w:pPr>
        <w:numPr>
          <w:ilvl w:val="0"/>
          <w:numId w:val="14"/>
        </w:numPr>
        <w:pBdr>
          <w:top w:val="nil"/>
          <w:left w:val="nil"/>
          <w:bottom w:val="nil"/>
          <w:right w:val="nil"/>
          <w:between w:val="nil"/>
        </w:pBdr>
        <w:spacing w:after="0" w:line="240" w:lineRule="auto"/>
        <w:ind w:left="1080"/>
        <w:rPr>
          <w:color w:val="000000"/>
          <w:lang w:val="en-US"/>
        </w:rPr>
      </w:pPr>
      <w:r w:rsidRPr="0003344B">
        <w:rPr>
          <w:lang w:val="en-US"/>
        </w:rPr>
        <w:t>Children who are ill must stay at home.</w:t>
      </w:r>
    </w:p>
    <w:p w14:paraId="5174B69F" w14:textId="77777777" w:rsidR="0003344B" w:rsidRPr="0003344B" w:rsidRDefault="0003344B" w:rsidP="005E5C4B">
      <w:pPr>
        <w:numPr>
          <w:ilvl w:val="0"/>
          <w:numId w:val="14"/>
        </w:numPr>
        <w:pBdr>
          <w:top w:val="nil"/>
          <w:left w:val="nil"/>
          <w:bottom w:val="nil"/>
          <w:right w:val="nil"/>
          <w:between w:val="nil"/>
        </w:pBdr>
        <w:spacing w:after="0" w:line="240" w:lineRule="auto"/>
        <w:ind w:left="1080"/>
        <w:rPr>
          <w:color w:val="000000"/>
          <w:lang w:val="en-US"/>
        </w:rPr>
      </w:pPr>
      <w:r w:rsidRPr="0003344B">
        <w:rPr>
          <w:color w:val="000000"/>
          <w:lang w:val="en-US"/>
        </w:rPr>
        <w:t>If so</w:t>
      </w:r>
      <w:r w:rsidRPr="0003344B">
        <w:rPr>
          <w:lang w:val="en-US"/>
        </w:rPr>
        <w:t>meone in your family is or might be infected with the coronavirus, your child must stay at home for 14 days. For more information on the procedure, please read</w:t>
      </w:r>
      <w:r w:rsidRPr="0003344B">
        <w:rPr>
          <w:color w:val="000000"/>
          <w:lang w:val="en-US"/>
        </w:rPr>
        <w:t xml:space="preserve"> </w:t>
      </w:r>
      <w:hyperlink r:id="rId14">
        <w:r w:rsidRPr="0003344B">
          <w:rPr>
            <w:color w:val="0563C1"/>
            <w:u w:val="single"/>
            <w:lang w:val="en-US"/>
          </w:rPr>
          <w:t>https://covid-19.sciensano.be/sites/default/files/Covid19/COVID-19_procedure_contact_NL.pdf</w:t>
        </w:r>
      </w:hyperlink>
    </w:p>
    <w:p w14:paraId="058ECAA1" w14:textId="77777777" w:rsidR="0003344B" w:rsidRPr="0003344B" w:rsidRDefault="0003344B" w:rsidP="005E5C4B">
      <w:pPr>
        <w:numPr>
          <w:ilvl w:val="0"/>
          <w:numId w:val="14"/>
        </w:numPr>
        <w:pBdr>
          <w:top w:val="nil"/>
          <w:left w:val="nil"/>
          <w:bottom w:val="nil"/>
          <w:right w:val="nil"/>
          <w:between w:val="nil"/>
        </w:pBdr>
        <w:spacing w:after="0" w:line="240" w:lineRule="auto"/>
        <w:ind w:left="1080"/>
        <w:rPr>
          <w:color w:val="000000"/>
          <w:lang w:val="en-US"/>
        </w:rPr>
      </w:pPr>
      <w:r w:rsidRPr="0003344B">
        <w:rPr>
          <w:lang w:val="en-US"/>
        </w:rPr>
        <w:t>If your child is considered to be at risk, for instance due to lowered immunity, your doctor will decide whether your child can come to school or has to continue their learning at home.</w:t>
      </w:r>
    </w:p>
    <w:p w14:paraId="5200464C" w14:textId="77777777" w:rsidR="0003344B" w:rsidRPr="0003344B" w:rsidRDefault="0003344B" w:rsidP="005E5C4B">
      <w:pPr>
        <w:numPr>
          <w:ilvl w:val="0"/>
          <w:numId w:val="14"/>
        </w:numPr>
        <w:pBdr>
          <w:top w:val="nil"/>
          <w:left w:val="nil"/>
          <w:bottom w:val="nil"/>
          <w:right w:val="nil"/>
          <w:between w:val="nil"/>
        </w:pBdr>
        <w:spacing w:after="0" w:line="240" w:lineRule="auto"/>
        <w:ind w:left="1080"/>
        <w:rPr>
          <w:color w:val="000000"/>
          <w:lang w:val="en-US"/>
        </w:rPr>
      </w:pPr>
      <w:r w:rsidRPr="0003344B">
        <w:rPr>
          <w:lang w:val="en-US"/>
        </w:rPr>
        <w:t>If someone in your family is considered to be at risk, for instance due to lowered immunity, your child will be allowed to come to school, unless your doctor decides otherwise.</w:t>
      </w:r>
    </w:p>
    <w:p w14:paraId="6F95BA35" w14:textId="77777777" w:rsidR="0003344B" w:rsidRDefault="0003344B" w:rsidP="005E5C4B">
      <w:pPr>
        <w:numPr>
          <w:ilvl w:val="0"/>
          <w:numId w:val="20"/>
        </w:numPr>
        <w:pBdr>
          <w:top w:val="nil"/>
          <w:left w:val="nil"/>
          <w:bottom w:val="nil"/>
          <w:right w:val="nil"/>
          <w:between w:val="nil"/>
        </w:pBdr>
        <w:spacing w:after="0" w:line="240" w:lineRule="auto"/>
        <w:ind w:left="1080"/>
        <w:rPr>
          <w:color w:val="000000"/>
        </w:rPr>
      </w:pPr>
      <w:r w:rsidRPr="0003344B">
        <w:rPr>
          <w:lang w:val="en-US"/>
        </w:rPr>
        <w:t xml:space="preserve">If your child becomes ill whilst at school, he or she will be moved to a separate classroom. We will then ask you to collect your child.  Once home, please contact your family doctor by telephone.  </w:t>
      </w:r>
      <w:r>
        <w:t xml:space="preserve">The doctor </w:t>
      </w:r>
      <w:proofErr w:type="spellStart"/>
      <w:r>
        <w:t>will</w:t>
      </w:r>
      <w:proofErr w:type="spellEnd"/>
      <w:r>
        <w:t xml:space="preserve"> </w:t>
      </w:r>
      <w:proofErr w:type="spellStart"/>
      <w:r>
        <w:t>decide</w:t>
      </w:r>
      <w:proofErr w:type="spellEnd"/>
      <w:r>
        <w:t xml:space="preserve"> </w:t>
      </w:r>
      <w:proofErr w:type="spellStart"/>
      <w:r>
        <w:t>whether</w:t>
      </w:r>
      <w:proofErr w:type="spellEnd"/>
      <w:r>
        <w:t xml:space="preserve"> </w:t>
      </w:r>
      <w:proofErr w:type="spellStart"/>
      <w:r>
        <w:t>your</w:t>
      </w:r>
      <w:proofErr w:type="spellEnd"/>
      <w:r>
        <w:t xml:space="preserve"> </w:t>
      </w:r>
      <w:proofErr w:type="spellStart"/>
      <w:r>
        <w:t>child</w:t>
      </w:r>
      <w:proofErr w:type="spellEnd"/>
      <w:r>
        <w:t xml:space="preserve"> </w:t>
      </w:r>
      <w:proofErr w:type="spellStart"/>
      <w:r>
        <w:t>needs</w:t>
      </w:r>
      <w:proofErr w:type="spellEnd"/>
      <w:r>
        <w:t xml:space="preserve"> testing. </w:t>
      </w:r>
      <w:r>
        <w:rPr>
          <w:color w:val="000000"/>
        </w:rPr>
        <w:t xml:space="preserve"> </w:t>
      </w:r>
    </w:p>
    <w:p w14:paraId="5E1572F8" w14:textId="77777777" w:rsidR="0003344B" w:rsidRDefault="0003344B" w:rsidP="0003344B">
      <w:pPr>
        <w:pBdr>
          <w:top w:val="nil"/>
          <w:left w:val="nil"/>
          <w:bottom w:val="nil"/>
          <w:right w:val="nil"/>
          <w:between w:val="nil"/>
        </w:pBdr>
        <w:spacing w:after="0" w:line="240" w:lineRule="auto"/>
        <w:ind w:left="720"/>
        <w:rPr>
          <w:color w:val="000000"/>
        </w:rPr>
      </w:pPr>
    </w:p>
    <w:p w14:paraId="77E88DB3" w14:textId="77777777" w:rsidR="0003344B" w:rsidRPr="0003344B" w:rsidRDefault="0003344B" w:rsidP="0003344B">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lang w:val="en-US"/>
        </w:rPr>
      </w:pPr>
      <w:bookmarkStart w:id="14" w:name="_tyjcwt" w:colFirst="0" w:colLast="0"/>
      <w:bookmarkEnd w:id="14"/>
      <w:r w:rsidRPr="0003344B">
        <w:rPr>
          <w:b/>
          <w:color w:val="000000"/>
          <w:sz w:val="24"/>
          <w:szCs w:val="24"/>
          <w:lang w:val="en-US"/>
        </w:rPr>
        <w:t>Wh</w:t>
      </w:r>
      <w:r w:rsidRPr="0003344B">
        <w:rPr>
          <w:b/>
          <w:sz w:val="24"/>
          <w:szCs w:val="24"/>
          <w:lang w:val="en-US"/>
        </w:rPr>
        <w:t>at happens if a member of staff or a child at school is infected with the coronavirus</w:t>
      </w:r>
      <w:r w:rsidRPr="0003344B">
        <w:rPr>
          <w:b/>
          <w:color w:val="000000"/>
          <w:sz w:val="24"/>
          <w:szCs w:val="24"/>
          <w:lang w:val="en-US"/>
        </w:rPr>
        <w:t xml:space="preserve">? </w:t>
      </w:r>
    </w:p>
    <w:p w14:paraId="2F9104AA" w14:textId="77777777" w:rsidR="0003344B" w:rsidRPr="0003344B" w:rsidRDefault="0003344B" w:rsidP="005E5C4B">
      <w:pPr>
        <w:numPr>
          <w:ilvl w:val="0"/>
          <w:numId w:val="21"/>
        </w:numPr>
        <w:pBdr>
          <w:top w:val="nil"/>
          <w:left w:val="nil"/>
          <w:bottom w:val="nil"/>
          <w:right w:val="nil"/>
          <w:between w:val="nil"/>
        </w:pBdr>
        <w:spacing w:after="0" w:line="240" w:lineRule="auto"/>
        <w:rPr>
          <w:color w:val="000000"/>
          <w:sz w:val="24"/>
          <w:szCs w:val="24"/>
          <w:lang w:val="en-US"/>
        </w:rPr>
      </w:pPr>
      <w:r w:rsidRPr="0003344B">
        <w:rPr>
          <w:lang w:val="en-US"/>
        </w:rPr>
        <w:t>The person infected with the virus will receive the necessary care.</w:t>
      </w:r>
    </w:p>
    <w:p w14:paraId="696CB251" w14:textId="77777777" w:rsidR="0003344B" w:rsidRPr="0003344B" w:rsidRDefault="0003344B" w:rsidP="005E5C4B">
      <w:pPr>
        <w:numPr>
          <w:ilvl w:val="0"/>
          <w:numId w:val="21"/>
        </w:numPr>
        <w:pBdr>
          <w:top w:val="nil"/>
          <w:left w:val="nil"/>
          <w:bottom w:val="nil"/>
          <w:right w:val="nil"/>
          <w:between w:val="nil"/>
        </w:pBdr>
        <w:spacing w:after="0" w:line="240" w:lineRule="auto"/>
        <w:rPr>
          <w:color w:val="000000"/>
          <w:sz w:val="24"/>
          <w:szCs w:val="24"/>
          <w:lang w:val="en-US"/>
        </w:rPr>
      </w:pPr>
      <w:r w:rsidRPr="0003344B">
        <w:rPr>
          <w:lang w:val="en-US"/>
        </w:rPr>
        <w:t>The Centre for Pupil Guidance</w:t>
      </w:r>
      <w:r w:rsidRPr="0003344B">
        <w:rPr>
          <w:color w:val="000000"/>
          <w:lang w:val="en-US"/>
        </w:rPr>
        <w:t xml:space="preserve"> (CLB) </w:t>
      </w:r>
      <w:r w:rsidRPr="0003344B">
        <w:rPr>
          <w:lang w:val="en-US"/>
        </w:rPr>
        <w:t>will do a contact check and will take the necessary measures.</w:t>
      </w:r>
    </w:p>
    <w:p w14:paraId="0A01AEFC" w14:textId="77777777" w:rsidR="0003344B" w:rsidRPr="0003344B" w:rsidRDefault="0003344B" w:rsidP="005E5C4B">
      <w:pPr>
        <w:numPr>
          <w:ilvl w:val="0"/>
          <w:numId w:val="21"/>
        </w:numPr>
        <w:pBdr>
          <w:top w:val="nil"/>
          <w:left w:val="nil"/>
          <w:bottom w:val="nil"/>
          <w:right w:val="nil"/>
          <w:between w:val="nil"/>
        </w:pBdr>
        <w:spacing w:after="0" w:line="240" w:lineRule="auto"/>
        <w:rPr>
          <w:color w:val="000000"/>
          <w:sz w:val="24"/>
          <w:szCs w:val="24"/>
          <w:lang w:val="en-US"/>
        </w:rPr>
      </w:pPr>
      <w:r w:rsidRPr="0003344B">
        <w:rPr>
          <w:lang w:val="en-US"/>
        </w:rPr>
        <w:t xml:space="preserve">The </w:t>
      </w:r>
      <w:r w:rsidRPr="0003344B">
        <w:rPr>
          <w:color w:val="000000"/>
          <w:lang w:val="en-US"/>
        </w:rPr>
        <w:t xml:space="preserve">CLB will check who came into contact with the person infected with the virus.  The duration and intensity of the contact will </w:t>
      </w:r>
      <w:r w:rsidRPr="0003344B">
        <w:rPr>
          <w:lang w:val="en-US"/>
        </w:rPr>
        <w:t xml:space="preserve">determine whether the risk is high or low. </w:t>
      </w:r>
    </w:p>
    <w:p w14:paraId="7DA2C00D" w14:textId="77777777" w:rsidR="0003344B" w:rsidRPr="0003344B" w:rsidRDefault="0003344B" w:rsidP="005E5C4B">
      <w:pPr>
        <w:numPr>
          <w:ilvl w:val="0"/>
          <w:numId w:val="21"/>
        </w:numPr>
        <w:pBdr>
          <w:top w:val="nil"/>
          <w:left w:val="nil"/>
          <w:bottom w:val="nil"/>
          <w:right w:val="nil"/>
          <w:between w:val="nil"/>
        </w:pBdr>
        <w:spacing w:after="0" w:line="240" w:lineRule="auto"/>
        <w:rPr>
          <w:color w:val="000000"/>
          <w:sz w:val="24"/>
          <w:szCs w:val="24"/>
          <w:lang w:val="en-US"/>
        </w:rPr>
      </w:pPr>
      <w:r w:rsidRPr="0003344B">
        <w:rPr>
          <w:color w:val="000000"/>
          <w:lang w:val="en-US"/>
        </w:rPr>
        <w:t>If you</w:t>
      </w:r>
      <w:r w:rsidRPr="0003344B">
        <w:rPr>
          <w:lang w:val="en-US"/>
        </w:rPr>
        <w:t xml:space="preserve">r child had a high risk contact with the infected person, he or she must stay at home for 14 days.  Measure your child’s temperature twice a day.  If your child displays any symptoms of illness, you must contact your family doctor by telephone. </w:t>
      </w:r>
      <w:r w:rsidRPr="0003344B">
        <w:rPr>
          <w:color w:val="000000"/>
          <w:lang w:val="en-US"/>
        </w:rPr>
        <w:t xml:space="preserve">    </w:t>
      </w:r>
    </w:p>
    <w:p w14:paraId="67AEB000" w14:textId="77777777" w:rsidR="0003344B" w:rsidRPr="0003344B" w:rsidRDefault="0003344B" w:rsidP="005E5C4B">
      <w:pPr>
        <w:numPr>
          <w:ilvl w:val="0"/>
          <w:numId w:val="21"/>
        </w:numPr>
        <w:pBdr>
          <w:top w:val="nil"/>
          <w:left w:val="nil"/>
          <w:bottom w:val="nil"/>
          <w:right w:val="nil"/>
          <w:between w:val="nil"/>
        </w:pBdr>
        <w:spacing w:after="0" w:line="240" w:lineRule="auto"/>
        <w:rPr>
          <w:color w:val="000000"/>
          <w:sz w:val="24"/>
          <w:szCs w:val="24"/>
          <w:lang w:val="en-US"/>
        </w:rPr>
      </w:pPr>
      <w:r w:rsidRPr="0003344B">
        <w:rPr>
          <w:color w:val="000000"/>
          <w:lang w:val="en-US"/>
        </w:rPr>
        <w:t>If your child h</w:t>
      </w:r>
      <w:r w:rsidRPr="0003344B">
        <w:rPr>
          <w:lang w:val="en-US"/>
        </w:rPr>
        <w:t xml:space="preserve">ad a low risk contact with the infected person, your child can continue to come to school.  Outside the home, your child must wear a fabric face mask.  Your child must also keep a distance of 1.5 </w:t>
      </w:r>
      <w:proofErr w:type="spellStart"/>
      <w:r w:rsidRPr="0003344B">
        <w:rPr>
          <w:lang w:val="en-US"/>
        </w:rPr>
        <w:t>metres</w:t>
      </w:r>
      <w:proofErr w:type="spellEnd"/>
      <w:r w:rsidRPr="0003344B">
        <w:rPr>
          <w:lang w:val="en-US"/>
        </w:rPr>
        <w:t xml:space="preserve"> from other people.  Avoid additional social contacts and journeys. If your child starts developing symptoms, you must contact your family doctor by telephone.</w:t>
      </w:r>
      <w:r w:rsidRPr="0003344B">
        <w:rPr>
          <w:color w:val="000000"/>
          <w:lang w:val="en-US"/>
        </w:rPr>
        <w:t xml:space="preserve">   </w:t>
      </w:r>
    </w:p>
    <w:p w14:paraId="33A2E4D0" w14:textId="77777777" w:rsidR="0003344B" w:rsidRPr="0003344B" w:rsidRDefault="0003344B" w:rsidP="005E5C4B">
      <w:pPr>
        <w:numPr>
          <w:ilvl w:val="0"/>
          <w:numId w:val="21"/>
        </w:numPr>
        <w:pBdr>
          <w:top w:val="nil"/>
          <w:left w:val="nil"/>
          <w:bottom w:val="nil"/>
          <w:right w:val="nil"/>
          <w:between w:val="nil"/>
        </w:pBdr>
        <w:spacing w:after="0" w:line="240" w:lineRule="auto"/>
        <w:rPr>
          <w:color w:val="000000"/>
          <w:sz w:val="24"/>
          <w:szCs w:val="24"/>
          <w:lang w:val="en-US"/>
        </w:rPr>
      </w:pPr>
      <w:r w:rsidRPr="0003344B">
        <w:rPr>
          <w:lang w:val="en-US"/>
        </w:rPr>
        <w:t>If the CLB does not contact you, your child can continue to come to school.</w:t>
      </w:r>
      <w:r w:rsidRPr="0003344B">
        <w:rPr>
          <w:color w:val="000000"/>
          <w:lang w:val="en-US"/>
        </w:rPr>
        <w:t xml:space="preserve"> </w:t>
      </w:r>
    </w:p>
    <w:p w14:paraId="0B30E039" w14:textId="77777777" w:rsidR="0003344B" w:rsidRPr="0003344B" w:rsidRDefault="0003344B" w:rsidP="005E5C4B">
      <w:pPr>
        <w:numPr>
          <w:ilvl w:val="0"/>
          <w:numId w:val="21"/>
        </w:numPr>
        <w:pBdr>
          <w:top w:val="nil"/>
          <w:left w:val="nil"/>
          <w:bottom w:val="nil"/>
          <w:right w:val="nil"/>
          <w:between w:val="nil"/>
        </w:pBdr>
        <w:spacing w:after="0" w:line="240" w:lineRule="auto"/>
        <w:rPr>
          <w:color w:val="000000"/>
          <w:sz w:val="24"/>
          <w:szCs w:val="24"/>
          <w:lang w:val="en-US"/>
        </w:rPr>
      </w:pPr>
      <w:r w:rsidRPr="0003344B">
        <w:rPr>
          <w:lang w:val="en-US"/>
        </w:rPr>
        <w:t>If a member of staff becomes ill at school, he or she will be asked to go home and to contact the family doctor by telephone.</w:t>
      </w:r>
      <w:r w:rsidRPr="0003344B">
        <w:rPr>
          <w:color w:val="000000"/>
          <w:lang w:val="en-US"/>
        </w:rPr>
        <w:t xml:space="preserve">  </w:t>
      </w:r>
    </w:p>
    <w:p w14:paraId="6D16AA52" w14:textId="77777777" w:rsidR="0003344B" w:rsidRPr="0003344B" w:rsidRDefault="0003344B" w:rsidP="0003344B">
      <w:pPr>
        <w:pBdr>
          <w:top w:val="nil"/>
          <w:left w:val="nil"/>
          <w:bottom w:val="nil"/>
          <w:right w:val="nil"/>
          <w:between w:val="nil"/>
        </w:pBdr>
        <w:spacing w:after="0" w:line="240" w:lineRule="auto"/>
        <w:rPr>
          <w:color w:val="000000"/>
          <w:lang w:val="en-US"/>
        </w:rPr>
      </w:pPr>
    </w:p>
    <w:p w14:paraId="1990EDCC" w14:textId="77777777" w:rsidR="0003344B" w:rsidRPr="0003344B" w:rsidRDefault="0003344B" w:rsidP="0003344B">
      <w:pPr>
        <w:pBdr>
          <w:top w:val="nil"/>
          <w:left w:val="nil"/>
          <w:bottom w:val="nil"/>
          <w:right w:val="nil"/>
          <w:between w:val="nil"/>
        </w:pBdr>
        <w:spacing w:after="0" w:line="240" w:lineRule="auto"/>
        <w:ind w:left="360"/>
        <w:rPr>
          <w:b/>
          <w:color w:val="000000"/>
          <w:sz w:val="24"/>
          <w:szCs w:val="24"/>
          <w:lang w:val="en-US"/>
        </w:rPr>
      </w:pPr>
      <w:r w:rsidRPr="0003344B">
        <w:rPr>
          <w:b/>
          <w:color w:val="000000"/>
          <w:sz w:val="24"/>
          <w:szCs w:val="24"/>
          <w:lang w:val="en-US"/>
        </w:rPr>
        <w:t xml:space="preserve">What happens to the </w:t>
      </w:r>
      <w:r w:rsidRPr="0003344B">
        <w:rPr>
          <w:b/>
          <w:sz w:val="24"/>
          <w:szCs w:val="24"/>
          <w:lang w:val="en-US"/>
        </w:rPr>
        <w:t xml:space="preserve">year groups not returning to school on </w:t>
      </w:r>
      <w:r w:rsidRPr="0003344B">
        <w:rPr>
          <w:b/>
          <w:sz w:val="24"/>
          <w:szCs w:val="24"/>
          <w:highlight w:val="yellow"/>
          <w:lang w:val="en-US"/>
        </w:rPr>
        <w:t>xx</w:t>
      </w:r>
      <w:r w:rsidRPr="0003344B">
        <w:rPr>
          <w:b/>
          <w:sz w:val="24"/>
          <w:szCs w:val="24"/>
          <w:lang w:val="en-US"/>
        </w:rPr>
        <w:t xml:space="preserve"> May </w:t>
      </w:r>
      <w:r w:rsidRPr="0003344B">
        <w:rPr>
          <w:b/>
          <w:color w:val="000000"/>
          <w:sz w:val="24"/>
          <w:szCs w:val="24"/>
          <w:lang w:val="en-US"/>
        </w:rPr>
        <w:t>?</w:t>
      </w:r>
    </w:p>
    <w:p w14:paraId="67FF7510"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bookmarkStart w:id="15" w:name="_3dy6vkm" w:colFirst="0" w:colLast="0"/>
      <w:bookmarkEnd w:id="15"/>
      <w:r w:rsidRPr="0003344B">
        <w:rPr>
          <w:lang w:val="en-US"/>
        </w:rPr>
        <w:t>Nothing changes for the pupils of other year groups.  They will still receive the new lesson material at home or in childcare.</w:t>
      </w:r>
      <w:r w:rsidRPr="0003344B">
        <w:rPr>
          <w:color w:val="000000"/>
          <w:lang w:val="en-US"/>
        </w:rPr>
        <w:t xml:space="preserve"> </w:t>
      </w:r>
    </w:p>
    <w:p w14:paraId="4E3ACB5E"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p>
    <w:p w14:paraId="0C80B955" w14:textId="77777777" w:rsidR="0003344B" w:rsidRPr="00362035" w:rsidRDefault="0003344B">
      <w:pPr>
        <w:rPr>
          <w:b/>
          <w:color w:val="000000"/>
          <w:sz w:val="24"/>
          <w:szCs w:val="24"/>
          <w:lang w:val="en-US"/>
        </w:rPr>
      </w:pPr>
      <w:bookmarkStart w:id="16" w:name="_1t3h5sf" w:colFirst="0" w:colLast="0"/>
      <w:bookmarkEnd w:id="16"/>
      <w:r w:rsidRPr="00362035">
        <w:rPr>
          <w:b/>
          <w:color w:val="000000"/>
          <w:sz w:val="24"/>
          <w:szCs w:val="24"/>
          <w:lang w:val="en-US"/>
        </w:rPr>
        <w:br w:type="page"/>
      </w:r>
    </w:p>
    <w:p w14:paraId="4098A5D9" w14:textId="5B8806FB" w:rsidR="0003344B" w:rsidRDefault="0003344B" w:rsidP="0003344B">
      <w:pPr>
        <w:pBdr>
          <w:top w:val="nil"/>
          <w:left w:val="nil"/>
          <w:bottom w:val="nil"/>
          <w:right w:val="nil"/>
          <w:between w:val="nil"/>
        </w:pBdr>
        <w:spacing w:after="0" w:line="240" w:lineRule="auto"/>
        <w:ind w:left="360"/>
        <w:rPr>
          <w:b/>
          <w:color w:val="000000"/>
          <w:sz w:val="24"/>
          <w:szCs w:val="24"/>
        </w:rPr>
      </w:pPr>
      <w:r>
        <w:rPr>
          <w:b/>
          <w:color w:val="000000"/>
          <w:sz w:val="24"/>
          <w:szCs w:val="24"/>
        </w:rPr>
        <w:t>Ho</w:t>
      </w:r>
      <w:r>
        <w:rPr>
          <w:b/>
          <w:sz w:val="24"/>
          <w:szCs w:val="24"/>
        </w:rPr>
        <w:t xml:space="preserve">w is </w:t>
      </w:r>
      <w:proofErr w:type="spellStart"/>
      <w:r>
        <w:rPr>
          <w:b/>
          <w:sz w:val="24"/>
          <w:szCs w:val="24"/>
        </w:rPr>
        <w:t>childcare</w:t>
      </w:r>
      <w:proofErr w:type="spellEnd"/>
      <w:r>
        <w:rPr>
          <w:b/>
          <w:sz w:val="24"/>
          <w:szCs w:val="24"/>
        </w:rPr>
        <w:t xml:space="preserve"> </w:t>
      </w:r>
      <w:proofErr w:type="spellStart"/>
      <w:r>
        <w:rPr>
          <w:b/>
          <w:sz w:val="24"/>
          <w:szCs w:val="24"/>
        </w:rPr>
        <w:t>organised</w:t>
      </w:r>
      <w:proofErr w:type="spellEnd"/>
      <w:r>
        <w:rPr>
          <w:b/>
          <w:color w:val="000000"/>
          <w:sz w:val="24"/>
          <w:szCs w:val="24"/>
        </w:rPr>
        <w:t>?</w:t>
      </w:r>
    </w:p>
    <w:p w14:paraId="3B1F415C" w14:textId="77777777" w:rsidR="0003344B" w:rsidRDefault="0003344B" w:rsidP="0003344B">
      <w:pPr>
        <w:pBdr>
          <w:top w:val="nil"/>
          <w:left w:val="nil"/>
          <w:bottom w:val="nil"/>
          <w:right w:val="nil"/>
          <w:between w:val="nil"/>
        </w:pBdr>
        <w:spacing w:after="0" w:line="240" w:lineRule="auto"/>
        <w:ind w:left="360"/>
        <w:rPr>
          <w:i/>
          <w:color w:val="000000"/>
          <w:sz w:val="20"/>
          <w:szCs w:val="20"/>
        </w:rPr>
      </w:pPr>
      <w:r>
        <w:rPr>
          <w:i/>
          <w:color w:val="000000"/>
          <w:sz w:val="20"/>
          <w:szCs w:val="20"/>
          <w:highlight w:val="yellow"/>
        </w:rPr>
        <w:t>Vul als school aan met de afspraken met het lokale bestuur als opvang ook buiten de school georganiseerd wordt.</w:t>
      </w:r>
      <w:r>
        <w:rPr>
          <w:i/>
          <w:color w:val="000000"/>
          <w:sz w:val="20"/>
          <w:szCs w:val="20"/>
        </w:rPr>
        <w:t xml:space="preserve">  </w:t>
      </w:r>
    </w:p>
    <w:p w14:paraId="391B43DC" w14:textId="77777777" w:rsidR="0003344B" w:rsidRPr="0003344B" w:rsidRDefault="0003344B" w:rsidP="005E5C4B">
      <w:pPr>
        <w:numPr>
          <w:ilvl w:val="0"/>
          <w:numId w:val="18"/>
        </w:numPr>
        <w:pBdr>
          <w:top w:val="nil"/>
          <w:left w:val="nil"/>
          <w:bottom w:val="nil"/>
          <w:right w:val="nil"/>
          <w:between w:val="nil"/>
        </w:pBdr>
        <w:spacing w:after="0" w:line="240" w:lineRule="auto"/>
        <w:rPr>
          <w:b/>
          <w:color w:val="000000"/>
          <w:sz w:val="24"/>
          <w:szCs w:val="24"/>
          <w:lang w:val="en-US"/>
        </w:rPr>
      </w:pPr>
      <w:bookmarkStart w:id="17" w:name="_4d34og8" w:colFirst="0" w:colLast="0"/>
      <w:bookmarkEnd w:id="17"/>
      <w:r w:rsidRPr="0003344B">
        <w:rPr>
          <w:lang w:val="en-US"/>
        </w:rPr>
        <w:t>For which children do we provide childcare</w:t>
      </w:r>
      <w:r w:rsidRPr="0003344B">
        <w:rPr>
          <w:color w:val="000000"/>
          <w:lang w:val="en-US"/>
        </w:rPr>
        <w:t>?</w:t>
      </w:r>
    </w:p>
    <w:p w14:paraId="660715CD" w14:textId="77777777" w:rsidR="0003344B" w:rsidRPr="0003344B" w:rsidRDefault="0003344B" w:rsidP="005E5C4B">
      <w:pPr>
        <w:numPr>
          <w:ilvl w:val="1"/>
          <w:numId w:val="18"/>
        </w:numPr>
        <w:pBdr>
          <w:top w:val="nil"/>
          <w:left w:val="nil"/>
          <w:bottom w:val="nil"/>
          <w:right w:val="nil"/>
          <w:between w:val="nil"/>
        </w:pBdr>
        <w:spacing w:after="0" w:line="240" w:lineRule="auto"/>
        <w:rPr>
          <w:b/>
          <w:color w:val="000000"/>
          <w:sz w:val="24"/>
          <w:szCs w:val="24"/>
          <w:lang w:val="en-US"/>
        </w:rPr>
      </w:pPr>
      <w:r w:rsidRPr="0003344B">
        <w:rPr>
          <w:lang w:val="en-US"/>
        </w:rPr>
        <w:t>For children of parents who are not working from home.  These parents work in a key-sector or in a sector that is restarting.</w:t>
      </w:r>
      <w:r w:rsidRPr="0003344B">
        <w:rPr>
          <w:color w:val="000000"/>
          <w:lang w:val="en-US"/>
        </w:rPr>
        <w:t xml:space="preserve">  </w:t>
      </w:r>
    </w:p>
    <w:p w14:paraId="38DC533B" w14:textId="77777777" w:rsidR="0003344B" w:rsidRPr="0003344B" w:rsidRDefault="0003344B" w:rsidP="005E5C4B">
      <w:pPr>
        <w:numPr>
          <w:ilvl w:val="1"/>
          <w:numId w:val="18"/>
        </w:numPr>
        <w:pBdr>
          <w:top w:val="nil"/>
          <w:left w:val="nil"/>
          <w:bottom w:val="nil"/>
          <w:right w:val="nil"/>
          <w:between w:val="nil"/>
        </w:pBdr>
        <w:spacing w:after="0" w:line="240" w:lineRule="auto"/>
        <w:rPr>
          <w:b/>
          <w:color w:val="000000"/>
          <w:sz w:val="24"/>
          <w:szCs w:val="24"/>
          <w:lang w:val="en-US"/>
        </w:rPr>
      </w:pPr>
      <w:r w:rsidRPr="0003344B">
        <w:rPr>
          <w:lang w:val="en-US"/>
        </w:rPr>
        <w:t>For children who have a difficult time at home.</w:t>
      </w:r>
    </w:p>
    <w:p w14:paraId="7771DEA3" w14:textId="77777777" w:rsidR="0003344B" w:rsidRPr="0003344B" w:rsidRDefault="0003344B" w:rsidP="0003344B">
      <w:pPr>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lang w:val="en-US"/>
        </w:rPr>
      </w:pPr>
      <w:r w:rsidRPr="0003344B">
        <w:rPr>
          <w:lang w:val="en-US"/>
        </w:rPr>
        <w:t>It is possible that more parents will need childcare for their children, as more parents are now working outside the home and are no longer able to look after their child at home.</w:t>
      </w:r>
      <w:r w:rsidRPr="0003344B">
        <w:rPr>
          <w:color w:val="000000"/>
          <w:lang w:val="en-US"/>
        </w:rPr>
        <w:t xml:space="preserve"> </w:t>
      </w:r>
    </w:p>
    <w:p w14:paraId="66771C1B" w14:textId="77777777" w:rsidR="0003344B" w:rsidRPr="0003344B" w:rsidRDefault="0003344B" w:rsidP="0003344B">
      <w:pPr>
        <w:pBdr>
          <w:top w:val="nil"/>
          <w:left w:val="nil"/>
          <w:bottom w:val="nil"/>
          <w:right w:val="nil"/>
          <w:between w:val="nil"/>
        </w:pBdr>
        <w:spacing w:after="0" w:line="240" w:lineRule="auto"/>
        <w:ind w:left="1080"/>
        <w:rPr>
          <w:rFonts w:ascii="Times New Roman" w:eastAsia="Times New Roman" w:hAnsi="Times New Roman" w:cs="Times New Roman"/>
          <w:b/>
          <w:color w:val="000000"/>
          <w:sz w:val="24"/>
          <w:szCs w:val="24"/>
          <w:lang w:val="en-US"/>
        </w:rPr>
      </w:pPr>
      <w:r w:rsidRPr="0003344B">
        <w:rPr>
          <w:lang w:val="en-US"/>
        </w:rPr>
        <w:t>If you are unsure if childcare is available for your child, please contact the school.</w:t>
      </w:r>
      <w:r w:rsidRPr="0003344B">
        <w:rPr>
          <w:color w:val="000000"/>
          <w:lang w:val="en-US"/>
        </w:rPr>
        <w:t xml:space="preserve"> </w:t>
      </w:r>
    </w:p>
    <w:p w14:paraId="027E329F" w14:textId="77777777" w:rsidR="0003344B" w:rsidRPr="0003344B" w:rsidRDefault="0003344B" w:rsidP="005E5C4B">
      <w:pPr>
        <w:numPr>
          <w:ilvl w:val="0"/>
          <w:numId w:val="18"/>
        </w:numPr>
        <w:pBdr>
          <w:top w:val="nil"/>
          <w:left w:val="nil"/>
          <w:bottom w:val="nil"/>
          <w:right w:val="nil"/>
          <w:between w:val="nil"/>
        </w:pBdr>
        <w:spacing w:after="0" w:line="240" w:lineRule="auto"/>
        <w:rPr>
          <w:b/>
          <w:color w:val="000000"/>
          <w:sz w:val="24"/>
          <w:szCs w:val="24"/>
          <w:lang w:val="en-US"/>
        </w:rPr>
      </w:pPr>
      <w:r w:rsidRPr="0003344B">
        <w:rPr>
          <w:lang w:val="en-US"/>
        </w:rPr>
        <w:t>Pupils in childcare will continue to receive new lesson material, just like their classmates who are at home.</w:t>
      </w:r>
    </w:p>
    <w:p w14:paraId="3E68A613" w14:textId="77777777" w:rsidR="0003344B" w:rsidRPr="0003344B" w:rsidRDefault="0003344B" w:rsidP="005E5C4B">
      <w:pPr>
        <w:numPr>
          <w:ilvl w:val="0"/>
          <w:numId w:val="18"/>
        </w:numPr>
        <w:pBdr>
          <w:top w:val="nil"/>
          <w:left w:val="nil"/>
          <w:bottom w:val="nil"/>
          <w:right w:val="nil"/>
          <w:between w:val="nil"/>
        </w:pBdr>
        <w:spacing w:after="0" w:line="240" w:lineRule="auto"/>
        <w:rPr>
          <w:b/>
          <w:color w:val="000000"/>
          <w:sz w:val="24"/>
          <w:szCs w:val="24"/>
          <w:lang w:val="en-US"/>
        </w:rPr>
      </w:pPr>
      <w:r w:rsidRPr="0003344B">
        <w:rPr>
          <w:lang w:val="en-US"/>
        </w:rPr>
        <w:t>We provide safe childcare.  The same measures are in place everywhere (see above)</w:t>
      </w:r>
      <w:r w:rsidRPr="0003344B">
        <w:rPr>
          <w:color w:val="000000"/>
          <w:lang w:val="en-US"/>
        </w:rPr>
        <w:t xml:space="preserve">. </w:t>
      </w:r>
    </w:p>
    <w:p w14:paraId="4FB7F61A" w14:textId="77777777" w:rsidR="0003344B" w:rsidRPr="0003344B" w:rsidRDefault="0003344B" w:rsidP="005E5C4B">
      <w:pPr>
        <w:numPr>
          <w:ilvl w:val="0"/>
          <w:numId w:val="18"/>
        </w:numPr>
        <w:pBdr>
          <w:top w:val="nil"/>
          <w:left w:val="nil"/>
          <w:bottom w:val="nil"/>
          <w:right w:val="nil"/>
          <w:between w:val="nil"/>
        </w:pBdr>
        <w:spacing w:after="0" w:line="240" w:lineRule="auto"/>
        <w:rPr>
          <w:b/>
          <w:color w:val="000000"/>
          <w:sz w:val="24"/>
          <w:szCs w:val="24"/>
          <w:lang w:val="en-US"/>
        </w:rPr>
      </w:pPr>
      <w:r w:rsidRPr="0003344B">
        <w:rPr>
          <w:lang w:val="en-US"/>
        </w:rPr>
        <w:t>The groups of pupils in childcare have no contact with the groups of pupils coming into school for their lessons.</w:t>
      </w:r>
      <w:r w:rsidRPr="0003344B">
        <w:rPr>
          <w:color w:val="000000"/>
          <w:lang w:val="en-US"/>
        </w:rPr>
        <w:t xml:space="preserve">    </w:t>
      </w:r>
    </w:p>
    <w:p w14:paraId="61FF23E0" w14:textId="77777777" w:rsidR="0003344B" w:rsidRPr="0003344B" w:rsidRDefault="0003344B" w:rsidP="0003344B">
      <w:pPr>
        <w:pBdr>
          <w:top w:val="nil"/>
          <w:left w:val="nil"/>
          <w:bottom w:val="nil"/>
          <w:right w:val="nil"/>
          <w:between w:val="nil"/>
        </w:pBdr>
        <w:spacing w:after="0" w:line="240" w:lineRule="auto"/>
        <w:rPr>
          <w:color w:val="000000"/>
          <w:lang w:val="en-US"/>
        </w:rPr>
      </w:pPr>
    </w:p>
    <w:p w14:paraId="14102EF4" w14:textId="77777777" w:rsidR="0003344B" w:rsidRDefault="0003344B" w:rsidP="0003344B">
      <w:pPr>
        <w:pBdr>
          <w:top w:val="nil"/>
          <w:left w:val="nil"/>
          <w:bottom w:val="nil"/>
          <w:right w:val="nil"/>
          <w:between w:val="nil"/>
        </w:pBdr>
        <w:spacing w:after="0" w:line="240" w:lineRule="auto"/>
        <w:ind w:left="360"/>
        <w:rPr>
          <w:i/>
          <w:color w:val="000000"/>
          <w:sz w:val="20"/>
          <w:szCs w:val="20"/>
        </w:rPr>
      </w:pPr>
      <w:r>
        <w:rPr>
          <w:i/>
          <w:color w:val="000000"/>
          <w:sz w:val="20"/>
          <w:szCs w:val="20"/>
          <w:highlight w:val="yellow"/>
        </w:rPr>
        <w:t>Voor een school voor buitengewoon onderwijs/schrappen voor school voor gewoon onderwijs:</w:t>
      </w:r>
      <w:r>
        <w:rPr>
          <w:i/>
          <w:color w:val="000000"/>
          <w:sz w:val="20"/>
          <w:szCs w:val="20"/>
        </w:rPr>
        <w:t xml:space="preserve">  </w:t>
      </w:r>
    </w:p>
    <w:p w14:paraId="4BE613AB" w14:textId="77777777" w:rsidR="0003344B" w:rsidRPr="0003344B" w:rsidRDefault="0003344B" w:rsidP="0003344B">
      <w:pPr>
        <w:pBdr>
          <w:top w:val="nil"/>
          <w:left w:val="nil"/>
          <w:bottom w:val="nil"/>
          <w:right w:val="nil"/>
          <w:between w:val="nil"/>
        </w:pBdr>
        <w:spacing w:after="0" w:line="240" w:lineRule="auto"/>
        <w:ind w:left="360"/>
        <w:rPr>
          <w:b/>
          <w:color w:val="000000"/>
          <w:sz w:val="24"/>
          <w:szCs w:val="24"/>
          <w:lang w:val="en-US"/>
        </w:rPr>
      </w:pPr>
      <w:r w:rsidRPr="0003344B">
        <w:rPr>
          <w:b/>
          <w:color w:val="000000"/>
          <w:sz w:val="24"/>
          <w:szCs w:val="24"/>
          <w:lang w:val="en-US"/>
        </w:rPr>
        <w:t>Ho</w:t>
      </w:r>
      <w:r w:rsidRPr="0003344B">
        <w:rPr>
          <w:b/>
          <w:sz w:val="24"/>
          <w:szCs w:val="24"/>
          <w:lang w:val="en-US"/>
        </w:rPr>
        <w:t xml:space="preserve">w do we </w:t>
      </w:r>
      <w:proofErr w:type="spellStart"/>
      <w:r w:rsidRPr="0003344B">
        <w:rPr>
          <w:b/>
          <w:sz w:val="24"/>
          <w:szCs w:val="24"/>
          <w:lang w:val="en-US"/>
        </w:rPr>
        <w:t>organise</w:t>
      </w:r>
      <w:proofErr w:type="spellEnd"/>
      <w:r w:rsidRPr="0003344B">
        <w:rPr>
          <w:b/>
          <w:sz w:val="24"/>
          <w:szCs w:val="24"/>
          <w:lang w:val="en-US"/>
        </w:rPr>
        <w:t xml:space="preserve"> safe transport for pupils</w:t>
      </w:r>
      <w:r w:rsidRPr="0003344B">
        <w:rPr>
          <w:b/>
          <w:color w:val="000000"/>
          <w:sz w:val="24"/>
          <w:szCs w:val="24"/>
          <w:lang w:val="en-US"/>
        </w:rPr>
        <w:t>?</w:t>
      </w:r>
    </w:p>
    <w:p w14:paraId="548D5678" w14:textId="77777777" w:rsidR="0003344B" w:rsidRPr="0003344B" w:rsidRDefault="0003344B" w:rsidP="005E5C4B">
      <w:pPr>
        <w:numPr>
          <w:ilvl w:val="0"/>
          <w:numId w:val="14"/>
        </w:numPr>
        <w:pBdr>
          <w:top w:val="nil"/>
          <w:left w:val="nil"/>
          <w:bottom w:val="nil"/>
          <w:right w:val="nil"/>
          <w:between w:val="nil"/>
        </w:pBdr>
        <w:spacing w:after="0" w:line="240" w:lineRule="auto"/>
        <w:ind w:left="1080"/>
        <w:rPr>
          <w:color w:val="000000"/>
          <w:lang w:val="en-US"/>
        </w:rPr>
      </w:pPr>
      <w:r w:rsidRPr="0003344B">
        <w:rPr>
          <w:lang w:val="en-US"/>
        </w:rPr>
        <w:t>Seating for pupils is staggered, 1 pupil per row</w:t>
      </w:r>
      <w:r w:rsidRPr="0003344B">
        <w:rPr>
          <w:color w:val="000000"/>
          <w:lang w:val="en-US"/>
        </w:rPr>
        <w:t>.</w:t>
      </w:r>
    </w:p>
    <w:p w14:paraId="4D3B2125" w14:textId="77777777" w:rsidR="0003344B" w:rsidRPr="0003344B" w:rsidRDefault="0003344B" w:rsidP="005E5C4B">
      <w:pPr>
        <w:numPr>
          <w:ilvl w:val="0"/>
          <w:numId w:val="14"/>
        </w:numPr>
        <w:pBdr>
          <w:top w:val="nil"/>
          <w:left w:val="nil"/>
          <w:bottom w:val="nil"/>
          <w:right w:val="nil"/>
          <w:between w:val="nil"/>
        </w:pBdr>
        <w:spacing w:after="0" w:line="240" w:lineRule="auto"/>
        <w:ind w:left="1080"/>
        <w:rPr>
          <w:color w:val="000000"/>
          <w:lang w:val="en-US"/>
        </w:rPr>
      </w:pPr>
      <w:r w:rsidRPr="0003344B">
        <w:rPr>
          <w:lang w:val="en-US"/>
        </w:rPr>
        <w:t>If possible, pupils wear a face mask on the bus.  They put the face mask on before getting on the bus.</w:t>
      </w:r>
    </w:p>
    <w:p w14:paraId="70736354" w14:textId="77777777" w:rsidR="0003344B" w:rsidRPr="0003344B" w:rsidRDefault="0003344B" w:rsidP="005E5C4B">
      <w:pPr>
        <w:numPr>
          <w:ilvl w:val="0"/>
          <w:numId w:val="14"/>
        </w:numPr>
        <w:pBdr>
          <w:top w:val="nil"/>
          <w:left w:val="nil"/>
          <w:bottom w:val="nil"/>
          <w:right w:val="nil"/>
          <w:between w:val="nil"/>
        </w:pBdr>
        <w:spacing w:after="0" w:line="240" w:lineRule="auto"/>
        <w:ind w:left="1080"/>
        <w:rPr>
          <w:color w:val="000000"/>
          <w:lang w:val="en-US"/>
        </w:rPr>
      </w:pPr>
      <w:r w:rsidRPr="0003344B">
        <w:rPr>
          <w:lang w:val="en-US"/>
        </w:rPr>
        <w:t xml:space="preserve">The bus driver and the bus assistant wear at least a face mask. </w:t>
      </w:r>
    </w:p>
    <w:p w14:paraId="15B67405" w14:textId="77777777" w:rsidR="0003344B" w:rsidRPr="0003344B" w:rsidRDefault="0003344B" w:rsidP="0003344B">
      <w:pPr>
        <w:pBdr>
          <w:top w:val="nil"/>
          <w:left w:val="nil"/>
          <w:bottom w:val="nil"/>
          <w:right w:val="nil"/>
          <w:between w:val="nil"/>
        </w:pBdr>
        <w:spacing w:after="0" w:line="240" w:lineRule="auto"/>
        <w:ind w:left="1440"/>
        <w:rPr>
          <w:lang w:val="en-US"/>
        </w:rPr>
      </w:pPr>
    </w:p>
    <w:p w14:paraId="3CBAC9D8" w14:textId="77777777" w:rsidR="0003344B" w:rsidRPr="0003344B" w:rsidRDefault="0003344B" w:rsidP="0003344B">
      <w:pPr>
        <w:pBdr>
          <w:top w:val="nil"/>
          <w:left w:val="nil"/>
          <w:bottom w:val="nil"/>
          <w:right w:val="nil"/>
          <w:between w:val="nil"/>
        </w:pBdr>
        <w:spacing w:after="0" w:line="240" w:lineRule="auto"/>
        <w:ind w:left="360"/>
        <w:rPr>
          <w:b/>
          <w:color w:val="000000"/>
          <w:sz w:val="24"/>
          <w:szCs w:val="24"/>
          <w:lang w:val="en-US"/>
        </w:rPr>
      </w:pPr>
      <w:r w:rsidRPr="0003344B">
        <w:rPr>
          <w:b/>
          <w:color w:val="000000"/>
          <w:sz w:val="24"/>
          <w:szCs w:val="24"/>
          <w:lang w:val="en-US"/>
        </w:rPr>
        <w:t>What will the pupils lea</w:t>
      </w:r>
      <w:r w:rsidRPr="0003344B">
        <w:rPr>
          <w:b/>
          <w:sz w:val="24"/>
          <w:szCs w:val="24"/>
          <w:lang w:val="en-US"/>
        </w:rPr>
        <w:t>rn? How will we follow up on their progress</w:t>
      </w:r>
      <w:r w:rsidRPr="0003344B">
        <w:rPr>
          <w:b/>
          <w:color w:val="000000"/>
          <w:sz w:val="24"/>
          <w:szCs w:val="24"/>
          <w:lang w:val="en-US"/>
        </w:rPr>
        <w:t xml:space="preserve">? </w:t>
      </w:r>
    </w:p>
    <w:p w14:paraId="64DE4AA5" w14:textId="77777777" w:rsidR="0003344B" w:rsidRDefault="0003344B" w:rsidP="0003344B">
      <w:pPr>
        <w:pBdr>
          <w:top w:val="nil"/>
          <w:left w:val="nil"/>
          <w:bottom w:val="nil"/>
          <w:right w:val="nil"/>
          <w:between w:val="nil"/>
        </w:pBdr>
        <w:spacing w:after="0" w:line="240" w:lineRule="auto"/>
        <w:ind w:left="360"/>
        <w:rPr>
          <w:i/>
          <w:color w:val="000000"/>
          <w:sz w:val="20"/>
          <w:szCs w:val="20"/>
        </w:rPr>
      </w:pPr>
      <w:r>
        <w:rPr>
          <w:i/>
          <w:color w:val="000000"/>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3EE27A5A" w14:textId="77777777" w:rsidR="0003344B" w:rsidRDefault="0003344B" w:rsidP="0003344B">
      <w:pPr>
        <w:pBdr>
          <w:top w:val="nil"/>
          <w:left w:val="nil"/>
          <w:bottom w:val="nil"/>
          <w:right w:val="nil"/>
          <w:between w:val="nil"/>
        </w:pBdr>
        <w:spacing w:after="0" w:line="240" w:lineRule="auto"/>
        <w:ind w:left="360"/>
        <w:rPr>
          <w:i/>
          <w:color w:val="000000"/>
          <w:sz w:val="20"/>
          <w:szCs w:val="20"/>
        </w:rPr>
      </w:pPr>
    </w:p>
    <w:p w14:paraId="117CA371" w14:textId="77777777" w:rsidR="0003344B" w:rsidRPr="0003344B" w:rsidRDefault="0003344B" w:rsidP="005E5C4B">
      <w:pPr>
        <w:numPr>
          <w:ilvl w:val="0"/>
          <w:numId w:val="15"/>
        </w:numPr>
        <w:pBdr>
          <w:top w:val="nil"/>
          <w:left w:val="nil"/>
          <w:bottom w:val="nil"/>
          <w:right w:val="nil"/>
          <w:between w:val="nil"/>
        </w:pBdr>
        <w:spacing w:after="0" w:line="240" w:lineRule="auto"/>
        <w:rPr>
          <w:color w:val="000000"/>
          <w:lang w:val="en-US"/>
        </w:rPr>
      </w:pPr>
      <w:r w:rsidRPr="0003344B">
        <w:rPr>
          <w:color w:val="000000"/>
          <w:lang w:val="en-US"/>
        </w:rPr>
        <w:t xml:space="preserve">We </w:t>
      </w:r>
      <w:r w:rsidRPr="0003344B">
        <w:rPr>
          <w:lang w:val="en-US"/>
        </w:rPr>
        <w:t>focus on the core educational targets.  We ensure a balanced and varied curriculum</w:t>
      </w:r>
      <w:r w:rsidRPr="0003344B">
        <w:rPr>
          <w:color w:val="000000"/>
          <w:lang w:val="en-US"/>
        </w:rPr>
        <w:t xml:space="preserve">. </w:t>
      </w:r>
    </w:p>
    <w:p w14:paraId="7596EA3C" w14:textId="77777777" w:rsidR="0003344B" w:rsidRPr="0003344B" w:rsidRDefault="0003344B" w:rsidP="005E5C4B">
      <w:pPr>
        <w:numPr>
          <w:ilvl w:val="0"/>
          <w:numId w:val="15"/>
        </w:numPr>
        <w:pBdr>
          <w:top w:val="nil"/>
          <w:left w:val="nil"/>
          <w:bottom w:val="nil"/>
          <w:right w:val="nil"/>
          <w:between w:val="nil"/>
        </w:pBdr>
        <w:spacing w:after="0" w:line="240" w:lineRule="auto"/>
        <w:rPr>
          <w:color w:val="000000"/>
          <w:lang w:val="en-US"/>
        </w:rPr>
      </w:pPr>
      <w:r w:rsidRPr="0003344B">
        <w:rPr>
          <w:lang w:val="en-US"/>
        </w:rPr>
        <w:t xml:space="preserve">Pupils should not be overloaded.  The teachers make sure of this.  They make sure there is a balance between the lessons in school, the lesson material for home, tasks and exercises. </w:t>
      </w:r>
    </w:p>
    <w:p w14:paraId="39A4E4E0" w14:textId="77777777" w:rsidR="0003344B" w:rsidRPr="0003344B" w:rsidRDefault="0003344B" w:rsidP="005E5C4B">
      <w:pPr>
        <w:numPr>
          <w:ilvl w:val="0"/>
          <w:numId w:val="15"/>
        </w:numPr>
        <w:pBdr>
          <w:top w:val="nil"/>
          <w:left w:val="nil"/>
          <w:bottom w:val="nil"/>
          <w:right w:val="nil"/>
          <w:between w:val="nil"/>
        </w:pBdr>
        <w:spacing w:after="0" w:line="240" w:lineRule="auto"/>
        <w:rPr>
          <w:color w:val="000000"/>
          <w:lang w:val="en-US"/>
        </w:rPr>
      </w:pPr>
      <w:r w:rsidRPr="0003344B">
        <w:rPr>
          <w:lang w:val="en-US"/>
        </w:rPr>
        <w:t xml:space="preserve">Excursions, teacher training days, sports days and optional holidays are cancelled for the rest of this academic year.  This way, the pupils have more time to learn and </w:t>
      </w:r>
      <w:proofErr w:type="spellStart"/>
      <w:r w:rsidRPr="0003344B">
        <w:rPr>
          <w:lang w:val="en-US"/>
        </w:rPr>
        <w:t>practise</w:t>
      </w:r>
      <w:proofErr w:type="spellEnd"/>
      <w:r w:rsidRPr="0003344B">
        <w:rPr>
          <w:lang w:val="en-US"/>
        </w:rPr>
        <w:t>.</w:t>
      </w:r>
    </w:p>
    <w:p w14:paraId="05ED4091" w14:textId="77777777" w:rsidR="0003344B" w:rsidRPr="0003344B" w:rsidRDefault="0003344B" w:rsidP="005E5C4B">
      <w:pPr>
        <w:numPr>
          <w:ilvl w:val="0"/>
          <w:numId w:val="15"/>
        </w:numPr>
        <w:pBdr>
          <w:top w:val="nil"/>
          <w:left w:val="nil"/>
          <w:bottom w:val="nil"/>
          <w:right w:val="nil"/>
          <w:between w:val="nil"/>
        </w:pBdr>
        <w:spacing w:after="0" w:line="240" w:lineRule="auto"/>
        <w:rPr>
          <w:color w:val="000000"/>
          <w:lang w:val="en-US"/>
        </w:rPr>
      </w:pPr>
      <w:r w:rsidRPr="0003344B">
        <w:rPr>
          <w:lang w:val="en-US"/>
        </w:rPr>
        <w:t>Everyone will receive an honest assessment.  We will give all pupils the chance to prove what they are capable of.</w:t>
      </w:r>
      <w:r w:rsidRPr="0003344B">
        <w:rPr>
          <w:color w:val="000000"/>
          <w:lang w:val="en-US"/>
        </w:rPr>
        <w:t xml:space="preserve"> </w:t>
      </w:r>
    </w:p>
    <w:p w14:paraId="79D2B052" w14:textId="77777777" w:rsidR="0003344B" w:rsidRPr="0003344B" w:rsidRDefault="0003344B" w:rsidP="005E5C4B">
      <w:pPr>
        <w:numPr>
          <w:ilvl w:val="0"/>
          <w:numId w:val="15"/>
        </w:numPr>
        <w:pBdr>
          <w:top w:val="nil"/>
          <w:left w:val="nil"/>
          <w:bottom w:val="nil"/>
          <w:right w:val="nil"/>
          <w:between w:val="nil"/>
        </w:pBdr>
        <w:spacing w:after="0" w:line="240" w:lineRule="auto"/>
        <w:rPr>
          <w:color w:val="000000"/>
          <w:lang w:val="en-US"/>
        </w:rPr>
      </w:pPr>
      <w:r w:rsidRPr="0003344B">
        <w:rPr>
          <w:color w:val="000000"/>
          <w:lang w:val="en-US"/>
        </w:rPr>
        <w:t xml:space="preserve">Due </w:t>
      </w:r>
      <w:r w:rsidRPr="0003344B">
        <w:rPr>
          <w:lang w:val="en-US"/>
        </w:rPr>
        <w:t>to the corona crisis, a number of the school rules cannot be followed.  This is a case of force majeure.  As a consequence, there are some changes to our school rules.</w:t>
      </w:r>
      <w:r w:rsidRPr="0003344B">
        <w:rPr>
          <w:color w:val="000000"/>
          <w:lang w:val="en-US"/>
        </w:rPr>
        <w:t xml:space="preserve">     </w:t>
      </w:r>
    </w:p>
    <w:p w14:paraId="22C33C17" w14:textId="77777777" w:rsidR="0003344B" w:rsidRPr="0003344B" w:rsidRDefault="0003344B" w:rsidP="005E5C4B">
      <w:pPr>
        <w:numPr>
          <w:ilvl w:val="0"/>
          <w:numId w:val="15"/>
        </w:numPr>
        <w:pBdr>
          <w:top w:val="nil"/>
          <w:left w:val="nil"/>
          <w:bottom w:val="nil"/>
          <w:right w:val="nil"/>
          <w:between w:val="nil"/>
        </w:pBdr>
        <w:spacing w:after="0" w:line="240" w:lineRule="auto"/>
        <w:rPr>
          <w:color w:val="000000"/>
          <w:sz w:val="24"/>
          <w:szCs w:val="24"/>
          <w:u w:val="single"/>
          <w:lang w:val="en-US"/>
        </w:rPr>
      </w:pPr>
      <w:r w:rsidRPr="0003344B">
        <w:rPr>
          <w:lang w:val="en-US"/>
        </w:rPr>
        <w:t xml:space="preserve">Pupils and teachers should finish the school year in a positive way.  We will let you know how we will </w:t>
      </w:r>
      <w:proofErr w:type="spellStart"/>
      <w:r w:rsidRPr="0003344B">
        <w:rPr>
          <w:lang w:val="en-US"/>
        </w:rPr>
        <w:t>organise</w:t>
      </w:r>
      <w:proofErr w:type="spellEnd"/>
      <w:r w:rsidRPr="0003344B">
        <w:rPr>
          <w:lang w:val="en-US"/>
        </w:rPr>
        <w:t xml:space="preserve"> this.</w:t>
      </w:r>
      <w:r w:rsidRPr="0003344B">
        <w:rPr>
          <w:color w:val="000000"/>
          <w:lang w:val="en-US"/>
        </w:rPr>
        <w:t xml:space="preserve"> </w:t>
      </w:r>
    </w:p>
    <w:p w14:paraId="36E51366" w14:textId="77777777" w:rsidR="0003344B" w:rsidRPr="0003344B" w:rsidRDefault="0003344B" w:rsidP="0003344B">
      <w:pPr>
        <w:pBdr>
          <w:top w:val="nil"/>
          <w:left w:val="nil"/>
          <w:bottom w:val="nil"/>
          <w:right w:val="nil"/>
          <w:between w:val="nil"/>
        </w:pBdr>
        <w:spacing w:after="0" w:line="240" w:lineRule="auto"/>
        <w:ind w:left="360"/>
        <w:rPr>
          <w:b/>
          <w:color w:val="000000"/>
          <w:sz w:val="24"/>
          <w:szCs w:val="24"/>
          <w:lang w:val="en-US"/>
        </w:rPr>
      </w:pPr>
    </w:p>
    <w:p w14:paraId="0D26101E" w14:textId="77777777" w:rsidR="0003344B" w:rsidRPr="0003344B" w:rsidRDefault="0003344B" w:rsidP="0003344B">
      <w:pPr>
        <w:pBdr>
          <w:top w:val="nil"/>
          <w:left w:val="nil"/>
          <w:bottom w:val="nil"/>
          <w:right w:val="nil"/>
          <w:between w:val="nil"/>
        </w:pBdr>
        <w:spacing w:after="0" w:line="240" w:lineRule="auto"/>
        <w:ind w:left="360"/>
        <w:rPr>
          <w:color w:val="000000"/>
          <w:sz w:val="24"/>
          <w:szCs w:val="24"/>
          <w:lang w:val="en-US"/>
        </w:rPr>
      </w:pPr>
      <w:r w:rsidRPr="0003344B">
        <w:rPr>
          <w:b/>
          <w:color w:val="000000"/>
          <w:sz w:val="24"/>
          <w:szCs w:val="24"/>
          <w:lang w:val="en-US"/>
        </w:rPr>
        <w:t xml:space="preserve">How can </w:t>
      </w:r>
      <w:r w:rsidRPr="0003344B">
        <w:rPr>
          <w:b/>
          <w:sz w:val="24"/>
          <w:szCs w:val="24"/>
          <w:lang w:val="en-US"/>
        </w:rPr>
        <w:t>parents prepare their child?</w:t>
      </w:r>
      <w:r w:rsidRPr="0003344B">
        <w:rPr>
          <w:color w:val="000000"/>
          <w:sz w:val="24"/>
          <w:szCs w:val="24"/>
          <w:lang w:val="en-US"/>
        </w:rPr>
        <w:t> </w:t>
      </w:r>
    </w:p>
    <w:p w14:paraId="0844FD22" w14:textId="77777777" w:rsidR="0003344B" w:rsidRPr="0003344B" w:rsidRDefault="0003344B" w:rsidP="005E5C4B">
      <w:pPr>
        <w:numPr>
          <w:ilvl w:val="0"/>
          <w:numId w:val="13"/>
        </w:numPr>
        <w:pBdr>
          <w:top w:val="nil"/>
          <w:left w:val="nil"/>
          <w:bottom w:val="nil"/>
          <w:right w:val="nil"/>
          <w:between w:val="nil"/>
        </w:pBdr>
        <w:spacing w:after="0" w:line="240" w:lineRule="auto"/>
        <w:rPr>
          <w:color w:val="000000"/>
          <w:sz w:val="24"/>
          <w:szCs w:val="24"/>
          <w:lang w:val="en-US"/>
        </w:rPr>
      </w:pPr>
      <w:r w:rsidRPr="0003344B">
        <w:rPr>
          <w:lang w:val="en-US"/>
        </w:rPr>
        <w:t>Talk to your child.  Reassure your child that he or she can return to school safely.  If your child is in a year group that is not yet returning to school , explain to your child why this is not yet possible.</w:t>
      </w:r>
    </w:p>
    <w:p w14:paraId="59AFB799" w14:textId="77777777" w:rsidR="0003344B" w:rsidRPr="0003344B" w:rsidRDefault="0003344B" w:rsidP="005E5C4B">
      <w:pPr>
        <w:numPr>
          <w:ilvl w:val="0"/>
          <w:numId w:val="16"/>
        </w:numPr>
        <w:pBdr>
          <w:top w:val="nil"/>
          <w:left w:val="nil"/>
          <w:bottom w:val="nil"/>
          <w:right w:val="nil"/>
          <w:between w:val="nil"/>
        </w:pBdr>
        <w:spacing w:after="0" w:line="240" w:lineRule="auto"/>
        <w:rPr>
          <w:color w:val="000000"/>
          <w:sz w:val="24"/>
          <w:szCs w:val="24"/>
          <w:lang w:val="en-US"/>
        </w:rPr>
      </w:pPr>
      <w:r w:rsidRPr="0003344B">
        <w:rPr>
          <w:lang w:val="en-US"/>
        </w:rPr>
        <w:t>Prepare your child</w:t>
      </w:r>
      <w:r w:rsidRPr="0003344B">
        <w:rPr>
          <w:color w:val="000000"/>
          <w:lang w:val="en-US"/>
        </w:rPr>
        <w:t>:  which way to</w:t>
      </w:r>
      <w:r w:rsidRPr="0003344B">
        <w:rPr>
          <w:lang w:val="en-US"/>
        </w:rPr>
        <w:t xml:space="preserve"> go to school, what to do on the bus, tram or train.  Also explain why so many people are wearing a face mask.</w:t>
      </w:r>
    </w:p>
    <w:p w14:paraId="452355E7" w14:textId="77777777" w:rsidR="0003344B" w:rsidRDefault="0003344B" w:rsidP="005E5C4B">
      <w:pPr>
        <w:numPr>
          <w:ilvl w:val="0"/>
          <w:numId w:val="24"/>
        </w:numPr>
        <w:pBdr>
          <w:top w:val="nil"/>
          <w:left w:val="nil"/>
          <w:bottom w:val="nil"/>
          <w:right w:val="nil"/>
          <w:between w:val="nil"/>
        </w:pBdr>
        <w:spacing w:after="0" w:line="240" w:lineRule="auto"/>
        <w:rPr>
          <w:color w:val="000000"/>
          <w:sz w:val="24"/>
          <w:szCs w:val="24"/>
        </w:rPr>
      </w:pPr>
      <w:r w:rsidRPr="0003344B">
        <w:rPr>
          <w:color w:val="000000"/>
          <w:lang w:val="en-US"/>
        </w:rPr>
        <w:t>If your child finds it difficult to return to</w:t>
      </w:r>
      <w:r w:rsidRPr="0003344B">
        <w:rPr>
          <w:lang w:val="en-US"/>
        </w:rPr>
        <w:t xml:space="preserve"> school, contact the class teacher or remediation teacher.  </w:t>
      </w:r>
      <w:proofErr w:type="spellStart"/>
      <w:r>
        <w:t>Together</w:t>
      </w:r>
      <w:proofErr w:type="spellEnd"/>
      <w:r>
        <w:t xml:space="preserve">, </w:t>
      </w:r>
      <w:proofErr w:type="spellStart"/>
      <w:r>
        <w:t>you</w:t>
      </w:r>
      <w:proofErr w:type="spellEnd"/>
      <w:r>
        <w:t xml:space="preserve"> </w:t>
      </w:r>
      <w:proofErr w:type="spellStart"/>
      <w:r>
        <w:t>can</w:t>
      </w:r>
      <w:proofErr w:type="spellEnd"/>
      <w:r>
        <w:t xml:space="preserve"> </w:t>
      </w:r>
      <w:proofErr w:type="spellStart"/>
      <w:r>
        <w:t>discuss</w:t>
      </w:r>
      <w:proofErr w:type="spellEnd"/>
      <w:r>
        <w:t xml:space="preserve"> </w:t>
      </w:r>
      <w:proofErr w:type="spellStart"/>
      <w:r>
        <w:t>possible</w:t>
      </w:r>
      <w:proofErr w:type="spellEnd"/>
      <w:r>
        <w:t xml:space="preserve"> solutions.</w:t>
      </w:r>
      <w:r>
        <w:rPr>
          <w:color w:val="000000"/>
        </w:rPr>
        <w:t> </w:t>
      </w:r>
    </w:p>
    <w:p w14:paraId="77A35947" w14:textId="77777777" w:rsidR="0003344B" w:rsidRDefault="0003344B" w:rsidP="0003344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AAFA4F5" w14:textId="77777777" w:rsidR="0003344B" w:rsidRDefault="0003344B">
      <w:pPr>
        <w:rPr>
          <w:b/>
          <w:sz w:val="24"/>
          <w:szCs w:val="24"/>
          <w:lang w:val="en-US"/>
        </w:rPr>
      </w:pPr>
      <w:r>
        <w:rPr>
          <w:b/>
          <w:sz w:val="24"/>
          <w:szCs w:val="24"/>
          <w:lang w:val="en-US"/>
        </w:rPr>
        <w:br w:type="page"/>
      </w:r>
    </w:p>
    <w:p w14:paraId="50A4FB3E" w14:textId="4152A5CE" w:rsidR="0003344B" w:rsidRPr="0003344B" w:rsidRDefault="0003344B" w:rsidP="0003344B">
      <w:pPr>
        <w:pBdr>
          <w:top w:val="nil"/>
          <w:left w:val="nil"/>
          <w:bottom w:val="nil"/>
          <w:right w:val="nil"/>
          <w:between w:val="nil"/>
        </w:pBdr>
        <w:spacing w:after="0" w:line="240" w:lineRule="auto"/>
        <w:ind w:left="360"/>
        <w:rPr>
          <w:color w:val="000000"/>
          <w:sz w:val="24"/>
          <w:szCs w:val="24"/>
          <w:lang w:val="en-US"/>
        </w:rPr>
      </w:pPr>
      <w:r w:rsidRPr="0003344B">
        <w:rPr>
          <w:b/>
          <w:sz w:val="24"/>
          <w:szCs w:val="24"/>
          <w:lang w:val="en-US"/>
        </w:rPr>
        <w:t>How can parents help their child with their learning</w:t>
      </w:r>
      <w:r w:rsidRPr="0003344B">
        <w:rPr>
          <w:b/>
          <w:color w:val="000000"/>
          <w:sz w:val="24"/>
          <w:szCs w:val="24"/>
          <w:lang w:val="en-US"/>
        </w:rPr>
        <w:t>?</w:t>
      </w:r>
      <w:r w:rsidRPr="0003344B">
        <w:rPr>
          <w:color w:val="000000"/>
          <w:sz w:val="24"/>
          <w:szCs w:val="24"/>
          <w:lang w:val="en-US"/>
        </w:rPr>
        <w:t> </w:t>
      </w:r>
    </w:p>
    <w:p w14:paraId="64475C80" w14:textId="77777777" w:rsidR="0003344B" w:rsidRPr="0003344B" w:rsidRDefault="0003344B" w:rsidP="0003344B">
      <w:pPr>
        <w:pBdr>
          <w:top w:val="nil"/>
          <w:left w:val="nil"/>
          <w:bottom w:val="nil"/>
          <w:right w:val="nil"/>
          <w:between w:val="nil"/>
        </w:pBdr>
        <w:spacing w:after="0" w:line="240" w:lineRule="auto"/>
        <w:ind w:left="360"/>
        <w:rPr>
          <w:color w:val="000000"/>
          <w:sz w:val="24"/>
          <w:szCs w:val="24"/>
          <w:lang w:val="en-US"/>
        </w:rPr>
      </w:pPr>
    </w:p>
    <w:p w14:paraId="20B498AE"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r w:rsidRPr="0003344B">
        <w:rPr>
          <w:lang w:val="en-US"/>
        </w:rPr>
        <w:t xml:space="preserve">Even when your child returns to school for their lessons, nothing changes for you, because your child will also continue to learn and </w:t>
      </w:r>
      <w:proofErr w:type="spellStart"/>
      <w:r w:rsidRPr="0003344B">
        <w:rPr>
          <w:lang w:val="en-US"/>
        </w:rPr>
        <w:t>practise</w:t>
      </w:r>
      <w:proofErr w:type="spellEnd"/>
      <w:r w:rsidRPr="0003344B">
        <w:rPr>
          <w:lang w:val="en-US"/>
        </w:rPr>
        <w:t xml:space="preserve"> at home.</w:t>
      </w:r>
    </w:p>
    <w:p w14:paraId="4B52208E" w14:textId="77777777" w:rsidR="0003344B" w:rsidRPr="0003344B" w:rsidRDefault="0003344B" w:rsidP="0003344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en-US"/>
        </w:rPr>
      </w:pPr>
      <w:r w:rsidRPr="0003344B">
        <w:rPr>
          <w:color w:val="000000"/>
          <w:lang w:val="en-US"/>
        </w:rPr>
        <w:t xml:space="preserve">   </w:t>
      </w:r>
    </w:p>
    <w:p w14:paraId="28B7BD28" w14:textId="77777777" w:rsidR="0003344B" w:rsidRDefault="0003344B" w:rsidP="0003344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t>A few tips</w:t>
      </w:r>
      <w:r>
        <w:rPr>
          <w:color w:val="000000"/>
        </w:rPr>
        <w:t>: </w:t>
      </w:r>
    </w:p>
    <w:p w14:paraId="2BE06BA5" w14:textId="77777777" w:rsidR="0003344B" w:rsidRPr="0003344B" w:rsidRDefault="0003344B" w:rsidP="005E5C4B">
      <w:pPr>
        <w:numPr>
          <w:ilvl w:val="0"/>
          <w:numId w:val="24"/>
        </w:numPr>
        <w:pBdr>
          <w:top w:val="nil"/>
          <w:left w:val="nil"/>
          <w:bottom w:val="nil"/>
          <w:right w:val="nil"/>
          <w:between w:val="nil"/>
        </w:pBdr>
        <w:spacing w:after="0" w:line="240" w:lineRule="auto"/>
        <w:rPr>
          <w:color w:val="000000"/>
          <w:sz w:val="24"/>
          <w:szCs w:val="24"/>
          <w:lang w:val="en-US"/>
        </w:rPr>
      </w:pPr>
      <w:r w:rsidRPr="0003344B">
        <w:rPr>
          <w:lang w:val="en-US"/>
        </w:rPr>
        <w:t>Be available to answer questions</w:t>
      </w:r>
      <w:r w:rsidRPr="0003344B">
        <w:rPr>
          <w:color w:val="000000"/>
          <w:lang w:val="en-US"/>
        </w:rPr>
        <w:t>. </w:t>
      </w:r>
    </w:p>
    <w:p w14:paraId="5B8E50B0" w14:textId="77777777" w:rsidR="0003344B" w:rsidRPr="0003344B" w:rsidRDefault="0003344B" w:rsidP="005E5C4B">
      <w:pPr>
        <w:numPr>
          <w:ilvl w:val="0"/>
          <w:numId w:val="24"/>
        </w:numPr>
        <w:pBdr>
          <w:top w:val="nil"/>
          <w:left w:val="nil"/>
          <w:bottom w:val="nil"/>
          <w:right w:val="nil"/>
          <w:between w:val="nil"/>
        </w:pBdr>
        <w:spacing w:after="0" w:line="240" w:lineRule="auto"/>
        <w:rPr>
          <w:color w:val="000000"/>
          <w:sz w:val="24"/>
          <w:szCs w:val="24"/>
          <w:lang w:val="en-US"/>
        </w:rPr>
      </w:pPr>
      <w:r w:rsidRPr="0003344B">
        <w:rPr>
          <w:lang w:val="en-US"/>
        </w:rPr>
        <w:t>Plan together when your child should do their learning.</w:t>
      </w:r>
    </w:p>
    <w:p w14:paraId="7DBA4F2B" w14:textId="77777777" w:rsidR="0003344B" w:rsidRPr="0003344B" w:rsidRDefault="0003344B" w:rsidP="005E5C4B">
      <w:pPr>
        <w:numPr>
          <w:ilvl w:val="0"/>
          <w:numId w:val="24"/>
        </w:numPr>
        <w:pBdr>
          <w:top w:val="nil"/>
          <w:left w:val="nil"/>
          <w:bottom w:val="nil"/>
          <w:right w:val="nil"/>
          <w:between w:val="nil"/>
        </w:pBdr>
        <w:spacing w:after="0" w:line="240" w:lineRule="auto"/>
        <w:rPr>
          <w:color w:val="000000"/>
          <w:sz w:val="24"/>
          <w:szCs w:val="24"/>
          <w:lang w:val="en-US"/>
        </w:rPr>
      </w:pPr>
      <w:r w:rsidRPr="0003344B">
        <w:rPr>
          <w:lang w:val="en-US"/>
        </w:rPr>
        <w:t>Make sufficient time for relaxation, also for yourself.</w:t>
      </w:r>
    </w:p>
    <w:p w14:paraId="6F7C1FA7" w14:textId="77777777" w:rsidR="0003344B" w:rsidRDefault="0003344B" w:rsidP="005E5C4B">
      <w:pPr>
        <w:numPr>
          <w:ilvl w:val="0"/>
          <w:numId w:val="24"/>
        </w:numPr>
        <w:pBdr>
          <w:top w:val="nil"/>
          <w:left w:val="nil"/>
          <w:bottom w:val="nil"/>
          <w:right w:val="nil"/>
          <w:between w:val="nil"/>
        </w:pBdr>
        <w:spacing w:after="0" w:line="240" w:lineRule="auto"/>
        <w:rPr>
          <w:color w:val="000000"/>
          <w:sz w:val="24"/>
          <w:szCs w:val="24"/>
        </w:rPr>
      </w:pPr>
      <w:r w:rsidRPr="0003344B">
        <w:rPr>
          <w:lang w:val="en-US"/>
        </w:rPr>
        <w:t xml:space="preserve">If your child finds learning at home difficult, contact the class teacher.  </w:t>
      </w:r>
      <w:proofErr w:type="spellStart"/>
      <w:r>
        <w:t>Together</w:t>
      </w:r>
      <w:proofErr w:type="spellEnd"/>
      <w:r>
        <w:t xml:space="preserve">, </w:t>
      </w:r>
      <w:proofErr w:type="spellStart"/>
      <w:r>
        <w:t>you</w:t>
      </w:r>
      <w:proofErr w:type="spellEnd"/>
      <w:r>
        <w:t xml:space="preserve"> </w:t>
      </w:r>
      <w:proofErr w:type="spellStart"/>
      <w:r>
        <w:t>can</w:t>
      </w:r>
      <w:proofErr w:type="spellEnd"/>
      <w:r>
        <w:t xml:space="preserve"> </w:t>
      </w:r>
      <w:proofErr w:type="spellStart"/>
      <w:r>
        <w:t>discuss</w:t>
      </w:r>
      <w:proofErr w:type="spellEnd"/>
      <w:r>
        <w:t xml:space="preserve"> </w:t>
      </w:r>
      <w:proofErr w:type="spellStart"/>
      <w:r>
        <w:t>possible</w:t>
      </w:r>
      <w:proofErr w:type="spellEnd"/>
      <w:r>
        <w:t xml:space="preserve"> solutions.</w:t>
      </w:r>
      <w:r>
        <w:rPr>
          <w:color w:val="000000"/>
        </w:rPr>
        <w:t> </w:t>
      </w:r>
    </w:p>
    <w:p w14:paraId="07D72D67" w14:textId="77777777" w:rsidR="0003344B" w:rsidRPr="0003344B" w:rsidRDefault="0003344B" w:rsidP="0003344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en-US"/>
        </w:rPr>
      </w:pPr>
      <w:r w:rsidRPr="0003344B">
        <w:rPr>
          <w:color w:val="000000"/>
          <w:lang w:val="en-US"/>
        </w:rPr>
        <w:t xml:space="preserve">We know </w:t>
      </w:r>
      <w:r w:rsidRPr="0003344B">
        <w:rPr>
          <w:lang w:val="en-US"/>
        </w:rPr>
        <w:t>this is not easy.  You do what you can and that is more than enough.</w:t>
      </w:r>
      <w:r w:rsidRPr="0003344B">
        <w:rPr>
          <w:color w:val="000000"/>
          <w:lang w:val="en-US"/>
        </w:rPr>
        <w:t>  </w:t>
      </w:r>
    </w:p>
    <w:p w14:paraId="3745E162" w14:textId="5F580BAA" w:rsidR="0003344B" w:rsidRPr="0003344B" w:rsidRDefault="0003344B" w:rsidP="0003344B">
      <w:pPr>
        <w:pBdr>
          <w:top w:val="nil"/>
          <w:left w:val="nil"/>
          <w:bottom w:val="nil"/>
          <w:right w:val="nil"/>
          <w:between w:val="nil"/>
        </w:pBdr>
        <w:spacing w:after="0" w:line="240" w:lineRule="auto"/>
        <w:ind w:left="240"/>
        <w:rPr>
          <w:color w:val="000000"/>
          <w:lang w:val="en-US"/>
        </w:rPr>
      </w:pPr>
      <w:r w:rsidRPr="0003344B">
        <w:rPr>
          <w:color w:val="000000"/>
          <w:lang w:val="en-US"/>
        </w:rPr>
        <w:t> </w:t>
      </w:r>
    </w:p>
    <w:p w14:paraId="0EE441CC" w14:textId="77777777" w:rsidR="0003344B" w:rsidRPr="0003344B" w:rsidRDefault="0003344B" w:rsidP="0003344B">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lang w:val="en-US"/>
        </w:rPr>
      </w:pPr>
      <w:r w:rsidRPr="0003344B">
        <w:rPr>
          <w:b/>
          <w:color w:val="000000"/>
          <w:lang w:val="en-US"/>
        </w:rPr>
        <w:t> Do you want more information? </w:t>
      </w:r>
      <w:r w:rsidRPr="0003344B">
        <w:rPr>
          <w:color w:val="000000"/>
          <w:lang w:val="en-US"/>
        </w:rPr>
        <w:t>    </w:t>
      </w:r>
    </w:p>
    <w:p w14:paraId="65BCF6BD" w14:textId="77777777" w:rsidR="0003344B" w:rsidRPr="0003344B" w:rsidRDefault="0003344B" w:rsidP="005E5C4B">
      <w:pPr>
        <w:numPr>
          <w:ilvl w:val="0"/>
          <w:numId w:val="22"/>
        </w:numPr>
        <w:pBdr>
          <w:top w:val="nil"/>
          <w:left w:val="nil"/>
          <w:bottom w:val="nil"/>
          <w:right w:val="nil"/>
          <w:between w:val="nil"/>
        </w:pBdr>
        <w:spacing w:after="0" w:line="240" w:lineRule="auto"/>
        <w:ind w:left="360" w:firstLine="0"/>
        <w:rPr>
          <w:color w:val="000000"/>
          <w:lang w:val="en-US"/>
        </w:rPr>
      </w:pPr>
      <w:r w:rsidRPr="0003344B">
        <w:rPr>
          <w:lang w:val="en-US"/>
        </w:rPr>
        <w:t>For more information on the reopening of schools, visit</w:t>
      </w:r>
    </w:p>
    <w:p w14:paraId="1D52A361" w14:textId="77777777" w:rsidR="0003344B" w:rsidRPr="0003344B" w:rsidRDefault="009028E0" w:rsidP="0003344B">
      <w:pPr>
        <w:pBdr>
          <w:top w:val="nil"/>
          <w:left w:val="nil"/>
          <w:bottom w:val="nil"/>
          <w:right w:val="nil"/>
          <w:between w:val="nil"/>
        </w:pBdr>
        <w:spacing w:after="0" w:line="240" w:lineRule="auto"/>
        <w:ind w:left="705"/>
        <w:rPr>
          <w:rFonts w:ascii="Times New Roman" w:eastAsia="Times New Roman" w:hAnsi="Times New Roman" w:cs="Times New Roman"/>
          <w:color w:val="000000"/>
          <w:sz w:val="24"/>
          <w:szCs w:val="24"/>
          <w:lang w:val="en-US"/>
        </w:rPr>
      </w:pPr>
      <w:hyperlink r:id="rId15">
        <w:r w:rsidR="0003344B" w:rsidRPr="0003344B">
          <w:rPr>
            <w:color w:val="0563C1"/>
            <w:u w:val="single"/>
            <w:lang w:val="en-US"/>
          </w:rPr>
          <w:t>https://onderwijs.vlaanderen.be/nl/heropstart-lessen-op-school-informatie-voor-ouders</w:t>
        </w:r>
      </w:hyperlink>
      <w:r w:rsidR="0003344B" w:rsidRPr="0003344B">
        <w:rPr>
          <w:color w:val="000000"/>
          <w:lang w:val="en-US"/>
        </w:rPr>
        <w:t> </w:t>
      </w:r>
    </w:p>
    <w:p w14:paraId="0652773D" w14:textId="77777777" w:rsidR="0003344B" w:rsidRPr="0003344B" w:rsidRDefault="0003344B" w:rsidP="005E5C4B">
      <w:pPr>
        <w:numPr>
          <w:ilvl w:val="0"/>
          <w:numId w:val="23"/>
        </w:numPr>
        <w:pBdr>
          <w:top w:val="nil"/>
          <w:left w:val="nil"/>
          <w:bottom w:val="nil"/>
          <w:right w:val="nil"/>
          <w:between w:val="nil"/>
        </w:pBdr>
        <w:spacing w:after="0" w:line="240" w:lineRule="auto"/>
        <w:ind w:left="360" w:firstLine="0"/>
        <w:rPr>
          <w:color w:val="000000"/>
          <w:lang w:val="en-US"/>
        </w:rPr>
      </w:pPr>
      <w:r w:rsidRPr="0003344B">
        <w:rPr>
          <w:lang w:val="en-US"/>
        </w:rPr>
        <w:t xml:space="preserve">For more general information and frequently asked questions, visit </w:t>
      </w:r>
      <w:hyperlink r:id="rId16">
        <w:r w:rsidRPr="0003344B">
          <w:rPr>
            <w:color w:val="0563C1"/>
            <w:u w:val="single"/>
            <w:lang w:val="en-US"/>
          </w:rPr>
          <w:t>www.info-coronavirus.be</w:t>
        </w:r>
      </w:hyperlink>
      <w:r w:rsidRPr="0003344B">
        <w:rPr>
          <w:rFonts w:ascii="Times New Roman" w:eastAsia="Times New Roman" w:hAnsi="Times New Roman" w:cs="Times New Roman"/>
          <w:color w:val="000000"/>
          <w:sz w:val="24"/>
          <w:szCs w:val="24"/>
          <w:lang w:val="en-US"/>
        </w:rPr>
        <w:t> </w:t>
      </w:r>
    </w:p>
    <w:p w14:paraId="24B51F13" w14:textId="77777777" w:rsidR="0003344B" w:rsidRPr="0003344B" w:rsidRDefault="0003344B" w:rsidP="0003344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14:paraId="5375F36B" w14:textId="77777777" w:rsidR="0003344B" w:rsidRPr="0003344B" w:rsidRDefault="0003344B" w:rsidP="0003344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14:paraId="6F082FB4"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r w:rsidRPr="0003344B">
        <w:rPr>
          <w:color w:val="000000"/>
          <w:lang w:val="en-US"/>
        </w:rPr>
        <w:t> </w:t>
      </w:r>
    </w:p>
    <w:p w14:paraId="52CD0C1E" w14:textId="77777777" w:rsidR="0003344B" w:rsidRPr="0003344B" w:rsidRDefault="0003344B" w:rsidP="0003344B">
      <w:pPr>
        <w:pBdr>
          <w:top w:val="nil"/>
          <w:left w:val="nil"/>
          <w:bottom w:val="nil"/>
          <w:right w:val="nil"/>
          <w:between w:val="nil"/>
        </w:pBdr>
        <w:spacing w:after="0" w:line="240" w:lineRule="auto"/>
        <w:ind w:left="360"/>
        <w:rPr>
          <w:color w:val="000000"/>
          <w:lang w:val="en-US"/>
        </w:rPr>
      </w:pPr>
    </w:p>
    <w:p w14:paraId="1F56B796" w14:textId="3D241A5B" w:rsidR="0003344B" w:rsidRPr="0003344B" w:rsidRDefault="0003344B" w:rsidP="0003344B">
      <w:pPr>
        <w:rPr>
          <w:lang w:val="en-US"/>
        </w:rPr>
      </w:pPr>
    </w:p>
    <w:p w14:paraId="7CC9C4F8" w14:textId="66625E77" w:rsidR="003246F7" w:rsidRPr="004A1383" w:rsidRDefault="00362035" w:rsidP="0003344B">
      <w:pPr>
        <w:pStyle w:val="paragraph"/>
        <w:ind w:left="360"/>
        <w:textAlignment w:val="baseline"/>
        <w:rPr>
          <w:sz w:val="20"/>
          <w:szCs w:val="20"/>
          <w:lang w:val="tr-TR"/>
        </w:rPr>
      </w:pPr>
      <w:bookmarkStart w:id="18" w:name="_GoBack"/>
      <w:r>
        <w:rPr>
          <w:noProof/>
        </w:rPr>
        <w:drawing>
          <wp:anchor distT="0" distB="0" distL="114300" distR="114300" simplePos="0" relativeHeight="251665408" behindDoc="0" locked="0" layoutInCell="1" allowOverlap="1" wp14:anchorId="618D963A" wp14:editId="200275E7">
            <wp:simplePos x="0" y="0"/>
            <wp:positionH relativeFrom="column">
              <wp:posOffset>1927860</wp:posOffset>
            </wp:positionH>
            <wp:positionV relativeFrom="paragraph">
              <wp:posOffset>4480560</wp:posOffset>
            </wp:positionV>
            <wp:extent cx="1314450" cy="542925"/>
            <wp:effectExtent l="0" t="0" r="0" b="9525"/>
            <wp:wrapNone/>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bookmarkEnd w:id="18"/>
      <w:r w:rsidRPr="00B92B61">
        <w:rPr>
          <w:noProof/>
        </w:rPr>
        <mc:AlternateContent>
          <mc:Choice Requires="wps">
            <w:drawing>
              <wp:anchor distT="45720" distB="45720" distL="114300" distR="114300" simplePos="0" relativeHeight="251663360" behindDoc="0" locked="0" layoutInCell="1" allowOverlap="1" wp14:anchorId="58D489B2" wp14:editId="061F786F">
                <wp:simplePos x="0" y="0"/>
                <wp:positionH relativeFrom="margin">
                  <wp:posOffset>-312420</wp:posOffset>
                </wp:positionH>
                <wp:positionV relativeFrom="paragraph">
                  <wp:posOffset>5151120</wp:posOffset>
                </wp:positionV>
                <wp:extent cx="6507480" cy="753745"/>
                <wp:effectExtent l="0" t="0" r="26670" b="2730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3DD4AEEC" w14:textId="31061E1C" w:rsidR="00362035" w:rsidRPr="004039C1" w:rsidRDefault="004039C1" w:rsidP="00362035">
                            <w:pPr>
                              <w:rPr>
                                <w:lang w:val="en-US"/>
                              </w:rPr>
                            </w:pPr>
                            <w:r w:rsidRPr="004039C1">
                              <w:rPr>
                                <w:b/>
                                <w:bCs/>
                                <w:lang w:val="en-US"/>
                              </w:rPr>
                              <w:t>Do you want to learn Dutch?</w:t>
                            </w:r>
                            <w:r w:rsidRPr="004039C1">
                              <w:rPr>
                                <w:lang w:val="en-US"/>
                              </w:rPr>
                              <w:t xml:space="preserve"> Find a place to do so at https://www.integratie-inburgering.be/nederlands-leren-en-oefenen. Or ask at your child’s school. Do you live in Brussels?Then visit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489B2" id="_x0000_s1027" type="#_x0000_t202" style="position:absolute;left:0;text-align:left;margin-left:-24.6pt;margin-top:405.6pt;width:512.4pt;height:59.35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">
                <v:textbox style="mso-fit-shape-to-text:t">
                  <w:txbxContent>
                    <w:p w14:paraId="3DD4AEEC" w14:textId="31061E1C" w:rsidR="00362035" w:rsidRPr="004039C1" w:rsidRDefault="004039C1" w:rsidP="00362035">
                      <w:pPr>
                        <w:rPr>
                          <w:lang w:val="en-US"/>
                        </w:rPr>
                      </w:pPr>
                      <w:r w:rsidRPr="004039C1">
                        <w:rPr>
                          <w:b/>
                          <w:bCs/>
                          <w:lang w:val="en-US"/>
                        </w:rPr>
                        <w:t>Do you want to learn Dutch?</w:t>
                      </w:r>
                      <w:r w:rsidRPr="004039C1">
                        <w:rPr>
                          <w:lang w:val="en-US"/>
                        </w:rPr>
                        <w:t xml:space="preserve"> Find a place to do so at https://www.integratie-inburgering.be/nederlands-leren-en-oefenen. Or ask at your child’s school. Do you live in </w:t>
                      </w:r>
                      <w:r w:rsidRPr="004039C1">
                        <w:rPr>
                          <w:lang w:val="en-US"/>
                        </w:rPr>
                        <w:t>Brussels?Then visit https://www.huisnederlandsbrussel.be/leren-oefenen.</w:t>
                      </w:r>
                    </w:p>
                  </w:txbxContent>
                </v:textbox>
                <w10:wrap type="square" anchorx="margin"/>
              </v:shape>
            </w:pict>
          </mc:Fallback>
        </mc:AlternateContent>
      </w:r>
    </w:p>
    <w:sectPr w:rsidR="003246F7" w:rsidRPr="004A1383" w:rsidSect="00E21D2B">
      <w:headerReference w:type="default" r:id="rId1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7358" w14:textId="77777777" w:rsidR="009028E0" w:rsidRDefault="009028E0" w:rsidP="0048309E">
      <w:pPr>
        <w:spacing w:after="0" w:line="240" w:lineRule="auto"/>
      </w:pPr>
      <w:r>
        <w:separator/>
      </w:r>
    </w:p>
  </w:endnote>
  <w:endnote w:type="continuationSeparator" w:id="0">
    <w:p w14:paraId="6AEA7B9E" w14:textId="77777777" w:rsidR="009028E0" w:rsidRDefault="009028E0" w:rsidP="0048309E">
      <w:pPr>
        <w:spacing w:after="0" w:line="240" w:lineRule="auto"/>
      </w:pPr>
      <w:r>
        <w:continuationSeparator/>
      </w:r>
    </w:p>
  </w:endnote>
  <w:endnote w:type="continuationNotice" w:id="1">
    <w:p w14:paraId="3B004949" w14:textId="77777777" w:rsidR="009028E0" w:rsidRDefault="009028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ourier New"/>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3DA41" w14:textId="77777777" w:rsidR="009028E0" w:rsidRDefault="009028E0" w:rsidP="0048309E">
      <w:pPr>
        <w:spacing w:after="0" w:line="240" w:lineRule="auto"/>
      </w:pPr>
      <w:r>
        <w:separator/>
      </w:r>
    </w:p>
  </w:footnote>
  <w:footnote w:type="continuationSeparator" w:id="0">
    <w:p w14:paraId="467BFBB7" w14:textId="77777777" w:rsidR="009028E0" w:rsidRDefault="009028E0" w:rsidP="0048309E">
      <w:pPr>
        <w:spacing w:after="0" w:line="240" w:lineRule="auto"/>
      </w:pPr>
      <w:r>
        <w:continuationSeparator/>
      </w:r>
    </w:p>
  </w:footnote>
  <w:footnote w:type="continuationNotice" w:id="1">
    <w:p w14:paraId="16BA487E" w14:textId="77777777" w:rsidR="009028E0" w:rsidRDefault="009028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7D2"/>
    <w:multiLevelType w:val="multilevel"/>
    <w:tmpl w:val="048846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1006388"/>
    <w:multiLevelType w:val="multilevel"/>
    <w:tmpl w:val="28D87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11785C"/>
    <w:multiLevelType w:val="multilevel"/>
    <w:tmpl w:val="812CF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6E4CA6"/>
    <w:multiLevelType w:val="multilevel"/>
    <w:tmpl w:val="99DC2D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F1475FC"/>
    <w:multiLevelType w:val="multilevel"/>
    <w:tmpl w:val="4476C5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242317AF"/>
    <w:multiLevelType w:val="multilevel"/>
    <w:tmpl w:val="A65E0B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2E604CB0"/>
    <w:multiLevelType w:val="multilevel"/>
    <w:tmpl w:val="91CA8A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1" w15:restartNumberingAfterBreak="0">
    <w:nsid w:val="3B795405"/>
    <w:multiLevelType w:val="multilevel"/>
    <w:tmpl w:val="19C4D7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3" w15:restartNumberingAfterBreak="0">
    <w:nsid w:val="458D661B"/>
    <w:multiLevelType w:val="multilevel"/>
    <w:tmpl w:val="F3A0C2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03A0BEE"/>
    <w:multiLevelType w:val="multilevel"/>
    <w:tmpl w:val="D2ACB0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5E233EE6"/>
    <w:multiLevelType w:val="multilevel"/>
    <w:tmpl w:val="728249F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8"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73851386"/>
    <w:multiLevelType w:val="multilevel"/>
    <w:tmpl w:val="46082D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60B5C79"/>
    <w:multiLevelType w:val="multilevel"/>
    <w:tmpl w:val="980801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3"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8"/>
  </w:num>
  <w:num w:numId="3">
    <w:abstractNumId w:val="12"/>
  </w:num>
  <w:num w:numId="4">
    <w:abstractNumId w:val="19"/>
  </w:num>
  <w:num w:numId="5">
    <w:abstractNumId w:val="9"/>
  </w:num>
  <w:num w:numId="6">
    <w:abstractNumId w:val="1"/>
  </w:num>
  <w:num w:numId="7">
    <w:abstractNumId w:val="16"/>
  </w:num>
  <w:num w:numId="8">
    <w:abstractNumId w:val="22"/>
  </w:num>
  <w:num w:numId="9">
    <w:abstractNumId w:val="2"/>
  </w:num>
  <w:num w:numId="10">
    <w:abstractNumId w:val="14"/>
  </w:num>
  <w:num w:numId="11">
    <w:abstractNumId w:val="10"/>
  </w:num>
  <w:num w:numId="12">
    <w:abstractNumId w:val="13"/>
  </w:num>
  <w:num w:numId="13">
    <w:abstractNumId w:val="7"/>
  </w:num>
  <w:num w:numId="14">
    <w:abstractNumId w:val="6"/>
  </w:num>
  <w:num w:numId="15">
    <w:abstractNumId w:val="8"/>
  </w:num>
  <w:num w:numId="16">
    <w:abstractNumId w:val="21"/>
  </w:num>
  <w:num w:numId="17">
    <w:abstractNumId w:val="11"/>
  </w:num>
  <w:num w:numId="18">
    <w:abstractNumId w:val="0"/>
  </w:num>
  <w:num w:numId="19">
    <w:abstractNumId w:val="5"/>
  </w:num>
  <w:num w:numId="20">
    <w:abstractNumId w:val="20"/>
  </w:num>
  <w:num w:numId="21">
    <w:abstractNumId w:val="15"/>
  </w:num>
  <w:num w:numId="22">
    <w:abstractNumId w:val="3"/>
  </w:num>
  <w:num w:numId="23">
    <w:abstractNumId w:val="4"/>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3344B"/>
    <w:rsid w:val="00037D50"/>
    <w:rsid w:val="0005593A"/>
    <w:rsid w:val="000748E3"/>
    <w:rsid w:val="000B61F6"/>
    <w:rsid w:val="00183397"/>
    <w:rsid w:val="001D3BFB"/>
    <w:rsid w:val="001D70CC"/>
    <w:rsid w:val="001E3512"/>
    <w:rsid w:val="001F665A"/>
    <w:rsid w:val="002040C7"/>
    <w:rsid w:val="00214B6A"/>
    <w:rsid w:val="00264D34"/>
    <w:rsid w:val="00301527"/>
    <w:rsid w:val="003054E2"/>
    <w:rsid w:val="003077F3"/>
    <w:rsid w:val="003246F7"/>
    <w:rsid w:val="003404F5"/>
    <w:rsid w:val="00356010"/>
    <w:rsid w:val="00362035"/>
    <w:rsid w:val="00393C6A"/>
    <w:rsid w:val="003A79D1"/>
    <w:rsid w:val="003B6F25"/>
    <w:rsid w:val="003B7FF6"/>
    <w:rsid w:val="003C3501"/>
    <w:rsid w:val="004039C1"/>
    <w:rsid w:val="004048C8"/>
    <w:rsid w:val="00425910"/>
    <w:rsid w:val="00426E4A"/>
    <w:rsid w:val="00461E74"/>
    <w:rsid w:val="0048309E"/>
    <w:rsid w:val="00485511"/>
    <w:rsid w:val="00495367"/>
    <w:rsid w:val="004A1383"/>
    <w:rsid w:val="004B2693"/>
    <w:rsid w:val="00503AF3"/>
    <w:rsid w:val="0052468A"/>
    <w:rsid w:val="00524EA2"/>
    <w:rsid w:val="00530729"/>
    <w:rsid w:val="00540951"/>
    <w:rsid w:val="00540C2E"/>
    <w:rsid w:val="005631A2"/>
    <w:rsid w:val="005B4109"/>
    <w:rsid w:val="005C1CB1"/>
    <w:rsid w:val="005C2EAD"/>
    <w:rsid w:val="005C602C"/>
    <w:rsid w:val="005D530E"/>
    <w:rsid w:val="005E4B1E"/>
    <w:rsid w:val="005E5C4B"/>
    <w:rsid w:val="005F3417"/>
    <w:rsid w:val="00603BDB"/>
    <w:rsid w:val="00604CE6"/>
    <w:rsid w:val="006239E3"/>
    <w:rsid w:val="0065419C"/>
    <w:rsid w:val="00665C17"/>
    <w:rsid w:val="00672783"/>
    <w:rsid w:val="006962F6"/>
    <w:rsid w:val="006D4D1A"/>
    <w:rsid w:val="006D548F"/>
    <w:rsid w:val="006D7059"/>
    <w:rsid w:val="006F170C"/>
    <w:rsid w:val="006F3578"/>
    <w:rsid w:val="006F4561"/>
    <w:rsid w:val="00710C5E"/>
    <w:rsid w:val="00726D03"/>
    <w:rsid w:val="0073406B"/>
    <w:rsid w:val="00742346"/>
    <w:rsid w:val="00747572"/>
    <w:rsid w:val="00771E4C"/>
    <w:rsid w:val="00772C8E"/>
    <w:rsid w:val="00773E7A"/>
    <w:rsid w:val="00774744"/>
    <w:rsid w:val="0079091A"/>
    <w:rsid w:val="007A0EF4"/>
    <w:rsid w:val="007B164A"/>
    <w:rsid w:val="00817D7D"/>
    <w:rsid w:val="0087621E"/>
    <w:rsid w:val="008C0C3D"/>
    <w:rsid w:val="008D3BC7"/>
    <w:rsid w:val="0090055F"/>
    <w:rsid w:val="009028E0"/>
    <w:rsid w:val="00926FCA"/>
    <w:rsid w:val="00934A6F"/>
    <w:rsid w:val="00946E95"/>
    <w:rsid w:val="009B5C30"/>
    <w:rsid w:val="009C6E3F"/>
    <w:rsid w:val="009E49BF"/>
    <w:rsid w:val="009F6E47"/>
    <w:rsid w:val="00A035ED"/>
    <w:rsid w:val="00A20E3A"/>
    <w:rsid w:val="00A21BD5"/>
    <w:rsid w:val="00A3425F"/>
    <w:rsid w:val="00A54563"/>
    <w:rsid w:val="00A563E8"/>
    <w:rsid w:val="00A84778"/>
    <w:rsid w:val="00AC668D"/>
    <w:rsid w:val="00AF194F"/>
    <w:rsid w:val="00B11DF2"/>
    <w:rsid w:val="00B34BAD"/>
    <w:rsid w:val="00B60A8E"/>
    <w:rsid w:val="00B91AA5"/>
    <w:rsid w:val="00B92B61"/>
    <w:rsid w:val="00C25637"/>
    <w:rsid w:val="00C45EAC"/>
    <w:rsid w:val="00C77A5B"/>
    <w:rsid w:val="00C86894"/>
    <w:rsid w:val="00CA25C5"/>
    <w:rsid w:val="00CB0B40"/>
    <w:rsid w:val="00CD711C"/>
    <w:rsid w:val="00CE242A"/>
    <w:rsid w:val="00CE5B13"/>
    <w:rsid w:val="00CF1C33"/>
    <w:rsid w:val="00CF30BE"/>
    <w:rsid w:val="00D0071D"/>
    <w:rsid w:val="00D3437F"/>
    <w:rsid w:val="00D50526"/>
    <w:rsid w:val="00D53FFC"/>
    <w:rsid w:val="00D56460"/>
    <w:rsid w:val="00D629BB"/>
    <w:rsid w:val="00DA3A3B"/>
    <w:rsid w:val="00DB1D83"/>
    <w:rsid w:val="00DB7CE1"/>
    <w:rsid w:val="00DD44BE"/>
    <w:rsid w:val="00DE2D10"/>
    <w:rsid w:val="00E01A7C"/>
    <w:rsid w:val="00E21D2B"/>
    <w:rsid w:val="00E607A2"/>
    <w:rsid w:val="00E6519C"/>
    <w:rsid w:val="00E768BC"/>
    <w:rsid w:val="00EA6FA2"/>
    <w:rsid w:val="00ED73DB"/>
    <w:rsid w:val="00F42678"/>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fo-coronavirus.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s://onderwijs.vlaanderen.be/nl/heropstart-lessen-op-school-informatie-voor-ouders" TargetMode="External"/><Relationship Id="rId10" Type="http://schemas.openxmlformats.org/officeDocument/2006/relationships/hyperlink" Target="https://covid-19.sciensano.be/sites/default/files/Covid19/COVID-19_procedure_contact_N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sciensano.be/sites/default/files/Covid19/COVID-19_procedure_contac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2.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3241</Words>
  <Characters>17828</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14</cp:revision>
  <dcterms:created xsi:type="dcterms:W3CDTF">2020-05-11T07:00:00Z</dcterms:created>
  <dcterms:modified xsi:type="dcterms:W3CDTF">2020-05-11T13:49:00Z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