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DC69" w14:textId="2D773F30" w:rsidR="00D629BB" w:rsidRDefault="00D629BB" w:rsidP="00604F24">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52BFE582" w14:textId="77777777" w:rsidR="00604F24" w:rsidRPr="00D629BB" w:rsidRDefault="00604F24" w:rsidP="00D629BB">
      <w:pPr>
        <w:pStyle w:val="paragraph"/>
        <w:jc w:val="center"/>
        <w:textAlignment w:val="baseline"/>
        <w:rPr>
          <w:rFonts w:asciiTheme="minorHAnsi" w:hAnsiTheme="minorHAnsi" w:cstheme="minorHAnsi"/>
        </w:rPr>
      </w:pPr>
    </w:p>
    <w:p w14:paraId="0FE64C78" w14:textId="6A78C3C5" w:rsidR="00D629BB" w:rsidRPr="00277C6C" w:rsidRDefault="00277C6C" w:rsidP="00D629BB">
      <w:pPr>
        <w:pStyle w:val="paragraph"/>
        <w:jc w:val="center"/>
        <w:textAlignment w:val="baseline"/>
        <w:rPr>
          <w:rStyle w:val="normaltextrun1"/>
          <w:rFonts w:asciiTheme="minorHAnsi" w:hAnsiTheme="minorHAnsi" w:cstheme="minorHAnsi"/>
          <w:color w:val="FFFFFF" w:themeColor="background1"/>
          <w:sz w:val="36"/>
          <w:szCs w:val="36"/>
          <w:u w:val="single"/>
        </w:rPr>
      </w:pPr>
      <w:r w:rsidRPr="00277C6C">
        <w:rPr>
          <w:rFonts w:asciiTheme="minorHAnsi" w:hAnsiTheme="minorHAnsi" w:cstheme="minorHAnsi"/>
          <w:color w:val="FFFFFF" w:themeColor="background1"/>
          <w:highlight w:val="black"/>
        </w:rPr>
        <w:t>Nederlands</w:t>
      </w:r>
    </w:p>
    <w:p w14:paraId="7206598D" w14:textId="77777777" w:rsidR="00D629BB" w:rsidRDefault="00D629BB" w:rsidP="00495367">
      <w:pPr>
        <w:pStyle w:val="paragraph"/>
        <w:jc w:val="center"/>
        <w:textAlignment w:val="baseline"/>
        <w:rPr>
          <w:rStyle w:val="normaltextrun1"/>
          <w:rFonts w:asciiTheme="minorHAnsi" w:hAnsiTheme="minorHAnsi" w:cstheme="minorHAnsi"/>
          <w:sz w:val="36"/>
          <w:szCs w:val="36"/>
          <w:u w:val="single"/>
        </w:rPr>
      </w:pPr>
    </w:p>
    <w:p w14:paraId="468D4E10" w14:textId="743D62DB" w:rsidR="0048309E" w:rsidRPr="00D629BB" w:rsidRDefault="00495367" w:rsidP="00D240F7">
      <w:pPr>
        <w:pStyle w:val="paragraph"/>
        <w:textAlignment w:val="baseline"/>
        <w:rPr>
          <w:rFonts w:asciiTheme="minorHAnsi" w:hAnsiTheme="minorHAnsi" w:cstheme="minorHAnsi"/>
          <w:sz w:val="36"/>
          <w:szCs w:val="36"/>
          <w:u w:val="single"/>
          <w:lang w:val="nl-NL"/>
        </w:rPr>
      </w:pPr>
      <w:r w:rsidRPr="00D629BB">
        <w:rPr>
          <w:rStyle w:val="normaltextrun1"/>
          <w:rFonts w:asciiTheme="minorHAnsi" w:hAnsiTheme="minorHAnsi" w:cstheme="minorHAnsi"/>
          <w:sz w:val="36"/>
          <w:szCs w:val="36"/>
          <w:u w:val="single"/>
        </w:rPr>
        <w:t>O</w:t>
      </w:r>
      <w:r w:rsidR="00C86894" w:rsidRPr="00D629BB">
        <w:rPr>
          <w:rStyle w:val="normaltextrun1"/>
          <w:rFonts w:asciiTheme="minorHAnsi" w:hAnsiTheme="minorHAnsi" w:cstheme="minorHAnsi"/>
          <w:sz w:val="36"/>
          <w:szCs w:val="36"/>
          <w:u w:val="single"/>
        </w:rPr>
        <w:t>nze school h</w:t>
      </w:r>
      <w:r w:rsidR="0048309E" w:rsidRPr="00D629BB">
        <w:rPr>
          <w:rStyle w:val="normaltextrun1"/>
          <w:rFonts w:asciiTheme="minorHAnsi" w:hAnsiTheme="minorHAnsi" w:cstheme="minorHAnsi"/>
          <w:sz w:val="36"/>
          <w:szCs w:val="36"/>
          <w:u w:val="single"/>
        </w:rPr>
        <w:t>erstart</w:t>
      </w:r>
      <w:r w:rsidR="00A563E8" w:rsidRPr="00D629BB">
        <w:rPr>
          <w:rStyle w:val="normaltextrun1"/>
          <w:rFonts w:asciiTheme="minorHAnsi" w:hAnsiTheme="minorHAnsi" w:cstheme="minorHAnsi"/>
          <w:sz w:val="36"/>
          <w:szCs w:val="36"/>
          <w:u w:val="single"/>
        </w:rPr>
        <w:t>. Wat betekent dat voor jou en je kind?</w:t>
      </w:r>
    </w:p>
    <w:p w14:paraId="062E91E8" w14:textId="77777777" w:rsidR="00D0071D" w:rsidRDefault="00D0071D" w:rsidP="0048309E">
      <w:pPr>
        <w:pStyle w:val="paragraph"/>
        <w:ind w:left="360"/>
        <w:textAlignment w:val="baseline"/>
        <w:rPr>
          <w:rStyle w:val="eop"/>
          <w:rFonts w:ascii="Calibri" w:hAnsi="Calibri" w:cs="Calibri"/>
          <w:sz w:val="22"/>
          <w:szCs w:val="22"/>
          <w:lang w:val="nl-NL"/>
        </w:rPr>
      </w:pPr>
    </w:p>
    <w:p w14:paraId="43A01240" w14:textId="77777777" w:rsidR="00D0071D" w:rsidRDefault="00D0071D" w:rsidP="00D0071D">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6EE8F817" w14:textId="77777777" w:rsidR="00D0071D" w:rsidRDefault="00D0071D" w:rsidP="00D0071D">
      <w:pPr>
        <w:pStyle w:val="paragraph"/>
        <w:ind w:left="360"/>
        <w:textAlignment w:val="baseline"/>
        <w:rPr>
          <w:rStyle w:val="eop"/>
          <w:rFonts w:ascii="Calibri" w:hAnsi="Calibri" w:cs="Calibri"/>
          <w:sz w:val="22"/>
          <w:szCs w:val="22"/>
          <w:lang w:val="nl-NL"/>
        </w:rPr>
      </w:pPr>
    </w:p>
    <w:p w14:paraId="7A827832" w14:textId="77777777" w:rsidR="00D0071D" w:rsidRDefault="00D0071D" w:rsidP="00D0071D">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Vanaf </w:t>
      </w:r>
      <w:r w:rsidRPr="3B6E6E54">
        <w:rPr>
          <w:rFonts w:asciiTheme="minorHAnsi" w:hAnsiTheme="minorHAnsi" w:cstheme="minorBidi"/>
          <w:sz w:val="22"/>
          <w:szCs w:val="22"/>
          <w:highlight w:val="yellow"/>
        </w:rPr>
        <w:t>xx</w:t>
      </w:r>
      <w:r w:rsidRPr="3B6E6E54">
        <w:rPr>
          <w:rFonts w:asciiTheme="minorHAnsi" w:hAnsiTheme="minorHAnsi" w:cstheme="minorBidi"/>
          <w:sz w:val="22"/>
          <w:szCs w:val="22"/>
        </w:rPr>
        <w:t xml:space="preserve"> mei krijgen sommige klassen dan enkele dagen les op school. </w:t>
      </w:r>
    </w:p>
    <w:p w14:paraId="7A4A2174" w14:textId="77777777" w:rsidR="00D0071D" w:rsidRDefault="00D0071D" w:rsidP="00D0071D">
      <w:pPr>
        <w:pStyle w:val="paragraph"/>
        <w:ind w:left="360"/>
        <w:textAlignment w:val="baseline"/>
        <w:rPr>
          <w:rFonts w:asciiTheme="minorHAnsi" w:hAnsiTheme="minorHAnsi" w:cstheme="minorBidi"/>
          <w:bCs/>
          <w:sz w:val="22"/>
          <w:szCs w:val="22"/>
        </w:rPr>
      </w:pPr>
    </w:p>
    <w:p w14:paraId="08F252C2" w14:textId="77777777" w:rsidR="00D0071D" w:rsidRDefault="00D0071D" w:rsidP="00D0071D">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535D9A71"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48FAC335" w14:textId="77777777" w:rsidR="00D0071D" w:rsidRDefault="00D0071D" w:rsidP="00D0071D">
      <w:pPr>
        <w:pStyle w:val="paragraph"/>
        <w:numPr>
          <w:ilvl w:val="0"/>
          <w:numId w:val="36"/>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571FA025" w14:textId="77777777" w:rsidR="00D0071D" w:rsidRDefault="00D0071D" w:rsidP="00D0071D">
      <w:pPr>
        <w:pStyle w:val="paragraph"/>
        <w:ind w:left="360"/>
        <w:textAlignment w:val="baseline"/>
        <w:rPr>
          <w:rStyle w:val="normaltextrun1"/>
          <w:rFonts w:ascii="Calibri" w:hAnsi="Calibri" w:cs="Calibri"/>
          <w:b/>
          <w:bCs/>
        </w:rPr>
      </w:pPr>
      <w:bookmarkStart w:id="0" w:name="_Hlk39316996"/>
    </w:p>
    <w:p w14:paraId="734F87C0" w14:textId="77777777" w:rsidR="00D0071D" w:rsidRPr="00B23A60" w:rsidRDefault="00D0071D" w:rsidP="00D0071D">
      <w:pPr>
        <w:spacing w:after="0" w:line="240" w:lineRule="auto"/>
        <w:ind w:left="360"/>
        <w:textAlignment w:val="baseline"/>
        <w:rPr>
          <w:rFonts w:ascii="Calibri" w:eastAsia="Calibri" w:hAnsi="Calibri" w:cs="Calibri"/>
          <w:b/>
          <w:bCs/>
          <w:sz w:val="24"/>
          <w:szCs w:val="24"/>
          <w:lang w:eastAsia="nl-BE"/>
        </w:rPr>
      </w:pPr>
      <w:bookmarkStart w:id="1" w:name="_Hlk39414009"/>
      <w:bookmarkEnd w:id="0"/>
      <w:r w:rsidRPr="00B23A60">
        <w:rPr>
          <w:rFonts w:ascii="Calibri" w:eastAsia="Calibri" w:hAnsi="Calibri" w:cs="Calibri"/>
          <w:b/>
          <w:bCs/>
          <w:sz w:val="24"/>
          <w:szCs w:val="24"/>
          <w:lang w:eastAsia="nl-BE"/>
        </w:rPr>
        <w:t xml:space="preserve">Wie start opnieuw op school vanaf </w:t>
      </w:r>
      <w:r w:rsidRPr="00B23A60">
        <w:rPr>
          <w:rFonts w:ascii="Calibri" w:eastAsia="Calibri" w:hAnsi="Calibri" w:cs="Calibri"/>
          <w:b/>
          <w:bCs/>
          <w:sz w:val="24"/>
          <w:szCs w:val="24"/>
          <w:highlight w:val="yellow"/>
          <w:lang w:eastAsia="nl-BE"/>
        </w:rPr>
        <w:t>xx</w:t>
      </w:r>
      <w:r w:rsidRPr="00B23A60">
        <w:rPr>
          <w:rFonts w:ascii="Calibri" w:eastAsia="Calibri" w:hAnsi="Calibri" w:cs="Calibri"/>
          <w:b/>
          <w:bCs/>
          <w:sz w:val="24"/>
          <w:szCs w:val="24"/>
          <w:lang w:eastAsia="nl-BE"/>
        </w:rPr>
        <w:t xml:space="preserve"> mei? En op welke dagen gaan ze naar school?</w:t>
      </w:r>
    </w:p>
    <w:p w14:paraId="4D17C88F" w14:textId="77777777" w:rsidR="00D0071D" w:rsidRPr="00B23A60" w:rsidRDefault="00D0071D" w:rsidP="00D0071D">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247600E0" w14:textId="77777777" w:rsidR="00D0071D" w:rsidRPr="00B23A60" w:rsidRDefault="00D0071D" w:rsidP="00D0071D">
      <w:pPr>
        <w:spacing w:after="0" w:line="240" w:lineRule="auto"/>
        <w:rPr>
          <w:rFonts w:ascii="Calibri" w:eastAsia="Calibri" w:hAnsi="Calibri" w:cs="Times New Roman"/>
        </w:rPr>
      </w:pPr>
    </w:p>
    <w:p w14:paraId="5E0C4C91" w14:textId="77777777" w:rsidR="00D0071D" w:rsidRPr="00B23A60" w:rsidRDefault="00D0071D" w:rsidP="00D0071D">
      <w:pPr>
        <w:spacing w:after="0" w:line="240" w:lineRule="auto"/>
        <w:ind w:left="708"/>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D0071D" w:rsidRPr="00B23A60" w14:paraId="0D9728BF"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2438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c>
          <w:tcPr>
            <w:tcW w:w="2354" w:type="dxa"/>
            <w:tcBorders>
              <w:top w:val="single" w:sz="8" w:space="0" w:color="auto"/>
              <w:left w:val="single" w:sz="8" w:space="0" w:color="auto"/>
              <w:bottom w:val="single" w:sz="8" w:space="0" w:color="auto"/>
              <w:right w:val="single" w:sz="8" w:space="0" w:color="auto"/>
            </w:tcBorders>
            <w:hideMark/>
          </w:tcPr>
          <w:p w14:paraId="3B4628C7"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Startdatum</w:t>
            </w:r>
          </w:p>
        </w:tc>
      </w:tr>
      <w:tr w:rsidR="00D0071D" w:rsidRPr="00B23A60" w14:paraId="55923185"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2E1A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single" w:sz="8" w:space="0" w:color="auto"/>
              <w:left w:val="single" w:sz="8" w:space="0" w:color="auto"/>
              <w:bottom w:val="single" w:sz="8" w:space="0" w:color="auto"/>
              <w:right w:val="single" w:sz="8" w:space="0" w:color="auto"/>
            </w:tcBorders>
          </w:tcPr>
          <w:p w14:paraId="3898B63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96F84A"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8C3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7F4AE09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0004D3"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1D6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D34CF4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92ADDD2"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5D11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CF25EC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B4C5E6"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9FD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9DD2A8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00C45A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C80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FBE3BE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1D94833" w14:textId="77777777" w:rsidR="00D0071D" w:rsidRPr="00B23A60" w:rsidRDefault="00D0071D" w:rsidP="00D0071D">
      <w:pPr>
        <w:spacing w:after="0" w:line="240" w:lineRule="auto"/>
        <w:ind w:left="708"/>
        <w:rPr>
          <w:rFonts w:ascii="Calibri" w:eastAsia="Calibri" w:hAnsi="Calibri" w:cs="Calibri"/>
        </w:rPr>
      </w:pPr>
    </w:p>
    <w:p w14:paraId="17B3A445" w14:textId="77777777" w:rsidR="00D0071D" w:rsidRPr="00B23A60" w:rsidRDefault="00D0071D" w:rsidP="00D0071D">
      <w:pPr>
        <w:spacing w:line="256" w:lineRule="auto"/>
        <w:ind w:left="708"/>
        <w:rPr>
          <w:rFonts w:ascii="Calibri" w:eastAsia="Calibri" w:hAnsi="Calibri" w:cs="Calibri"/>
        </w:rPr>
      </w:pPr>
    </w:p>
    <w:p w14:paraId="61B1B971" w14:textId="77777777" w:rsidR="00D0071D" w:rsidRPr="00B23A60" w:rsidRDefault="00D0071D" w:rsidP="00D0071D">
      <w:pPr>
        <w:spacing w:line="256" w:lineRule="auto"/>
        <w:ind w:left="708"/>
        <w:rPr>
          <w:rFonts w:ascii="Calibri" w:eastAsia="Calibri" w:hAnsi="Calibri" w:cs="Calibri"/>
        </w:rPr>
      </w:pPr>
    </w:p>
    <w:p w14:paraId="7A23FDBD" w14:textId="77777777" w:rsidR="00D0071D" w:rsidRPr="00B23A60" w:rsidRDefault="00D0071D" w:rsidP="00D0071D">
      <w:pPr>
        <w:spacing w:line="256" w:lineRule="auto"/>
        <w:ind w:left="708"/>
        <w:rPr>
          <w:rFonts w:ascii="Calibri" w:eastAsia="Calibri" w:hAnsi="Calibri" w:cs="Calibri"/>
        </w:rPr>
      </w:pPr>
    </w:p>
    <w:p w14:paraId="51CA25C2" w14:textId="77777777" w:rsidR="00D0071D" w:rsidRPr="00B23A60" w:rsidRDefault="00D0071D" w:rsidP="00D0071D">
      <w:pPr>
        <w:spacing w:line="256" w:lineRule="auto"/>
        <w:ind w:left="708"/>
        <w:rPr>
          <w:rFonts w:ascii="Calibri" w:eastAsia="Calibri" w:hAnsi="Calibri" w:cs="Calibri"/>
        </w:rPr>
      </w:pPr>
    </w:p>
    <w:p w14:paraId="5317651B" w14:textId="77777777" w:rsidR="00D0071D" w:rsidRPr="00B23A60" w:rsidRDefault="00D0071D" w:rsidP="00D0071D">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D0071D" w:rsidRPr="00B23A60" w14:paraId="434CEB45" w14:textId="77777777" w:rsidTr="00D206F8">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EB0A6" w14:textId="77777777" w:rsidR="00D0071D" w:rsidRPr="00B23A60" w:rsidRDefault="00D0071D" w:rsidP="00D206F8">
            <w:pPr>
              <w:spacing w:after="0" w:line="256" w:lineRule="auto"/>
              <w:textAlignment w:val="baseline"/>
              <w:rPr>
                <w:rFonts w:ascii="Calibri" w:eastAsia="Calibri" w:hAnsi="Calibri" w:cs="Calibri"/>
                <w:b/>
                <w:bCs/>
                <w:sz w:val="24"/>
                <w:szCs w:val="24"/>
              </w:rPr>
            </w:pPr>
            <w:bookmarkStart w:id="2" w:name="_Hlk39590217"/>
            <w:r w:rsidRPr="00B23A60">
              <w:rPr>
                <w:rFonts w:ascii="Calibri" w:eastAsia="Calibri" w:hAnsi="Calibri" w:cs="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BA319" w14:textId="77777777" w:rsidR="00D0071D" w:rsidRPr="00B23A60" w:rsidRDefault="00D0071D" w:rsidP="00D206F8">
            <w:pPr>
              <w:spacing w:after="0" w:line="256" w:lineRule="auto"/>
              <w:textAlignment w:val="baseline"/>
              <w:rPr>
                <w:rFonts w:ascii="Calibri" w:eastAsia="Calibri" w:hAnsi="Calibri" w:cs="Calibri"/>
                <w:b/>
                <w:bCs/>
                <w:sz w:val="24"/>
                <w:szCs w:val="24"/>
              </w:rPr>
            </w:pPr>
            <w:r w:rsidRPr="00B23A60">
              <w:rPr>
                <w:rFonts w:ascii="Calibri" w:eastAsia="Calibri" w:hAnsi="Calibri" w:cs="Calibri"/>
                <w:b/>
                <w:bCs/>
                <w:sz w:val="24"/>
                <w:szCs w:val="24"/>
              </w:rPr>
              <w:t>Voor wie?</w:t>
            </w:r>
          </w:p>
        </w:tc>
      </w:tr>
      <w:tr w:rsidR="00D0071D" w:rsidRPr="00B23A60" w14:paraId="2210EEF1"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A933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1E034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Maandag  </w:t>
            </w:r>
          </w:p>
          <w:p w14:paraId="4C70055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D0071D" w:rsidRPr="00B23A60" w14:paraId="400DAF14" w14:textId="77777777" w:rsidTr="00D206F8">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AD3C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BFB1E"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10D94E05"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256E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CC9E1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3B4BE77B"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92C6B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DF58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E78809E"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C1B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AB37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EF1F9D"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1B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3DE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BA589B4"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CBDF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2FED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5FB1ED2"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0758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C9FCF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1DDA3F0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8B08FC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88809BB"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5E9EEE6"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DC832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ECE9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774B1C0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761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127D09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7E9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85F6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A7FC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78E2E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DFB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089299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95C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A65BF4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5D5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4C66E2A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FE8198"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AB4CB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CAB1F64"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Dinsdag </w:t>
            </w:r>
          </w:p>
          <w:p w14:paraId="1BDFEC3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CCC57DA"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5A5E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9E03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5B2960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342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226FD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F521E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A107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D5A3A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3301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17C2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A4754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A7B18C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F92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5084CE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FE32BF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2627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23900D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1DE08B"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ADBC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6F3A5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093BEC2C"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AE005E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F4EAE41"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87FD6D1"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22C9354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0FCA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615DDF86"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083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A22BE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504B3" w14:textId="77777777" w:rsidR="00D0071D" w:rsidRPr="00B23A60" w:rsidRDefault="00D0071D" w:rsidP="00D206F8">
                  <w:pPr>
                    <w:spacing w:after="0" w:line="256" w:lineRule="auto"/>
                    <w:textAlignment w:val="baseline"/>
                    <w:rPr>
                      <w:rFonts w:ascii="Calibri" w:eastAsia="Calibri" w:hAnsi="Calibri" w:cs="Calibri"/>
                      <w:sz w:val="20"/>
                      <w:szCs w:val="20"/>
                    </w:rPr>
                  </w:pPr>
                  <w:r w:rsidRPr="00B23A60">
                    <w:rPr>
                      <w:rFonts w:ascii="Calibri" w:eastAsia="Calibri" w:hAnsi="Calibri" w:cs="Calibri"/>
                      <w:i/>
                      <w:iCs/>
                      <w:sz w:val="20"/>
                      <w:szCs w:val="20"/>
                    </w:rPr>
                    <w:t>Leerjaar:        groep:</w:t>
                  </w:r>
                </w:p>
              </w:tc>
            </w:tr>
            <w:tr w:rsidR="00D0071D" w:rsidRPr="00B23A60" w14:paraId="5A750F2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434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4C8B1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43D9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A3DCC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025F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57747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F03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A1C47E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B2E7B7"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E6B8D"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4B30D71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Woensdag </w:t>
            </w:r>
          </w:p>
          <w:p w14:paraId="2BB76EA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6BD11F00"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D07D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175C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6413458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F21A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DA2D9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B2B1D6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03AA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B783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796F9F"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4D60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A63DF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E630BD"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C15E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7A040E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CF7D50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8883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9BDAF3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864E3C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3632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EF964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18430A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74B2FD7"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77154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2578649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98689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8C5B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0FCA419A"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67022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50B65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639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FAF1F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F94E0"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200F30F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3D8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E99B27F"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B55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5904A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1BC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6B845B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bookmarkEnd w:id="2"/>
      <w:tr w:rsidR="00D0071D" w:rsidRPr="00B23A60" w14:paraId="6A2574D5" w14:textId="77777777" w:rsidTr="00D206F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702FF9"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73ED2AC9"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Donderdag</w:t>
            </w:r>
          </w:p>
          <w:p w14:paraId="6C8F5E3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31466B5E"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E9EA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4BF2"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4737EAE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91B09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12F861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68AF1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BBC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9B3664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6A3A8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2607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D0AD3B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A69F7B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4158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DC99BC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C14A04"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FDEF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29CD9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73F7A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1305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E8CFAC"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45F10A1A" w14:textId="77777777" w:rsidR="00D0071D" w:rsidRPr="00B23A60" w:rsidRDefault="00D0071D" w:rsidP="00D206F8">
            <w:pPr>
              <w:spacing w:after="0" w:line="256" w:lineRule="auto"/>
              <w:rPr>
                <w:rFonts w:ascii="Calibri" w:eastAsia="Times New Roman" w:hAnsi="Calibri" w:cs="Calibri"/>
                <w:lang w:eastAsia="nl-BE"/>
              </w:rPr>
            </w:pPr>
          </w:p>
          <w:p w14:paraId="4B1D5D0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Vrijdag</w:t>
            </w:r>
          </w:p>
          <w:p w14:paraId="40862690"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1452656" w14:textId="77777777" w:rsidTr="00D206F8">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2406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E4E78"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36B33EB9"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C9BC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E5179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481A5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A0C0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62B89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6707B65"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6958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F4433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FE7427"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9F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80766C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C2AD0E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AB4D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FB775B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7E3C54D"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C2FD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FE323D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8150A04"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2E1CA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60D633F"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AA52D0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0AF75018"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DF1F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3D889BB5"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85C4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6A068C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440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AF04A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88E3"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0E2D8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B694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32D59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5D5A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5292D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EA6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7CD8DB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3C1C92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5B10820E"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F58D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553B149D"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A2B4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4D15F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B25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E21D879"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D511"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C5A238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77F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BDE69F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23DE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C99B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308E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6641FD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9FFFC66" w14:textId="77777777" w:rsidR="00D0071D" w:rsidRPr="00B23A60" w:rsidRDefault="00D0071D" w:rsidP="00D0071D">
      <w:pPr>
        <w:spacing w:after="0" w:line="240" w:lineRule="auto"/>
        <w:rPr>
          <w:rFonts w:ascii="Calibri" w:eastAsia="Calibri" w:hAnsi="Calibri" w:cs="Calibri"/>
        </w:rPr>
      </w:pPr>
    </w:p>
    <w:p w14:paraId="2C82B9E9" w14:textId="77777777" w:rsidR="00D0071D" w:rsidRDefault="00D0071D" w:rsidP="00D0071D">
      <w:pPr>
        <w:pStyle w:val="paragraph"/>
        <w:ind w:left="360"/>
        <w:textAlignment w:val="baseline"/>
        <w:rPr>
          <w:rFonts w:asciiTheme="minorHAnsi" w:hAnsiTheme="minorHAnsi" w:cstheme="minorBidi"/>
          <w:sz w:val="22"/>
          <w:szCs w:val="22"/>
        </w:rPr>
      </w:pPr>
    </w:p>
    <w:p w14:paraId="2E22E5DB"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De andere dagen leren de leerlingen thuis of in de opvang. </w:t>
      </w:r>
      <w:bookmarkEnd w:id="1"/>
    </w:p>
    <w:p w14:paraId="0BD8BD9B" w14:textId="77777777" w:rsidR="00D0071D" w:rsidRPr="00E768BC" w:rsidRDefault="00D0071D" w:rsidP="00D0071D">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14EE9BE2" w14:textId="77777777" w:rsidR="00D0071D" w:rsidRDefault="00D0071D" w:rsidP="00D0071D">
      <w:pPr>
        <w:pStyle w:val="paragraph"/>
        <w:ind w:left="360"/>
        <w:textAlignment w:val="baseline"/>
        <w:rPr>
          <w:rFonts w:asciiTheme="minorHAnsi" w:hAnsiTheme="minorHAnsi" w:cstheme="minorBidi"/>
          <w:i/>
          <w:iCs/>
          <w:sz w:val="22"/>
          <w:szCs w:val="22"/>
        </w:rPr>
      </w:pPr>
    </w:p>
    <w:p w14:paraId="20DEE5E6" w14:textId="77777777" w:rsidR="00D0071D" w:rsidRDefault="00D0071D" w:rsidP="00D0071D">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22267642" w14:textId="77777777" w:rsidR="00D0071D" w:rsidRDefault="00D0071D" w:rsidP="00D0071D">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Pr>
          <w:rFonts w:asciiTheme="minorHAnsi" w:hAnsiTheme="minorHAnsi" w:cstheme="minorHAnsi"/>
          <w:sz w:val="22"/>
          <w:szCs w:val="22"/>
        </w:rPr>
        <w:t xml:space="preserve">Door een combinatie van maatregelen zorgen we voor een zo veilig mogelijke schoolomgeving. </w:t>
      </w:r>
    </w:p>
    <w:p w14:paraId="38938351" w14:textId="77777777" w:rsidR="00D0071D"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Vaste groepen (contactbubbels)</w:t>
      </w:r>
      <w:r w:rsidRPr="75C85C24">
        <w:rPr>
          <w:rFonts w:asciiTheme="minorHAnsi" w:hAnsiTheme="minorHAnsi" w:cstheme="minorBidi"/>
          <w:sz w:val="22"/>
          <w:szCs w:val="22"/>
        </w:rPr>
        <w:t xml:space="preserve">: de groepen blijven zo veel mogelijk dezelfde. De leerlingen krijgen een vaste plaats in een vast lokaal. De verschillende groepen hebben geen contact met elkaar. </w:t>
      </w:r>
    </w:p>
    <w:p w14:paraId="0E217CE4" w14:textId="77777777" w:rsidR="00D0071D" w:rsidRDefault="00D0071D" w:rsidP="00D0071D">
      <w:pPr>
        <w:pStyle w:val="paragraph"/>
        <w:numPr>
          <w:ilvl w:val="0"/>
          <w:numId w:val="11"/>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Pr="781E92EA">
        <w:rPr>
          <w:rFonts w:ascii="Calibri" w:eastAsia="Calibri" w:hAnsi="Calibri" w:cs="Calibri"/>
          <w:sz w:val="22"/>
          <w:szCs w:val="22"/>
        </w:rPr>
        <w:t>Zo vermijden we contact tussen de verschillende groepen.</w:t>
      </w:r>
    </w:p>
    <w:p w14:paraId="35C0EEBA" w14:textId="77777777" w:rsidR="00D0071D" w:rsidRPr="00A21BD5" w:rsidRDefault="00D0071D" w:rsidP="00D0071D">
      <w:pPr>
        <w:pStyle w:val="paragraph"/>
        <w:numPr>
          <w:ilvl w:val="0"/>
          <w:numId w:val="11"/>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 (1,5 meter)</w:t>
      </w:r>
      <w:r w:rsidRPr="75C85C24">
        <w:rPr>
          <w:rFonts w:asciiTheme="minorHAnsi" w:hAnsiTheme="minorHAnsi" w:cstheme="minorBidi"/>
          <w:sz w:val="22"/>
          <w:szCs w:val="22"/>
        </w:rPr>
        <w:t>: de leraars en leerlingen houden voldoende afstand van elkaar. In de klas, de gangen en op de speelplaats. De leerlingen krijgen les in kleinere groepen (maximaal 14 leerlingen).</w:t>
      </w:r>
    </w:p>
    <w:p w14:paraId="45931C61" w14:textId="77777777" w:rsidR="00D0071D" w:rsidRPr="00A21BD5" w:rsidRDefault="00D0071D" w:rsidP="00D0071D">
      <w:pPr>
        <w:pStyle w:val="paragraph"/>
        <w:numPr>
          <w:ilvl w:val="0"/>
          <w:numId w:val="11"/>
        </w:numPr>
        <w:textAlignment w:val="baseline"/>
        <w:rPr>
          <w:b/>
          <w:bCs/>
          <w:sz w:val="22"/>
          <w:szCs w:val="22"/>
        </w:rPr>
      </w:pPr>
      <w:r w:rsidRPr="75C85C24">
        <w:rPr>
          <w:rFonts w:asciiTheme="minorHAnsi" w:hAnsiTheme="minorHAnsi" w:cstheme="minorBidi"/>
          <w:b/>
          <w:bCs/>
          <w:sz w:val="22"/>
          <w:szCs w:val="22"/>
        </w:rPr>
        <w:t xml:space="preserve">Mondmaskers: </w:t>
      </w:r>
      <w:r w:rsidRPr="75C85C24">
        <w:rPr>
          <w:rFonts w:asciiTheme="minorHAnsi" w:hAnsiTheme="minorHAnsi" w:cstheme="minorBidi"/>
          <w:sz w:val="22"/>
          <w:szCs w:val="22"/>
        </w:rPr>
        <w:t xml:space="preserve">de leerlingen dragen geen mondmasker. De leraars dragen een mondmasker of geven les achter een glazen wand. </w:t>
      </w:r>
    </w:p>
    <w:p w14:paraId="37B481AA" w14:textId="77777777" w:rsidR="00D0071D" w:rsidRPr="00A21BD5" w:rsidRDefault="00D0071D" w:rsidP="00D0071D">
      <w:pPr>
        <w:pStyle w:val="paragraph"/>
        <w:numPr>
          <w:ilvl w:val="0"/>
          <w:numId w:val="11"/>
        </w:numPr>
        <w:rPr>
          <w:sz w:val="22"/>
          <w:szCs w:val="22"/>
        </w:rPr>
      </w:pPr>
      <w:r w:rsidRPr="3B6E6E54">
        <w:rPr>
          <w:rFonts w:asciiTheme="minorHAnsi" w:hAnsiTheme="minorHAnsi" w:cstheme="minorBidi"/>
          <w:b/>
          <w:bCs/>
          <w:sz w:val="22"/>
          <w:szCs w:val="22"/>
        </w:rPr>
        <w:t xml:space="preserve">Netheid: </w:t>
      </w:r>
      <w:r w:rsidRPr="3B6E6E54">
        <w:rPr>
          <w:rFonts w:asciiTheme="minorHAnsi" w:hAnsiTheme="minorHAnsi" w:cstheme="minorBidi"/>
          <w:sz w:val="22"/>
          <w:szCs w:val="22"/>
        </w:rPr>
        <w:t>leraars en leerlingen kunnen vaak hun handen wassen</w:t>
      </w:r>
      <w:r>
        <w:rPr>
          <w:rFonts w:asciiTheme="minorHAnsi" w:hAnsiTheme="minorHAnsi" w:cstheme="minorBidi"/>
          <w:sz w:val="22"/>
          <w:szCs w:val="22"/>
        </w:rPr>
        <w:t xml:space="preserve"> of ontsmetten met </w:t>
      </w:r>
      <w:proofErr w:type="spellStart"/>
      <w:r>
        <w:rPr>
          <w:rFonts w:asciiTheme="minorHAnsi" w:hAnsiTheme="minorHAnsi" w:cstheme="minorBidi"/>
          <w:sz w:val="22"/>
          <w:szCs w:val="22"/>
        </w:rPr>
        <w:t>handgel</w:t>
      </w:r>
      <w:proofErr w:type="spellEnd"/>
      <w:r w:rsidRPr="3B6E6E54">
        <w:rPr>
          <w:rFonts w:asciiTheme="minorHAnsi" w:hAnsiTheme="minorHAnsi" w:cstheme="minorBidi"/>
          <w:sz w:val="22"/>
          <w:szCs w:val="22"/>
        </w:rPr>
        <w:t>. De lokalen worden regelmatig verlucht. De school maakt de lokalen grondig schoon.</w:t>
      </w:r>
    </w:p>
    <w:p w14:paraId="22DF3B17" w14:textId="77777777" w:rsidR="00D0071D" w:rsidRDefault="00D0071D" w:rsidP="00D0071D">
      <w:pPr>
        <w:pStyle w:val="paragraph"/>
        <w:ind w:left="720"/>
        <w:rPr>
          <w:sz w:val="22"/>
          <w:szCs w:val="22"/>
        </w:rPr>
      </w:pPr>
    </w:p>
    <w:p w14:paraId="68EA9D25" w14:textId="77777777" w:rsidR="00D0071D" w:rsidRDefault="00D0071D" w:rsidP="00D0071D">
      <w:pPr>
        <w:pStyle w:val="paragraph"/>
        <w:ind w:left="360"/>
        <w:rPr>
          <w:rFonts w:asciiTheme="minorHAnsi" w:hAnsiTheme="minorHAnsi" w:cstheme="minorBidi"/>
          <w:b/>
          <w:bCs/>
        </w:rPr>
      </w:pPr>
      <w:bookmarkStart w:id="3" w:name="_Hlk39409809"/>
      <w:r>
        <w:rPr>
          <w:rFonts w:asciiTheme="minorHAnsi" w:hAnsiTheme="minorHAnsi" w:cstheme="minorBidi"/>
          <w:b/>
          <w:bCs/>
        </w:rPr>
        <w:t>Hoe werk je als ouder mee aan veiligheid op school?</w:t>
      </w:r>
    </w:p>
    <w:p w14:paraId="0B9B92B3"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Draag een mondmasker als je je kind naar school brengt of afhaalt.</w:t>
      </w:r>
    </w:p>
    <w:bookmarkEnd w:id="3"/>
    <w:p w14:paraId="6A5792F9"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Pr="006559AD">
        <w:rPr>
          <w:rStyle w:val="normaltextrun1"/>
          <w:rFonts w:ascii="Calibri" w:hAnsi="Calibri" w:cs="Calibri"/>
          <w:sz w:val="22"/>
          <w:szCs w:val="22"/>
        </w:rPr>
        <w:t>of uitgang</w:t>
      </w:r>
      <w:r>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3CAE5245" w14:textId="77777777" w:rsidR="00D0071D" w:rsidRPr="00A21BD5" w:rsidRDefault="00D0071D" w:rsidP="00D0071D">
      <w:pPr>
        <w:pStyle w:val="paragraph"/>
        <w:numPr>
          <w:ilvl w:val="0"/>
          <w:numId w:val="38"/>
        </w:numPr>
        <w:rPr>
          <w:rStyle w:val="normaltextrun1"/>
          <w:b/>
          <w:bCs/>
          <w:sz w:val="22"/>
          <w:szCs w:val="22"/>
        </w:rPr>
      </w:pPr>
      <w:r w:rsidRPr="75C85C24">
        <w:rPr>
          <w:rStyle w:val="normaltextrun1"/>
          <w:rFonts w:ascii="Calibri" w:hAnsi="Calibri" w:cs="Calibri"/>
          <w:sz w:val="22"/>
          <w:szCs w:val="22"/>
        </w:rPr>
        <w:t>Kom niet op het terrein van de school: niet in de gangen, niet in de klas en niet op de speelplaats.</w:t>
      </w:r>
    </w:p>
    <w:p w14:paraId="0696E58E"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Hou 1,5 meter afstand van andere ouders en kinderen.</w:t>
      </w:r>
    </w:p>
    <w:p w14:paraId="65F12CCF"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 xml:space="preserve">Blijf niet praten aan de ingang of uitgang. </w:t>
      </w:r>
    </w:p>
    <w:p w14:paraId="7050F230" w14:textId="77777777" w:rsidR="00D0071D" w:rsidRPr="00A21BD5" w:rsidRDefault="00D0071D" w:rsidP="00D0071D">
      <w:pPr>
        <w:pStyle w:val="paragraph"/>
        <w:numPr>
          <w:ilvl w:val="0"/>
          <w:numId w:val="38"/>
        </w:numPr>
        <w:rPr>
          <w:rStyle w:val="normaltextrun1"/>
          <w:b/>
          <w:sz w:val="22"/>
          <w:szCs w:val="22"/>
        </w:rPr>
      </w:pPr>
      <w:r w:rsidRPr="00A21BD5">
        <w:rPr>
          <w:rStyle w:val="normaltextrun1"/>
          <w:rFonts w:ascii="Calibri" w:hAnsi="Calibri" w:cs="Calibri"/>
          <w:sz w:val="22"/>
          <w:szCs w:val="22"/>
        </w:rPr>
        <w:t>Wil je praten met iemand van het schoolteam. Maak dan een afspraak via telefoon of via mail.</w:t>
      </w:r>
    </w:p>
    <w:p w14:paraId="6C681857" w14:textId="77777777" w:rsidR="00D0071D" w:rsidRPr="006962F6" w:rsidRDefault="00D0071D" w:rsidP="00D0071D">
      <w:pPr>
        <w:pStyle w:val="paragraph"/>
        <w:ind w:left="720"/>
        <w:rPr>
          <w:rStyle w:val="normaltextrun1"/>
          <w:b/>
          <w:sz w:val="22"/>
          <w:szCs w:val="22"/>
          <w:highlight w:val="lightGray"/>
        </w:rPr>
      </w:pPr>
    </w:p>
    <w:p w14:paraId="707ABA03" w14:textId="77777777" w:rsidR="00D0071D" w:rsidRPr="006962F6" w:rsidRDefault="00D0071D" w:rsidP="00D0071D">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F3F0166" w14:textId="77777777" w:rsidR="00D0071D" w:rsidRDefault="00D0071D" w:rsidP="00D0071D">
      <w:pPr>
        <w:pStyle w:val="paragraph"/>
        <w:ind w:left="720"/>
        <w:textAlignment w:val="baseline"/>
        <w:rPr>
          <w:rStyle w:val="normaltextrun1"/>
          <w:rFonts w:ascii="Calibri" w:hAnsi="Calibri" w:cs="Calibri"/>
          <w:b/>
          <w:bCs/>
        </w:rPr>
      </w:pPr>
    </w:p>
    <w:p w14:paraId="1F2566B8" w14:textId="77777777" w:rsidR="00D0071D" w:rsidRDefault="00D0071D" w:rsidP="00D0071D">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als je kind ziek is? </w:t>
      </w:r>
    </w:p>
    <w:p w14:paraId="78E27150"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22220D6A"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0F695F06" w14:textId="77777777" w:rsidR="00D0071D" w:rsidRDefault="00D0071D" w:rsidP="00D0071D">
      <w:pPr>
        <w:pStyle w:val="paragraph"/>
        <w:numPr>
          <w:ilvl w:val="0"/>
          <w:numId w:val="23"/>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afgezwakte immuniteit? Dan beslist de behandelende dokter of je kind de lessen op school kan volgen </w:t>
      </w:r>
      <w:r w:rsidRPr="5FEA0249">
        <w:rPr>
          <w:rFonts w:ascii="Calibri" w:eastAsia="Calibri" w:hAnsi="Calibri" w:cs="Calibri"/>
          <w:sz w:val="22"/>
          <w:szCs w:val="22"/>
        </w:rPr>
        <w:t>of verder thuis blijft leren.</w:t>
      </w:r>
    </w:p>
    <w:p w14:paraId="586F0F8B" w14:textId="77777777" w:rsidR="00D0071D" w:rsidRDefault="00D0071D" w:rsidP="00D0071D">
      <w:pPr>
        <w:pStyle w:val="paragraph"/>
        <w:numPr>
          <w:ilvl w:val="0"/>
          <w:numId w:val="23"/>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Pr="5FEA0249">
        <w:rPr>
          <w:rFonts w:ascii="Calibri" w:eastAsia="Calibri" w:hAnsi="Calibri" w:cs="Calibri"/>
          <w:color w:val="000000" w:themeColor="text1"/>
          <w:sz w:val="22"/>
          <w:szCs w:val="22"/>
        </w:rPr>
        <w:t>afgezwakte immuniteit?</w:t>
      </w:r>
      <w:r w:rsidRPr="3CDB1C86">
        <w:rPr>
          <w:rFonts w:ascii="Calibri" w:eastAsia="Calibri" w:hAnsi="Calibri" w:cs="Calibri"/>
          <w:color w:val="000000" w:themeColor="text1"/>
          <w:sz w:val="22"/>
          <w:szCs w:val="22"/>
        </w:rPr>
        <w:t xml:space="preserve"> Dan mag je kind de lessen op school volgen.</w:t>
      </w:r>
      <w:r>
        <w:rPr>
          <w:rFonts w:ascii="Calibri" w:eastAsia="Calibri" w:hAnsi="Calibri" w:cs="Calibri"/>
          <w:color w:val="000000" w:themeColor="text1"/>
          <w:sz w:val="22"/>
          <w:szCs w:val="22"/>
        </w:rPr>
        <w:t xml:space="preserve"> Tenzij de behandelende arts anders oordeelt.</w:t>
      </w:r>
    </w:p>
    <w:p w14:paraId="37B42156" w14:textId="77777777" w:rsidR="00D0071D" w:rsidRDefault="00D0071D" w:rsidP="00D0071D">
      <w:pPr>
        <w:pStyle w:val="paragraph"/>
        <w:numPr>
          <w:ilvl w:val="0"/>
          <w:numId w:val="23"/>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46FB1EB" w14:textId="77777777" w:rsidR="00D0071D" w:rsidRDefault="00D0071D" w:rsidP="00D0071D">
      <w:pPr>
        <w:pStyle w:val="paragraph"/>
        <w:ind w:left="720"/>
        <w:textAlignment w:val="baseline"/>
        <w:rPr>
          <w:rStyle w:val="normaltextrun1"/>
          <w:rFonts w:ascii="Calibri" w:hAnsi="Calibri" w:cs="Calibri"/>
          <w:sz w:val="22"/>
          <w:szCs w:val="22"/>
        </w:rPr>
      </w:pPr>
    </w:p>
    <w:p w14:paraId="1C093766" w14:textId="77777777" w:rsidR="00D0071D" w:rsidRDefault="00D0071D" w:rsidP="00D0071D">
      <w:pPr>
        <w:pStyle w:val="paragraph"/>
        <w:ind w:left="360"/>
        <w:rPr>
          <w:b/>
          <w:bCs/>
        </w:rPr>
      </w:pPr>
      <w:bookmarkStart w:id="4" w:name="_Hlk39762961"/>
      <w:r>
        <w:rPr>
          <w:rFonts w:ascii="Calibri" w:hAnsi="Calibri"/>
          <w:b/>
          <w:bCs/>
        </w:rPr>
        <w:t xml:space="preserve">Wat gebeurt er als een personeelslid of kind op school besmet is met corona? </w:t>
      </w:r>
    </w:p>
    <w:p w14:paraId="289F1248" w14:textId="77777777" w:rsidR="00D0071D" w:rsidRDefault="00D0071D" w:rsidP="00D0071D">
      <w:pPr>
        <w:pStyle w:val="paragraph"/>
        <w:numPr>
          <w:ilvl w:val="0"/>
          <w:numId w:val="44"/>
        </w:numPr>
        <w:rPr>
          <w:rFonts w:ascii="Calibri" w:hAnsi="Calibri"/>
        </w:rPr>
      </w:pPr>
      <w:r>
        <w:rPr>
          <w:rFonts w:ascii="Calibri" w:hAnsi="Calibri"/>
          <w:sz w:val="22"/>
          <w:szCs w:val="22"/>
        </w:rPr>
        <w:t>De besmette persoon krijgt de nodige verzorging.</w:t>
      </w:r>
    </w:p>
    <w:p w14:paraId="798D1FE8"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360DF99F" w14:textId="77777777" w:rsidR="00D0071D" w:rsidRDefault="00D0071D" w:rsidP="00D0071D">
      <w:pPr>
        <w:pStyle w:val="paragraph"/>
        <w:numPr>
          <w:ilvl w:val="0"/>
          <w:numId w:val="44"/>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512E29CB"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73063333"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FE71F4A" w14:textId="77777777" w:rsidR="00D0071D" w:rsidRDefault="00D0071D" w:rsidP="00D0071D">
      <w:pPr>
        <w:pStyle w:val="paragraph"/>
        <w:numPr>
          <w:ilvl w:val="0"/>
          <w:numId w:val="44"/>
        </w:numPr>
        <w:rPr>
          <w:rFonts w:ascii="Calibri" w:hAnsi="Calibri"/>
        </w:rPr>
      </w:pPr>
      <w:r w:rsidRPr="6258CA8E">
        <w:rPr>
          <w:rFonts w:ascii="Calibri" w:hAnsi="Calibri"/>
          <w:sz w:val="22"/>
          <w:szCs w:val="22"/>
        </w:rPr>
        <w:t xml:space="preserve">Word je niet gecontacteerd door het CLB? Dan mag je kind verder naar school blijven gaan. </w:t>
      </w:r>
      <w:bookmarkEnd w:id="4"/>
    </w:p>
    <w:p w14:paraId="70A84C25" w14:textId="77777777" w:rsidR="00D0071D" w:rsidRDefault="00D0071D" w:rsidP="00D0071D">
      <w:pPr>
        <w:pStyle w:val="paragraph"/>
        <w:numPr>
          <w:ilvl w:val="0"/>
          <w:numId w:val="44"/>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037E27B9" w14:textId="77777777" w:rsidR="00D0071D" w:rsidRDefault="00D0071D" w:rsidP="00D0071D">
      <w:pPr>
        <w:pStyle w:val="paragraph"/>
        <w:textAlignment w:val="baseline"/>
        <w:rPr>
          <w:rStyle w:val="normaltextrun1"/>
          <w:rFonts w:asciiTheme="minorHAnsi" w:eastAsiaTheme="minorEastAsia" w:hAnsiTheme="minorHAnsi" w:cstheme="minorBidi"/>
          <w:sz w:val="22"/>
          <w:szCs w:val="22"/>
        </w:rPr>
      </w:pPr>
    </w:p>
    <w:p w14:paraId="19C6967D" w14:textId="77777777" w:rsidR="00D0071D" w:rsidRPr="002E7565" w:rsidRDefault="00D0071D" w:rsidP="00D0071D">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3CDB1C86">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7287E850"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de leerlingen van de andere leerjaren verandert er niets. </w:t>
      </w:r>
      <w:bookmarkStart w:id="5" w:name="_Hlk39326803"/>
      <w:r w:rsidRPr="75C85C24">
        <w:rPr>
          <w:rFonts w:asciiTheme="minorHAnsi" w:hAnsiTheme="minorHAnsi" w:cstheme="minorBidi"/>
          <w:sz w:val="22"/>
          <w:szCs w:val="22"/>
        </w:rPr>
        <w:t xml:space="preserve">Ze krijgen de nieuwe leerstof nog altijd thuis of in de opvang. </w:t>
      </w:r>
    </w:p>
    <w:p w14:paraId="62E83A06" w14:textId="77777777" w:rsidR="00D0071D" w:rsidRDefault="00D0071D" w:rsidP="00D0071D">
      <w:pPr>
        <w:pStyle w:val="paragraph"/>
        <w:ind w:left="360"/>
        <w:textAlignment w:val="baseline"/>
        <w:rPr>
          <w:rFonts w:asciiTheme="minorHAnsi" w:hAnsiTheme="minorHAnsi" w:cstheme="minorBidi"/>
          <w:sz w:val="22"/>
          <w:szCs w:val="22"/>
        </w:rPr>
      </w:pPr>
    </w:p>
    <w:p w14:paraId="0206E6DA" w14:textId="77777777" w:rsidR="00D0071D" w:rsidRDefault="00D0071D" w:rsidP="00D0071D">
      <w:pPr>
        <w:pStyle w:val="paragraph"/>
        <w:ind w:left="360"/>
        <w:rPr>
          <w:rFonts w:asciiTheme="minorHAnsi" w:hAnsiTheme="minorHAnsi" w:cstheme="minorBidi"/>
          <w:b/>
          <w:bCs/>
        </w:rPr>
      </w:pPr>
      <w:bookmarkStart w:id="6" w:name="_Hlk39413071"/>
      <w:bookmarkEnd w:id="5"/>
      <w:r w:rsidRPr="75C85C24">
        <w:rPr>
          <w:rFonts w:asciiTheme="minorHAnsi" w:hAnsiTheme="minorHAnsi" w:cstheme="minorBidi"/>
          <w:b/>
          <w:bCs/>
        </w:rPr>
        <w:t>Hoe wordt de opvang georganiseerd?</w:t>
      </w:r>
    </w:p>
    <w:p w14:paraId="5DD2F789" w14:textId="77777777" w:rsidR="00D0071D" w:rsidRDefault="00D0071D" w:rsidP="00D0071D">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016F2169" w14:textId="77777777" w:rsidR="00D0071D" w:rsidRPr="00E768BC" w:rsidRDefault="00D0071D" w:rsidP="00D0071D">
      <w:pPr>
        <w:pStyle w:val="paragraph"/>
        <w:numPr>
          <w:ilvl w:val="0"/>
          <w:numId w:val="29"/>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1F616D12" w14:textId="77777777" w:rsidR="00D0071D" w:rsidRPr="00E768BC" w:rsidRDefault="00D0071D" w:rsidP="00D0071D">
      <w:pPr>
        <w:pStyle w:val="paragraph"/>
        <w:numPr>
          <w:ilvl w:val="1"/>
          <w:numId w:val="29"/>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77A220A8" w14:textId="77777777" w:rsidR="00D0071D" w:rsidRPr="005E4B1E" w:rsidRDefault="00D0071D" w:rsidP="00D0071D">
      <w:pPr>
        <w:pStyle w:val="paragraph"/>
        <w:numPr>
          <w:ilvl w:val="1"/>
          <w:numId w:val="29"/>
        </w:numPr>
        <w:rPr>
          <w:rStyle w:val="normaltextrun1"/>
          <w:b/>
          <w:bCs/>
        </w:rPr>
      </w:pPr>
      <w:r w:rsidRPr="366FA6E1">
        <w:rPr>
          <w:rStyle w:val="normaltextrun1"/>
          <w:rFonts w:ascii="Calibri" w:hAnsi="Calibri" w:cs="Calibri"/>
          <w:sz w:val="22"/>
          <w:szCs w:val="22"/>
        </w:rPr>
        <w:t>Leerlingen die het moeilijk hebben thuis.</w:t>
      </w:r>
    </w:p>
    <w:p w14:paraId="21CBBF90"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2080B02F"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03F3CFBF" w14:textId="77777777" w:rsidR="00D0071D" w:rsidRPr="00773E7A" w:rsidRDefault="00D0071D" w:rsidP="00D0071D">
      <w:pPr>
        <w:pStyle w:val="paragraph"/>
        <w:numPr>
          <w:ilvl w:val="0"/>
          <w:numId w:val="29"/>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3B758F9B" w14:textId="77777777" w:rsidR="00D0071D" w:rsidRDefault="00D0071D" w:rsidP="00D0071D">
      <w:pPr>
        <w:pStyle w:val="paragraph"/>
        <w:numPr>
          <w:ilvl w:val="0"/>
          <w:numId w:val="29"/>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2812F025" w14:textId="77777777" w:rsidR="00D0071D" w:rsidRDefault="00D0071D" w:rsidP="00D0071D">
      <w:pPr>
        <w:pStyle w:val="paragraph"/>
        <w:numPr>
          <w:ilvl w:val="0"/>
          <w:numId w:val="29"/>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7993962D" w14:textId="77777777" w:rsidR="00D0071D" w:rsidRDefault="00D0071D" w:rsidP="00D0071D">
      <w:pPr>
        <w:pStyle w:val="paragraph"/>
        <w:ind w:left="360"/>
        <w:rPr>
          <w:rFonts w:asciiTheme="minorHAnsi" w:hAnsiTheme="minorHAnsi" w:cstheme="minorBidi"/>
          <w:sz w:val="22"/>
          <w:szCs w:val="22"/>
        </w:rPr>
      </w:pPr>
    </w:p>
    <w:p w14:paraId="2DF53B47" w14:textId="77777777" w:rsidR="00D0071D" w:rsidRDefault="00D0071D" w:rsidP="00D0071D">
      <w:pPr>
        <w:pStyle w:val="paragraph"/>
        <w:rPr>
          <w:rStyle w:val="normaltextrun1"/>
          <w:rFonts w:ascii="Calibri" w:hAnsi="Calibri"/>
          <w:sz w:val="22"/>
          <w:szCs w:val="22"/>
        </w:rPr>
      </w:pPr>
    </w:p>
    <w:p w14:paraId="33EFE13E" w14:textId="77777777" w:rsidR="00D0071D" w:rsidRDefault="00D0071D" w:rsidP="00D0071D">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14A0E82F" w14:textId="77777777" w:rsidR="00D0071D" w:rsidRDefault="00D0071D" w:rsidP="00D0071D">
      <w:pPr>
        <w:pStyle w:val="paragraph"/>
        <w:ind w:left="360"/>
        <w:rPr>
          <w:rFonts w:asciiTheme="minorHAnsi" w:hAnsiTheme="minorHAnsi" w:cstheme="minorBidi"/>
          <w:b/>
          <w:bCs/>
        </w:rPr>
      </w:pPr>
      <w:r w:rsidRPr="3B6E6E54">
        <w:rPr>
          <w:rFonts w:asciiTheme="minorHAnsi" w:hAnsiTheme="minorHAnsi" w:cstheme="minorBidi"/>
          <w:b/>
          <w:bCs/>
        </w:rPr>
        <w:t>Hoe organiseren we he</w:t>
      </w:r>
      <w:r w:rsidRPr="008031A4">
        <w:rPr>
          <w:rFonts w:asciiTheme="minorHAnsi" w:hAnsiTheme="minorHAnsi" w:cstheme="minorBidi"/>
          <w:b/>
          <w:bCs/>
        </w:rPr>
        <w:t>t leerlingenvervoer</w:t>
      </w:r>
      <w:r w:rsidRPr="3B6E6E54">
        <w:rPr>
          <w:rFonts w:asciiTheme="minorHAnsi" w:hAnsiTheme="minorHAnsi" w:cstheme="minorBidi"/>
          <w:b/>
          <w:bCs/>
        </w:rPr>
        <w:t xml:space="preserve"> veilig?</w:t>
      </w:r>
    </w:p>
    <w:p w14:paraId="7BF812AF"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De leerlingen zitten geschrankt op de bus, 1 leerling per rij.</w:t>
      </w:r>
    </w:p>
    <w:p w14:paraId="76F1CBF1" w14:textId="77777777" w:rsidR="00D0071D" w:rsidRPr="004032CF" w:rsidRDefault="00D0071D" w:rsidP="00D0071D">
      <w:pPr>
        <w:pStyle w:val="paragraph"/>
        <w:numPr>
          <w:ilvl w:val="0"/>
          <w:numId w:val="23"/>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Als dat kan, dragen de leerlingen een mondmasker op de bus. Ze doen het mondmasker dan op voor ze instappen.</w:t>
      </w:r>
    </w:p>
    <w:p w14:paraId="3529CCDF" w14:textId="77777777" w:rsidR="00D0071D" w:rsidRDefault="00D0071D" w:rsidP="00D0071D">
      <w:pPr>
        <w:pStyle w:val="paragraph"/>
        <w:numPr>
          <w:ilvl w:val="0"/>
          <w:numId w:val="23"/>
        </w:numPr>
        <w:ind w:left="1080"/>
        <w:rPr>
          <w:rFonts w:asciiTheme="minorHAnsi" w:eastAsiaTheme="minorEastAsia" w:hAnsiTheme="minorHAnsi" w:cstheme="minorBidi"/>
          <w:sz w:val="22"/>
          <w:szCs w:val="22"/>
        </w:rPr>
      </w:pPr>
      <w:r w:rsidRPr="11F21837">
        <w:rPr>
          <w:rFonts w:ascii="Calibri" w:eastAsia="Calibri" w:hAnsi="Calibri" w:cs="Calibri"/>
          <w:sz w:val="22"/>
          <w:szCs w:val="22"/>
        </w:rPr>
        <w:t xml:space="preserve">De chauffeur en de </w:t>
      </w:r>
      <w:proofErr w:type="spellStart"/>
      <w:r w:rsidRPr="11F21837">
        <w:rPr>
          <w:rFonts w:ascii="Calibri" w:eastAsia="Calibri" w:hAnsi="Calibri" w:cs="Calibri"/>
          <w:sz w:val="22"/>
          <w:szCs w:val="22"/>
        </w:rPr>
        <w:t>busbegeleider</w:t>
      </w:r>
      <w:proofErr w:type="spellEnd"/>
      <w:r w:rsidRPr="11F21837">
        <w:rPr>
          <w:rFonts w:ascii="Calibri" w:eastAsia="Calibri" w:hAnsi="Calibri" w:cs="Calibri"/>
          <w:sz w:val="22"/>
          <w:szCs w:val="22"/>
        </w:rPr>
        <w:t xml:space="preserve"> dragen minimaal een mondmasker.</w:t>
      </w:r>
    </w:p>
    <w:p w14:paraId="1FA54548" w14:textId="77777777" w:rsidR="00D0071D" w:rsidRDefault="00D0071D" w:rsidP="00D0071D">
      <w:pPr>
        <w:pStyle w:val="paragraph"/>
        <w:ind w:left="720"/>
        <w:rPr>
          <w:rFonts w:ascii="Calibri" w:eastAsia="Calibri" w:hAnsi="Calibri" w:cs="Calibri"/>
          <w:sz w:val="22"/>
          <w:szCs w:val="22"/>
        </w:rPr>
      </w:pPr>
    </w:p>
    <w:p w14:paraId="225F8C76" w14:textId="77777777" w:rsidR="00D0071D" w:rsidRDefault="00D0071D" w:rsidP="00D0071D">
      <w:pPr>
        <w:pStyle w:val="paragraph"/>
        <w:ind w:left="360"/>
        <w:rPr>
          <w:rFonts w:ascii="Calibri" w:eastAsia="Calibri" w:hAnsi="Calibri" w:cs="Calibri"/>
          <w:sz w:val="22"/>
          <w:szCs w:val="22"/>
        </w:rPr>
      </w:pPr>
    </w:p>
    <w:p w14:paraId="469C5246" w14:textId="7777777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 xml:space="preserve">Wat leren de leerlingen? En hoe gaan we hen opvolgen? </w:t>
      </w:r>
    </w:p>
    <w:p w14:paraId="760D253D" w14:textId="77777777" w:rsidR="00D0071D" w:rsidRDefault="00D0071D" w:rsidP="00D0071D">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715A7EE2" w14:textId="77777777" w:rsidR="00D0071D" w:rsidRDefault="00D0071D" w:rsidP="00D0071D">
      <w:pPr>
        <w:pStyle w:val="paragraph"/>
        <w:ind w:left="360"/>
        <w:rPr>
          <w:rStyle w:val="normaltextrun1"/>
          <w:rFonts w:ascii="Calibri" w:hAnsi="Calibri" w:cs="Calibri"/>
          <w:i/>
          <w:iCs/>
          <w:sz w:val="20"/>
          <w:szCs w:val="20"/>
        </w:rPr>
      </w:pPr>
    </w:p>
    <w:p w14:paraId="37C28955" w14:textId="77777777" w:rsidR="00D0071D" w:rsidRDefault="00D0071D" w:rsidP="00D0071D">
      <w:pPr>
        <w:pStyle w:val="paragraph"/>
        <w:numPr>
          <w:ilvl w:val="0"/>
          <w:numId w:val="34"/>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3D1B44A4" w14:textId="77777777" w:rsidR="00D0071D" w:rsidRDefault="00D0071D" w:rsidP="00D0071D">
      <w:pPr>
        <w:pStyle w:val="paragraph"/>
        <w:numPr>
          <w:ilvl w:val="0"/>
          <w:numId w:val="34"/>
        </w:numPr>
        <w:rPr>
          <w:rFonts w:asciiTheme="minorHAnsi" w:hAnsiTheme="minorHAnsi" w:cstheme="minorBidi"/>
          <w:sz w:val="22"/>
          <w:szCs w:val="22"/>
        </w:rPr>
      </w:pPr>
      <w:r w:rsidRPr="18852825">
        <w:rPr>
          <w:rFonts w:asciiTheme="minorHAnsi" w:hAnsiTheme="minorHAnsi" w:cstheme="minorBidi"/>
          <w:sz w:val="22"/>
          <w:szCs w:val="22"/>
        </w:rPr>
        <w:t>Leerlingen mogen niet overbelast worden. Daar zorgen de leraars voor. Ze zorgen voor een evenwicht tussen lessen op school, thuis nieuwe leerstof krijgen en taken en oefeningen.</w:t>
      </w:r>
    </w:p>
    <w:p w14:paraId="5A251B59" w14:textId="77777777" w:rsidR="00D0071D" w:rsidRDefault="00D0071D" w:rsidP="00D0071D">
      <w:pPr>
        <w:pStyle w:val="paragraph"/>
        <w:numPr>
          <w:ilvl w:val="0"/>
          <w:numId w:val="34"/>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5C970204" w14:textId="77777777" w:rsidR="00D0071D" w:rsidRDefault="00D0071D" w:rsidP="00D0071D">
      <w:pPr>
        <w:pStyle w:val="paragraph"/>
        <w:numPr>
          <w:ilvl w:val="0"/>
          <w:numId w:val="34"/>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We geven alle leerlingen alle kansen om te bewijzen wat ze kunnen. </w:t>
      </w:r>
    </w:p>
    <w:p w14:paraId="283547BE" w14:textId="77777777" w:rsidR="00D0071D" w:rsidRDefault="00D0071D" w:rsidP="00D0071D">
      <w:pPr>
        <w:pStyle w:val="paragraph"/>
        <w:numPr>
          <w:ilvl w:val="0"/>
          <w:numId w:val="34"/>
        </w:numPr>
        <w:rPr>
          <w:sz w:val="22"/>
          <w:szCs w:val="22"/>
        </w:rPr>
      </w:pPr>
      <w:r w:rsidRPr="3B6E6E54">
        <w:rPr>
          <w:rFonts w:asciiTheme="minorHAnsi" w:hAnsiTheme="minorHAnsi" w:cstheme="minorBidi"/>
          <w:sz w:val="22"/>
          <w:szCs w:val="22"/>
        </w:rPr>
        <w:t xml:space="preserve">Door de coronacrisis kunnen een aantal afspraken van het schoolreglement niet uitgevoerd worden. </w:t>
      </w:r>
      <w:r w:rsidRPr="3CDB1C86">
        <w:rPr>
          <w:rFonts w:asciiTheme="minorHAnsi" w:hAnsiTheme="minorHAnsi" w:cstheme="minorBidi"/>
          <w:sz w:val="22"/>
          <w:szCs w:val="22"/>
        </w:rPr>
        <w:t>Dat</w:t>
      </w:r>
      <w:r w:rsidRPr="3B6E6E54">
        <w:rPr>
          <w:rFonts w:asciiTheme="minorHAnsi" w:hAnsiTheme="minorHAnsi" w:cstheme="minorBidi"/>
          <w:sz w:val="22"/>
          <w:szCs w:val="22"/>
        </w:rPr>
        <w:t xml:space="preserve"> is overmacht. </w:t>
      </w:r>
      <w:r w:rsidRPr="3CDB1C86">
        <w:rPr>
          <w:rFonts w:asciiTheme="minorHAnsi" w:hAnsiTheme="minorHAnsi" w:cstheme="minorBidi"/>
          <w:sz w:val="22"/>
          <w:szCs w:val="22"/>
        </w:rPr>
        <w:t>Daardoor wijzigt</w:t>
      </w:r>
      <w:r w:rsidRPr="3B6E6E54">
        <w:rPr>
          <w:rFonts w:asciiTheme="minorHAnsi" w:hAnsiTheme="minorHAnsi" w:cstheme="minorBidi"/>
          <w:sz w:val="22"/>
          <w:szCs w:val="22"/>
        </w:rPr>
        <w:t xml:space="preserve"> ons schoolreglement.     </w:t>
      </w:r>
    </w:p>
    <w:p w14:paraId="1F0E1A45" w14:textId="77777777" w:rsidR="00D0071D" w:rsidRPr="000F59DF" w:rsidRDefault="00D0071D" w:rsidP="00D0071D">
      <w:pPr>
        <w:pStyle w:val="paragraph"/>
        <w:numPr>
          <w:ilvl w:val="0"/>
          <w:numId w:val="34"/>
        </w:numPr>
        <w:rPr>
          <w:color w:val="000000"/>
          <w:u w:val="single"/>
        </w:rPr>
      </w:pPr>
      <w:r>
        <w:rPr>
          <w:rFonts w:asciiTheme="minorHAnsi" w:hAnsiTheme="minorHAnsi" w:cstheme="minorBidi"/>
          <w:sz w:val="22"/>
          <w:szCs w:val="22"/>
        </w:rPr>
        <w:t xml:space="preserve">Leerlingen en leraars moeten het schooljaar goed kunnen afsluiten. We laten je nog weten hoe we dit zullen organiseren. </w:t>
      </w:r>
    </w:p>
    <w:p w14:paraId="7B127F29" w14:textId="77777777" w:rsidR="00D0071D" w:rsidRDefault="00D0071D" w:rsidP="00D0071D">
      <w:pPr>
        <w:pStyle w:val="paragraph"/>
        <w:ind w:left="360"/>
        <w:textAlignment w:val="baseline"/>
        <w:rPr>
          <w:rStyle w:val="normaltextrun1"/>
          <w:rFonts w:ascii="Calibri" w:hAnsi="Calibri" w:cs="Calibri"/>
          <w:b/>
          <w:bCs/>
        </w:rPr>
      </w:pPr>
    </w:p>
    <w:p w14:paraId="0FA54DA5" w14:textId="7777777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Pr>
          <w:rStyle w:val="eop"/>
          <w:rFonts w:ascii="Calibri" w:hAnsi="Calibri" w:cs="Calibri"/>
          <w:lang w:val="nl-NL"/>
        </w:rPr>
        <w:t> </w:t>
      </w:r>
    </w:p>
    <w:p w14:paraId="53A06F42" w14:textId="77777777" w:rsidR="00D0071D" w:rsidRPr="005C602C" w:rsidRDefault="00D0071D" w:rsidP="00D0071D">
      <w:pPr>
        <w:pStyle w:val="paragraph"/>
        <w:numPr>
          <w:ilvl w:val="0"/>
          <w:numId w:val="22"/>
        </w:numPr>
        <w:textAlignment w:val="baseline"/>
        <w:rPr>
          <w:rStyle w:val="eop"/>
          <w:rFonts w:ascii="Calibri" w:hAnsi="Calibri" w:cs="Calibri"/>
          <w:lang w:val="nl-NL"/>
        </w:rPr>
      </w:pPr>
      <w:r>
        <w:rPr>
          <w:rStyle w:val="eop"/>
          <w:rFonts w:ascii="Calibri" w:hAnsi="Calibri" w:cs="Calibri"/>
          <w:sz w:val="22"/>
          <w:szCs w:val="22"/>
          <w:lang w:val="nl-NL"/>
        </w:rPr>
        <w:t>Praat met je kind. Stel het gerust dat het weer veilig naar school kan. Zit je kind in een leerjaar dat nog niet terug naar school mag? Leg dan uit waarom dat nu nog niet kan.</w:t>
      </w:r>
    </w:p>
    <w:p w14:paraId="4CD91948" w14:textId="77777777" w:rsidR="00D0071D" w:rsidRDefault="00D0071D" w:rsidP="00D0071D">
      <w:pPr>
        <w:pStyle w:val="paragraph"/>
        <w:numPr>
          <w:ilvl w:val="0"/>
          <w:numId w:val="22"/>
        </w:numPr>
        <w:textAlignment w:val="baseline"/>
        <w:rPr>
          <w:rStyle w:val="eop"/>
          <w:rFonts w:ascii="Calibri" w:hAnsi="Calibri"/>
          <w:lang w:val="nl-NL"/>
        </w:rPr>
      </w:pPr>
      <w:r>
        <w:rPr>
          <w:rStyle w:val="eop"/>
          <w:rFonts w:ascii="Calibri" w:hAnsi="Calibri"/>
          <w:sz w:val="22"/>
          <w:szCs w:val="22"/>
          <w:lang w:val="nl-NL"/>
        </w:rPr>
        <w:t>Bereid je kind voor: via welke weg gaat je kind naar school, wat moet het doen op de bus, tram of trein, leg uit waarom veel mensen een mondmasker dragen.</w:t>
      </w:r>
    </w:p>
    <w:p w14:paraId="3FABC4FC" w14:textId="77777777" w:rsidR="00D0071D" w:rsidRPr="003C3501" w:rsidRDefault="00D0071D" w:rsidP="00D0071D">
      <w:pPr>
        <w:pStyle w:val="paragraph"/>
        <w:numPr>
          <w:ilvl w:val="0"/>
          <w:numId w:val="10"/>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 xml:space="preserve">Neem contact op met de klasleraar of </w:t>
      </w:r>
      <w:r w:rsidRPr="003404F5">
        <w:rPr>
          <w:rStyle w:val="normaltextrun1"/>
          <w:rFonts w:ascii="Calibri" w:hAnsi="Calibri" w:cs="Calibri"/>
          <w:sz w:val="22"/>
          <w:szCs w:val="22"/>
        </w:rPr>
        <w:t>zorgleraar</w:t>
      </w:r>
      <w:r>
        <w:rPr>
          <w:rStyle w:val="normaltextrun1"/>
          <w:rFonts w:ascii="Calibri" w:hAnsi="Calibri" w:cs="Calibri"/>
          <w:sz w:val="22"/>
          <w:szCs w:val="22"/>
        </w:rPr>
        <w:t>. Samen kunnen jullie oplossingen bespreken.</w:t>
      </w:r>
      <w:r>
        <w:rPr>
          <w:rStyle w:val="eop"/>
          <w:rFonts w:ascii="Calibri" w:hAnsi="Calibri" w:cs="Calibri"/>
          <w:sz w:val="22"/>
          <w:szCs w:val="22"/>
          <w:lang w:val="nl-NL"/>
        </w:rPr>
        <w:t> </w:t>
      </w:r>
    </w:p>
    <w:p w14:paraId="3BB0CB9E" w14:textId="77777777" w:rsidR="00D0071D" w:rsidRDefault="00D0071D" w:rsidP="00D0071D">
      <w:pPr>
        <w:pStyle w:val="paragraph"/>
        <w:ind w:left="360"/>
        <w:textAlignment w:val="baseline"/>
        <w:rPr>
          <w:lang w:val="nl-NL"/>
        </w:rPr>
      </w:pPr>
      <w:r>
        <w:rPr>
          <w:rStyle w:val="eop"/>
          <w:lang w:val="nl-NL"/>
        </w:rPr>
        <w:t> </w:t>
      </w:r>
    </w:p>
    <w:p w14:paraId="54BA18AD" w14:textId="77777777" w:rsidR="00D240F7" w:rsidRDefault="00D240F7">
      <w:pPr>
        <w:rPr>
          <w:rStyle w:val="normaltextrun1"/>
          <w:rFonts w:ascii="Calibri" w:eastAsia="Times New Roman" w:hAnsi="Calibri" w:cs="Calibri"/>
          <w:b/>
          <w:bCs/>
          <w:sz w:val="24"/>
          <w:szCs w:val="24"/>
          <w:lang w:eastAsia="nl-BE"/>
        </w:rPr>
      </w:pPr>
      <w:r>
        <w:rPr>
          <w:rStyle w:val="normaltextrun1"/>
          <w:rFonts w:ascii="Calibri" w:hAnsi="Calibri" w:cs="Calibri"/>
          <w:b/>
          <w:bCs/>
        </w:rPr>
        <w:br w:type="page"/>
      </w:r>
    </w:p>
    <w:p w14:paraId="08803E99" w14:textId="5447775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kan je je kind helpen om te leren?</w:t>
      </w:r>
      <w:r>
        <w:rPr>
          <w:rStyle w:val="eop"/>
          <w:rFonts w:ascii="Calibri" w:hAnsi="Calibri" w:cs="Calibri"/>
          <w:lang w:val="nl-NL"/>
        </w:rPr>
        <w:t> </w:t>
      </w:r>
    </w:p>
    <w:p w14:paraId="3AEE3106" w14:textId="77777777" w:rsidR="00D0071D" w:rsidRDefault="00D0071D" w:rsidP="00D0071D">
      <w:pPr>
        <w:pStyle w:val="paragraph"/>
        <w:ind w:left="360"/>
        <w:textAlignment w:val="baseline"/>
        <w:rPr>
          <w:rStyle w:val="eop"/>
          <w:rFonts w:ascii="Calibri" w:hAnsi="Calibri" w:cs="Calibri"/>
          <w:lang w:val="nl-NL"/>
        </w:rPr>
      </w:pPr>
    </w:p>
    <w:p w14:paraId="5EDB8AEB" w14:textId="77777777" w:rsidR="00D0071D" w:rsidRDefault="00D0071D" w:rsidP="00D0071D">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Ook als je kind weer lessen op school krijgt, verandert er voor jou niets. Want je kind blijft ook thuis leren en oefenen.</w:t>
      </w:r>
    </w:p>
    <w:p w14:paraId="276D4E1C" w14:textId="77777777" w:rsidR="00D0071D" w:rsidRDefault="00D0071D" w:rsidP="00D0071D">
      <w:pPr>
        <w:pStyle w:val="paragraph"/>
        <w:ind w:left="360"/>
        <w:textAlignment w:val="baseline"/>
        <w:rPr>
          <w:lang w:val="nl-NL"/>
        </w:rPr>
      </w:pPr>
      <w:r>
        <w:rPr>
          <w:rStyle w:val="eop"/>
          <w:rFonts w:ascii="Calibri" w:hAnsi="Calibri" w:cs="Calibri"/>
          <w:sz w:val="22"/>
          <w:szCs w:val="22"/>
          <w:lang w:val="nl-NL"/>
        </w:rPr>
        <w:t xml:space="preserve">   </w:t>
      </w:r>
    </w:p>
    <w:p w14:paraId="275A61DD"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51691F05"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48D7E473"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1D63DD41"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1B2BD969" w14:textId="77777777" w:rsidR="00D0071D" w:rsidRDefault="00D0071D" w:rsidP="00D0071D">
      <w:pPr>
        <w:pStyle w:val="paragraph"/>
        <w:numPr>
          <w:ilvl w:val="0"/>
          <w:numId w:val="10"/>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405FF7"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4CAE8A3B" w14:textId="77777777" w:rsidR="00D0071D" w:rsidRDefault="00D0071D" w:rsidP="00D0071D">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5EF9CAE1" w14:textId="77777777" w:rsidR="00D0071D" w:rsidRDefault="00D0071D" w:rsidP="00D0071D">
      <w:pPr>
        <w:pStyle w:val="paragraph"/>
        <w:ind w:left="240"/>
        <w:textAlignment w:val="baseline"/>
        <w:rPr>
          <w:lang w:val="nl-NL"/>
        </w:rPr>
      </w:pPr>
    </w:p>
    <w:p w14:paraId="2FE90496" w14:textId="77777777" w:rsidR="00D0071D" w:rsidRDefault="00D0071D" w:rsidP="00D0071D">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1961C915" w14:textId="77777777" w:rsidR="00D0071D" w:rsidRDefault="00D0071D" w:rsidP="00D0071D">
      <w:pPr>
        <w:pStyle w:val="paragraph"/>
        <w:numPr>
          <w:ilvl w:val="0"/>
          <w:numId w:val="8"/>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576BF542" w14:textId="77777777" w:rsidR="00D0071D" w:rsidRDefault="00096F8F" w:rsidP="00D0071D">
      <w:pPr>
        <w:pStyle w:val="paragraph"/>
        <w:ind w:left="705"/>
        <w:textAlignment w:val="baseline"/>
        <w:rPr>
          <w:lang w:val="nl-NL"/>
        </w:rPr>
      </w:pPr>
      <w:hyperlink r:id="rId11" w:tgtFrame="_blank" w:history="1">
        <w:r w:rsidR="00D0071D">
          <w:rPr>
            <w:rStyle w:val="normaltextrun1"/>
            <w:rFonts w:ascii="Calibri" w:hAnsi="Calibri" w:cs="Calibri"/>
            <w:color w:val="0563C1"/>
            <w:sz w:val="22"/>
            <w:szCs w:val="22"/>
            <w:u w:val="single"/>
          </w:rPr>
          <w:t>https://onderwijs.vlaanderen.be/nl/heropstart-lessen-op-school-informatie-voor-ouders</w:t>
        </w:r>
      </w:hyperlink>
      <w:r w:rsidR="00D0071D">
        <w:rPr>
          <w:rStyle w:val="eop"/>
          <w:rFonts w:ascii="Calibri" w:hAnsi="Calibri" w:cs="Calibri"/>
          <w:sz w:val="22"/>
          <w:szCs w:val="22"/>
          <w:lang w:val="nl-NL"/>
        </w:rPr>
        <w:t> </w:t>
      </w:r>
    </w:p>
    <w:p w14:paraId="63ACBB84" w14:textId="77777777" w:rsidR="00D0071D" w:rsidRDefault="00D0071D" w:rsidP="00D0071D">
      <w:pPr>
        <w:pStyle w:val="paragraph"/>
        <w:numPr>
          <w:ilvl w:val="0"/>
          <w:numId w:val="9"/>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1C8C330C" w14:textId="31CE5960" w:rsidR="00356010" w:rsidRDefault="00356010" w:rsidP="00D240F7">
      <w:pPr>
        <w:pStyle w:val="paragraph"/>
        <w:textAlignment w:val="baseline"/>
        <w:rPr>
          <w:rStyle w:val="normaltextrun1"/>
          <w:rFonts w:ascii="Calibri" w:hAnsi="Calibri" w:cs="Calibri"/>
          <w:sz w:val="22"/>
          <w:szCs w:val="22"/>
        </w:rPr>
      </w:pPr>
    </w:p>
    <w:p w14:paraId="6BBACE4E" w14:textId="39C9941D" w:rsidR="00D50526" w:rsidRPr="00485511" w:rsidRDefault="00D50526" w:rsidP="00D50526">
      <w:pPr>
        <w:pStyle w:val="paragraph"/>
        <w:textAlignment w:val="baseline"/>
        <w:rPr>
          <w:rStyle w:val="eop"/>
          <w:sz w:val="22"/>
          <w:szCs w:val="22"/>
        </w:rPr>
      </w:pPr>
    </w:p>
    <w:tbl>
      <w:tblPr>
        <w:tblStyle w:val="Tabelraster"/>
        <w:tblpPr w:leftFromText="141" w:rightFromText="141" w:vertAnchor="text" w:horzAnchor="margin" w:tblpY="-58"/>
        <w:tblW w:w="0" w:type="auto"/>
        <w:tblLook w:val="04A0" w:firstRow="1" w:lastRow="0" w:firstColumn="1" w:lastColumn="0" w:noHBand="0" w:noVBand="1"/>
      </w:tblPr>
      <w:tblGrid>
        <w:gridCol w:w="8702"/>
      </w:tblGrid>
      <w:tr w:rsidR="00264D34" w:rsidRPr="00B92B61" w14:paraId="2B71FCE7" w14:textId="77777777" w:rsidTr="00264D34">
        <w:tc>
          <w:tcPr>
            <w:tcW w:w="8702" w:type="dxa"/>
            <w:tcBorders>
              <w:top w:val="single" w:sz="4" w:space="0" w:color="auto"/>
              <w:left w:val="single" w:sz="4" w:space="0" w:color="auto"/>
              <w:bottom w:val="single" w:sz="4" w:space="0" w:color="auto"/>
              <w:right w:val="single" w:sz="4" w:space="0" w:color="auto"/>
            </w:tcBorders>
            <w:hideMark/>
          </w:tcPr>
          <w:p w14:paraId="3530C7E9" w14:textId="77777777" w:rsidR="00264D34" w:rsidRPr="00B92B61" w:rsidRDefault="00264D34" w:rsidP="00264D34">
            <w:pPr>
              <w:pStyle w:val="paragraph"/>
              <w:ind w:left="360"/>
              <w:textAlignment w:val="baseline"/>
              <w:rPr>
                <w:rStyle w:val="normaltextrun1"/>
                <w:rFonts w:ascii="Calibri" w:hAnsi="Calibri"/>
                <w:sz w:val="20"/>
                <w:szCs w:val="20"/>
                <w:lang w:eastAsia="en-US"/>
              </w:rPr>
            </w:pPr>
            <w:r w:rsidRPr="00B92B61">
              <w:rPr>
                <w:rFonts w:asciiTheme="minorHAnsi" w:hAnsiTheme="minorHAnsi" w:cstheme="minorBidi"/>
                <w:bCs/>
                <w:sz w:val="20"/>
                <w:szCs w:val="20"/>
                <w:lang w:eastAsia="en-US"/>
              </w:rPr>
              <w:t xml:space="preserve">We volgen de beslissingen van de Nationale Veiligheidsraad. We kunnen de lessen op school enkel herstarten, als de Veiligheidsraad de beslissing en de timing niet verandert. </w:t>
            </w:r>
          </w:p>
        </w:tc>
      </w:tr>
    </w:tbl>
    <w:p w14:paraId="0AA6EB60" w14:textId="6F3ED351" w:rsidR="00D50526" w:rsidRDefault="00D50526" w:rsidP="00D50526">
      <w:pPr>
        <w:pStyle w:val="paragraph"/>
        <w:textAlignment w:val="baseline"/>
        <w:rPr>
          <w:sz w:val="22"/>
          <w:szCs w:val="22"/>
          <w:lang w:val="nl-NL"/>
        </w:rPr>
      </w:pPr>
    </w:p>
    <w:p w14:paraId="22197C86" w14:textId="64C51B7F" w:rsidR="006239E3" w:rsidRDefault="006239E3" w:rsidP="00D50526">
      <w:pPr>
        <w:pStyle w:val="paragraph"/>
        <w:textAlignment w:val="baseline"/>
        <w:rPr>
          <w:sz w:val="22"/>
          <w:szCs w:val="22"/>
          <w:lang w:val="nl-NL"/>
        </w:rPr>
      </w:pPr>
    </w:p>
    <w:p w14:paraId="6F92D02F" w14:textId="7BFDB980" w:rsidR="006239E3" w:rsidRDefault="006239E3" w:rsidP="00D50526">
      <w:pPr>
        <w:pStyle w:val="paragraph"/>
        <w:textAlignment w:val="baseline"/>
        <w:rPr>
          <w:sz w:val="22"/>
          <w:szCs w:val="22"/>
          <w:lang w:val="nl-NL"/>
        </w:rPr>
      </w:pPr>
    </w:p>
    <w:p w14:paraId="55423C56" w14:textId="77777777" w:rsidR="003246F7" w:rsidRPr="00B92B61" w:rsidRDefault="003246F7" w:rsidP="00D50526">
      <w:pPr>
        <w:pStyle w:val="paragraph"/>
        <w:textAlignment w:val="baseline"/>
        <w:rPr>
          <w:sz w:val="22"/>
          <w:szCs w:val="22"/>
          <w:lang w:val="nl-NL"/>
        </w:rPr>
      </w:pPr>
    </w:p>
    <w:p w14:paraId="6502C81C" w14:textId="1F5C2E2C" w:rsidR="005C602C" w:rsidRPr="00B92B61" w:rsidRDefault="0048309E" w:rsidP="005C602C">
      <w:pPr>
        <w:pStyle w:val="paragraph"/>
        <w:ind w:left="360"/>
        <w:textAlignment w:val="baseline"/>
        <w:rPr>
          <w:rStyle w:val="normaltextrun1"/>
          <w:rFonts w:ascii="Calibri" w:hAnsi="Calibri"/>
          <w:sz w:val="20"/>
          <w:szCs w:val="20"/>
        </w:rPr>
      </w:pPr>
      <w:r w:rsidRPr="00B92B61">
        <w:rPr>
          <w:rStyle w:val="eop"/>
          <w:rFonts w:ascii="Calibri" w:hAnsi="Calibri" w:cs="Calibri"/>
          <w:sz w:val="20"/>
          <w:szCs w:val="20"/>
          <w:lang w:val="nl-NL"/>
        </w:rPr>
        <w:t> </w:t>
      </w:r>
    </w:p>
    <w:p w14:paraId="5F4465C9" w14:textId="77777777" w:rsidR="005C602C" w:rsidRPr="00B92B61" w:rsidRDefault="005C602C" w:rsidP="005C602C">
      <w:pPr>
        <w:pStyle w:val="paragraph"/>
        <w:ind w:left="360"/>
        <w:textAlignment w:val="baseline"/>
        <w:rPr>
          <w:rStyle w:val="normaltextrun1"/>
          <w:rFonts w:ascii="Calibri" w:hAnsi="Calibri"/>
          <w:sz w:val="20"/>
          <w:szCs w:val="20"/>
        </w:rPr>
      </w:pPr>
    </w:p>
    <w:p w14:paraId="730E4A4F" w14:textId="77777777" w:rsidR="00604F24" w:rsidRDefault="00D240F7" w:rsidP="00906AFA">
      <w:pPr>
        <w:pStyle w:val="paragraph"/>
        <w:bidi/>
        <w:ind w:left="360"/>
        <w:textAlignment w:val="baseline"/>
        <w:rPr>
          <w:sz w:val="20"/>
          <w:szCs w:val="20"/>
        </w:rPr>
      </w:pPr>
      <w:r w:rsidRPr="00906AFA">
        <w:rPr>
          <w:noProof/>
        </w:rPr>
        <w:drawing>
          <wp:anchor distT="0" distB="0" distL="114300" distR="114300" simplePos="0" relativeHeight="251665408" behindDoc="1" locked="0" layoutInCell="1" allowOverlap="1" wp14:anchorId="1EA31432" wp14:editId="364E0BF5">
            <wp:simplePos x="0" y="0"/>
            <wp:positionH relativeFrom="margin">
              <wp:posOffset>1946910</wp:posOffset>
            </wp:positionH>
            <wp:positionV relativeFrom="paragraph">
              <wp:posOffset>3596005</wp:posOffset>
            </wp:positionV>
            <wp:extent cx="1314450" cy="54292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w:drawing>
          <wp:anchor distT="0" distB="0" distL="114300" distR="114300" simplePos="0" relativeHeight="251660288" behindDoc="1" locked="0" layoutInCell="1" allowOverlap="1" wp14:anchorId="44676E65" wp14:editId="246AB1F1">
            <wp:simplePos x="0" y="0"/>
            <wp:positionH relativeFrom="margin">
              <wp:posOffset>2085975</wp:posOffset>
            </wp:positionH>
            <wp:positionV relativeFrom="paragraph">
              <wp:posOffset>5588635</wp:posOffset>
            </wp:positionV>
            <wp:extent cx="1314450" cy="5429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mc:AlternateContent>
          <mc:Choice Requires="wps">
            <w:drawing>
              <wp:anchor distT="45720" distB="45720" distL="114300" distR="114300" simplePos="0" relativeHeight="251655168" behindDoc="0" locked="0" layoutInCell="1" allowOverlap="1" wp14:anchorId="580C101A" wp14:editId="7122532E">
                <wp:simplePos x="0" y="0"/>
                <wp:positionH relativeFrom="margin">
                  <wp:posOffset>-191135</wp:posOffset>
                </wp:positionH>
                <wp:positionV relativeFrom="paragraph">
                  <wp:posOffset>6282055</wp:posOffset>
                </wp:positionV>
                <wp:extent cx="6507480" cy="753745"/>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C101A" id="_x0000_t202" coordsize="21600,21600" o:spt="202" path="m,l,21600r21600,l21600,xe">
                <v:stroke joinstyle="miter"/>
                <v:path gradientshapeok="t" o:connecttype="rect"/>
              </v:shapetype>
              <v:shape id="Tekstvak 2" o:spid="_x0000_s1026" type="#_x0000_t202" style="position:absolute;left:0;text-align:left;margin-left:-15.05pt;margin-top:494.65pt;width:512.4pt;height:59.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">
                <v:textbox style="mso-fit-shape-to-text:t">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type="square" anchorx="margin"/>
              </v:shape>
            </w:pict>
          </mc:Fallback>
        </mc:AlternateContent>
      </w:r>
      <w:r w:rsidR="003246F7">
        <w:rPr>
          <w:sz w:val="20"/>
          <w:szCs w:val="20"/>
        </w:rPr>
        <w:br w:type="page"/>
      </w:r>
    </w:p>
    <w:p w14:paraId="3BC20871" w14:textId="77777777" w:rsidR="00604F24" w:rsidRDefault="00604F24" w:rsidP="00604F24">
      <w:pPr>
        <w:pStyle w:val="paragraph"/>
        <w:bidi/>
        <w:ind w:left="360"/>
        <w:textAlignment w:val="baseline"/>
        <w:rPr>
          <w:sz w:val="20"/>
          <w:szCs w:val="20"/>
        </w:rPr>
      </w:pPr>
    </w:p>
    <w:p w14:paraId="75B12EB4" w14:textId="053E0E4A" w:rsidR="00604F24" w:rsidRPr="00604F24" w:rsidRDefault="00604F24" w:rsidP="00604F24">
      <w:pPr>
        <w:pStyle w:val="paragraph"/>
        <w:pBdr>
          <w:bottom w:val="single" w:sz="4" w:space="1" w:color="auto"/>
        </w:pBdr>
        <w:bidi/>
        <w:ind w:left="360"/>
        <w:jc w:val="center"/>
        <w:textAlignment w:val="baseline"/>
        <w:rPr>
          <w:rStyle w:val="Kop1Char"/>
          <w:rFonts w:asciiTheme="minorHAnsi" w:hAnsiTheme="minorHAnsi" w:cstheme="minorHAnsi"/>
          <w:color w:val="000000" w:themeColor="text1"/>
          <w:sz w:val="36"/>
          <w:szCs w:val="36"/>
          <w:u w:val="single"/>
          <w:rtl/>
        </w:rPr>
      </w:pPr>
      <w:bookmarkStart w:id="8" w:name="_Hlk40103098"/>
      <w:proofErr w:type="spellStart"/>
      <w:r w:rsidRPr="00604F24">
        <w:rPr>
          <w:rFonts w:asciiTheme="minorHAnsi" w:hAnsiTheme="minorHAnsi" w:cstheme="minorHAnsi"/>
        </w:rPr>
        <w:t>فایل</w:t>
      </w:r>
      <w:proofErr w:type="spellEnd"/>
      <w:r w:rsidRPr="00604F24">
        <w:rPr>
          <w:rFonts w:asciiTheme="minorHAnsi" w:hAnsiTheme="minorHAnsi" w:cstheme="minorHAnsi"/>
        </w:rPr>
        <w:t xml:space="preserve"> </w:t>
      </w:r>
      <w:proofErr w:type="spellStart"/>
      <w:r w:rsidRPr="00604F24">
        <w:rPr>
          <w:rFonts w:asciiTheme="minorHAnsi" w:hAnsiTheme="minorHAnsi" w:cstheme="minorHAnsi"/>
        </w:rPr>
        <w:t>ترجمه</w:t>
      </w:r>
      <w:proofErr w:type="spellEnd"/>
      <w:r w:rsidRPr="00604F24">
        <w:rPr>
          <w:rFonts w:asciiTheme="minorHAnsi" w:hAnsiTheme="minorHAnsi" w:cstheme="minorHAnsi"/>
        </w:rPr>
        <w:t xml:space="preserve">: </w:t>
      </w:r>
      <w:proofErr w:type="spellStart"/>
      <w:r w:rsidRPr="00604F24">
        <w:rPr>
          <w:rFonts w:asciiTheme="minorHAnsi" w:hAnsiTheme="minorHAnsi" w:cstheme="minorHAnsi"/>
        </w:rPr>
        <w:t>پیام</w:t>
      </w:r>
      <w:proofErr w:type="spellEnd"/>
      <w:r w:rsidRPr="00604F24">
        <w:rPr>
          <w:rFonts w:asciiTheme="minorHAnsi" w:hAnsiTheme="minorHAnsi" w:cstheme="minorHAnsi"/>
        </w:rPr>
        <w:t xml:space="preserve"> </w:t>
      </w:r>
      <w:proofErr w:type="spellStart"/>
      <w:r w:rsidRPr="00604F24">
        <w:rPr>
          <w:rFonts w:asciiTheme="minorHAnsi" w:hAnsiTheme="minorHAnsi" w:cstheme="minorHAnsi"/>
        </w:rPr>
        <w:t>اصلی</w:t>
      </w:r>
      <w:proofErr w:type="spellEnd"/>
      <w:r w:rsidRPr="00604F24">
        <w:rPr>
          <w:rFonts w:asciiTheme="minorHAnsi" w:hAnsiTheme="minorHAnsi" w:cstheme="minorHAnsi"/>
        </w:rPr>
        <w:t xml:space="preserve"> </w:t>
      </w:r>
      <w:proofErr w:type="spellStart"/>
      <w:r w:rsidRPr="00604F24">
        <w:rPr>
          <w:rFonts w:asciiTheme="minorHAnsi" w:hAnsiTheme="minorHAnsi" w:cstheme="minorHAnsi"/>
        </w:rPr>
        <w:t>مدرسه</w:t>
      </w:r>
      <w:proofErr w:type="spellEnd"/>
      <w:r w:rsidRPr="00604F24">
        <w:rPr>
          <w:rFonts w:asciiTheme="minorHAnsi" w:hAnsiTheme="minorHAnsi" w:cstheme="minorHAnsi"/>
        </w:rPr>
        <w:t xml:space="preserve"> </w:t>
      </w:r>
      <w:proofErr w:type="spellStart"/>
      <w:r w:rsidRPr="00604F24">
        <w:rPr>
          <w:rFonts w:asciiTheme="minorHAnsi" w:hAnsiTheme="minorHAnsi" w:cstheme="minorHAnsi"/>
        </w:rPr>
        <w:t>به</w:t>
      </w:r>
      <w:proofErr w:type="spellEnd"/>
      <w:r w:rsidRPr="00604F24">
        <w:rPr>
          <w:rFonts w:asciiTheme="minorHAnsi" w:hAnsiTheme="minorHAnsi" w:cstheme="minorHAnsi"/>
        </w:rPr>
        <w:t xml:space="preserve"> </w:t>
      </w:r>
      <w:proofErr w:type="spellStart"/>
      <w:r w:rsidRPr="00604F24">
        <w:rPr>
          <w:rFonts w:asciiTheme="minorHAnsi" w:hAnsiTheme="minorHAnsi" w:cstheme="minorHAnsi"/>
        </w:rPr>
        <w:t>والدین</w:t>
      </w:r>
      <w:bookmarkStart w:id="9" w:name="_Hlk40103081"/>
      <w:proofErr w:type="spellEnd"/>
    </w:p>
    <w:bookmarkEnd w:id="8"/>
    <w:p w14:paraId="3495792E" w14:textId="77777777" w:rsidR="00604F24" w:rsidRDefault="00604F24" w:rsidP="00604F24">
      <w:pPr>
        <w:pStyle w:val="paragraph"/>
        <w:bidi/>
        <w:ind w:left="360"/>
        <w:textAlignment w:val="baseline"/>
      </w:pPr>
    </w:p>
    <w:p w14:paraId="337D237A" w14:textId="32AD11ED" w:rsidR="00604F24" w:rsidRPr="00604F24" w:rsidRDefault="00604F24" w:rsidP="00604F24">
      <w:pPr>
        <w:pStyle w:val="paragraph"/>
        <w:bidi/>
        <w:ind w:left="360"/>
        <w:jc w:val="center"/>
        <w:textAlignment w:val="baseline"/>
        <w:rPr>
          <w:rStyle w:val="Kop1Char"/>
          <w:rFonts w:ascii="Calibri" w:hAnsi="Calibri" w:cs="Calibri"/>
          <w:color w:val="FFFFFF" w:themeColor="background1"/>
          <w:sz w:val="36"/>
          <w:szCs w:val="36"/>
          <w:u w:val="single"/>
          <w:rtl/>
        </w:rPr>
      </w:pPr>
      <w:bookmarkStart w:id="10" w:name="_Hlk40103107"/>
      <w:bookmarkEnd w:id="9"/>
      <w:proofErr w:type="spellStart"/>
      <w:r w:rsidRPr="00604F24">
        <w:rPr>
          <w:rFonts w:ascii="Calibri" w:hAnsi="Calibri" w:cs="Calibri"/>
          <w:color w:val="FFFFFF" w:themeColor="background1"/>
          <w:highlight w:val="black"/>
        </w:rPr>
        <w:t>فارسی</w:t>
      </w:r>
      <w:proofErr w:type="spellEnd"/>
    </w:p>
    <w:bookmarkEnd w:id="10"/>
    <w:p w14:paraId="01D927D2" w14:textId="77777777" w:rsidR="00604F24" w:rsidRDefault="00604F24" w:rsidP="00604F24">
      <w:pPr>
        <w:pStyle w:val="paragraph"/>
        <w:bidi/>
        <w:ind w:left="360"/>
        <w:textAlignment w:val="baseline"/>
        <w:rPr>
          <w:rStyle w:val="Kop1Char"/>
          <w:rFonts w:ascii="Calibri" w:hAnsi="Calibri" w:cs="Calibri"/>
          <w:color w:val="000000" w:themeColor="text1"/>
          <w:sz w:val="36"/>
          <w:szCs w:val="36"/>
          <w:u w:val="single"/>
          <w:rtl/>
        </w:rPr>
      </w:pPr>
    </w:p>
    <w:p w14:paraId="62A429CA" w14:textId="62C6DB55" w:rsidR="00906AFA" w:rsidRDefault="00906AFA" w:rsidP="00604F24">
      <w:pPr>
        <w:pStyle w:val="paragraph"/>
        <w:bidi/>
        <w:ind w:left="360"/>
        <w:textAlignment w:val="baseline"/>
        <w:rPr>
          <w:rtl/>
        </w:rPr>
      </w:pPr>
      <w:r w:rsidRPr="00906AFA">
        <w:rPr>
          <w:rStyle w:val="Kop1Char"/>
          <w:rFonts w:ascii="Calibri" w:hAnsi="Calibri" w:cs="Calibri"/>
          <w:color w:val="000000" w:themeColor="text1"/>
          <w:sz w:val="36"/>
          <w:szCs w:val="36"/>
          <w:u w:val="single"/>
          <w:rtl/>
        </w:rPr>
        <w:t>نمونه‌ی نامه: در مورد بازگشایی مدرسه‌ی ما. پیامدهای بازگشایی مدرسه برای شما و</w:t>
      </w:r>
      <w:r w:rsidRPr="00906AFA">
        <w:rPr>
          <w:rStyle w:val="normaltextrun1"/>
          <w:rFonts w:ascii="Calibri Light" w:hAnsi="Calibri Light" w:hint="cs"/>
          <w:color w:val="000000" w:themeColor="text1"/>
          <w:sz w:val="32"/>
          <w:szCs w:val="32"/>
          <w:u w:val="single"/>
          <w:rtl/>
        </w:rPr>
        <w:t xml:space="preserve"> </w:t>
      </w:r>
      <w:r w:rsidRPr="00906AFA">
        <w:rPr>
          <w:rStyle w:val="normaltextrun1"/>
          <w:rFonts w:asciiTheme="minorHAnsi" w:hAnsiTheme="minorHAnsi" w:cstheme="minorHAnsi"/>
          <w:color w:val="000000" w:themeColor="text1"/>
          <w:sz w:val="36"/>
          <w:szCs w:val="36"/>
          <w:u w:val="single"/>
          <w:rtl/>
        </w:rPr>
        <w:t>فرزندتان چیست؟</w:t>
      </w:r>
      <w:r w:rsidRPr="00906AFA">
        <w:rPr>
          <w:rStyle w:val="eop"/>
          <w:rFonts w:ascii="Calibri Light" w:hAnsi="Calibri Light" w:hint="cs"/>
          <w:color w:val="000000" w:themeColor="text1"/>
          <w:sz w:val="32"/>
          <w:szCs w:val="32"/>
          <w:rtl/>
        </w:rPr>
        <w:t xml:space="preserve">  </w:t>
      </w:r>
    </w:p>
    <w:p w14:paraId="4EE41B4D" w14:textId="77777777" w:rsidR="00906AFA" w:rsidRDefault="00906AFA" w:rsidP="00906AFA">
      <w:pPr>
        <w:pStyle w:val="paragraph"/>
        <w:bidi/>
        <w:ind w:left="360"/>
        <w:textAlignment w:val="baseline"/>
        <w:rPr>
          <w:rStyle w:val="normaltextrun1"/>
          <w:rFonts w:ascii="Calibri" w:hAnsi="Calibri" w:cs="Calibri"/>
          <w:sz w:val="22"/>
          <w:szCs w:val="22"/>
          <w:rtl/>
        </w:rPr>
      </w:pPr>
      <w:r>
        <w:rPr>
          <w:rStyle w:val="eop"/>
          <w:rFonts w:ascii="Calibri" w:hAnsi="Calibri" w:hint="cs"/>
          <w:sz w:val="22"/>
          <w:szCs w:val="22"/>
          <w:rtl/>
        </w:rPr>
        <w:t> </w:t>
      </w:r>
    </w:p>
    <w:p w14:paraId="1FF8288C" w14:textId="77777777" w:rsidR="00906AFA" w:rsidRDefault="00906AFA" w:rsidP="00906AFA">
      <w:pPr>
        <w:pStyle w:val="paragraph"/>
        <w:bidi/>
        <w:ind w:left="360"/>
        <w:textAlignment w:val="baseline"/>
        <w:rPr>
          <w:rStyle w:val="eop"/>
          <w:rFonts w:ascii="Calibri" w:hAnsi="Calibri" w:cs="Calibri"/>
          <w:sz w:val="22"/>
          <w:szCs w:val="22"/>
          <w:rtl/>
        </w:rPr>
      </w:pPr>
      <w:r>
        <w:rPr>
          <w:rStyle w:val="normaltextrun1"/>
          <w:rFonts w:ascii="Calibri" w:hAnsi="Calibri" w:hint="cs"/>
          <w:sz w:val="22"/>
          <w:szCs w:val="22"/>
          <w:rtl/>
        </w:rPr>
        <w:t>پدر یا مادر گرامی، </w:t>
      </w:r>
      <w:r>
        <w:rPr>
          <w:rStyle w:val="eop"/>
          <w:rFonts w:ascii="Calibri" w:hAnsi="Calibri" w:hint="cs"/>
          <w:sz w:val="22"/>
          <w:szCs w:val="22"/>
          <w:rtl/>
        </w:rPr>
        <w:t> </w:t>
      </w:r>
    </w:p>
    <w:p w14:paraId="0E3858F5" w14:textId="77777777" w:rsidR="00906AFA" w:rsidRDefault="00906AFA" w:rsidP="00906AFA">
      <w:pPr>
        <w:pStyle w:val="paragraph"/>
        <w:ind w:left="360"/>
        <w:textAlignment w:val="baseline"/>
        <w:rPr>
          <w:rStyle w:val="eop"/>
          <w:rFonts w:ascii="Calibri" w:hAnsi="Calibri" w:cs="Calibri"/>
          <w:sz w:val="22"/>
          <w:szCs w:val="22"/>
          <w:lang w:val="nl-NL"/>
        </w:rPr>
      </w:pPr>
    </w:p>
    <w:p w14:paraId="22B9572B" w14:textId="77777777" w:rsidR="00906AFA" w:rsidRDefault="00906AFA" w:rsidP="00906AFA">
      <w:pPr>
        <w:pStyle w:val="paragraph"/>
        <w:bidi/>
        <w:ind w:left="360"/>
        <w:textAlignment w:val="baseline"/>
        <w:rPr>
          <w:rFonts w:asciiTheme="minorHAnsi" w:hAnsiTheme="minorHAnsi" w:cstheme="minorBidi"/>
          <w:sz w:val="22"/>
          <w:szCs w:val="22"/>
          <w:rtl/>
        </w:rPr>
      </w:pPr>
      <w:r>
        <w:rPr>
          <w:rFonts w:asciiTheme="minorHAnsi" w:hAnsiTheme="minorHAnsi" w:hint="cs"/>
          <w:sz w:val="22"/>
          <w:szCs w:val="22"/>
          <w:rtl/>
        </w:rPr>
        <w:t xml:space="preserve">مدرسه‌ی ما می‌تواند با رعایت مقررات ایمنی دوباره باز شود. از تاریخ </w:t>
      </w:r>
      <w:r>
        <w:rPr>
          <w:rFonts w:asciiTheme="minorHAnsi" w:hAnsiTheme="minorHAnsi"/>
          <w:sz w:val="22"/>
          <w:szCs w:val="22"/>
          <w:highlight w:val="yellow"/>
        </w:rPr>
        <w:t>xx</w:t>
      </w:r>
      <w:r>
        <w:rPr>
          <w:rFonts w:asciiTheme="minorHAnsi" w:hAnsiTheme="minorHAnsi" w:hint="cs"/>
          <w:sz w:val="22"/>
          <w:szCs w:val="22"/>
          <w:rtl/>
        </w:rPr>
        <w:t xml:space="preserve"> بعضی کلاس‌ها چند بار در هفته درس خواهند داشت.</w:t>
      </w:r>
    </w:p>
    <w:p w14:paraId="3B51CDE2" w14:textId="77777777" w:rsidR="00906AFA" w:rsidRDefault="00906AFA" w:rsidP="00906AFA">
      <w:pPr>
        <w:pStyle w:val="paragraph"/>
        <w:ind w:left="360"/>
        <w:textAlignment w:val="baseline"/>
        <w:rPr>
          <w:rFonts w:asciiTheme="minorHAnsi" w:hAnsiTheme="minorHAnsi" w:cstheme="minorBidi"/>
          <w:bCs/>
          <w:sz w:val="22"/>
          <w:szCs w:val="22"/>
        </w:rPr>
      </w:pPr>
    </w:p>
    <w:p w14:paraId="4C5438F5" w14:textId="77777777" w:rsidR="00906AFA" w:rsidRPr="000E6706" w:rsidRDefault="00906AFA" w:rsidP="00906AFA">
      <w:pPr>
        <w:pStyle w:val="paragraph"/>
        <w:bidi/>
        <w:ind w:left="360"/>
        <w:textAlignment w:val="baseline"/>
        <w:rPr>
          <w:rFonts w:asciiTheme="minorHAnsi" w:hAnsiTheme="minorHAnsi" w:cstheme="minorBidi"/>
          <w:b/>
          <w:sz w:val="22"/>
          <w:szCs w:val="22"/>
          <w:rtl/>
        </w:rPr>
      </w:pPr>
      <w:r>
        <w:rPr>
          <w:rFonts w:asciiTheme="minorHAnsi" w:hAnsiTheme="minorHAnsi" w:hint="cs"/>
          <w:bCs/>
          <w:sz w:val="22"/>
          <w:szCs w:val="22"/>
          <w:rtl/>
        </w:rPr>
        <w:t xml:space="preserve"> </w:t>
      </w:r>
      <w:r w:rsidRPr="000E6706">
        <w:rPr>
          <w:rFonts w:asciiTheme="minorHAnsi" w:hAnsiTheme="minorHAnsi" w:hint="cs"/>
          <w:b/>
          <w:sz w:val="22"/>
          <w:szCs w:val="22"/>
          <w:rtl/>
        </w:rPr>
        <w:t>بعد از بازگشایی، مدرسه‌ی ما وقت کافی می‌گذارد تا به احساسات و نگرانی‌های دانش‌آموزان رسیدگی کند. ما به همه‌ی دانش‌آموزان توجه لازم را خواهیم داشت، یعنی:</w:t>
      </w:r>
    </w:p>
    <w:p w14:paraId="5619F162" w14:textId="77777777" w:rsidR="00906AFA" w:rsidRPr="000E6706" w:rsidRDefault="00906AFA" w:rsidP="00906AFA">
      <w:pPr>
        <w:pStyle w:val="paragraph"/>
        <w:numPr>
          <w:ilvl w:val="0"/>
          <w:numId w:val="36"/>
        </w:numPr>
        <w:bidi/>
        <w:textAlignment w:val="baseline"/>
        <w:rPr>
          <w:rFonts w:asciiTheme="minorHAnsi" w:hAnsiTheme="minorHAnsi" w:cstheme="minorBidi"/>
          <w:b/>
          <w:sz w:val="22"/>
          <w:szCs w:val="22"/>
          <w:rtl/>
        </w:rPr>
      </w:pPr>
      <w:r w:rsidRPr="000E6706">
        <w:rPr>
          <w:rFonts w:asciiTheme="minorHAnsi" w:hAnsiTheme="minorHAnsi" w:hint="cs"/>
          <w:b/>
          <w:sz w:val="22"/>
          <w:szCs w:val="22"/>
          <w:rtl/>
        </w:rPr>
        <w:t>دانش‌آموزانی که به آنها دوباره در مدرسه درس داده می‌شود</w:t>
      </w:r>
    </w:p>
    <w:p w14:paraId="3C4E2966" w14:textId="77777777" w:rsidR="00906AFA" w:rsidRPr="000E6706" w:rsidRDefault="00906AFA" w:rsidP="00906AFA">
      <w:pPr>
        <w:pStyle w:val="paragraph"/>
        <w:numPr>
          <w:ilvl w:val="0"/>
          <w:numId w:val="36"/>
        </w:numPr>
        <w:bidi/>
        <w:textAlignment w:val="baseline"/>
        <w:rPr>
          <w:rFonts w:asciiTheme="minorHAnsi" w:hAnsiTheme="minorHAnsi" w:cstheme="minorBidi"/>
          <w:b/>
          <w:sz w:val="22"/>
          <w:szCs w:val="22"/>
          <w:rtl/>
        </w:rPr>
      </w:pPr>
      <w:r w:rsidRPr="000E6706">
        <w:rPr>
          <w:rFonts w:asciiTheme="minorHAnsi" w:hAnsiTheme="minorHAnsi" w:hint="cs"/>
          <w:b/>
          <w:sz w:val="22"/>
          <w:szCs w:val="22"/>
          <w:rtl/>
        </w:rPr>
        <w:t>دانش‌آموزانی که به آنها در خانه یا کمپ مواد درسی داده می‌شود.</w:t>
      </w:r>
    </w:p>
    <w:p w14:paraId="1D96FE01" w14:textId="77777777" w:rsidR="00906AFA" w:rsidRDefault="00906AFA" w:rsidP="00906AFA">
      <w:pPr>
        <w:pStyle w:val="paragraph"/>
        <w:bidi/>
        <w:ind w:left="360"/>
        <w:textAlignment w:val="baseline"/>
        <w:rPr>
          <w:rStyle w:val="normaltextrun1"/>
          <w:rFonts w:ascii="Calibri" w:hAnsi="Calibri" w:cs="Calibri"/>
          <w:b/>
          <w:bCs/>
          <w:rtl/>
        </w:rPr>
      </w:pPr>
    </w:p>
    <w:p w14:paraId="449B3EEF" w14:textId="77777777" w:rsidR="00906AFA" w:rsidRPr="00B23A60" w:rsidRDefault="00906AFA" w:rsidP="00906AFA">
      <w:pPr>
        <w:bidi/>
        <w:spacing w:after="0" w:line="240" w:lineRule="auto"/>
        <w:ind w:left="360"/>
        <w:textAlignment w:val="baseline"/>
        <w:rPr>
          <w:rFonts w:ascii="Calibri" w:eastAsia="Calibri" w:hAnsi="Calibri" w:cs="Calibri"/>
          <w:b/>
          <w:bCs/>
          <w:sz w:val="24"/>
          <w:szCs w:val="24"/>
          <w:rtl/>
        </w:rPr>
      </w:pPr>
      <w:r>
        <w:rPr>
          <w:rFonts w:ascii="Calibri" w:hAnsi="Calibri" w:hint="cs"/>
          <w:b/>
          <w:bCs/>
          <w:sz w:val="24"/>
          <w:szCs w:val="24"/>
          <w:rtl/>
        </w:rPr>
        <w:t xml:space="preserve"> کدام دانش‌آموزان از تاریخ </w:t>
      </w:r>
      <w:r>
        <w:rPr>
          <w:rFonts w:ascii="Calibri" w:hAnsi="Calibri"/>
          <w:b/>
          <w:bCs/>
          <w:sz w:val="24"/>
          <w:szCs w:val="24"/>
        </w:rPr>
        <w:t>xx</w:t>
      </w:r>
      <w:r>
        <w:rPr>
          <w:rFonts w:ascii="Calibri" w:hAnsi="Calibri" w:hint="cs"/>
          <w:b/>
          <w:bCs/>
          <w:sz w:val="24"/>
          <w:szCs w:val="24"/>
          <w:rtl/>
        </w:rPr>
        <w:t xml:space="preserve"> می دوباره در مدرسه درس خواهند داشت؟ و چه روزهایی به مدرسه می‌روند؟</w:t>
      </w:r>
    </w:p>
    <w:p w14:paraId="12CA371C" w14:textId="77777777" w:rsidR="00906AFA" w:rsidRPr="00B23A60" w:rsidRDefault="00906AFA" w:rsidP="00906AFA">
      <w:pPr>
        <w:bidi/>
        <w:spacing w:after="0" w:line="240" w:lineRule="auto"/>
        <w:ind w:left="360"/>
        <w:rPr>
          <w:rFonts w:ascii="Calibri" w:eastAsia="Calibri" w:hAnsi="Calibri" w:cs="Times New Roman"/>
          <w:rtl/>
        </w:rPr>
      </w:pPr>
      <w:r>
        <w:rPr>
          <w:rFonts w:ascii="Calibri" w:hAnsi="Calibri"/>
          <w:i/>
          <w:iCs/>
          <w:sz w:val="20"/>
          <w:szCs w:val="20"/>
          <w:highlight w:val="yellow"/>
        </w:rPr>
        <w:t>Vul als school in de tabel aan welke leerjaren opnieuw starten, wanneer ze starten  en op welke dagen ze op school les krijgen. Schrap wat niet van toepassing is.</w:t>
      </w:r>
    </w:p>
    <w:p w14:paraId="72B0F04E" w14:textId="77777777" w:rsidR="00906AFA" w:rsidRPr="00B23A60" w:rsidRDefault="00906AFA" w:rsidP="00906AFA">
      <w:pPr>
        <w:spacing w:after="0" w:line="240" w:lineRule="auto"/>
        <w:ind w:left="708"/>
        <w:rPr>
          <w:rFonts w:ascii="Calibri" w:eastAsia="Calibri" w:hAnsi="Calibri" w:cs="Times New Roman"/>
        </w:rPr>
      </w:pPr>
    </w:p>
    <w:tbl>
      <w:tblPr>
        <w:tblpPr w:leftFromText="150" w:rightFromText="150" w:bottomFromText="160" w:vertAnchor="text" w:horzAnchor="page" w:tblpXSpec="center" w:tblpY="180"/>
        <w:bidiVisual/>
        <w:tblW w:w="0" w:type="auto"/>
        <w:tblCellMar>
          <w:left w:w="0" w:type="dxa"/>
          <w:right w:w="0" w:type="dxa"/>
        </w:tblCellMar>
        <w:tblLook w:val="04A0" w:firstRow="1" w:lastRow="0" w:firstColumn="1" w:lastColumn="0" w:noHBand="0" w:noVBand="1"/>
      </w:tblPr>
      <w:tblGrid>
        <w:gridCol w:w="4866"/>
        <w:gridCol w:w="2354"/>
      </w:tblGrid>
      <w:tr w:rsidR="00906AFA" w:rsidRPr="00053098" w14:paraId="6545A917" w14:textId="77777777" w:rsidTr="004B7665">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FFD6F3"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 xml:space="preserve">کلاس / گروه     </w:t>
            </w:r>
            <w:r w:rsidRPr="00053098">
              <w:rPr>
                <w:rFonts w:ascii="Calibri" w:hAnsi="Calibri"/>
                <w:b/>
                <w:bCs/>
                <w:i/>
                <w:iCs/>
                <w:sz w:val="20"/>
                <w:szCs w:val="20"/>
              </w:rPr>
              <w:t xml:space="preserve">Leerjaar / groep </w:t>
            </w:r>
          </w:p>
        </w:tc>
        <w:tc>
          <w:tcPr>
            <w:tcW w:w="2354" w:type="dxa"/>
            <w:tcBorders>
              <w:top w:val="single" w:sz="8" w:space="0" w:color="auto"/>
              <w:left w:val="single" w:sz="8" w:space="0" w:color="auto"/>
              <w:bottom w:val="single" w:sz="8" w:space="0" w:color="auto"/>
              <w:right w:val="single" w:sz="8" w:space="0" w:color="auto"/>
            </w:tcBorders>
            <w:hideMark/>
          </w:tcPr>
          <w:p w14:paraId="59E5F06F"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 xml:space="preserve"> تاریخ شروع   /  </w:t>
            </w:r>
            <w:r w:rsidRPr="00053098">
              <w:rPr>
                <w:rFonts w:ascii="Calibri" w:hAnsi="Calibri"/>
                <w:b/>
                <w:bCs/>
                <w:i/>
                <w:iCs/>
                <w:sz w:val="20"/>
                <w:szCs w:val="20"/>
              </w:rPr>
              <w:t xml:space="preserve">Startdatum </w:t>
            </w:r>
          </w:p>
        </w:tc>
      </w:tr>
      <w:tr w:rsidR="00906AFA" w:rsidRPr="00053098" w14:paraId="166F901C" w14:textId="77777777" w:rsidTr="004B7665">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74BE3C" w14:textId="77777777" w:rsidR="00906AFA" w:rsidRPr="00053098" w:rsidRDefault="00906AFA" w:rsidP="004B7665">
            <w:pPr>
              <w:bidi/>
              <w:spacing w:after="0" w:line="256" w:lineRule="auto"/>
              <w:textAlignment w:val="baseline"/>
              <w:rPr>
                <w:rFonts w:ascii="Calibri" w:eastAsia="Calibri" w:hAnsi="Calibri" w:cs="Calibri"/>
                <w:i/>
                <w:iCs/>
                <w:sz w:val="20"/>
                <w:szCs w:val="20"/>
                <w:rtl/>
              </w:rPr>
            </w:pPr>
            <w:r w:rsidRPr="00053098">
              <w:rPr>
                <w:rFonts w:ascii="Calibri" w:hAnsi="Calibri" w:hint="cs"/>
                <w:i/>
                <w:iCs/>
                <w:sz w:val="20"/>
                <w:szCs w:val="20"/>
                <w:rtl/>
              </w:rPr>
              <w:t>کلاس:        گروه</w:t>
            </w:r>
          </w:p>
        </w:tc>
        <w:tc>
          <w:tcPr>
            <w:tcW w:w="2354" w:type="dxa"/>
            <w:tcBorders>
              <w:top w:val="single" w:sz="8" w:space="0" w:color="auto"/>
              <w:left w:val="single" w:sz="8" w:space="0" w:color="auto"/>
              <w:bottom w:val="single" w:sz="8" w:space="0" w:color="auto"/>
              <w:right w:val="single" w:sz="8" w:space="0" w:color="auto"/>
            </w:tcBorders>
          </w:tcPr>
          <w:p w14:paraId="65B2C655"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5F023203" w14:textId="77777777" w:rsidTr="004B7665">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844DB" w14:textId="77777777" w:rsidR="00906AFA" w:rsidRPr="00053098" w:rsidRDefault="00906AFA" w:rsidP="004B7665">
            <w:pPr>
              <w:bidi/>
              <w:spacing w:after="0" w:line="256" w:lineRule="auto"/>
              <w:textAlignment w:val="baseline"/>
              <w:rPr>
                <w:rFonts w:ascii="Calibri" w:eastAsia="Calibri" w:hAnsi="Calibri" w:cs="Calibri"/>
                <w:i/>
                <w:iCs/>
                <w:sz w:val="20"/>
                <w:szCs w:val="20"/>
                <w:rtl/>
              </w:rPr>
            </w:pPr>
            <w:r w:rsidRPr="00053098">
              <w:rPr>
                <w:rFonts w:ascii="Calibri" w:hAnsi="Calibri" w:hint="cs"/>
                <w:i/>
                <w:iCs/>
                <w:sz w:val="20"/>
                <w:szCs w:val="20"/>
                <w:rtl/>
              </w:rPr>
              <w:t>کلاس:        گروه</w:t>
            </w:r>
          </w:p>
        </w:tc>
        <w:tc>
          <w:tcPr>
            <w:tcW w:w="2354" w:type="dxa"/>
            <w:tcBorders>
              <w:top w:val="nil"/>
              <w:left w:val="single" w:sz="8" w:space="0" w:color="auto"/>
              <w:bottom w:val="single" w:sz="8" w:space="0" w:color="auto"/>
              <w:right w:val="single" w:sz="8" w:space="0" w:color="auto"/>
            </w:tcBorders>
          </w:tcPr>
          <w:p w14:paraId="5F7678B9"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207695D8" w14:textId="77777777" w:rsidTr="004B7665">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59100" w14:textId="77777777" w:rsidR="00906AFA" w:rsidRPr="00053098" w:rsidRDefault="00906AFA" w:rsidP="004B7665">
            <w:pPr>
              <w:bidi/>
              <w:spacing w:after="0" w:line="256" w:lineRule="auto"/>
              <w:textAlignment w:val="baseline"/>
              <w:rPr>
                <w:rFonts w:ascii="Calibri" w:eastAsia="Calibri" w:hAnsi="Calibri" w:cs="Calibri"/>
                <w:i/>
                <w:iCs/>
                <w:sz w:val="20"/>
                <w:szCs w:val="20"/>
                <w:rtl/>
              </w:rPr>
            </w:pPr>
            <w:r w:rsidRPr="00053098">
              <w:rPr>
                <w:rFonts w:ascii="Calibri" w:hAnsi="Calibri" w:hint="cs"/>
                <w:i/>
                <w:iCs/>
                <w:sz w:val="20"/>
                <w:szCs w:val="20"/>
                <w:rtl/>
              </w:rPr>
              <w:t>کلاس:        گروه</w:t>
            </w:r>
          </w:p>
        </w:tc>
        <w:tc>
          <w:tcPr>
            <w:tcW w:w="2354" w:type="dxa"/>
            <w:tcBorders>
              <w:top w:val="nil"/>
              <w:left w:val="single" w:sz="8" w:space="0" w:color="auto"/>
              <w:bottom w:val="single" w:sz="8" w:space="0" w:color="auto"/>
              <w:right w:val="single" w:sz="8" w:space="0" w:color="auto"/>
            </w:tcBorders>
          </w:tcPr>
          <w:p w14:paraId="71D8AD20"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4EA7D514" w14:textId="77777777" w:rsidTr="004B7665">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F44A2" w14:textId="77777777" w:rsidR="00906AFA" w:rsidRPr="00053098" w:rsidRDefault="00906AFA" w:rsidP="004B7665">
            <w:pPr>
              <w:bidi/>
              <w:spacing w:after="0" w:line="256" w:lineRule="auto"/>
              <w:textAlignment w:val="baseline"/>
              <w:rPr>
                <w:rFonts w:ascii="Calibri" w:eastAsia="Calibri" w:hAnsi="Calibri" w:cs="Calibri"/>
                <w:i/>
                <w:iCs/>
                <w:sz w:val="20"/>
                <w:szCs w:val="20"/>
                <w:rtl/>
              </w:rPr>
            </w:pPr>
            <w:r w:rsidRPr="00053098">
              <w:rPr>
                <w:rFonts w:ascii="Calibri" w:hAnsi="Calibri" w:hint="cs"/>
                <w:i/>
                <w:iCs/>
                <w:sz w:val="20"/>
                <w:szCs w:val="20"/>
                <w:rtl/>
              </w:rPr>
              <w:t>کلاس:        گروه</w:t>
            </w:r>
          </w:p>
        </w:tc>
        <w:tc>
          <w:tcPr>
            <w:tcW w:w="2354" w:type="dxa"/>
            <w:tcBorders>
              <w:top w:val="nil"/>
              <w:left w:val="single" w:sz="8" w:space="0" w:color="auto"/>
              <w:bottom w:val="single" w:sz="8" w:space="0" w:color="auto"/>
              <w:right w:val="single" w:sz="8" w:space="0" w:color="auto"/>
            </w:tcBorders>
          </w:tcPr>
          <w:p w14:paraId="61D8A110"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2478EFF9" w14:textId="77777777" w:rsidTr="004B7665">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64892" w14:textId="77777777" w:rsidR="00906AFA" w:rsidRPr="00053098" w:rsidRDefault="00906AFA" w:rsidP="004B7665">
            <w:pPr>
              <w:bidi/>
              <w:spacing w:after="0" w:line="256" w:lineRule="auto"/>
              <w:textAlignment w:val="baseline"/>
              <w:rPr>
                <w:rFonts w:ascii="Calibri" w:eastAsia="Calibri" w:hAnsi="Calibri" w:cs="Calibri"/>
                <w:i/>
                <w:iCs/>
                <w:sz w:val="20"/>
                <w:szCs w:val="20"/>
                <w:rtl/>
              </w:rPr>
            </w:pPr>
            <w:r w:rsidRPr="00053098">
              <w:rPr>
                <w:rFonts w:ascii="Calibri" w:hAnsi="Calibri" w:hint="cs"/>
                <w:i/>
                <w:iCs/>
                <w:sz w:val="20"/>
                <w:szCs w:val="20"/>
                <w:rtl/>
              </w:rPr>
              <w:t>کلاس:        گروه</w:t>
            </w:r>
          </w:p>
        </w:tc>
        <w:tc>
          <w:tcPr>
            <w:tcW w:w="2354" w:type="dxa"/>
            <w:tcBorders>
              <w:top w:val="nil"/>
              <w:left w:val="single" w:sz="8" w:space="0" w:color="auto"/>
              <w:bottom w:val="single" w:sz="8" w:space="0" w:color="auto"/>
              <w:right w:val="single" w:sz="8" w:space="0" w:color="auto"/>
            </w:tcBorders>
          </w:tcPr>
          <w:p w14:paraId="613AB685"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435E04F2" w14:textId="77777777" w:rsidTr="004B7665">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AED43" w14:textId="77777777" w:rsidR="00906AFA" w:rsidRPr="00053098" w:rsidRDefault="00906AFA" w:rsidP="004B7665">
            <w:pPr>
              <w:bidi/>
              <w:spacing w:after="0" w:line="256" w:lineRule="auto"/>
              <w:textAlignment w:val="baseline"/>
              <w:rPr>
                <w:rFonts w:ascii="Calibri" w:eastAsia="Calibri" w:hAnsi="Calibri" w:cs="Calibri"/>
                <w:i/>
                <w:iCs/>
                <w:sz w:val="20"/>
                <w:szCs w:val="20"/>
                <w:rtl/>
              </w:rPr>
            </w:pPr>
            <w:r w:rsidRPr="00053098">
              <w:rPr>
                <w:rFonts w:ascii="Calibri" w:hAnsi="Calibri" w:hint="cs"/>
                <w:i/>
                <w:iCs/>
                <w:sz w:val="20"/>
                <w:szCs w:val="20"/>
                <w:rtl/>
              </w:rPr>
              <w:t>کلاس:        گروه</w:t>
            </w:r>
          </w:p>
        </w:tc>
        <w:tc>
          <w:tcPr>
            <w:tcW w:w="2354" w:type="dxa"/>
            <w:tcBorders>
              <w:top w:val="nil"/>
              <w:left w:val="single" w:sz="8" w:space="0" w:color="auto"/>
              <w:bottom w:val="single" w:sz="8" w:space="0" w:color="auto"/>
              <w:right w:val="single" w:sz="8" w:space="0" w:color="auto"/>
            </w:tcBorders>
          </w:tcPr>
          <w:p w14:paraId="288CF9F5"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bl>
    <w:p w14:paraId="08F082B2" w14:textId="77777777" w:rsidR="00906AFA" w:rsidRPr="00053098" w:rsidRDefault="00906AFA" w:rsidP="00906AFA">
      <w:pPr>
        <w:spacing w:after="0" w:line="240" w:lineRule="auto"/>
        <w:ind w:left="708"/>
        <w:rPr>
          <w:rFonts w:ascii="Calibri" w:eastAsia="Calibri" w:hAnsi="Calibri" w:cs="Calibri"/>
        </w:rPr>
      </w:pPr>
    </w:p>
    <w:p w14:paraId="0DD2A4C8" w14:textId="77777777" w:rsidR="00906AFA" w:rsidRPr="00053098" w:rsidRDefault="00906AFA" w:rsidP="00906AFA">
      <w:pPr>
        <w:spacing w:line="256" w:lineRule="auto"/>
        <w:ind w:left="708"/>
        <w:rPr>
          <w:rFonts w:ascii="Calibri" w:eastAsia="Calibri" w:hAnsi="Calibri" w:cs="Calibri"/>
        </w:rPr>
      </w:pPr>
    </w:p>
    <w:p w14:paraId="65085662" w14:textId="77777777" w:rsidR="00906AFA" w:rsidRPr="00053098" w:rsidRDefault="00906AFA" w:rsidP="00906AFA">
      <w:pPr>
        <w:spacing w:line="256" w:lineRule="auto"/>
        <w:ind w:left="708"/>
        <w:rPr>
          <w:rFonts w:ascii="Calibri" w:eastAsia="Calibri" w:hAnsi="Calibri" w:cs="Calibri"/>
        </w:rPr>
      </w:pPr>
    </w:p>
    <w:p w14:paraId="0BE6E39E" w14:textId="77777777" w:rsidR="00906AFA" w:rsidRPr="00053098" w:rsidRDefault="00906AFA" w:rsidP="00906AFA">
      <w:pPr>
        <w:spacing w:line="256" w:lineRule="auto"/>
        <w:ind w:left="708"/>
        <w:rPr>
          <w:rFonts w:ascii="Calibri" w:eastAsia="Calibri" w:hAnsi="Calibri" w:cs="Calibri"/>
        </w:rPr>
      </w:pPr>
    </w:p>
    <w:p w14:paraId="33B6DB19" w14:textId="77777777" w:rsidR="00906AFA" w:rsidRPr="00053098" w:rsidRDefault="00906AFA" w:rsidP="00906AFA">
      <w:pPr>
        <w:spacing w:line="256" w:lineRule="auto"/>
        <w:ind w:left="708"/>
        <w:rPr>
          <w:rFonts w:ascii="Calibri" w:eastAsia="Calibri" w:hAnsi="Calibri" w:cs="Calibri"/>
        </w:rPr>
      </w:pPr>
    </w:p>
    <w:p w14:paraId="0900187D" w14:textId="77777777" w:rsidR="00906AFA" w:rsidRPr="00053098" w:rsidRDefault="00906AFA" w:rsidP="00906AFA">
      <w:pPr>
        <w:spacing w:line="256" w:lineRule="auto"/>
        <w:ind w:left="708"/>
        <w:rPr>
          <w:rFonts w:ascii="Calibri" w:eastAsia="Calibri" w:hAnsi="Calibri" w:cs="Calibri"/>
        </w:rPr>
      </w:pPr>
    </w:p>
    <w:tbl>
      <w:tblPr>
        <w:bidiVisual/>
        <w:tblW w:w="0" w:type="auto"/>
        <w:jc w:val="center"/>
        <w:tblCellMar>
          <w:left w:w="0" w:type="dxa"/>
          <w:right w:w="0" w:type="dxa"/>
        </w:tblCellMar>
        <w:tblLook w:val="04A0" w:firstRow="1" w:lastRow="0" w:firstColumn="1" w:lastColumn="0" w:noHBand="0" w:noVBand="1"/>
      </w:tblPr>
      <w:tblGrid>
        <w:gridCol w:w="2996"/>
        <w:gridCol w:w="4233"/>
      </w:tblGrid>
      <w:tr w:rsidR="00906AFA" w:rsidRPr="00B23A60" w14:paraId="7279D970" w14:textId="77777777" w:rsidTr="004B7665">
        <w:trPr>
          <w:jc w:val="center"/>
        </w:trPr>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B8350C" w14:textId="77777777" w:rsidR="00906AFA" w:rsidRPr="00053098" w:rsidRDefault="00906AFA" w:rsidP="004B7665">
            <w:pPr>
              <w:bidi/>
              <w:spacing w:after="0" w:line="256" w:lineRule="auto"/>
              <w:textAlignment w:val="baseline"/>
              <w:rPr>
                <w:rFonts w:ascii="Calibri" w:eastAsia="Calibri" w:hAnsi="Calibri" w:cs="Calibri"/>
                <w:b/>
                <w:bCs/>
                <w:sz w:val="24"/>
                <w:szCs w:val="24"/>
                <w:rtl/>
              </w:rPr>
            </w:pPr>
            <w:r w:rsidRPr="00053098">
              <w:rPr>
                <w:rFonts w:ascii="Calibri" w:hAnsi="Calibri" w:hint="cs"/>
                <w:b/>
                <w:bCs/>
                <w:sz w:val="24"/>
                <w:szCs w:val="24"/>
                <w:rtl/>
              </w:rPr>
              <w:t xml:space="preserve">چه وقت درس در مدرسه برگزار می‌شود؟  / </w:t>
            </w:r>
            <w:r w:rsidRPr="00053098">
              <w:rPr>
                <w:rFonts w:ascii="Calibri" w:hAnsi="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D7EBB2" w14:textId="77777777" w:rsidR="00906AFA" w:rsidRPr="00053098" w:rsidRDefault="00906AFA" w:rsidP="004B7665">
            <w:pPr>
              <w:bidi/>
              <w:spacing w:after="0" w:line="256" w:lineRule="auto"/>
              <w:textAlignment w:val="baseline"/>
              <w:rPr>
                <w:rFonts w:ascii="Calibri" w:eastAsia="Calibri" w:hAnsi="Calibri" w:cs="Calibri"/>
                <w:b/>
                <w:bCs/>
                <w:sz w:val="24"/>
                <w:szCs w:val="24"/>
                <w:rtl/>
              </w:rPr>
            </w:pPr>
            <w:r w:rsidRPr="00053098">
              <w:rPr>
                <w:rFonts w:ascii="Calibri" w:hAnsi="Calibri" w:hint="cs"/>
                <w:b/>
                <w:bCs/>
                <w:sz w:val="24"/>
                <w:szCs w:val="24"/>
                <w:rtl/>
              </w:rPr>
              <w:t xml:space="preserve">برای چه کسانی؟ /   </w:t>
            </w:r>
            <w:r w:rsidRPr="00053098">
              <w:rPr>
                <w:rFonts w:ascii="Calibri" w:hAnsi="Calibri"/>
                <w:b/>
                <w:bCs/>
                <w:sz w:val="24"/>
                <w:szCs w:val="24"/>
              </w:rPr>
              <w:t>Voor wie?</w:t>
            </w:r>
          </w:p>
        </w:tc>
      </w:tr>
      <w:tr w:rsidR="00906AFA" w:rsidRPr="00B23A60" w14:paraId="29332172" w14:textId="77777777" w:rsidTr="004B7665">
        <w:trPr>
          <w:jc w:val="center"/>
        </w:trPr>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978C5B" w14:textId="77777777" w:rsidR="00906AFA" w:rsidRPr="00053098" w:rsidRDefault="00906AFA" w:rsidP="004B7665">
            <w:pPr>
              <w:spacing w:after="0" w:line="256" w:lineRule="auto"/>
              <w:textAlignment w:val="baseline"/>
              <w:rPr>
                <w:rFonts w:ascii="Calibri" w:eastAsia="Calibri" w:hAnsi="Calibri" w:cs="Calibri"/>
                <w:i/>
                <w:iCs/>
                <w:sz w:val="20"/>
                <w:szCs w:val="20"/>
              </w:rPr>
            </w:pPr>
          </w:p>
          <w:p w14:paraId="1BF063D7"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 xml:space="preserve">دوشنبه‌ها    / </w:t>
            </w:r>
            <w:r w:rsidRPr="00053098">
              <w:rPr>
                <w:rFonts w:ascii="Calibri" w:hAnsi="Calibri"/>
                <w:b/>
                <w:bCs/>
                <w:i/>
                <w:iCs/>
                <w:sz w:val="20"/>
                <w:szCs w:val="20"/>
              </w:rPr>
              <w:t xml:space="preserve">Maandag   </w:t>
            </w:r>
          </w:p>
          <w:p w14:paraId="7032EE58" w14:textId="77777777" w:rsidR="00906AFA" w:rsidRPr="00053098" w:rsidRDefault="00906AFA" w:rsidP="004B7665">
            <w:pPr>
              <w:spacing w:after="0" w:line="256" w:lineRule="auto"/>
              <w:textAlignment w:val="baseline"/>
              <w:rPr>
                <w:rFonts w:ascii="Calibri" w:eastAsia="Calibri" w:hAnsi="Calibri" w:cs="Calibri"/>
                <w:i/>
                <w:iCs/>
                <w:sz w:val="20"/>
                <w:szCs w:val="20"/>
              </w:rPr>
            </w:pPr>
          </w:p>
          <w:tbl>
            <w:tblPr>
              <w:bidiVisual/>
              <w:tblW w:w="0" w:type="auto"/>
              <w:tblCellMar>
                <w:left w:w="0" w:type="dxa"/>
                <w:right w:w="0" w:type="dxa"/>
              </w:tblCellMar>
              <w:tblLook w:val="04A0" w:firstRow="1" w:lastRow="0" w:firstColumn="1" w:lastColumn="0" w:noHBand="0" w:noVBand="1"/>
            </w:tblPr>
            <w:tblGrid>
              <w:gridCol w:w="1392"/>
              <w:gridCol w:w="1368"/>
            </w:tblGrid>
            <w:tr w:rsidR="00906AFA" w:rsidRPr="00053098" w14:paraId="0ACF204B" w14:textId="77777777" w:rsidTr="004B7665">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EE8B7F"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از ساعتِ</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A65C6"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تا ساعتِ</w:t>
                  </w:r>
                </w:p>
              </w:tc>
            </w:tr>
            <w:tr w:rsidR="00906AFA" w:rsidRPr="00053098" w14:paraId="71F4389D" w14:textId="77777777" w:rsidTr="004B766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169C09"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6CE75A"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4A9A2304" w14:textId="77777777" w:rsidTr="004B766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2CE5D5"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279ED86"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26A21765" w14:textId="77777777" w:rsidTr="004B766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3E3BAE"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8432E9"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70E53C9F" w14:textId="77777777" w:rsidTr="004B766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68562F"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4BF1068"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0481E957" w14:textId="77777777" w:rsidTr="004B766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38D9C"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16C583D"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09861756" w14:textId="77777777" w:rsidTr="004B766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E16588"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00CB5B"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bl>
          <w:p w14:paraId="7839F756" w14:textId="77777777" w:rsidR="00906AFA" w:rsidRPr="00053098" w:rsidRDefault="00906AFA" w:rsidP="004B7665">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62D287D0" w14:textId="77777777" w:rsidR="00906AFA" w:rsidRPr="00B23A60" w:rsidRDefault="00906AFA" w:rsidP="004B7665">
            <w:pPr>
              <w:spacing w:after="0" w:line="256" w:lineRule="auto"/>
              <w:textAlignment w:val="baseline"/>
              <w:rPr>
                <w:rFonts w:ascii="Calibri" w:eastAsia="Calibri" w:hAnsi="Calibri" w:cs="Calibri"/>
                <w:i/>
                <w:iCs/>
                <w:sz w:val="20"/>
                <w:szCs w:val="20"/>
              </w:rPr>
            </w:pPr>
          </w:p>
          <w:p w14:paraId="41B13438" w14:textId="77777777" w:rsidR="00906AFA" w:rsidRPr="00B23A60" w:rsidRDefault="00906AFA" w:rsidP="004B7665">
            <w:pPr>
              <w:spacing w:after="0" w:line="256" w:lineRule="auto"/>
              <w:textAlignment w:val="baseline"/>
              <w:rPr>
                <w:rFonts w:ascii="Calibri" w:eastAsia="Calibri" w:hAnsi="Calibri" w:cs="Calibri"/>
                <w:i/>
                <w:iCs/>
                <w:sz w:val="20"/>
                <w:szCs w:val="20"/>
              </w:rPr>
            </w:pPr>
          </w:p>
          <w:p w14:paraId="462D1346" w14:textId="77777777" w:rsidR="00906AFA" w:rsidRPr="00B23A60" w:rsidRDefault="00906AFA" w:rsidP="004B7665">
            <w:pPr>
              <w:spacing w:after="0" w:line="256" w:lineRule="auto"/>
              <w:textAlignment w:val="baseline"/>
              <w:rPr>
                <w:rFonts w:ascii="Calibri" w:eastAsia="Calibri" w:hAnsi="Calibri" w:cs="Calibr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906AFA" w:rsidRPr="00B23A60" w14:paraId="74D5C688" w14:textId="77777777" w:rsidTr="004B766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49307B" w14:textId="77777777" w:rsidR="00906AFA" w:rsidRPr="00B23A60" w:rsidRDefault="00906AFA" w:rsidP="004B7665">
                  <w:pPr>
                    <w:bidi/>
                    <w:spacing w:after="0" w:line="256" w:lineRule="auto"/>
                    <w:textAlignment w:val="baseline"/>
                    <w:rPr>
                      <w:rFonts w:ascii="Calibri" w:eastAsia="Calibri" w:hAnsi="Calibri" w:cs="Calibri"/>
                      <w:b/>
                      <w:bCs/>
                      <w:i/>
                      <w:iCs/>
                      <w:sz w:val="20"/>
                      <w:szCs w:val="20"/>
                      <w:rtl/>
                    </w:rPr>
                  </w:pPr>
                  <w:r>
                    <w:rPr>
                      <w:rFonts w:ascii="Calibri" w:hAnsi="Calibri" w:hint="cs"/>
                      <w:b/>
                      <w:bCs/>
                      <w:i/>
                      <w:iCs/>
                      <w:sz w:val="20"/>
                      <w:szCs w:val="20"/>
                      <w:rtl/>
                    </w:rPr>
                    <w:t>سال درسی - گروه</w:t>
                  </w:r>
                </w:p>
              </w:tc>
            </w:tr>
            <w:tr w:rsidR="00906AFA" w:rsidRPr="00B23A60" w14:paraId="3246B5B7" w14:textId="77777777" w:rsidTr="004B766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2E462B"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299199FE"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5FC01"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4F062195"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D60C4"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63AB7D0B"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33DED"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3AE215BF"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907EE"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6DB8FBED"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90387"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bl>
          <w:p w14:paraId="6CA5A18A" w14:textId="77777777" w:rsidR="00906AFA" w:rsidRPr="00B23A60" w:rsidRDefault="00906AFA" w:rsidP="004B7665">
            <w:pPr>
              <w:spacing w:after="0" w:line="256" w:lineRule="auto"/>
              <w:textAlignment w:val="baseline"/>
              <w:rPr>
                <w:rFonts w:ascii="Calibri" w:eastAsia="Calibri" w:hAnsi="Calibri" w:cs="Calibri"/>
                <w:i/>
                <w:iCs/>
                <w:sz w:val="20"/>
                <w:szCs w:val="20"/>
              </w:rPr>
            </w:pPr>
          </w:p>
        </w:tc>
      </w:tr>
      <w:tr w:rsidR="00906AFA" w:rsidRPr="00B23A60" w14:paraId="364EE4B3" w14:textId="77777777" w:rsidTr="004B7665">
        <w:trPr>
          <w:jc w:val="center"/>
        </w:trPr>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6E510" w14:textId="77777777" w:rsidR="00906AFA" w:rsidRPr="00053098" w:rsidRDefault="00906AFA" w:rsidP="004B7665">
            <w:pPr>
              <w:spacing w:after="0" w:line="256" w:lineRule="auto"/>
              <w:textAlignment w:val="baseline"/>
              <w:rPr>
                <w:rFonts w:ascii="Calibri" w:eastAsia="Calibri" w:hAnsi="Calibri" w:cs="Calibri"/>
                <w:i/>
                <w:iCs/>
                <w:sz w:val="20"/>
                <w:szCs w:val="20"/>
              </w:rPr>
            </w:pPr>
          </w:p>
          <w:p w14:paraId="1CDE57B4"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 xml:space="preserve">سه‌شنبه‌ها / </w:t>
            </w:r>
            <w:r w:rsidRPr="00053098">
              <w:rPr>
                <w:rFonts w:ascii="Calibri" w:hAnsi="Calibri"/>
                <w:b/>
                <w:bCs/>
                <w:i/>
                <w:iCs/>
                <w:sz w:val="20"/>
                <w:szCs w:val="20"/>
              </w:rPr>
              <w:t>Dinsdag</w:t>
            </w:r>
          </w:p>
          <w:p w14:paraId="18D75368" w14:textId="77777777" w:rsidR="00906AFA" w:rsidRPr="00053098" w:rsidRDefault="00906AFA" w:rsidP="004B7665">
            <w:pPr>
              <w:spacing w:after="0" w:line="256" w:lineRule="auto"/>
              <w:textAlignment w:val="baseline"/>
              <w:rPr>
                <w:rFonts w:ascii="Calibri" w:eastAsia="Calibri" w:hAnsi="Calibri" w:cs="Calibri"/>
                <w:b/>
                <w:bCs/>
                <w:i/>
                <w:iCs/>
                <w:sz w:val="20"/>
                <w:szCs w:val="20"/>
              </w:rPr>
            </w:pPr>
          </w:p>
          <w:tbl>
            <w:tblPr>
              <w:bidiVisual/>
              <w:tblW w:w="0" w:type="auto"/>
              <w:tblCellMar>
                <w:left w:w="0" w:type="dxa"/>
                <w:right w:w="0" w:type="dxa"/>
              </w:tblCellMar>
              <w:tblLook w:val="04A0" w:firstRow="1" w:lastRow="0" w:firstColumn="1" w:lastColumn="0" w:noHBand="0" w:noVBand="1"/>
            </w:tblPr>
            <w:tblGrid>
              <w:gridCol w:w="1393"/>
              <w:gridCol w:w="1367"/>
            </w:tblGrid>
            <w:tr w:rsidR="00906AFA" w:rsidRPr="00053098" w14:paraId="2269522A" w14:textId="77777777" w:rsidTr="004B7665">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A78D68"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b/>
                      <w:bCs/>
                      <w:i/>
                      <w:iCs/>
                      <w:sz w:val="20"/>
                      <w:szCs w:val="20"/>
                    </w:rPr>
                    <w:t xml:space="preserve"> </w:t>
                  </w:r>
                  <w:r w:rsidRPr="00053098">
                    <w:rPr>
                      <w:rFonts w:ascii="Calibri" w:hAnsi="Calibri" w:hint="cs"/>
                      <w:b/>
                      <w:bCs/>
                      <w:i/>
                      <w:iCs/>
                      <w:sz w:val="20"/>
                      <w:szCs w:val="20"/>
                      <w:rtl/>
                    </w:rPr>
                    <w:t>از ساعتِ</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E89358"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تا ساعتِ</w:t>
                  </w:r>
                </w:p>
              </w:tc>
            </w:tr>
            <w:tr w:rsidR="00906AFA" w:rsidRPr="00053098" w14:paraId="4C0F04B6"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81DBC4"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9D8C51F"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1F2B3D5D"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49AC6"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82283E8"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5ADCF382"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DDE9B5"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45BA530"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0239F944"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76B098"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61A66A"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7CC8A019"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1C677E"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DBB12AF"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6B8FF8FC"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B2DC8D"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3C3DA06"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bl>
          <w:p w14:paraId="0D4FCF77" w14:textId="77777777" w:rsidR="00906AFA" w:rsidRPr="00053098" w:rsidRDefault="00906AFA" w:rsidP="004B7665">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49D6BBB5" w14:textId="77777777" w:rsidR="00906AFA" w:rsidRPr="00B23A60" w:rsidRDefault="00906AFA" w:rsidP="004B7665">
            <w:pPr>
              <w:spacing w:after="0" w:line="256" w:lineRule="auto"/>
              <w:textAlignment w:val="baseline"/>
              <w:rPr>
                <w:rFonts w:ascii="Calibri" w:eastAsia="Calibri" w:hAnsi="Calibri" w:cs="Calibri"/>
                <w:i/>
                <w:iCs/>
                <w:sz w:val="20"/>
                <w:szCs w:val="20"/>
              </w:rPr>
            </w:pPr>
          </w:p>
          <w:p w14:paraId="4DEBE06D" w14:textId="77777777" w:rsidR="00906AFA" w:rsidRPr="00B23A60" w:rsidRDefault="00906AFA" w:rsidP="004B7665">
            <w:pPr>
              <w:spacing w:after="0" w:line="256" w:lineRule="auto"/>
              <w:textAlignment w:val="baseline"/>
              <w:rPr>
                <w:rFonts w:ascii="Calibri" w:eastAsia="Calibri" w:hAnsi="Calibri" w:cs="Calibr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906AFA" w:rsidRPr="00B23A60" w14:paraId="3C334E23" w14:textId="77777777" w:rsidTr="004B766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0D8EFC" w14:textId="77777777" w:rsidR="00906AFA" w:rsidRPr="00B23A60" w:rsidRDefault="00906AFA" w:rsidP="004B7665">
                  <w:pPr>
                    <w:bidi/>
                    <w:spacing w:after="0" w:line="256" w:lineRule="auto"/>
                    <w:textAlignment w:val="baseline"/>
                    <w:rPr>
                      <w:rFonts w:ascii="Calibri" w:eastAsia="Calibri" w:hAnsi="Calibri" w:cs="Calibri"/>
                      <w:b/>
                      <w:bCs/>
                      <w:i/>
                      <w:iCs/>
                      <w:sz w:val="20"/>
                      <w:szCs w:val="20"/>
                      <w:rtl/>
                    </w:rPr>
                  </w:pPr>
                  <w:r>
                    <w:rPr>
                      <w:rFonts w:ascii="Calibri" w:hAnsi="Calibri" w:hint="cs"/>
                      <w:b/>
                      <w:bCs/>
                      <w:i/>
                      <w:iCs/>
                      <w:sz w:val="20"/>
                      <w:szCs w:val="20"/>
                      <w:rtl/>
                    </w:rPr>
                    <w:t>سال درسی - گروه</w:t>
                  </w:r>
                </w:p>
              </w:tc>
            </w:tr>
            <w:tr w:rsidR="00906AFA" w:rsidRPr="00B23A60" w14:paraId="7506A791"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96078"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03FA6E55"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76CED" w14:textId="77777777" w:rsidR="00906AFA" w:rsidRPr="00B23A60" w:rsidRDefault="00906AFA" w:rsidP="004B7665">
                  <w:pPr>
                    <w:bidi/>
                    <w:spacing w:after="0" w:line="256" w:lineRule="auto"/>
                    <w:textAlignment w:val="baseline"/>
                    <w:rPr>
                      <w:rFonts w:ascii="Calibri" w:eastAsia="Calibri" w:hAnsi="Calibri" w:cs="Calibri"/>
                      <w:sz w:val="20"/>
                      <w:szCs w:val="20"/>
                      <w:rtl/>
                    </w:rPr>
                  </w:pPr>
                  <w:r>
                    <w:rPr>
                      <w:rFonts w:ascii="Calibri" w:hAnsi="Calibri" w:hint="cs"/>
                      <w:i/>
                      <w:iCs/>
                      <w:sz w:val="20"/>
                      <w:szCs w:val="20"/>
                      <w:rtl/>
                    </w:rPr>
                    <w:t>کلاس:        گروه</w:t>
                  </w:r>
                </w:p>
              </w:tc>
            </w:tr>
            <w:tr w:rsidR="00906AFA" w:rsidRPr="00B23A60" w14:paraId="4F38DDF2"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76921"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5831EAE1"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76747"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14E236CB"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C9CA6"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11C5A607"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CBCD9"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bl>
          <w:p w14:paraId="667F222C" w14:textId="77777777" w:rsidR="00906AFA" w:rsidRPr="00B23A60" w:rsidRDefault="00906AFA" w:rsidP="004B7665">
            <w:pPr>
              <w:spacing w:after="0" w:line="256" w:lineRule="auto"/>
              <w:textAlignment w:val="baseline"/>
              <w:rPr>
                <w:rFonts w:ascii="Calibri" w:eastAsia="Calibri" w:hAnsi="Calibri" w:cs="Calibri"/>
                <w:i/>
                <w:iCs/>
                <w:sz w:val="20"/>
                <w:szCs w:val="20"/>
              </w:rPr>
            </w:pPr>
          </w:p>
        </w:tc>
      </w:tr>
      <w:tr w:rsidR="00906AFA" w:rsidRPr="00B23A60" w14:paraId="26A73B71" w14:textId="77777777" w:rsidTr="004B7665">
        <w:trPr>
          <w:jc w:val="center"/>
        </w:trPr>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A88464" w14:textId="77777777" w:rsidR="00906AFA" w:rsidRPr="00053098" w:rsidRDefault="00906AFA" w:rsidP="004B7665">
            <w:pPr>
              <w:spacing w:after="0" w:line="256" w:lineRule="auto"/>
              <w:textAlignment w:val="baseline"/>
              <w:rPr>
                <w:rFonts w:ascii="Calibri" w:eastAsia="Calibri" w:hAnsi="Calibri" w:cs="Calibri"/>
                <w:i/>
                <w:iCs/>
                <w:sz w:val="20"/>
                <w:szCs w:val="20"/>
              </w:rPr>
            </w:pPr>
          </w:p>
          <w:p w14:paraId="5AEBB03E"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 xml:space="preserve">چهارشنبه‌ها / </w:t>
            </w:r>
            <w:r w:rsidRPr="00053098">
              <w:rPr>
                <w:rFonts w:ascii="Calibri" w:hAnsi="Calibri"/>
                <w:b/>
                <w:bCs/>
                <w:i/>
                <w:iCs/>
                <w:sz w:val="20"/>
                <w:szCs w:val="20"/>
              </w:rPr>
              <w:t>Woensdag</w:t>
            </w:r>
          </w:p>
          <w:p w14:paraId="1ED5120B" w14:textId="77777777" w:rsidR="00906AFA" w:rsidRPr="00053098" w:rsidRDefault="00906AFA" w:rsidP="004B7665">
            <w:pPr>
              <w:spacing w:after="0" w:line="256" w:lineRule="auto"/>
              <w:textAlignment w:val="baseline"/>
              <w:rPr>
                <w:rFonts w:ascii="Calibri" w:eastAsia="Calibri" w:hAnsi="Calibri" w:cs="Calibri"/>
                <w:i/>
                <w:iCs/>
                <w:sz w:val="20"/>
                <w:szCs w:val="20"/>
              </w:rPr>
            </w:pPr>
          </w:p>
          <w:tbl>
            <w:tblPr>
              <w:bidiVisual/>
              <w:tblW w:w="0" w:type="auto"/>
              <w:tblCellMar>
                <w:left w:w="0" w:type="dxa"/>
                <w:right w:w="0" w:type="dxa"/>
              </w:tblCellMar>
              <w:tblLook w:val="04A0" w:firstRow="1" w:lastRow="0" w:firstColumn="1" w:lastColumn="0" w:noHBand="0" w:noVBand="1"/>
            </w:tblPr>
            <w:tblGrid>
              <w:gridCol w:w="1393"/>
              <w:gridCol w:w="1367"/>
            </w:tblGrid>
            <w:tr w:rsidR="00906AFA" w:rsidRPr="00053098" w14:paraId="26A89348" w14:textId="77777777" w:rsidTr="004B7665">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1E977"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b/>
                      <w:bCs/>
                      <w:i/>
                      <w:iCs/>
                      <w:sz w:val="20"/>
                      <w:szCs w:val="20"/>
                    </w:rPr>
                    <w:t xml:space="preserve"> </w:t>
                  </w:r>
                  <w:r w:rsidRPr="00053098">
                    <w:rPr>
                      <w:rFonts w:ascii="Calibri" w:hAnsi="Calibri" w:hint="cs"/>
                      <w:b/>
                      <w:bCs/>
                      <w:i/>
                      <w:iCs/>
                      <w:sz w:val="20"/>
                      <w:szCs w:val="20"/>
                      <w:rtl/>
                    </w:rPr>
                    <w:t>از ساعتِ</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066049"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تا ساعتِ</w:t>
                  </w:r>
                </w:p>
              </w:tc>
            </w:tr>
            <w:tr w:rsidR="00906AFA" w:rsidRPr="00053098" w14:paraId="2206693E"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2704EE"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FF4EBC9"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1AB3EBFB"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0046AA"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4A3CB1E"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74ED63E0"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70CADD"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9232920"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44906F5F"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1D6B81"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DB219B1"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473B85B1"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0D61B5"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06A408F"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4391ECDE"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4A5AD"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8D4B789"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bl>
          <w:p w14:paraId="5038E248" w14:textId="77777777" w:rsidR="00906AFA" w:rsidRPr="00053098" w:rsidRDefault="00906AFA" w:rsidP="004B7665">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14DB1A2" w14:textId="77777777" w:rsidR="00906AFA" w:rsidRPr="00B23A60" w:rsidRDefault="00906AFA" w:rsidP="004B7665">
            <w:pPr>
              <w:spacing w:after="0" w:line="256" w:lineRule="auto"/>
              <w:textAlignment w:val="baseline"/>
              <w:rPr>
                <w:rFonts w:ascii="Calibri" w:eastAsia="Calibri" w:hAnsi="Calibri" w:cs="Calibri"/>
                <w:i/>
                <w:iCs/>
                <w:sz w:val="20"/>
                <w:szCs w:val="20"/>
              </w:rPr>
            </w:pPr>
          </w:p>
          <w:p w14:paraId="0CA466A7" w14:textId="77777777" w:rsidR="00906AFA" w:rsidRPr="00B23A60" w:rsidRDefault="00906AFA" w:rsidP="004B7665">
            <w:pPr>
              <w:spacing w:after="0" w:line="256" w:lineRule="auto"/>
              <w:textAlignment w:val="baseline"/>
              <w:rPr>
                <w:rFonts w:ascii="Calibri" w:eastAsia="Calibri" w:hAnsi="Calibri" w:cs="Calibri"/>
                <w:i/>
                <w:iCs/>
                <w:sz w:val="20"/>
                <w:szCs w:val="20"/>
              </w:rPr>
            </w:pPr>
          </w:p>
          <w:p w14:paraId="1A02BD22" w14:textId="77777777" w:rsidR="00906AFA" w:rsidRPr="00B23A60" w:rsidRDefault="00906AFA" w:rsidP="004B7665">
            <w:pPr>
              <w:spacing w:after="0" w:line="256" w:lineRule="auto"/>
              <w:textAlignment w:val="baseline"/>
              <w:rPr>
                <w:rFonts w:ascii="Calibri" w:eastAsia="Calibri" w:hAnsi="Calibri" w:cs="Calibr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906AFA" w:rsidRPr="00B23A60" w14:paraId="09F33500" w14:textId="77777777" w:rsidTr="004B766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1E781F" w14:textId="77777777" w:rsidR="00906AFA" w:rsidRPr="00B23A60" w:rsidRDefault="00906AFA" w:rsidP="004B7665">
                  <w:pPr>
                    <w:bidi/>
                    <w:spacing w:after="0" w:line="256" w:lineRule="auto"/>
                    <w:textAlignment w:val="baseline"/>
                    <w:rPr>
                      <w:rFonts w:ascii="Calibri" w:eastAsia="Calibri" w:hAnsi="Calibri" w:cs="Calibri"/>
                      <w:b/>
                      <w:bCs/>
                      <w:i/>
                      <w:iCs/>
                      <w:sz w:val="20"/>
                      <w:szCs w:val="20"/>
                      <w:rtl/>
                    </w:rPr>
                  </w:pPr>
                  <w:r>
                    <w:rPr>
                      <w:rFonts w:ascii="Calibri" w:hAnsi="Calibri" w:hint="cs"/>
                      <w:b/>
                      <w:bCs/>
                      <w:i/>
                      <w:iCs/>
                      <w:sz w:val="20"/>
                      <w:szCs w:val="20"/>
                      <w:rtl/>
                    </w:rPr>
                    <w:t>سال درسی - گروه</w:t>
                  </w:r>
                </w:p>
              </w:tc>
            </w:tr>
            <w:tr w:rsidR="00906AFA" w:rsidRPr="00B23A60" w14:paraId="3BEAAC68" w14:textId="77777777" w:rsidTr="004B766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4FEAA"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499DED8F"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4D3CB"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45FB6D3A"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F667C"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085DBEF6"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A1D2A"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5E74C4E7"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389A9"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20D8CA22"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2A7B6"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bl>
          <w:p w14:paraId="37CF4C19" w14:textId="77777777" w:rsidR="00906AFA" w:rsidRPr="00B23A60" w:rsidRDefault="00906AFA" w:rsidP="004B7665">
            <w:pPr>
              <w:spacing w:after="0" w:line="256" w:lineRule="auto"/>
              <w:textAlignment w:val="baseline"/>
              <w:rPr>
                <w:rFonts w:ascii="Calibri" w:eastAsia="Calibri" w:hAnsi="Calibri" w:cs="Calibri"/>
                <w:i/>
                <w:iCs/>
                <w:sz w:val="20"/>
                <w:szCs w:val="20"/>
              </w:rPr>
            </w:pPr>
          </w:p>
        </w:tc>
      </w:tr>
      <w:tr w:rsidR="00906AFA" w:rsidRPr="00B23A60" w14:paraId="669779CA" w14:textId="77777777" w:rsidTr="004B7665">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8A02827" w14:textId="77777777" w:rsidR="00906AFA" w:rsidRPr="00053098" w:rsidRDefault="00906AFA" w:rsidP="004B7665">
            <w:pPr>
              <w:spacing w:after="0" w:line="256" w:lineRule="auto"/>
              <w:textAlignment w:val="baseline"/>
              <w:rPr>
                <w:rFonts w:ascii="Calibri" w:eastAsia="Calibri" w:hAnsi="Calibri" w:cs="Calibri"/>
                <w:i/>
                <w:iCs/>
                <w:sz w:val="20"/>
                <w:szCs w:val="20"/>
              </w:rPr>
            </w:pPr>
          </w:p>
          <w:p w14:paraId="333152A9"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 xml:space="preserve"> پنجشنبه‌ها / </w:t>
            </w:r>
            <w:r w:rsidRPr="00053098">
              <w:rPr>
                <w:rFonts w:ascii="Calibri" w:hAnsi="Calibri"/>
                <w:b/>
                <w:bCs/>
                <w:i/>
                <w:iCs/>
                <w:sz w:val="20"/>
                <w:szCs w:val="20"/>
              </w:rPr>
              <w:t>Donderdag</w:t>
            </w:r>
          </w:p>
          <w:p w14:paraId="063CE5DB" w14:textId="77777777" w:rsidR="00906AFA" w:rsidRPr="00053098" w:rsidRDefault="00906AFA" w:rsidP="004B7665">
            <w:pPr>
              <w:spacing w:after="0" w:line="256" w:lineRule="auto"/>
              <w:textAlignment w:val="baseline"/>
              <w:rPr>
                <w:rFonts w:ascii="Calibri" w:eastAsia="Calibri" w:hAnsi="Calibri" w:cs="Calibri"/>
                <w:i/>
                <w:iCs/>
                <w:sz w:val="20"/>
                <w:szCs w:val="20"/>
              </w:rPr>
            </w:pPr>
          </w:p>
          <w:tbl>
            <w:tblPr>
              <w:bidiVisual/>
              <w:tblW w:w="0" w:type="auto"/>
              <w:tblCellMar>
                <w:left w:w="0" w:type="dxa"/>
                <w:right w:w="0" w:type="dxa"/>
              </w:tblCellMar>
              <w:tblLook w:val="04A0" w:firstRow="1" w:lastRow="0" w:firstColumn="1" w:lastColumn="0" w:noHBand="0" w:noVBand="1"/>
            </w:tblPr>
            <w:tblGrid>
              <w:gridCol w:w="1393"/>
              <w:gridCol w:w="1367"/>
            </w:tblGrid>
            <w:tr w:rsidR="00906AFA" w:rsidRPr="00053098" w14:paraId="2FD040BB" w14:textId="77777777" w:rsidTr="004B7665">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4AA878"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از ساعتِ</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2E0059"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تا ساعتِ</w:t>
                  </w:r>
                </w:p>
              </w:tc>
            </w:tr>
            <w:tr w:rsidR="00906AFA" w:rsidRPr="00053098" w14:paraId="0805C946"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501D13"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3784543"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56115EAD"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07432B"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EA8A00F"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73905327"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69FD2B"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4225128"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4E5D3382"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D30764"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4CF437E"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1C853002"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8DE102"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5FE0150"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65386C91" w14:textId="77777777" w:rsidTr="004B7665">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8F7D51"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7C755EE"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bl>
          <w:p w14:paraId="40A9E01A" w14:textId="77777777" w:rsidR="00906AFA" w:rsidRPr="00053098" w:rsidRDefault="00906AFA" w:rsidP="004B7665">
            <w:pPr>
              <w:spacing w:after="0" w:line="256" w:lineRule="auto"/>
              <w:rPr>
                <w:rFonts w:ascii="Calibri" w:eastAsia="Times New Roman" w:hAnsi="Calibri" w:cs="Calibri"/>
                <w:lang w:eastAsia="nl-BE"/>
              </w:rPr>
            </w:pPr>
          </w:p>
          <w:p w14:paraId="50070EB9"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 xml:space="preserve"> جمعه‌ها / </w:t>
            </w:r>
            <w:r w:rsidRPr="00053098">
              <w:rPr>
                <w:rFonts w:ascii="Calibri" w:hAnsi="Calibri"/>
                <w:b/>
                <w:bCs/>
                <w:i/>
                <w:iCs/>
                <w:sz w:val="20"/>
                <w:szCs w:val="20"/>
              </w:rPr>
              <w:t>Vrijdag</w:t>
            </w:r>
          </w:p>
          <w:p w14:paraId="39CCC1C6" w14:textId="77777777" w:rsidR="00906AFA" w:rsidRPr="00053098" w:rsidRDefault="00906AFA" w:rsidP="004B7665">
            <w:pPr>
              <w:spacing w:after="0" w:line="256" w:lineRule="auto"/>
              <w:textAlignment w:val="baseline"/>
              <w:rPr>
                <w:rFonts w:ascii="Calibri" w:eastAsia="Calibri" w:hAnsi="Calibri" w:cs="Calibri"/>
                <w:i/>
                <w:iCs/>
                <w:sz w:val="20"/>
                <w:szCs w:val="20"/>
              </w:rPr>
            </w:pPr>
          </w:p>
          <w:tbl>
            <w:tblPr>
              <w:bidiVisual/>
              <w:tblW w:w="0" w:type="auto"/>
              <w:tblCellMar>
                <w:left w:w="0" w:type="dxa"/>
                <w:right w:w="0" w:type="dxa"/>
              </w:tblCellMar>
              <w:tblLook w:val="04A0" w:firstRow="1" w:lastRow="0" w:firstColumn="1" w:lastColumn="0" w:noHBand="0" w:noVBand="1"/>
            </w:tblPr>
            <w:tblGrid>
              <w:gridCol w:w="1380"/>
              <w:gridCol w:w="1380"/>
            </w:tblGrid>
            <w:tr w:rsidR="00906AFA" w:rsidRPr="00053098" w14:paraId="00814BD4" w14:textId="77777777" w:rsidTr="004B7665">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32985A"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از ساعتِ</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0BA337" w14:textId="77777777" w:rsidR="00906AFA" w:rsidRPr="00053098" w:rsidRDefault="00906AFA" w:rsidP="004B7665">
                  <w:pPr>
                    <w:bidi/>
                    <w:spacing w:after="0" w:line="256" w:lineRule="auto"/>
                    <w:textAlignment w:val="baseline"/>
                    <w:rPr>
                      <w:rFonts w:ascii="Calibri" w:eastAsia="Calibri" w:hAnsi="Calibri" w:cs="Calibri"/>
                      <w:b/>
                      <w:bCs/>
                      <w:i/>
                      <w:iCs/>
                      <w:sz w:val="20"/>
                      <w:szCs w:val="20"/>
                      <w:rtl/>
                    </w:rPr>
                  </w:pPr>
                  <w:r w:rsidRPr="00053098">
                    <w:rPr>
                      <w:rFonts w:ascii="Calibri" w:hAnsi="Calibri" w:hint="cs"/>
                      <w:b/>
                      <w:bCs/>
                      <w:i/>
                      <w:iCs/>
                      <w:sz w:val="20"/>
                      <w:szCs w:val="20"/>
                      <w:rtl/>
                    </w:rPr>
                    <w:t>تا ساعتِ</w:t>
                  </w:r>
                </w:p>
              </w:tc>
            </w:tr>
            <w:tr w:rsidR="00906AFA" w:rsidRPr="00053098" w14:paraId="29715935" w14:textId="77777777" w:rsidTr="004B7665">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6A521"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6039EE21"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578EE414" w14:textId="77777777" w:rsidTr="004B7665">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780B56"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2457CE37"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65193657" w14:textId="77777777" w:rsidTr="004B7665">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D0B3C7"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248D8AF9"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3F934DAD" w14:textId="77777777" w:rsidTr="004B7665">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46972D"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6225E96"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6E054E69" w14:textId="77777777" w:rsidTr="004B7665">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17ADA2"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46CD3C7"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r w:rsidR="00906AFA" w:rsidRPr="00053098" w14:paraId="727B8E5C" w14:textId="77777777" w:rsidTr="004B7665">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DF92B"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36CDD89" w14:textId="77777777" w:rsidR="00906AFA" w:rsidRPr="00053098" w:rsidRDefault="00906AFA" w:rsidP="004B7665">
                  <w:pPr>
                    <w:spacing w:after="0" w:line="256" w:lineRule="auto"/>
                    <w:textAlignment w:val="baseline"/>
                    <w:rPr>
                      <w:rFonts w:ascii="Calibri" w:eastAsia="Calibri" w:hAnsi="Calibri" w:cs="Calibri"/>
                      <w:i/>
                      <w:iCs/>
                      <w:sz w:val="20"/>
                      <w:szCs w:val="20"/>
                    </w:rPr>
                  </w:pPr>
                </w:p>
              </w:tc>
            </w:tr>
          </w:tbl>
          <w:p w14:paraId="0911451A" w14:textId="77777777" w:rsidR="00906AFA" w:rsidRPr="00053098" w:rsidRDefault="00906AFA" w:rsidP="004B7665">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694BCA6" w14:textId="77777777" w:rsidR="00906AFA" w:rsidRPr="00B23A60" w:rsidRDefault="00906AFA" w:rsidP="004B7665">
            <w:pPr>
              <w:spacing w:after="0" w:line="256" w:lineRule="auto"/>
              <w:textAlignment w:val="baseline"/>
              <w:rPr>
                <w:rFonts w:ascii="Calibri" w:eastAsia="Calibri" w:hAnsi="Calibri" w:cs="Calibri"/>
                <w:i/>
                <w:iCs/>
                <w:sz w:val="20"/>
                <w:szCs w:val="20"/>
              </w:rPr>
            </w:pPr>
          </w:p>
          <w:p w14:paraId="43163413" w14:textId="77777777" w:rsidR="00906AFA" w:rsidRPr="00B23A60" w:rsidRDefault="00906AFA" w:rsidP="004B7665">
            <w:pPr>
              <w:spacing w:after="0" w:line="256" w:lineRule="auto"/>
              <w:textAlignment w:val="baseline"/>
              <w:rPr>
                <w:rFonts w:ascii="Calibri" w:eastAsia="Calibri" w:hAnsi="Calibri" w:cs="Calibri"/>
                <w:i/>
                <w:iCs/>
                <w:sz w:val="20"/>
                <w:szCs w:val="20"/>
              </w:rPr>
            </w:pPr>
          </w:p>
          <w:p w14:paraId="45D89BD6" w14:textId="77777777" w:rsidR="00906AFA" w:rsidRPr="00B23A60" w:rsidRDefault="00906AFA" w:rsidP="004B7665">
            <w:pPr>
              <w:spacing w:after="0" w:line="256" w:lineRule="auto"/>
              <w:textAlignment w:val="baseline"/>
              <w:rPr>
                <w:rFonts w:ascii="Calibri" w:eastAsia="Calibri" w:hAnsi="Calibri" w:cs="Calibr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906AFA" w:rsidRPr="00B23A60" w14:paraId="0CA34E9F" w14:textId="77777777" w:rsidTr="004B766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DF3FE7" w14:textId="77777777" w:rsidR="00906AFA" w:rsidRPr="00B23A60" w:rsidRDefault="00906AFA" w:rsidP="004B7665">
                  <w:pPr>
                    <w:bidi/>
                    <w:spacing w:after="0" w:line="256" w:lineRule="auto"/>
                    <w:textAlignment w:val="baseline"/>
                    <w:rPr>
                      <w:rFonts w:ascii="Calibri" w:eastAsia="Calibri" w:hAnsi="Calibri" w:cs="Calibri"/>
                      <w:b/>
                      <w:bCs/>
                      <w:i/>
                      <w:iCs/>
                      <w:sz w:val="20"/>
                      <w:szCs w:val="20"/>
                      <w:rtl/>
                    </w:rPr>
                  </w:pPr>
                  <w:r>
                    <w:rPr>
                      <w:rFonts w:ascii="Calibri" w:hAnsi="Calibri" w:hint="cs"/>
                      <w:b/>
                      <w:bCs/>
                      <w:i/>
                      <w:iCs/>
                      <w:sz w:val="20"/>
                      <w:szCs w:val="20"/>
                      <w:rtl/>
                    </w:rPr>
                    <w:t>سال درسی - گروه</w:t>
                  </w:r>
                </w:p>
              </w:tc>
            </w:tr>
            <w:tr w:rsidR="00906AFA" w:rsidRPr="00B23A60" w14:paraId="144706E9" w14:textId="77777777" w:rsidTr="004B766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0BEB19"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62B00B2C"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0D09F"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00793C60"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985A8"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1E696018"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DE725"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2A42D08D"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83C01"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2FC9435D"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7710F"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bl>
          <w:p w14:paraId="572A0460" w14:textId="77777777" w:rsidR="00906AFA" w:rsidRPr="00B23A60" w:rsidRDefault="00906AFA" w:rsidP="004B7665">
            <w:pPr>
              <w:spacing w:after="0" w:line="256" w:lineRule="auto"/>
              <w:textAlignment w:val="baseline"/>
              <w:rPr>
                <w:rFonts w:ascii="Calibri" w:eastAsia="Calibri" w:hAnsi="Calibri" w:cs="Calibri"/>
                <w:i/>
                <w:iCs/>
                <w:sz w:val="20"/>
                <w:szCs w:val="20"/>
              </w:rPr>
            </w:pPr>
          </w:p>
          <w:p w14:paraId="01F6BC8F" w14:textId="77777777" w:rsidR="00906AFA" w:rsidRPr="00B23A60" w:rsidRDefault="00906AFA" w:rsidP="004B7665">
            <w:pPr>
              <w:spacing w:after="0" w:line="256" w:lineRule="auto"/>
              <w:textAlignment w:val="baseline"/>
              <w:rPr>
                <w:rFonts w:ascii="Calibri" w:eastAsia="Calibri" w:hAnsi="Calibri" w:cs="Calibr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906AFA" w:rsidRPr="00B23A60" w14:paraId="7BFAC248" w14:textId="77777777" w:rsidTr="004B766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AC59B7" w14:textId="77777777" w:rsidR="00906AFA" w:rsidRPr="00B23A60" w:rsidRDefault="00906AFA" w:rsidP="004B7665">
                  <w:pPr>
                    <w:bidi/>
                    <w:spacing w:after="0" w:line="256" w:lineRule="auto"/>
                    <w:textAlignment w:val="baseline"/>
                    <w:rPr>
                      <w:rFonts w:ascii="Calibri" w:eastAsia="Calibri" w:hAnsi="Calibri" w:cs="Calibri"/>
                      <w:b/>
                      <w:bCs/>
                      <w:i/>
                      <w:iCs/>
                      <w:sz w:val="20"/>
                      <w:szCs w:val="20"/>
                      <w:rtl/>
                    </w:rPr>
                  </w:pPr>
                  <w:r>
                    <w:rPr>
                      <w:rFonts w:ascii="Calibri" w:hAnsi="Calibri" w:hint="cs"/>
                      <w:b/>
                      <w:bCs/>
                      <w:i/>
                      <w:iCs/>
                      <w:sz w:val="20"/>
                      <w:szCs w:val="20"/>
                      <w:rtl/>
                    </w:rPr>
                    <w:t>سال درسی - گروه</w:t>
                  </w:r>
                </w:p>
              </w:tc>
            </w:tr>
            <w:tr w:rsidR="00906AFA" w:rsidRPr="00B23A60" w14:paraId="30EB99C6" w14:textId="77777777" w:rsidTr="004B766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FC3E37"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492B2AA9"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719F1"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4A823738"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075C1"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42C9896A"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D2B7A"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27CBC7E1"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973C9"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r w:rsidR="00906AFA" w:rsidRPr="00B23A60" w14:paraId="0A05DEEA" w14:textId="77777777" w:rsidTr="004B766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FBEC1" w14:textId="77777777" w:rsidR="00906AFA" w:rsidRPr="00B23A60" w:rsidRDefault="00906AFA" w:rsidP="004B7665">
                  <w:pPr>
                    <w:bidi/>
                    <w:spacing w:after="0" w:line="256" w:lineRule="auto"/>
                    <w:textAlignment w:val="baseline"/>
                    <w:rPr>
                      <w:rFonts w:ascii="Calibri" w:eastAsia="Calibri" w:hAnsi="Calibri" w:cs="Calibri"/>
                      <w:i/>
                      <w:iCs/>
                      <w:sz w:val="20"/>
                      <w:szCs w:val="20"/>
                      <w:rtl/>
                    </w:rPr>
                  </w:pPr>
                  <w:r>
                    <w:rPr>
                      <w:rFonts w:ascii="Calibri" w:hAnsi="Calibri" w:hint="cs"/>
                      <w:i/>
                      <w:iCs/>
                      <w:sz w:val="20"/>
                      <w:szCs w:val="20"/>
                      <w:rtl/>
                    </w:rPr>
                    <w:t>کلاس:        گروه</w:t>
                  </w:r>
                </w:p>
              </w:tc>
            </w:tr>
          </w:tbl>
          <w:p w14:paraId="1E456098" w14:textId="77777777" w:rsidR="00906AFA" w:rsidRPr="00B23A60" w:rsidRDefault="00906AFA" w:rsidP="004B7665">
            <w:pPr>
              <w:spacing w:after="0" w:line="256" w:lineRule="auto"/>
              <w:textAlignment w:val="baseline"/>
              <w:rPr>
                <w:rFonts w:ascii="Calibri" w:eastAsia="Calibri" w:hAnsi="Calibri" w:cs="Calibri"/>
                <w:i/>
                <w:iCs/>
                <w:sz w:val="20"/>
                <w:szCs w:val="20"/>
              </w:rPr>
            </w:pPr>
          </w:p>
        </w:tc>
      </w:tr>
    </w:tbl>
    <w:p w14:paraId="5C281AAA" w14:textId="77777777" w:rsidR="00906AFA" w:rsidRPr="00B23A60" w:rsidRDefault="00906AFA" w:rsidP="00906AFA">
      <w:pPr>
        <w:spacing w:after="0" w:line="240" w:lineRule="auto"/>
        <w:rPr>
          <w:rFonts w:ascii="Calibri" w:eastAsia="Calibri" w:hAnsi="Calibri" w:cs="Calibri"/>
        </w:rPr>
      </w:pPr>
    </w:p>
    <w:p w14:paraId="0993D543" w14:textId="77777777" w:rsidR="00906AFA" w:rsidRDefault="00906AFA" w:rsidP="00906AFA">
      <w:pPr>
        <w:pStyle w:val="paragraph"/>
        <w:ind w:left="360"/>
        <w:textAlignment w:val="baseline"/>
        <w:rPr>
          <w:rFonts w:asciiTheme="minorHAnsi" w:hAnsiTheme="minorHAnsi" w:cstheme="minorBidi"/>
          <w:sz w:val="22"/>
          <w:szCs w:val="22"/>
        </w:rPr>
      </w:pPr>
    </w:p>
    <w:p w14:paraId="0769153B" w14:textId="77777777" w:rsidR="00906AFA" w:rsidRDefault="00906AFA" w:rsidP="00906AFA">
      <w:pPr>
        <w:pStyle w:val="paragraph"/>
        <w:bidi/>
        <w:ind w:left="360"/>
        <w:textAlignment w:val="baseline"/>
        <w:rPr>
          <w:rFonts w:asciiTheme="minorHAnsi" w:hAnsiTheme="minorHAnsi" w:cstheme="minorBidi"/>
          <w:sz w:val="22"/>
          <w:szCs w:val="22"/>
          <w:rtl/>
        </w:rPr>
      </w:pPr>
      <w:r>
        <w:rPr>
          <w:rFonts w:asciiTheme="minorHAnsi" w:hAnsiTheme="minorHAnsi" w:hint="cs"/>
          <w:sz w:val="22"/>
          <w:szCs w:val="22"/>
          <w:rtl/>
        </w:rPr>
        <w:t>در مابقی روزهای هفته، دانش‌آموزان یا در خانه و یا در کمپ درس می‌خوانند.</w:t>
      </w:r>
    </w:p>
    <w:p w14:paraId="65601A26" w14:textId="77777777" w:rsidR="00906AFA" w:rsidRPr="00E768BC" w:rsidRDefault="00906AFA" w:rsidP="00906AFA">
      <w:pPr>
        <w:pStyle w:val="paragraph"/>
        <w:bidi/>
        <w:ind w:left="360"/>
        <w:textAlignment w:val="baseline"/>
        <w:rPr>
          <w:rFonts w:asciiTheme="minorHAnsi" w:hAnsiTheme="minorHAnsi" w:cstheme="minorBidi"/>
          <w:i/>
          <w:iCs/>
          <w:sz w:val="20"/>
          <w:szCs w:val="20"/>
          <w:rtl/>
        </w:rPr>
      </w:pPr>
      <w:r>
        <w:rPr>
          <w:rFonts w:asciiTheme="minorHAnsi" w:hAnsiTheme="minorHAnsi" w:hint="cs"/>
          <w:i/>
          <w:iCs/>
          <w:sz w:val="20"/>
          <w:szCs w:val="20"/>
          <w:highlight w:val="yellow"/>
          <w:rtl/>
        </w:rPr>
        <w:t xml:space="preserve"> </w:t>
      </w:r>
      <w:r>
        <w:rPr>
          <w:rFonts w:asciiTheme="minorHAnsi" w:hAnsiTheme="minorHAnsi"/>
          <w:i/>
          <w:iCs/>
          <w:sz w:val="20"/>
          <w:szCs w:val="20"/>
          <w:highlight w:val="yellow"/>
        </w:rPr>
        <w:t>Maak dit verder concreet: krijgen ze dan ook nieuwe leerstof of wordt de geziene leerstof verder uitgediept of krijgen ze oefeningen of</w:t>
      </w:r>
      <w:r>
        <w:rPr>
          <w:rFonts w:asciiTheme="minorHAnsi" w:hAnsiTheme="minorHAnsi" w:hint="cs"/>
          <w:i/>
          <w:iCs/>
          <w:sz w:val="20"/>
          <w:szCs w:val="20"/>
          <w:highlight w:val="yellow"/>
          <w:rtl/>
        </w:rPr>
        <w:t xml:space="preserve"> …?</w:t>
      </w:r>
      <w:r>
        <w:rPr>
          <w:rFonts w:asciiTheme="minorHAnsi" w:hAnsiTheme="minorHAnsi" w:hint="cs"/>
          <w:i/>
          <w:iCs/>
          <w:sz w:val="20"/>
          <w:szCs w:val="20"/>
          <w:rtl/>
        </w:rPr>
        <w:t xml:space="preserve">  </w:t>
      </w:r>
    </w:p>
    <w:p w14:paraId="32D819F8" w14:textId="77777777" w:rsidR="00906AFA" w:rsidRDefault="00906AFA" w:rsidP="00906AFA">
      <w:pPr>
        <w:pStyle w:val="paragraph"/>
        <w:ind w:left="360"/>
        <w:textAlignment w:val="baseline"/>
        <w:rPr>
          <w:rFonts w:asciiTheme="minorHAnsi" w:hAnsiTheme="minorHAnsi" w:cstheme="minorBidi"/>
          <w:i/>
          <w:iCs/>
          <w:sz w:val="22"/>
          <w:szCs w:val="22"/>
        </w:rPr>
      </w:pPr>
    </w:p>
    <w:p w14:paraId="276903BB" w14:textId="77777777" w:rsidR="00906AFA" w:rsidRDefault="00906AFA" w:rsidP="00906AFA">
      <w:pPr>
        <w:pStyle w:val="paragraph"/>
        <w:bidi/>
        <w:ind w:left="360"/>
        <w:rPr>
          <w:rFonts w:asciiTheme="minorHAnsi" w:hAnsiTheme="minorHAnsi" w:cstheme="minorBidi"/>
          <w:b/>
          <w:bCs/>
          <w:rtl/>
        </w:rPr>
      </w:pPr>
      <w:r>
        <w:rPr>
          <w:rFonts w:asciiTheme="minorHAnsi" w:hAnsiTheme="minorHAnsi" w:hint="cs"/>
          <w:b/>
          <w:bCs/>
          <w:rtl/>
        </w:rPr>
        <w:t>برای ایمن نگه داشتن مدرسه چه می‌کنیم؟</w:t>
      </w:r>
    </w:p>
    <w:p w14:paraId="02C0DF19" w14:textId="77777777" w:rsidR="00906AFA" w:rsidRDefault="00906AFA" w:rsidP="00906AFA">
      <w:pPr>
        <w:pStyle w:val="paragraph"/>
        <w:bidi/>
        <w:ind w:left="360"/>
        <w:rPr>
          <w:rFonts w:asciiTheme="minorHAnsi" w:hAnsiTheme="minorHAnsi" w:cstheme="minorHAnsi"/>
          <w:sz w:val="22"/>
          <w:szCs w:val="22"/>
          <w:rtl/>
        </w:rPr>
      </w:pPr>
      <w:r>
        <w:rPr>
          <w:rStyle w:val="normaltextrun1"/>
          <w:rFonts w:ascii="Calibri" w:hAnsi="Calibri" w:hint="cs"/>
          <w:sz w:val="22"/>
          <w:szCs w:val="22"/>
          <w:rtl/>
        </w:rPr>
        <w:t>برای ما ایمن بودن دانش‌آموزان و پرسنل از همه چیز مهم‌تر است.</w:t>
      </w:r>
      <w:r>
        <w:rPr>
          <w:rFonts w:asciiTheme="minorHAnsi" w:hAnsiTheme="minorHAnsi" w:hint="cs"/>
          <w:sz w:val="22"/>
          <w:szCs w:val="22"/>
          <w:rtl/>
        </w:rPr>
        <w:t xml:space="preserve"> با وضع کردن مقررات گوناگون، محیط مدرسه را هر چه بیشتر ایمن می‌کنیم.</w:t>
      </w:r>
    </w:p>
    <w:p w14:paraId="3C3B8478" w14:textId="77777777" w:rsidR="00906AFA" w:rsidRDefault="00906AFA" w:rsidP="00906AFA">
      <w:pPr>
        <w:pStyle w:val="paragraph"/>
        <w:numPr>
          <w:ilvl w:val="0"/>
          <w:numId w:val="11"/>
        </w:numPr>
        <w:bidi/>
        <w:textAlignment w:val="baseline"/>
        <w:rPr>
          <w:rFonts w:asciiTheme="minorHAnsi" w:eastAsiaTheme="minorEastAsia" w:hAnsiTheme="minorHAnsi" w:cstheme="minorBidi"/>
          <w:b/>
          <w:bCs/>
          <w:sz w:val="22"/>
          <w:szCs w:val="22"/>
          <w:rtl/>
        </w:rPr>
      </w:pPr>
      <w:r>
        <w:rPr>
          <w:rFonts w:asciiTheme="minorHAnsi" w:hAnsiTheme="minorHAnsi" w:hint="cs"/>
          <w:b/>
          <w:bCs/>
          <w:sz w:val="22"/>
          <w:szCs w:val="22"/>
          <w:rtl/>
        </w:rPr>
        <w:t xml:space="preserve"> گروه‌های ثابت (</w:t>
      </w:r>
      <w:r>
        <w:rPr>
          <w:rFonts w:asciiTheme="minorHAnsi" w:hAnsiTheme="minorHAnsi"/>
          <w:b/>
          <w:bCs/>
          <w:sz w:val="22"/>
          <w:szCs w:val="22"/>
        </w:rPr>
        <w:t>contactbubbels</w:t>
      </w:r>
      <w:r>
        <w:rPr>
          <w:rFonts w:asciiTheme="minorHAnsi" w:hAnsiTheme="minorHAnsi" w:hint="cs"/>
          <w:b/>
          <w:bCs/>
          <w:sz w:val="22"/>
          <w:szCs w:val="22"/>
          <w:rtl/>
        </w:rPr>
        <w:t>):</w:t>
      </w:r>
      <w:r>
        <w:rPr>
          <w:rFonts w:asciiTheme="minorHAnsi" w:hAnsiTheme="minorHAnsi" w:hint="cs"/>
          <w:sz w:val="22"/>
          <w:szCs w:val="22"/>
          <w:rtl/>
        </w:rPr>
        <w:t xml:space="preserve"> گروه‌ها تا حد امکان ثابت می‌مانند و تغییری در آن‌ها صورت نمی‌گیرد. کلاس‌های درس و جای هر دانش‌آموز در کلاس ثابت هستند و تغییر نمی‌کنند. هیچ گروهی با گروه‌های دیگر تماس ندارد.</w:t>
      </w:r>
    </w:p>
    <w:p w14:paraId="5255C6E3" w14:textId="77777777" w:rsidR="00906AFA" w:rsidRDefault="00906AFA" w:rsidP="00906AFA">
      <w:pPr>
        <w:pStyle w:val="paragraph"/>
        <w:numPr>
          <w:ilvl w:val="0"/>
          <w:numId w:val="11"/>
        </w:numPr>
        <w:bidi/>
        <w:rPr>
          <w:rFonts w:asciiTheme="minorHAnsi" w:eastAsiaTheme="minorEastAsia" w:hAnsiTheme="minorHAnsi" w:cstheme="minorBidi"/>
          <w:b/>
          <w:bCs/>
          <w:sz w:val="22"/>
          <w:szCs w:val="22"/>
          <w:rtl/>
        </w:rPr>
      </w:pPr>
      <w:r>
        <w:rPr>
          <w:rFonts w:asciiTheme="minorHAnsi" w:hAnsiTheme="minorHAnsi" w:hint="cs"/>
          <w:b/>
          <w:bCs/>
          <w:sz w:val="22"/>
          <w:szCs w:val="22"/>
          <w:rtl/>
        </w:rPr>
        <w:t xml:space="preserve"> ساعات بازی و ساعت ناهار جداگانه:</w:t>
      </w:r>
      <w:r>
        <w:rPr>
          <w:rFonts w:asciiTheme="minorHAnsi" w:hAnsiTheme="minorHAnsi" w:hint="cs"/>
          <w:sz w:val="22"/>
          <w:szCs w:val="22"/>
          <w:rtl/>
        </w:rPr>
        <w:t xml:space="preserve"> دانش‌آموزان با هم ناهار نمی‌خورند و با هم در حیاط مدرسه بازی نمی‌کنند.</w:t>
      </w:r>
      <w:r>
        <w:rPr>
          <w:rFonts w:ascii="Calibri" w:hAnsi="Calibri" w:hint="cs"/>
          <w:sz w:val="22"/>
          <w:szCs w:val="22"/>
          <w:rtl/>
        </w:rPr>
        <w:t xml:space="preserve"> بدین ترتیب، از تماس بین گروه‌های مختلف جلوگیری می‌شود.</w:t>
      </w:r>
    </w:p>
    <w:p w14:paraId="3FBBD465" w14:textId="77777777" w:rsidR="00906AFA" w:rsidRPr="00A21BD5" w:rsidRDefault="00906AFA" w:rsidP="00906AFA">
      <w:pPr>
        <w:pStyle w:val="paragraph"/>
        <w:numPr>
          <w:ilvl w:val="0"/>
          <w:numId w:val="11"/>
        </w:numPr>
        <w:bidi/>
        <w:textAlignment w:val="baseline"/>
        <w:rPr>
          <w:rFonts w:asciiTheme="minorHAnsi" w:eastAsiaTheme="minorEastAsia" w:hAnsiTheme="minorHAnsi" w:cstheme="minorBidi"/>
          <w:b/>
          <w:bCs/>
          <w:sz w:val="22"/>
          <w:szCs w:val="22"/>
          <w:rtl/>
        </w:rPr>
      </w:pPr>
      <w:r>
        <w:rPr>
          <w:rFonts w:asciiTheme="minorHAnsi" w:hAnsiTheme="minorHAnsi" w:hint="cs"/>
          <w:b/>
          <w:bCs/>
          <w:sz w:val="22"/>
          <w:szCs w:val="22"/>
          <w:rtl/>
        </w:rPr>
        <w:t>رعایت فاصله (1.5 متر):</w:t>
      </w:r>
      <w:r>
        <w:rPr>
          <w:rFonts w:asciiTheme="minorHAnsi" w:hAnsiTheme="minorHAnsi" w:hint="cs"/>
          <w:sz w:val="22"/>
          <w:szCs w:val="22"/>
          <w:rtl/>
        </w:rPr>
        <w:t xml:space="preserve"> معلمان و دانش‌آموزان فاصله‌ی لازم از یکدیگر را رعایت می‌کنند. در کلاس درس، در راه‌روها و در حیاط مدرسه. دانش‌آموزان برای درس به گروه‌های کوچک‌تر تقسیم می‌شوند (حداکثر 14 دانش‌آموز در هر گروه).</w:t>
      </w:r>
    </w:p>
    <w:p w14:paraId="23D0100B" w14:textId="77777777" w:rsidR="00906AFA" w:rsidRPr="00A21BD5" w:rsidRDefault="00906AFA" w:rsidP="00906AFA">
      <w:pPr>
        <w:pStyle w:val="paragraph"/>
        <w:numPr>
          <w:ilvl w:val="0"/>
          <w:numId w:val="11"/>
        </w:numPr>
        <w:bidi/>
        <w:textAlignment w:val="baseline"/>
        <w:rPr>
          <w:b/>
          <w:bCs/>
          <w:sz w:val="22"/>
          <w:szCs w:val="22"/>
          <w:rtl/>
        </w:rPr>
      </w:pPr>
      <w:r>
        <w:rPr>
          <w:rFonts w:asciiTheme="minorHAnsi" w:hAnsiTheme="minorHAnsi" w:hint="cs"/>
          <w:b/>
          <w:bCs/>
          <w:sz w:val="22"/>
          <w:szCs w:val="22"/>
          <w:rtl/>
        </w:rPr>
        <w:t>ماسک:</w:t>
      </w:r>
      <w:r>
        <w:rPr>
          <w:rFonts w:asciiTheme="minorHAnsi" w:hAnsiTheme="minorHAnsi" w:hint="cs"/>
          <w:sz w:val="22"/>
          <w:szCs w:val="22"/>
          <w:rtl/>
        </w:rPr>
        <w:t xml:space="preserve"> نیاز نیست که دانش‌آموزان ماسک بزنند. معلمان یا ماسک می‌زنند و یا از پشت یک دیوار شیشه‌ای درس می‌دهند.</w:t>
      </w:r>
    </w:p>
    <w:p w14:paraId="00043850" w14:textId="77777777" w:rsidR="00906AFA" w:rsidRPr="00A21BD5" w:rsidRDefault="00906AFA" w:rsidP="00906AFA">
      <w:pPr>
        <w:pStyle w:val="paragraph"/>
        <w:numPr>
          <w:ilvl w:val="0"/>
          <w:numId w:val="11"/>
        </w:numPr>
        <w:bidi/>
        <w:rPr>
          <w:sz w:val="22"/>
          <w:szCs w:val="22"/>
          <w:rtl/>
        </w:rPr>
      </w:pPr>
      <w:r>
        <w:rPr>
          <w:rFonts w:asciiTheme="minorHAnsi" w:hAnsiTheme="minorHAnsi" w:hint="cs"/>
          <w:b/>
          <w:bCs/>
          <w:sz w:val="22"/>
          <w:szCs w:val="22"/>
          <w:rtl/>
        </w:rPr>
        <w:t xml:space="preserve"> نظافت:</w:t>
      </w:r>
      <w:r>
        <w:rPr>
          <w:rFonts w:asciiTheme="minorHAnsi" w:hAnsiTheme="minorHAnsi" w:hint="cs"/>
          <w:sz w:val="22"/>
          <w:szCs w:val="22"/>
          <w:rtl/>
        </w:rPr>
        <w:t xml:space="preserve"> معلمان و دانش‌آموزان می‌توانند دستان خود را به طور مستمر بشویند و یا با مایع مخصوص ضدعفونی کنند. هوای کلاس‌های درس به طور مستمر تهویه می‌شود. مدرسه، کلاس‌های درس را به طور کامل و اساسی تمیز می‌کند.</w:t>
      </w:r>
    </w:p>
    <w:p w14:paraId="3CF0FF06" w14:textId="77777777" w:rsidR="00906AFA" w:rsidRDefault="00906AFA" w:rsidP="00906AFA">
      <w:pPr>
        <w:pStyle w:val="paragraph"/>
        <w:ind w:left="720"/>
        <w:rPr>
          <w:sz w:val="22"/>
          <w:szCs w:val="22"/>
        </w:rPr>
      </w:pPr>
    </w:p>
    <w:p w14:paraId="0474583C" w14:textId="77777777" w:rsidR="00906AFA" w:rsidRDefault="00906AFA" w:rsidP="00906AFA">
      <w:pPr>
        <w:pStyle w:val="paragraph"/>
        <w:bidi/>
        <w:ind w:left="360"/>
        <w:rPr>
          <w:rFonts w:asciiTheme="minorHAnsi" w:hAnsiTheme="minorHAnsi" w:cstheme="minorBidi"/>
          <w:b/>
          <w:bCs/>
          <w:rtl/>
        </w:rPr>
      </w:pPr>
      <w:r>
        <w:rPr>
          <w:rFonts w:asciiTheme="minorHAnsi" w:hAnsiTheme="minorHAnsi" w:hint="cs"/>
          <w:b/>
          <w:bCs/>
          <w:rtl/>
        </w:rPr>
        <w:t>شما به عنوان پدر یا مادر برای ایمن کردن مدرسه چه همکاری‌ای می‌توانید بکنید؟</w:t>
      </w:r>
    </w:p>
    <w:p w14:paraId="7E69A8F8" w14:textId="77777777" w:rsidR="00906AFA" w:rsidRPr="00A21BD5" w:rsidRDefault="00906AFA" w:rsidP="00906AFA">
      <w:pPr>
        <w:pStyle w:val="paragraph"/>
        <w:numPr>
          <w:ilvl w:val="0"/>
          <w:numId w:val="38"/>
        </w:numPr>
        <w:bidi/>
        <w:rPr>
          <w:rStyle w:val="normaltextrun1"/>
          <w:b/>
          <w:sz w:val="22"/>
          <w:szCs w:val="22"/>
          <w:rtl/>
        </w:rPr>
      </w:pPr>
      <w:r>
        <w:rPr>
          <w:rStyle w:val="normaltextrun1"/>
          <w:rFonts w:ascii="Calibri" w:hAnsi="Calibri" w:hint="cs"/>
          <w:sz w:val="22"/>
          <w:szCs w:val="22"/>
          <w:rtl/>
        </w:rPr>
        <w:t>وقتی که فرزند خود را به مدرسه می‌آورید یا به دنبال او می‌آیید، ماسک بزنید.</w:t>
      </w:r>
    </w:p>
    <w:p w14:paraId="3684349F" w14:textId="77777777" w:rsidR="00906AFA" w:rsidRPr="00A21BD5" w:rsidRDefault="00906AFA" w:rsidP="00906AFA">
      <w:pPr>
        <w:pStyle w:val="paragraph"/>
        <w:numPr>
          <w:ilvl w:val="0"/>
          <w:numId w:val="38"/>
        </w:numPr>
        <w:bidi/>
        <w:rPr>
          <w:rStyle w:val="normaltextrun1"/>
          <w:b/>
          <w:sz w:val="22"/>
          <w:szCs w:val="22"/>
          <w:rtl/>
        </w:rPr>
      </w:pPr>
      <w:r>
        <w:rPr>
          <w:rStyle w:val="normaltextrun1"/>
          <w:rFonts w:ascii="Calibri" w:hAnsi="Calibri" w:hint="cs"/>
          <w:sz w:val="22"/>
          <w:szCs w:val="22"/>
          <w:rtl/>
        </w:rPr>
        <w:t>فرزند خود را جلوی درب مدرسه بگذارید و جلوی ورودی یا خروجی منتظر او بمانید.</w:t>
      </w:r>
    </w:p>
    <w:p w14:paraId="08E37B6D" w14:textId="77777777" w:rsidR="00906AFA" w:rsidRPr="00A21BD5" w:rsidRDefault="00906AFA" w:rsidP="00906AFA">
      <w:pPr>
        <w:pStyle w:val="paragraph"/>
        <w:numPr>
          <w:ilvl w:val="0"/>
          <w:numId w:val="38"/>
        </w:numPr>
        <w:bidi/>
        <w:rPr>
          <w:rStyle w:val="normaltextrun1"/>
          <w:b/>
          <w:bCs/>
          <w:sz w:val="22"/>
          <w:szCs w:val="22"/>
          <w:rtl/>
        </w:rPr>
      </w:pPr>
      <w:r>
        <w:rPr>
          <w:rStyle w:val="normaltextrun1"/>
          <w:rFonts w:ascii="Calibri" w:hAnsi="Calibri" w:hint="cs"/>
          <w:sz w:val="22"/>
          <w:szCs w:val="22"/>
          <w:rtl/>
        </w:rPr>
        <w:t xml:space="preserve"> وارد محوطه‌ی مدرسه نشوید: یعنی داخل راه‌روها، داخل کلاس‌ها و حیاط مدرسه نشوید.</w:t>
      </w:r>
    </w:p>
    <w:p w14:paraId="1A02B8E6" w14:textId="77777777" w:rsidR="00906AFA" w:rsidRPr="00A21BD5" w:rsidRDefault="00906AFA" w:rsidP="00906AFA">
      <w:pPr>
        <w:pStyle w:val="paragraph"/>
        <w:numPr>
          <w:ilvl w:val="0"/>
          <w:numId w:val="38"/>
        </w:numPr>
        <w:bidi/>
        <w:rPr>
          <w:rStyle w:val="normaltextrun1"/>
          <w:b/>
          <w:sz w:val="22"/>
          <w:szCs w:val="22"/>
          <w:rtl/>
        </w:rPr>
      </w:pPr>
      <w:r>
        <w:rPr>
          <w:rStyle w:val="normaltextrun1"/>
          <w:rFonts w:ascii="Calibri" w:hAnsi="Calibri" w:hint="cs"/>
          <w:sz w:val="22"/>
          <w:szCs w:val="22"/>
          <w:rtl/>
        </w:rPr>
        <w:t>از والدین یا کودکان دیگر 1.5 متر فاصله بگیرید.</w:t>
      </w:r>
    </w:p>
    <w:p w14:paraId="757C2126" w14:textId="77777777" w:rsidR="00906AFA" w:rsidRPr="00A21BD5" w:rsidRDefault="00906AFA" w:rsidP="00906AFA">
      <w:pPr>
        <w:pStyle w:val="paragraph"/>
        <w:numPr>
          <w:ilvl w:val="0"/>
          <w:numId w:val="38"/>
        </w:numPr>
        <w:bidi/>
        <w:rPr>
          <w:rStyle w:val="normaltextrun1"/>
          <w:b/>
          <w:sz w:val="22"/>
          <w:szCs w:val="22"/>
          <w:rtl/>
        </w:rPr>
      </w:pPr>
      <w:r>
        <w:rPr>
          <w:rStyle w:val="normaltextrun1"/>
          <w:rFonts w:ascii="Calibri" w:hAnsi="Calibri" w:hint="cs"/>
          <w:sz w:val="22"/>
          <w:szCs w:val="22"/>
          <w:rtl/>
        </w:rPr>
        <w:t>جلوی ورودی یا خروجی مدرسه مشغول حرف زدن نباشید.</w:t>
      </w:r>
    </w:p>
    <w:p w14:paraId="3610A797" w14:textId="77777777" w:rsidR="00906AFA" w:rsidRPr="00A21BD5" w:rsidRDefault="00906AFA" w:rsidP="00906AFA">
      <w:pPr>
        <w:pStyle w:val="paragraph"/>
        <w:numPr>
          <w:ilvl w:val="0"/>
          <w:numId w:val="38"/>
        </w:numPr>
        <w:bidi/>
        <w:rPr>
          <w:rStyle w:val="normaltextrun1"/>
          <w:b/>
          <w:sz w:val="22"/>
          <w:szCs w:val="22"/>
          <w:rtl/>
        </w:rPr>
      </w:pPr>
      <w:r>
        <w:rPr>
          <w:rStyle w:val="normaltextrun1"/>
          <w:rFonts w:ascii="Calibri" w:hAnsi="Calibri" w:hint="cs"/>
          <w:sz w:val="22"/>
          <w:szCs w:val="22"/>
          <w:rtl/>
        </w:rPr>
        <w:t xml:space="preserve"> چنانچه مسؤولان مدرسه می‌خواهید صحبت کنید، در آن صورت از طریق تلفن یا ایمیل وقت بگیرید.</w:t>
      </w:r>
    </w:p>
    <w:p w14:paraId="37FA1E34" w14:textId="77777777" w:rsidR="00906AFA" w:rsidRPr="006962F6" w:rsidRDefault="00906AFA" w:rsidP="00906AFA">
      <w:pPr>
        <w:pStyle w:val="paragraph"/>
        <w:ind w:left="720"/>
        <w:rPr>
          <w:rStyle w:val="normaltextrun1"/>
          <w:b/>
          <w:sz w:val="22"/>
          <w:szCs w:val="22"/>
          <w:highlight w:val="lightGray"/>
        </w:rPr>
      </w:pPr>
    </w:p>
    <w:p w14:paraId="11657C46" w14:textId="77777777" w:rsidR="00906AFA" w:rsidRPr="006962F6" w:rsidRDefault="00906AFA" w:rsidP="00906AFA">
      <w:pPr>
        <w:pStyle w:val="paragraph"/>
        <w:bidi/>
        <w:ind w:left="360"/>
        <w:rPr>
          <w:rStyle w:val="normaltextrun1"/>
          <w:bCs/>
          <w:i/>
          <w:iCs/>
          <w:sz w:val="20"/>
          <w:szCs w:val="20"/>
          <w:highlight w:val="yellow"/>
          <w:rtl/>
        </w:rPr>
      </w:pPr>
      <w:r>
        <w:rPr>
          <w:rStyle w:val="normaltextrun1"/>
          <w:bCs/>
          <w:i/>
          <w:iCs/>
          <w:sz w:val="20"/>
          <w:szCs w:val="20"/>
          <w:highlight w:val="yellow"/>
        </w:rPr>
        <w:t>Als school kan je hier nog info bijvoegen over te gebruiken in- en uitgangen, de zone waar de kinderen afgezet of opgehaald kunnen worden, of tijdstippen waarop leerlingen gebracht of afgehaald moeten worden</w:t>
      </w:r>
    </w:p>
    <w:p w14:paraId="7D5D3290" w14:textId="77777777" w:rsidR="00906AFA" w:rsidRDefault="00906AFA" w:rsidP="00906AFA">
      <w:pPr>
        <w:pStyle w:val="paragraph"/>
        <w:ind w:left="720"/>
        <w:textAlignment w:val="baseline"/>
        <w:rPr>
          <w:rStyle w:val="normaltextrun1"/>
          <w:rFonts w:ascii="Calibri" w:hAnsi="Calibri" w:cs="Calibri"/>
          <w:b/>
          <w:bCs/>
        </w:rPr>
      </w:pPr>
    </w:p>
    <w:p w14:paraId="7B69B3CC" w14:textId="77777777" w:rsidR="00906AFA" w:rsidRDefault="00906AFA" w:rsidP="00906AFA">
      <w:pPr>
        <w:pStyle w:val="paragraph"/>
        <w:bidi/>
        <w:ind w:left="360"/>
        <w:textAlignment w:val="baseline"/>
        <w:rPr>
          <w:rStyle w:val="normaltextrun1"/>
          <w:rFonts w:ascii="Calibri" w:hAnsi="Calibri" w:cs="Calibri"/>
          <w:b/>
          <w:bCs/>
          <w:rtl/>
        </w:rPr>
      </w:pPr>
      <w:r>
        <w:rPr>
          <w:rStyle w:val="normaltextrun1"/>
          <w:rFonts w:ascii="Calibri" w:hAnsi="Calibri"/>
          <w:b/>
          <w:bCs/>
        </w:rPr>
        <w:t xml:space="preserve"> </w:t>
      </w:r>
      <w:r>
        <w:rPr>
          <w:rStyle w:val="normaltextrun1"/>
          <w:rFonts w:ascii="Calibri" w:hAnsi="Calibri" w:hint="cs"/>
          <w:b/>
          <w:bCs/>
          <w:rtl/>
        </w:rPr>
        <w:t>در صورت بیمار شدن کودکان</w:t>
      </w:r>
    </w:p>
    <w:p w14:paraId="2123921F" w14:textId="77777777" w:rsidR="00906AFA" w:rsidRDefault="00906AFA" w:rsidP="00906AFA">
      <w:pPr>
        <w:pStyle w:val="paragraph"/>
        <w:numPr>
          <w:ilvl w:val="0"/>
          <w:numId w:val="23"/>
        </w:numPr>
        <w:bidi/>
        <w:ind w:left="1080"/>
        <w:textAlignment w:val="baseline"/>
        <w:rPr>
          <w:rStyle w:val="normaltextrun1"/>
          <w:rFonts w:ascii="Calibri" w:hAnsi="Calibri" w:cs="Calibri"/>
          <w:sz w:val="22"/>
          <w:szCs w:val="22"/>
          <w:rtl/>
        </w:rPr>
      </w:pPr>
      <w:r>
        <w:rPr>
          <w:rStyle w:val="normaltextrun1"/>
          <w:rFonts w:ascii="Calibri" w:hAnsi="Calibri" w:hint="cs"/>
          <w:sz w:val="22"/>
          <w:szCs w:val="22"/>
          <w:rtl/>
        </w:rPr>
        <w:t xml:space="preserve"> کودکانی که بیمار هستند باید در خانه بمانند.</w:t>
      </w:r>
    </w:p>
    <w:p w14:paraId="6CA97039" w14:textId="77777777" w:rsidR="00906AFA" w:rsidRDefault="00906AFA" w:rsidP="00906AFA">
      <w:pPr>
        <w:pStyle w:val="paragraph"/>
        <w:numPr>
          <w:ilvl w:val="0"/>
          <w:numId w:val="23"/>
        </w:numPr>
        <w:bidi/>
        <w:ind w:left="1080"/>
        <w:textAlignment w:val="baseline"/>
        <w:rPr>
          <w:rStyle w:val="normaltextrun1"/>
          <w:rFonts w:asciiTheme="minorHAnsi" w:eastAsiaTheme="minorEastAsia" w:hAnsiTheme="minorHAnsi" w:cstheme="minorBidi"/>
          <w:sz w:val="22"/>
          <w:szCs w:val="22"/>
          <w:rtl/>
        </w:rPr>
      </w:pPr>
      <w:r>
        <w:rPr>
          <w:rFonts w:ascii="Calibri" w:hAnsi="Calibri" w:hint="cs"/>
          <w:sz w:val="22"/>
          <w:szCs w:val="22"/>
          <w:rtl/>
        </w:rPr>
        <w:t xml:space="preserve">اگر کسی از اعضای خانواده‌ی شما کرونا دارد و یا احتمال می‌رود که کرونا داشته باشد، در آن صورت باید فرزندتان به مدّت 14 روز در خانه بماند. برای اطلاعات بیشتر در مورد این روال به این وبسایت مراجعه کنید:  </w:t>
      </w:r>
      <w:hyperlink r:id="rId14">
        <w:r>
          <w:rPr>
            <w:rStyle w:val="Hyperlink"/>
            <w:rFonts w:ascii="Calibri" w:hAnsi="Calibri"/>
            <w:color w:val="0563C1"/>
            <w:sz w:val="22"/>
            <w:szCs w:val="22"/>
          </w:rPr>
          <w:t>https://covid-19.sciensano.be/sites/default/files/Covid19/COVID-19_procedure_contact_NL.pdf</w:t>
        </w:r>
      </w:hyperlink>
    </w:p>
    <w:p w14:paraId="3B43270E" w14:textId="77777777" w:rsidR="00906AFA" w:rsidRDefault="00906AFA" w:rsidP="00906AFA">
      <w:pPr>
        <w:pStyle w:val="paragraph"/>
        <w:numPr>
          <w:ilvl w:val="0"/>
          <w:numId w:val="23"/>
        </w:numPr>
        <w:bidi/>
        <w:ind w:left="1080"/>
        <w:rPr>
          <w:rFonts w:asciiTheme="minorHAnsi" w:eastAsiaTheme="minorEastAsia" w:hAnsiTheme="minorHAnsi" w:cstheme="minorBidi"/>
          <w:color w:val="000000" w:themeColor="text1"/>
          <w:sz w:val="22"/>
          <w:szCs w:val="22"/>
          <w:rtl/>
        </w:rPr>
      </w:pPr>
      <w:r>
        <w:rPr>
          <w:rFonts w:ascii="Calibri" w:hAnsi="Calibri" w:hint="cs"/>
          <w:color w:val="000000" w:themeColor="text1"/>
          <w:sz w:val="22"/>
          <w:szCs w:val="22"/>
          <w:rtl/>
        </w:rPr>
        <w:t>چنانچه فرزند شما را خطر بیشتری تهدید می‌کند، مثلا چون که سیستم ایمنی بدن او ضعیف شده است،</w:t>
      </w:r>
      <w:r>
        <w:rPr>
          <w:rFonts w:ascii="Calibri" w:hAnsi="Calibri" w:hint="cs"/>
          <w:sz w:val="22"/>
          <w:szCs w:val="22"/>
          <w:rtl/>
        </w:rPr>
        <w:t xml:space="preserve"> در آن صورت پزشک معالج تشخیص می‌دهد که فرزند شما می‌تواند به مدرسه برود و یا همچنان در خانه به درس خود ادامه دهد.</w:t>
      </w:r>
    </w:p>
    <w:p w14:paraId="1A3E10BD" w14:textId="77777777" w:rsidR="00906AFA" w:rsidRDefault="00906AFA" w:rsidP="00906AFA">
      <w:pPr>
        <w:pStyle w:val="paragraph"/>
        <w:numPr>
          <w:ilvl w:val="0"/>
          <w:numId w:val="23"/>
        </w:numPr>
        <w:bidi/>
        <w:ind w:left="1080"/>
        <w:textAlignment w:val="baseline"/>
        <w:rPr>
          <w:rStyle w:val="normaltextrun1"/>
          <w:rFonts w:asciiTheme="minorHAnsi" w:eastAsiaTheme="minorEastAsia" w:hAnsiTheme="minorHAnsi" w:cstheme="minorBidi"/>
          <w:color w:val="000000" w:themeColor="text1"/>
          <w:sz w:val="22"/>
          <w:szCs w:val="22"/>
          <w:rtl/>
        </w:rPr>
      </w:pPr>
      <w:r>
        <w:rPr>
          <w:rFonts w:ascii="Calibri" w:hAnsi="Calibri" w:hint="cs"/>
          <w:color w:val="000000" w:themeColor="text1"/>
          <w:sz w:val="22"/>
          <w:szCs w:val="22"/>
          <w:rtl/>
        </w:rPr>
        <w:t>چنانچه کسی از اعضای خانواده را  خطر بیشتری تهدید می‌کند، مثلا چون که سیستم ایمنی بدن او ضعیف شده است، در آن صورت  فرزند شما اجازه دارد درس‌ها را در مدرسه دنبال کند. مگر آن‌که پزشک معالج تشخیص دیگری بدهد.</w:t>
      </w:r>
    </w:p>
    <w:p w14:paraId="5A14F588" w14:textId="77777777" w:rsidR="00906AFA" w:rsidRDefault="00906AFA" w:rsidP="00906AFA">
      <w:pPr>
        <w:pStyle w:val="paragraph"/>
        <w:numPr>
          <w:ilvl w:val="0"/>
          <w:numId w:val="23"/>
        </w:numPr>
        <w:bidi/>
        <w:ind w:left="1080"/>
        <w:textAlignment w:val="baseline"/>
        <w:rPr>
          <w:rStyle w:val="normaltextrun1"/>
          <w:rFonts w:ascii="Calibri" w:hAnsi="Calibri" w:cs="Calibri"/>
          <w:sz w:val="22"/>
          <w:szCs w:val="22"/>
          <w:rtl/>
        </w:rPr>
      </w:pPr>
      <w:r>
        <w:rPr>
          <w:rStyle w:val="normaltextrun1"/>
          <w:rFonts w:ascii="Calibri" w:hAnsi="Calibri" w:hint="cs"/>
          <w:sz w:val="22"/>
          <w:szCs w:val="22"/>
          <w:rtl/>
        </w:rPr>
        <w:t>چنانچه فرزند شما در مدرسه مریض شد، در آن صورت، او را در کلاس جداگانه‌ای می‌گذاریم. سپس از شما می‌خواهیم تا دنبال فرزند خود بیایید.  بعد از آن با پزشک خانواده‌ی خود تماس بگیرید. پزشک خانواده تشخیص می‌دهد که آیا فرزند شما نیاز به تست دارد یا خیر.</w:t>
      </w:r>
    </w:p>
    <w:p w14:paraId="711C3832" w14:textId="77777777" w:rsidR="00906AFA" w:rsidRDefault="00906AFA" w:rsidP="00906AFA">
      <w:pPr>
        <w:pStyle w:val="paragraph"/>
        <w:ind w:left="720"/>
        <w:textAlignment w:val="baseline"/>
        <w:rPr>
          <w:rStyle w:val="normaltextrun1"/>
          <w:rFonts w:ascii="Calibri" w:hAnsi="Calibri" w:cs="Calibri"/>
          <w:sz w:val="22"/>
          <w:szCs w:val="22"/>
        </w:rPr>
      </w:pPr>
    </w:p>
    <w:p w14:paraId="62A4D58A" w14:textId="77777777" w:rsidR="00906AFA" w:rsidRDefault="00906AFA" w:rsidP="00906AFA">
      <w:pPr>
        <w:pStyle w:val="paragraph"/>
        <w:bidi/>
        <w:ind w:left="360"/>
        <w:rPr>
          <w:b/>
          <w:bCs/>
          <w:rtl/>
        </w:rPr>
      </w:pPr>
      <w:r>
        <w:rPr>
          <w:rFonts w:ascii="Calibri" w:hAnsi="Calibri" w:hint="cs"/>
          <w:b/>
          <w:bCs/>
          <w:rtl/>
        </w:rPr>
        <w:t xml:space="preserve"> اگر یکی از پرسنل مدرسه و یا کودکی در مدرسه مبتلا به کرونا باشد، چه اتفاقی می‌افتد؟</w:t>
      </w:r>
    </w:p>
    <w:p w14:paraId="68A1073E" w14:textId="77777777" w:rsidR="00906AFA" w:rsidRDefault="00906AFA" w:rsidP="00906AFA">
      <w:pPr>
        <w:pStyle w:val="paragraph"/>
        <w:numPr>
          <w:ilvl w:val="0"/>
          <w:numId w:val="44"/>
        </w:numPr>
        <w:bidi/>
        <w:rPr>
          <w:rFonts w:ascii="Calibri" w:hAnsi="Calibri"/>
          <w:rtl/>
        </w:rPr>
      </w:pPr>
      <w:r>
        <w:rPr>
          <w:rFonts w:ascii="Calibri" w:hAnsi="Calibri" w:hint="cs"/>
          <w:sz w:val="22"/>
          <w:szCs w:val="22"/>
          <w:rtl/>
        </w:rPr>
        <w:t xml:space="preserve"> از شخص مبتلا مراقبت لازم به عمل می‌آید.</w:t>
      </w:r>
    </w:p>
    <w:p w14:paraId="049FB5E3" w14:textId="77777777" w:rsidR="00906AFA" w:rsidRDefault="00906AFA" w:rsidP="00906AFA">
      <w:pPr>
        <w:pStyle w:val="paragraph"/>
        <w:numPr>
          <w:ilvl w:val="0"/>
          <w:numId w:val="44"/>
        </w:numPr>
        <w:bidi/>
        <w:rPr>
          <w:rFonts w:ascii="Calibri" w:hAnsi="Calibri"/>
          <w:rtl/>
        </w:rPr>
      </w:pPr>
      <w:r>
        <w:rPr>
          <w:rFonts w:ascii="Calibri" w:hAnsi="Calibri" w:hint="cs"/>
          <w:sz w:val="22"/>
          <w:szCs w:val="22"/>
          <w:rtl/>
        </w:rPr>
        <w:t>مرکز راهنمای دانش‌آموزان (</w:t>
      </w:r>
      <w:r>
        <w:rPr>
          <w:rFonts w:ascii="Calibri" w:hAnsi="Calibri"/>
          <w:sz w:val="22"/>
          <w:szCs w:val="22"/>
        </w:rPr>
        <w:t>CLB</w:t>
      </w:r>
      <w:r>
        <w:rPr>
          <w:rFonts w:ascii="Calibri" w:hAnsi="Calibri" w:hint="cs"/>
          <w:sz w:val="22"/>
          <w:szCs w:val="22"/>
          <w:rtl/>
        </w:rPr>
        <w:t>) در مدرسه، تحقیق خود را شروع کرده و تدابیر لازم را اتخاذ می‌کند.</w:t>
      </w:r>
    </w:p>
    <w:p w14:paraId="7E116934" w14:textId="77777777" w:rsidR="00906AFA" w:rsidRDefault="00906AFA" w:rsidP="00906AFA">
      <w:pPr>
        <w:pStyle w:val="paragraph"/>
        <w:numPr>
          <w:ilvl w:val="0"/>
          <w:numId w:val="44"/>
        </w:numPr>
        <w:bidi/>
        <w:rPr>
          <w:rFonts w:ascii="Calibri" w:hAnsi="Calibri"/>
          <w:rtl/>
        </w:rPr>
      </w:pPr>
      <w:r>
        <w:rPr>
          <w:rFonts w:ascii="Calibri" w:hAnsi="Calibri"/>
          <w:sz w:val="22"/>
          <w:szCs w:val="22"/>
        </w:rPr>
        <w:t>CLB</w:t>
      </w:r>
      <w:r>
        <w:rPr>
          <w:rFonts w:ascii="Calibri" w:hAnsi="Calibri" w:hint="cs"/>
          <w:sz w:val="22"/>
          <w:szCs w:val="22"/>
          <w:rtl/>
        </w:rPr>
        <w:t xml:space="preserve"> تحقیق می‌کند شخص مبتلا  با چه افراد دیگری تماس داشته است. و این‌که این تماس چه مدّت و تا چه حدّ بوده است. سپس مشخص می‌شود که کدام افراد را خطر بیشتر و کدام افراد را خطر کمتری تهدید می‌کند.</w:t>
      </w:r>
    </w:p>
    <w:p w14:paraId="7CFDE261" w14:textId="77777777" w:rsidR="00906AFA" w:rsidRDefault="00906AFA" w:rsidP="00906AFA">
      <w:pPr>
        <w:pStyle w:val="paragraph"/>
        <w:numPr>
          <w:ilvl w:val="0"/>
          <w:numId w:val="44"/>
        </w:numPr>
        <w:bidi/>
        <w:rPr>
          <w:rFonts w:ascii="Calibri" w:hAnsi="Calibri"/>
          <w:rtl/>
        </w:rPr>
      </w:pPr>
      <w:r>
        <w:rPr>
          <w:rFonts w:ascii="Calibri" w:hAnsi="Calibri" w:hint="cs"/>
          <w:sz w:val="22"/>
          <w:szCs w:val="22"/>
          <w:rtl/>
        </w:rPr>
        <w:t xml:space="preserve">چنانچه فرزند شما تماس زیادی با فرد مبتلا داشته و احتمال مبتلا شدن او بالا باشد، در آن صورت باید فرزندتان به مدّت 14 روز در خانه بماند. روزی دو بار دمای بدن کودک خود را کنترل کنید. اگر او علائم بیماری را داشت، در آن صورت با پزشک خانواده تلفنی تماس بگیرید.    </w:t>
      </w:r>
    </w:p>
    <w:p w14:paraId="32E2920F" w14:textId="77777777" w:rsidR="00906AFA" w:rsidRDefault="00906AFA" w:rsidP="00906AFA">
      <w:pPr>
        <w:pStyle w:val="paragraph"/>
        <w:numPr>
          <w:ilvl w:val="0"/>
          <w:numId w:val="44"/>
        </w:numPr>
        <w:bidi/>
        <w:rPr>
          <w:rFonts w:ascii="Calibri" w:hAnsi="Calibri"/>
          <w:rtl/>
        </w:rPr>
      </w:pPr>
      <w:r>
        <w:rPr>
          <w:rFonts w:ascii="Calibri" w:hAnsi="Calibri" w:hint="cs"/>
          <w:sz w:val="22"/>
          <w:szCs w:val="22"/>
          <w:rtl/>
        </w:rPr>
        <w:t xml:space="preserve">چنانچه فرزند شما تماس کمی با فرد مبتلا داشته و احتمال مبتلا شدن او بالا نیست، در آن صورت، فرزندتان اجازه دارد همچنان به مدرسه برود. در بیرون از خانه به فرزندتان ماسک پارچه‌ای بدهید تا بپوشد. فرزندتان هم باید از دیگر اشخاص 1.5 متر فاصله بگیرد.  از تماس‌های اجتماعی و تردد غیرضروری خودداری کنید. اگر فرزندتان علائم بیماری را دارد، در آن صورت با پزشک خانواده تلفنی تماس بگیرید.   </w:t>
      </w:r>
    </w:p>
    <w:p w14:paraId="390A15CD" w14:textId="77777777" w:rsidR="00906AFA" w:rsidRDefault="00906AFA" w:rsidP="00906AFA">
      <w:pPr>
        <w:pStyle w:val="paragraph"/>
        <w:numPr>
          <w:ilvl w:val="0"/>
          <w:numId w:val="44"/>
        </w:numPr>
        <w:bidi/>
        <w:rPr>
          <w:rFonts w:ascii="Calibri" w:hAnsi="Calibri"/>
          <w:rtl/>
        </w:rPr>
      </w:pPr>
      <w:r>
        <w:rPr>
          <w:rFonts w:ascii="Calibri" w:hAnsi="Calibri" w:hint="cs"/>
          <w:sz w:val="22"/>
          <w:szCs w:val="22"/>
          <w:rtl/>
        </w:rPr>
        <w:t xml:space="preserve">چنانچه </w:t>
      </w:r>
      <w:r>
        <w:rPr>
          <w:rFonts w:ascii="Calibri" w:hAnsi="Calibri"/>
          <w:sz w:val="22"/>
          <w:szCs w:val="22"/>
        </w:rPr>
        <w:t>CLB</w:t>
      </w:r>
      <w:r>
        <w:rPr>
          <w:rFonts w:ascii="Calibri" w:hAnsi="Calibri" w:hint="cs"/>
          <w:sz w:val="22"/>
          <w:szCs w:val="22"/>
          <w:rtl/>
        </w:rPr>
        <w:t xml:space="preserve"> با شما تماسی نگرفت، در آن صورت فرزندتان اجازه دارد همچنان به مدرسه برود.</w:t>
      </w:r>
    </w:p>
    <w:p w14:paraId="52F336D5" w14:textId="77777777" w:rsidR="00906AFA" w:rsidRDefault="00906AFA" w:rsidP="00906AFA">
      <w:pPr>
        <w:pStyle w:val="paragraph"/>
        <w:numPr>
          <w:ilvl w:val="0"/>
          <w:numId w:val="44"/>
        </w:numPr>
        <w:bidi/>
        <w:rPr>
          <w:rFonts w:ascii="Calibri" w:hAnsi="Calibri"/>
          <w:rtl/>
        </w:rPr>
      </w:pPr>
      <w:r>
        <w:rPr>
          <w:rFonts w:ascii="Calibri" w:hAnsi="Calibri" w:hint="cs"/>
          <w:sz w:val="22"/>
          <w:szCs w:val="22"/>
          <w:rtl/>
        </w:rPr>
        <w:t xml:space="preserve"> اگر از کسی از اعضای پرسنل در مدرسه مریض شد، از او می‌خواهیم تا به خانه برود و با دکتر تلفنی تماس بگیرد.  </w:t>
      </w:r>
    </w:p>
    <w:p w14:paraId="578B6FA8" w14:textId="77777777" w:rsidR="00906AFA" w:rsidRDefault="00906AFA" w:rsidP="00906AFA">
      <w:pPr>
        <w:pStyle w:val="paragraph"/>
        <w:textAlignment w:val="baseline"/>
        <w:rPr>
          <w:rStyle w:val="normaltextrun1"/>
          <w:rFonts w:asciiTheme="minorHAnsi" w:eastAsiaTheme="minorEastAsia" w:hAnsiTheme="minorHAnsi" w:cstheme="minorBidi"/>
          <w:sz w:val="22"/>
          <w:szCs w:val="22"/>
        </w:rPr>
      </w:pPr>
    </w:p>
    <w:p w14:paraId="1B47578D" w14:textId="77777777" w:rsidR="00906AFA" w:rsidRPr="000E6706" w:rsidRDefault="00906AFA" w:rsidP="00906AFA">
      <w:pPr>
        <w:pStyle w:val="paragraph"/>
        <w:bidi/>
        <w:ind w:left="360"/>
        <w:textAlignment w:val="baseline"/>
        <w:rPr>
          <w:rFonts w:asciiTheme="minorHAnsi" w:hAnsiTheme="minorHAnsi" w:cstheme="minorBidi"/>
          <w:bCs/>
          <w:rtl/>
        </w:rPr>
      </w:pPr>
      <w:r w:rsidRPr="000E6706">
        <w:rPr>
          <w:rFonts w:asciiTheme="minorHAnsi" w:hAnsiTheme="minorHAnsi" w:hint="cs"/>
          <w:bCs/>
          <w:rtl/>
        </w:rPr>
        <w:t xml:space="preserve">تکلیف دانش‌آموزانی که در تاریخ </w:t>
      </w:r>
      <w:r w:rsidRPr="000E6706">
        <w:rPr>
          <w:rFonts w:asciiTheme="minorHAnsi" w:hAnsiTheme="minorHAnsi"/>
          <w:bCs/>
          <w:highlight w:val="yellow"/>
        </w:rPr>
        <w:t>xx</w:t>
      </w:r>
      <w:r w:rsidRPr="000E6706">
        <w:rPr>
          <w:rFonts w:asciiTheme="minorHAnsi" w:hAnsiTheme="minorHAnsi" w:hint="cs"/>
          <w:bCs/>
          <w:rtl/>
        </w:rPr>
        <w:t xml:space="preserve"> می مدرسه را شروع نمی‌کنند چه می‌شود؟</w:t>
      </w:r>
    </w:p>
    <w:p w14:paraId="1AF675B2" w14:textId="77777777" w:rsidR="00906AFA" w:rsidRDefault="00906AFA" w:rsidP="00906AFA">
      <w:pPr>
        <w:pStyle w:val="paragraph"/>
        <w:bidi/>
        <w:ind w:left="360"/>
        <w:textAlignment w:val="baseline"/>
        <w:rPr>
          <w:rFonts w:asciiTheme="minorHAnsi" w:hAnsiTheme="minorHAnsi" w:cstheme="minorBidi"/>
          <w:sz w:val="22"/>
          <w:szCs w:val="22"/>
          <w:rtl/>
        </w:rPr>
      </w:pPr>
      <w:r>
        <w:rPr>
          <w:rFonts w:asciiTheme="minorHAnsi" w:hAnsiTheme="minorHAnsi" w:hint="cs"/>
          <w:sz w:val="22"/>
          <w:szCs w:val="22"/>
          <w:rtl/>
        </w:rPr>
        <w:t>برای دانش‌آموزن سال‌های دیگر تغییری رخ نمی‌دهد. به آنها درس‌های جدید همچنان در خانه یا در کمپ داده می‌شود.</w:t>
      </w:r>
    </w:p>
    <w:p w14:paraId="7C0DED5A" w14:textId="77777777" w:rsidR="00906AFA" w:rsidRDefault="00906AFA" w:rsidP="00906AFA">
      <w:pPr>
        <w:pStyle w:val="paragraph"/>
        <w:ind w:left="360"/>
        <w:textAlignment w:val="baseline"/>
        <w:rPr>
          <w:rFonts w:asciiTheme="minorHAnsi" w:hAnsiTheme="minorHAnsi" w:cstheme="minorBidi"/>
          <w:sz w:val="22"/>
          <w:szCs w:val="22"/>
        </w:rPr>
      </w:pPr>
    </w:p>
    <w:p w14:paraId="3D577EAC" w14:textId="77777777" w:rsidR="00906AFA" w:rsidRDefault="00906AFA" w:rsidP="00906AFA">
      <w:pPr>
        <w:pStyle w:val="paragraph"/>
        <w:bidi/>
        <w:ind w:left="360"/>
        <w:rPr>
          <w:rFonts w:asciiTheme="minorHAnsi" w:hAnsiTheme="minorHAnsi" w:cstheme="minorBidi"/>
          <w:b/>
          <w:bCs/>
          <w:rtl/>
        </w:rPr>
      </w:pPr>
      <w:r>
        <w:rPr>
          <w:rFonts w:asciiTheme="minorHAnsi" w:hAnsiTheme="minorHAnsi" w:hint="cs"/>
          <w:b/>
          <w:bCs/>
          <w:rtl/>
        </w:rPr>
        <w:t xml:space="preserve"> سازمان‌دهی نگهداری از کودکان در مدرسه به چه نحو است؟</w:t>
      </w:r>
    </w:p>
    <w:p w14:paraId="60A35264" w14:textId="77777777" w:rsidR="00906AFA" w:rsidRDefault="00906AFA" w:rsidP="00906AFA">
      <w:pPr>
        <w:pStyle w:val="paragraph"/>
        <w:bidi/>
        <w:ind w:left="360"/>
        <w:rPr>
          <w:rFonts w:asciiTheme="minorHAnsi" w:hAnsiTheme="minorHAnsi" w:cstheme="minorBidi"/>
          <w:i/>
          <w:iCs/>
          <w:sz w:val="20"/>
          <w:szCs w:val="20"/>
          <w:rtl/>
        </w:rPr>
      </w:pPr>
      <w:r>
        <w:rPr>
          <w:rFonts w:asciiTheme="minorHAnsi" w:hAnsiTheme="minorHAnsi"/>
          <w:i/>
          <w:iCs/>
          <w:sz w:val="20"/>
          <w:szCs w:val="20"/>
          <w:highlight w:val="yellow"/>
        </w:rPr>
        <w:t>Vul als school aan met de afspraken met het lokale bestuur als opvang ook buiten de school georganiseerd wordt.</w:t>
      </w:r>
      <w:r>
        <w:rPr>
          <w:rFonts w:asciiTheme="minorHAnsi" w:hAnsiTheme="minorHAnsi"/>
          <w:i/>
          <w:iCs/>
          <w:sz w:val="20"/>
          <w:szCs w:val="20"/>
        </w:rPr>
        <w:t xml:space="preserve">  </w:t>
      </w:r>
    </w:p>
    <w:p w14:paraId="749CB239" w14:textId="77777777" w:rsidR="00906AFA" w:rsidRPr="00E768BC" w:rsidRDefault="00906AFA" w:rsidP="00906AFA">
      <w:pPr>
        <w:pStyle w:val="paragraph"/>
        <w:numPr>
          <w:ilvl w:val="0"/>
          <w:numId w:val="29"/>
        </w:numPr>
        <w:bidi/>
        <w:rPr>
          <w:rStyle w:val="normaltextrun1"/>
          <w:b/>
          <w:bCs/>
          <w:rtl/>
        </w:rPr>
      </w:pPr>
      <w:r>
        <w:rPr>
          <w:rStyle w:val="normaltextrun1"/>
          <w:rFonts w:ascii="Calibri" w:hAnsi="Calibri" w:hint="cs"/>
          <w:sz w:val="22"/>
          <w:szCs w:val="22"/>
          <w:rtl/>
        </w:rPr>
        <w:t>ما از این کودکان نگهداری می‌کنیم:</w:t>
      </w:r>
    </w:p>
    <w:p w14:paraId="3A6E2420" w14:textId="77777777" w:rsidR="00906AFA" w:rsidRPr="00E768BC" w:rsidRDefault="00906AFA" w:rsidP="00906AFA">
      <w:pPr>
        <w:pStyle w:val="paragraph"/>
        <w:numPr>
          <w:ilvl w:val="1"/>
          <w:numId w:val="29"/>
        </w:numPr>
        <w:bidi/>
        <w:rPr>
          <w:rStyle w:val="normaltextrun1"/>
          <w:b/>
          <w:bCs/>
          <w:rtl/>
        </w:rPr>
      </w:pPr>
      <w:r>
        <w:rPr>
          <w:rStyle w:val="normaltextrun1"/>
          <w:rFonts w:ascii="Calibri" w:hAnsi="Calibri" w:hint="cs"/>
          <w:sz w:val="22"/>
          <w:szCs w:val="22"/>
          <w:rtl/>
        </w:rPr>
        <w:t xml:space="preserve">کودکانی که والدین آنها در  بیرون از خانه کار می‌کنند. والدین در یکی از بخش‌های ضروری و کار می‌کنند و یا بخشی که کار خود را دوباره از سر می‌گیرد.  </w:t>
      </w:r>
    </w:p>
    <w:p w14:paraId="2E6CBD5D" w14:textId="77777777" w:rsidR="00906AFA" w:rsidRPr="005E4B1E" w:rsidRDefault="00906AFA" w:rsidP="00906AFA">
      <w:pPr>
        <w:pStyle w:val="paragraph"/>
        <w:numPr>
          <w:ilvl w:val="1"/>
          <w:numId w:val="29"/>
        </w:numPr>
        <w:bidi/>
        <w:rPr>
          <w:rStyle w:val="normaltextrun1"/>
          <w:b/>
          <w:bCs/>
          <w:rtl/>
        </w:rPr>
      </w:pPr>
      <w:r>
        <w:rPr>
          <w:rStyle w:val="normaltextrun1"/>
          <w:rFonts w:ascii="Calibri" w:hAnsi="Calibri" w:hint="cs"/>
          <w:sz w:val="22"/>
          <w:szCs w:val="22"/>
          <w:rtl/>
        </w:rPr>
        <w:t>دانش‌آموزانی که وضعیت آنها در خانه دشوار است.</w:t>
      </w:r>
    </w:p>
    <w:p w14:paraId="1CA9552E" w14:textId="77777777" w:rsidR="00906AFA" w:rsidRPr="00773E7A" w:rsidRDefault="00906AFA" w:rsidP="00906AFA">
      <w:pPr>
        <w:pStyle w:val="paragraph"/>
        <w:bidi/>
        <w:ind w:left="1080"/>
        <w:rPr>
          <w:rStyle w:val="normaltextrun1"/>
          <w:b/>
          <w:bCs/>
          <w:rtl/>
        </w:rPr>
      </w:pPr>
      <w:r>
        <w:rPr>
          <w:rFonts w:hint="cs"/>
          <w:sz w:val="22"/>
          <w:szCs w:val="22"/>
          <w:rtl/>
        </w:rPr>
        <w:t xml:space="preserve"> البته، امکان نگهداری از دانش‌آموزان بیشتری را داریم، چون‌که تعداد والدینی که دوباره </w:t>
      </w:r>
      <w:r>
        <w:rPr>
          <w:rStyle w:val="normaltextrun1"/>
          <w:rFonts w:ascii="Calibri" w:hAnsi="Calibri" w:hint="cs"/>
          <w:sz w:val="22"/>
          <w:szCs w:val="22"/>
          <w:rtl/>
        </w:rPr>
        <w:t xml:space="preserve"> بیرون از خانه به سر کار می‌روند بیشتر از گذشته است و بنابراین نمی‌توانند از فرزندان خود درخانه نگهداری کنند.</w:t>
      </w:r>
    </w:p>
    <w:p w14:paraId="273588A0" w14:textId="77777777" w:rsidR="00906AFA" w:rsidRPr="00773E7A" w:rsidRDefault="00906AFA" w:rsidP="00906AFA">
      <w:pPr>
        <w:pStyle w:val="paragraph"/>
        <w:bidi/>
        <w:ind w:left="1080"/>
        <w:rPr>
          <w:rStyle w:val="normaltextrun1"/>
          <w:b/>
          <w:bCs/>
          <w:rtl/>
        </w:rPr>
      </w:pPr>
      <w:r>
        <w:rPr>
          <w:rStyle w:val="normaltextrun1"/>
          <w:rFonts w:ascii="Calibri" w:hAnsi="Calibri" w:hint="cs"/>
          <w:sz w:val="22"/>
          <w:szCs w:val="22"/>
          <w:rtl/>
        </w:rPr>
        <w:t>اگر تردید دارید که امکان نگهداری از فرزندتان هست یا نه،  در آن صورت با مدرسه‌ی ما تماس بگیرید.</w:t>
      </w:r>
    </w:p>
    <w:p w14:paraId="4BC71D78" w14:textId="77777777" w:rsidR="00906AFA" w:rsidRPr="00773E7A" w:rsidRDefault="00906AFA" w:rsidP="00906AFA">
      <w:pPr>
        <w:pStyle w:val="paragraph"/>
        <w:numPr>
          <w:ilvl w:val="0"/>
          <w:numId w:val="29"/>
        </w:numPr>
        <w:bidi/>
        <w:rPr>
          <w:rStyle w:val="normaltextrun1"/>
          <w:b/>
          <w:bCs/>
          <w:rtl/>
        </w:rPr>
      </w:pPr>
      <w:r>
        <w:rPr>
          <w:rStyle w:val="normaltextrun1"/>
          <w:rFonts w:ascii="Calibri" w:hAnsi="Calibri" w:hint="cs"/>
          <w:sz w:val="22"/>
          <w:szCs w:val="22"/>
          <w:rtl/>
        </w:rPr>
        <w:t xml:space="preserve"> دانش‌آموزانی که در مدرسه از آنها نگهداری می‌شود، مواد درسی جدید دریافت می‌کنند، مثل همکلاسی‌های خود که در خانه درس می‌خوانند.</w:t>
      </w:r>
    </w:p>
    <w:p w14:paraId="30C2590A" w14:textId="77777777" w:rsidR="00906AFA" w:rsidRDefault="00906AFA" w:rsidP="00906AFA">
      <w:pPr>
        <w:pStyle w:val="paragraph"/>
        <w:numPr>
          <w:ilvl w:val="0"/>
          <w:numId w:val="29"/>
        </w:numPr>
        <w:bidi/>
        <w:rPr>
          <w:rStyle w:val="normaltextrun1"/>
          <w:b/>
          <w:bCs/>
          <w:rtl/>
        </w:rPr>
      </w:pPr>
      <w:r>
        <w:rPr>
          <w:rStyle w:val="normaltextrun1"/>
          <w:rFonts w:ascii="Calibri" w:hAnsi="Calibri" w:hint="cs"/>
          <w:sz w:val="22"/>
          <w:szCs w:val="22"/>
          <w:rtl/>
        </w:rPr>
        <w:t>ما محل نگهداری کودکان را ایمن می‌سازیم. ما همه‌جا از مقررات یکسان استفاده می‌کنیم (نگاه کنید به توضیحات بالا).</w:t>
      </w:r>
    </w:p>
    <w:p w14:paraId="2ADEA34F" w14:textId="77777777" w:rsidR="00906AFA" w:rsidRDefault="00906AFA" w:rsidP="00906AFA">
      <w:pPr>
        <w:pStyle w:val="paragraph"/>
        <w:numPr>
          <w:ilvl w:val="0"/>
          <w:numId w:val="29"/>
        </w:numPr>
        <w:bidi/>
        <w:rPr>
          <w:rStyle w:val="normaltextrun1"/>
          <w:b/>
          <w:bCs/>
          <w:rtl/>
        </w:rPr>
      </w:pPr>
      <w:r>
        <w:rPr>
          <w:rStyle w:val="normaltextrun1"/>
          <w:rFonts w:ascii="Calibri" w:hAnsi="Calibri" w:hint="cs"/>
          <w:sz w:val="22"/>
          <w:szCs w:val="22"/>
          <w:rtl/>
        </w:rPr>
        <w:t xml:space="preserve"> گروه‌های دانش‌آموزانی که از آنها نگهداری می‌شوند با گروه‌هایی که در مدرسه درس دارند هیچ تماسی ندارند.    </w:t>
      </w:r>
    </w:p>
    <w:p w14:paraId="3A2BDCE6" w14:textId="77777777" w:rsidR="00906AFA" w:rsidRDefault="00906AFA" w:rsidP="00906AFA">
      <w:pPr>
        <w:pStyle w:val="paragraph"/>
        <w:ind w:left="360"/>
        <w:rPr>
          <w:rFonts w:asciiTheme="minorHAnsi" w:hAnsiTheme="minorHAnsi" w:cstheme="minorBidi"/>
          <w:sz w:val="22"/>
          <w:szCs w:val="22"/>
        </w:rPr>
      </w:pPr>
    </w:p>
    <w:p w14:paraId="3FC63D2B" w14:textId="77777777" w:rsidR="00906AFA" w:rsidRDefault="00906AFA" w:rsidP="00906AFA">
      <w:pPr>
        <w:pStyle w:val="paragraph"/>
        <w:rPr>
          <w:rStyle w:val="normaltextrun1"/>
          <w:rFonts w:ascii="Calibri" w:hAnsi="Calibri"/>
          <w:sz w:val="22"/>
          <w:szCs w:val="22"/>
        </w:rPr>
      </w:pPr>
    </w:p>
    <w:p w14:paraId="33257DC1" w14:textId="77777777" w:rsidR="00906AFA" w:rsidRDefault="00906AFA" w:rsidP="00906AFA">
      <w:pPr>
        <w:pStyle w:val="paragraph"/>
        <w:bidi/>
        <w:ind w:left="360"/>
        <w:rPr>
          <w:rFonts w:asciiTheme="minorHAnsi" w:hAnsiTheme="minorHAnsi" w:cstheme="minorBidi"/>
          <w:i/>
          <w:iCs/>
          <w:sz w:val="20"/>
          <w:szCs w:val="20"/>
          <w:rtl/>
        </w:rPr>
      </w:pPr>
      <w:r>
        <w:rPr>
          <w:rFonts w:asciiTheme="minorHAnsi" w:hAnsiTheme="minorHAnsi"/>
          <w:i/>
          <w:iCs/>
          <w:sz w:val="20"/>
          <w:szCs w:val="20"/>
          <w:highlight w:val="yellow"/>
        </w:rPr>
        <w:t>Voor een school voor buitengewoon onderwijs/</w:t>
      </w:r>
      <w:r>
        <w:rPr>
          <w:rFonts w:ascii="Calibri" w:hAnsi="Calibri"/>
          <w:i/>
          <w:iCs/>
          <w:sz w:val="20"/>
          <w:szCs w:val="20"/>
          <w:highlight w:val="yellow"/>
        </w:rPr>
        <w:t>schrappen voor school voor gewoon onderwijs</w:t>
      </w:r>
      <w:r>
        <w:rPr>
          <w:rFonts w:asciiTheme="minorHAnsi" w:hAnsiTheme="minorHAnsi"/>
          <w:i/>
          <w:iCs/>
          <w:sz w:val="20"/>
          <w:szCs w:val="20"/>
          <w:highlight w:val="yellow"/>
        </w:rPr>
        <w:t>:</w:t>
      </w:r>
      <w:r>
        <w:rPr>
          <w:rFonts w:asciiTheme="minorHAnsi" w:hAnsiTheme="minorHAnsi"/>
          <w:i/>
          <w:iCs/>
          <w:sz w:val="20"/>
          <w:szCs w:val="20"/>
        </w:rPr>
        <w:t xml:space="preserve">  </w:t>
      </w:r>
    </w:p>
    <w:p w14:paraId="40561481" w14:textId="77777777" w:rsidR="00906AFA" w:rsidRDefault="00906AFA" w:rsidP="00906AFA">
      <w:pPr>
        <w:pStyle w:val="paragraph"/>
        <w:bidi/>
        <w:ind w:left="360"/>
        <w:rPr>
          <w:rFonts w:asciiTheme="minorHAnsi" w:hAnsiTheme="minorHAnsi" w:cstheme="minorBidi"/>
          <w:b/>
          <w:bCs/>
          <w:rtl/>
        </w:rPr>
      </w:pPr>
      <w:r>
        <w:rPr>
          <w:rFonts w:asciiTheme="minorHAnsi" w:hAnsiTheme="minorHAnsi" w:hint="cs"/>
          <w:b/>
          <w:bCs/>
          <w:rtl/>
        </w:rPr>
        <w:t>نقل و انتقال دانش‌آموزان به چه شکل ایمن انجام می‌شود؟</w:t>
      </w:r>
    </w:p>
    <w:p w14:paraId="415D65F7" w14:textId="77777777" w:rsidR="00906AFA" w:rsidRPr="004032CF" w:rsidRDefault="00906AFA" w:rsidP="00906AFA">
      <w:pPr>
        <w:pStyle w:val="paragraph"/>
        <w:numPr>
          <w:ilvl w:val="0"/>
          <w:numId w:val="23"/>
        </w:numPr>
        <w:bidi/>
        <w:ind w:left="1080"/>
        <w:rPr>
          <w:rFonts w:asciiTheme="minorHAnsi" w:eastAsiaTheme="minorEastAsia" w:hAnsiTheme="minorHAnsi" w:cstheme="minorBidi"/>
          <w:sz w:val="22"/>
          <w:szCs w:val="22"/>
          <w:rtl/>
        </w:rPr>
      </w:pPr>
      <w:r>
        <w:rPr>
          <w:rFonts w:ascii="Calibri" w:hAnsi="Calibri" w:hint="cs"/>
          <w:sz w:val="22"/>
          <w:szCs w:val="22"/>
          <w:rtl/>
        </w:rPr>
        <w:t>دانش‌آموزان در حالت نشسته و بی‌حرکت در اتوبوس قرار می‌گیرند، در هر ردیف 1 دانش‌آموز.</w:t>
      </w:r>
    </w:p>
    <w:p w14:paraId="371D8B0C" w14:textId="77777777" w:rsidR="00906AFA" w:rsidRPr="004032CF" w:rsidRDefault="00906AFA" w:rsidP="00906AFA">
      <w:pPr>
        <w:pStyle w:val="paragraph"/>
        <w:numPr>
          <w:ilvl w:val="0"/>
          <w:numId w:val="23"/>
        </w:numPr>
        <w:bidi/>
        <w:ind w:left="1080"/>
        <w:rPr>
          <w:rFonts w:asciiTheme="minorHAnsi" w:eastAsiaTheme="minorEastAsia" w:hAnsiTheme="minorHAnsi" w:cstheme="minorBidi"/>
          <w:sz w:val="22"/>
          <w:szCs w:val="22"/>
          <w:rtl/>
        </w:rPr>
      </w:pPr>
      <w:r>
        <w:rPr>
          <w:rFonts w:ascii="Calibri" w:hAnsi="Calibri" w:hint="cs"/>
          <w:sz w:val="22"/>
          <w:szCs w:val="22"/>
          <w:rtl/>
        </w:rPr>
        <w:t>اگر امکان داشته باشد، دانش‌آموزان در اتوبوس ماسک می‌زنند. در آن صورت، باید پیش از سوار شدن ماسک را بپوشند.</w:t>
      </w:r>
    </w:p>
    <w:p w14:paraId="036C2ECB" w14:textId="77777777" w:rsidR="00906AFA" w:rsidRDefault="00906AFA" w:rsidP="00906AFA">
      <w:pPr>
        <w:pStyle w:val="paragraph"/>
        <w:numPr>
          <w:ilvl w:val="0"/>
          <w:numId w:val="23"/>
        </w:numPr>
        <w:bidi/>
        <w:ind w:left="1080"/>
        <w:rPr>
          <w:rFonts w:asciiTheme="minorHAnsi" w:eastAsiaTheme="minorEastAsia" w:hAnsiTheme="minorHAnsi" w:cstheme="minorBidi"/>
          <w:sz w:val="22"/>
          <w:szCs w:val="22"/>
          <w:rtl/>
        </w:rPr>
      </w:pPr>
      <w:r>
        <w:rPr>
          <w:rFonts w:ascii="Calibri" w:hAnsi="Calibri" w:hint="cs"/>
          <w:sz w:val="22"/>
          <w:szCs w:val="22"/>
          <w:rtl/>
        </w:rPr>
        <w:t>راننده و راهنمای اتوبوس  حداقل کاری که می‌کنند پوشیدن ماسک است.</w:t>
      </w:r>
    </w:p>
    <w:p w14:paraId="684BD6A5" w14:textId="77777777" w:rsidR="00906AFA" w:rsidRDefault="00906AFA" w:rsidP="00906AFA">
      <w:pPr>
        <w:pStyle w:val="paragraph"/>
        <w:ind w:left="720"/>
        <w:rPr>
          <w:rFonts w:ascii="Calibri" w:eastAsia="Calibri" w:hAnsi="Calibri" w:cs="Calibri"/>
          <w:sz w:val="22"/>
          <w:szCs w:val="22"/>
        </w:rPr>
      </w:pPr>
    </w:p>
    <w:p w14:paraId="40765AEC" w14:textId="77777777" w:rsidR="00906AFA" w:rsidRDefault="00906AFA" w:rsidP="00906AFA">
      <w:pPr>
        <w:pStyle w:val="paragraph"/>
        <w:ind w:left="360"/>
        <w:rPr>
          <w:rFonts w:ascii="Calibri" w:eastAsia="Calibri" w:hAnsi="Calibri" w:cs="Calibri"/>
          <w:sz w:val="22"/>
          <w:szCs w:val="22"/>
        </w:rPr>
      </w:pPr>
    </w:p>
    <w:p w14:paraId="178AE78E" w14:textId="77777777" w:rsidR="00906AFA" w:rsidRDefault="00906AFA" w:rsidP="00906AFA">
      <w:pPr>
        <w:pStyle w:val="paragraph"/>
        <w:bidi/>
        <w:ind w:left="360"/>
        <w:rPr>
          <w:rFonts w:asciiTheme="minorHAnsi" w:hAnsiTheme="minorHAnsi" w:cstheme="minorBidi"/>
          <w:b/>
          <w:bCs/>
          <w:rtl/>
        </w:rPr>
      </w:pPr>
      <w:r>
        <w:rPr>
          <w:rFonts w:asciiTheme="minorHAnsi" w:hAnsiTheme="minorHAnsi" w:hint="cs"/>
          <w:b/>
          <w:bCs/>
          <w:rtl/>
        </w:rPr>
        <w:t>دانش‌آموزان چه چیزهایی یاد می‌گیرند؟ و به چه نحو پیگیر درس‌های آنها هستیم؟</w:t>
      </w:r>
    </w:p>
    <w:p w14:paraId="46E1E191" w14:textId="77777777" w:rsidR="00906AFA" w:rsidRDefault="00906AFA" w:rsidP="00906AFA">
      <w:pPr>
        <w:pStyle w:val="paragraph"/>
        <w:bidi/>
        <w:ind w:left="360"/>
        <w:rPr>
          <w:rStyle w:val="normaltextrun1"/>
          <w:rFonts w:ascii="Calibri" w:hAnsi="Calibri" w:cs="Calibri"/>
          <w:i/>
          <w:iCs/>
          <w:sz w:val="20"/>
          <w:szCs w:val="20"/>
          <w:rtl/>
        </w:rPr>
      </w:pPr>
      <w:r>
        <w:rPr>
          <w:rStyle w:val="normaltextrun1"/>
          <w:rFonts w:ascii="Calibri" w:hAnsi="Calibri" w:hint="cs"/>
          <w:i/>
          <w:iCs/>
          <w:sz w:val="20"/>
          <w:szCs w:val="20"/>
          <w:highlight w:val="yellow"/>
          <w:rtl/>
        </w:rPr>
        <w:t xml:space="preserve"> </w:t>
      </w:r>
      <w:r>
        <w:rPr>
          <w:rStyle w:val="normaltextrun1"/>
          <w:rFonts w:ascii="Calibri" w:hAnsi="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62974D3E" w14:textId="77777777" w:rsidR="00906AFA" w:rsidRDefault="00906AFA" w:rsidP="00906AFA">
      <w:pPr>
        <w:pStyle w:val="paragraph"/>
        <w:ind w:left="360"/>
        <w:rPr>
          <w:rStyle w:val="normaltextrun1"/>
          <w:rFonts w:ascii="Calibri" w:hAnsi="Calibri" w:cs="Calibri"/>
          <w:i/>
          <w:iCs/>
          <w:sz w:val="20"/>
          <w:szCs w:val="20"/>
        </w:rPr>
      </w:pPr>
    </w:p>
    <w:p w14:paraId="617B2DFF" w14:textId="77777777" w:rsidR="00906AFA" w:rsidRDefault="00906AFA" w:rsidP="00906AFA">
      <w:pPr>
        <w:pStyle w:val="paragraph"/>
        <w:numPr>
          <w:ilvl w:val="0"/>
          <w:numId w:val="34"/>
        </w:numPr>
        <w:bidi/>
        <w:rPr>
          <w:rFonts w:asciiTheme="minorHAnsi" w:hAnsiTheme="minorHAnsi" w:cstheme="minorBidi"/>
          <w:sz w:val="22"/>
          <w:szCs w:val="22"/>
          <w:rtl/>
        </w:rPr>
      </w:pPr>
      <w:r>
        <w:rPr>
          <w:rFonts w:asciiTheme="minorHAnsi" w:hAnsiTheme="minorHAnsi" w:hint="cs"/>
          <w:sz w:val="22"/>
          <w:szCs w:val="22"/>
          <w:rtl/>
        </w:rPr>
        <w:t>ما فقط بر روی اصلی‌ترین اهداف آموزشی تمرکز می</w:t>
      </w:r>
      <w:r>
        <w:rPr>
          <w:rFonts w:asciiTheme="minorHAnsi" w:hAnsiTheme="minorHAnsi"/>
          <w:sz w:val="22"/>
          <w:szCs w:val="22"/>
        </w:rPr>
        <w:t>‎</w:t>
      </w:r>
      <w:r>
        <w:rPr>
          <w:rFonts w:asciiTheme="minorHAnsi" w:hAnsiTheme="minorHAnsi" w:hint="cs"/>
          <w:sz w:val="22"/>
          <w:szCs w:val="22"/>
          <w:rtl/>
        </w:rPr>
        <w:t>کنیم. تلاش ما این است تا محتوای درسی از توازن و تنوع لازم برخوردار باشد.</w:t>
      </w:r>
    </w:p>
    <w:p w14:paraId="4DA06DBF" w14:textId="77777777" w:rsidR="00906AFA" w:rsidRDefault="00906AFA" w:rsidP="00906AFA">
      <w:pPr>
        <w:pStyle w:val="paragraph"/>
        <w:numPr>
          <w:ilvl w:val="0"/>
          <w:numId w:val="34"/>
        </w:numPr>
        <w:bidi/>
        <w:rPr>
          <w:rFonts w:asciiTheme="minorHAnsi" w:hAnsiTheme="minorHAnsi" w:cstheme="minorBidi"/>
          <w:sz w:val="22"/>
          <w:szCs w:val="22"/>
          <w:rtl/>
        </w:rPr>
      </w:pPr>
      <w:r>
        <w:rPr>
          <w:rFonts w:asciiTheme="minorHAnsi" w:hAnsiTheme="minorHAnsi" w:hint="cs"/>
          <w:sz w:val="22"/>
          <w:szCs w:val="22"/>
          <w:rtl/>
        </w:rPr>
        <w:t xml:space="preserve"> قرار نیست که روی دانش‌آموزان فشار بیاید. این وظیفه به معلمان محول شده است. تلاش ما این است تا میان درس‌هایی که در مدرسه ارائه می‌شود و مواد درسی جدید برای خانه و تمرین‌های دیگر توازن برقرار باشد.</w:t>
      </w:r>
    </w:p>
    <w:p w14:paraId="1E9F179F" w14:textId="77777777" w:rsidR="00906AFA" w:rsidRDefault="00906AFA" w:rsidP="00906AFA">
      <w:pPr>
        <w:pStyle w:val="paragraph"/>
        <w:numPr>
          <w:ilvl w:val="0"/>
          <w:numId w:val="34"/>
        </w:numPr>
        <w:bidi/>
        <w:rPr>
          <w:rFonts w:asciiTheme="minorHAnsi" w:hAnsiTheme="minorHAnsi" w:cstheme="minorBidi"/>
          <w:sz w:val="22"/>
          <w:szCs w:val="22"/>
          <w:rtl/>
        </w:rPr>
      </w:pPr>
      <w:r>
        <w:rPr>
          <w:rFonts w:asciiTheme="minorHAnsi" w:hAnsiTheme="minorHAnsi" w:hint="cs"/>
          <w:sz w:val="22"/>
          <w:szCs w:val="22"/>
          <w:rtl/>
        </w:rPr>
        <w:t>گردش‌های علمی، روزهای تعطیلی به علت دوره‌ی آموزشی معلمان، روزهای ورزش، و روزهای تعطیلیِ انتخابی در این سال تحصیلی لغو می‌شوند. بدین ترتیب دانش‌آموزان وقت بیشتری برای درس خواندن و انجام تمرین دارند.</w:t>
      </w:r>
    </w:p>
    <w:p w14:paraId="585A036E" w14:textId="77777777" w:rsidR="00906AFA" w:rsidRDefault="00906AFA" w:rsidP="00906AFA">
      <w:pPr>
        <w:pStyle w:val="paragraph"/>
        <w:numPr>
          <w:ilvl w:val="0"/>
          <w:numId w:val="34"/>
        </w:numPr>
        <w:bidi/>
        <w:rPr>
          <w:rFonts w:asciiTheme="minorHAnsi" w:hAnsiTheme="minorHAnsi" w:cstheme="minorBidi"/>
          <w:sz w:val="22"/>
          <w:szCs w:val="22"/>
          <w:rtl/>
        </w:rPr>
      </w:pPr>
      <w:r>
        <w:rPr>
          <w:rFonts w:asciiTheme="minorHAnsi" w:hAnsiTheme="minorHAnsi" w:hint="cs"/>
          <w:sz w:val="22"/>
          <w:szCs w:val="22"/>
          <w:rtl/>
        </w:rPr>
        <w:t>وضع درسی همه‌ی دانش‌آموزان به طور منصفانه ارزیابی می‌شوند. ما به همه‌ی دانش‌آموزان فرصت‌های لازم را می‌دهیم تا توانایی خود را ثابت کنند.</w:t>
      </w:r>
    </w:p>
    <w:p w14:paraId="1042768B" w14:textId="77777777" w:rsidR="00906AFA" w:rsidRDefault="00906AFA" w:rsidP="00906AFA">
      <w:pPr>
        <w:pStyle w:val="paragraph"/>
        <w:numPr>
          <w:ilvl w:val="0"/>
          <w:numId w:val="34"/>
        </w:numPr>
        <w:bidi/>
        <w:rPr>
          <w:sz w:val="22"/>
          <w:szCs w:val="22"/>
          <w:rtl/>
        </w:rPr>
      </w:pPr>
      <w:r>
        <w:rPr>
          <w:rFonts w:asciiTheme="minorHAnsi" w:hAnsiTheme="minorHAnsi" w:hint="cs"/>
          <w:sz w:val="22"/>
          <w:szCs w:val="22"/>
          <w:rtl/>
        </w:rPr>
        <w:t xml:space="preserve"> بحران کرونا باعث شده برخی از مقرراتِ آیین‌نامه‌ی مدرسه قابل اجرا نباشند. این فورس‌ماژور است، یعنی از کنترل ما خارج است. به همین دلیل آیین‌نامه‌ی مدرسه‌ی ما تغییر می‌کند.     </w:t>
      </w:r>
    </w:p>
    <w:p w14:paraId="60CA7555" w14:textId="77777777" w:rsidR="00906AFA" w:rsidRPr="000F59DF" w:rsidRDefault="00906AFA" w:rsidP="00906AFA">
      <w:pPr>
        <w:pStyle w:val="paragraph"/>
        <w:numPr>
          <w:ilvl w:val="0"/>
          <w:numId w:val="34"/>
        </w:numPr>
        <w:bidi/>
        <w:rPr>
          <w:color w:val="000000"/>
          <w:u w:val="single"/>
          <w:rtl/>
        </w:rPr>
      </w:pPr>
      <w:r>
        <w:rPr>
          <w:rFonts w:asciiTheme="minorHAnsi" w:hAnsiTheme="minorHAnsi" w:hint="cs"/>
          <w:sz w:val="22"/>
          <w:szCs w:val="22"/>
          <w:rtl/>
        </w:rPr>
        <w:t>دانش‌آموزان و معلمان باید بتوانند سال تحصیلی را به‌خوبی به پایان برسانند. درباره‌ی نحوه‌ی سازمان‌دهی این سال تحصیلی به شما اطلاع خواهیم داد.</w:t>
      </w:r>
    </w:p>
    <w:p w14:paraId="5204189E" w14:textId="77777777" w:rsidR="00906AFA" w:rsidRDefault="00906AFA" w:rsidP="00906AFA">
      <w:pPr>
        <w:pStyle w:val="paragraph"/>
        <w:ind w:left="360"/>
        <w:textAlignment w:val="baseline"/>
        <w:rPr>
          <w:rStyle w:val="normaltextrun1"/>
          <w:rFonts w:ascii="Calibri" w:hAnsi="Calibri" w:cs="Calibri"/>
          <w:b/>
          <w:bCs/>
        </w:rPr>
      </w:pPr>
    </w:p>
    <w:p w14:paraId="02313DF8" w14:textId="77777777" w:rsidR="00906AFA" w:rsidRDefault="00906AFA" w:rsidP="00906AFA">
      <w:pPr>
        <w:pStyle w:val="paragraph"/>
        <w:bidi/>
        <w:ind w:left="360"/>
        <w:textAlignment w:val="baseline"/>
        <w:rPr>
          <w:rStyle w:val="eop"/>
          <w:rFonts w:ascii="Calibri" w:hAnsi="Calibri" w:cs="Calibri"/>
          <w:rtl/>
        </w:rPr>
      </w:pPr>
      <w:r>
        <w:rPr>
          <w:rStyle w:val="normaltextrun1"/>
          <w:rFonts w:ascii="Calibri" w:hAnsi="Calibri" w:hint="cs"/>
          <w:b/>
          <w:bCs/>
          <w:rtl/>
        </w:rPr>
        <w:t xml:space="preserve"> به چه نحوه‌ می‌توانید فرزند خود را آماده کنید؟</w:t>
      </w:r>
      <w:r>
        <w:rPr>
          <w:rStyle w:val="eop"/>
          <w:rFonts w:ascii="Calibri" w:hAnsi="Calibri" w:hint="cs"/>
          <w:rtl/>
        </w:rPr>
        <w:t> </w:t>
      </w:r>
    </w:p>
    <w:p w14:paraId="3622FB08" w14:textId="77777777" w:rsidR="00906AFA" w:rsidRPr="005C602C" w:rsidRDefault="00906AFA" w:rsidP="00906AFA">
      <w:pPr>
        <w:pStyle w:val="paragraph"/>
        <w:numPr>
          <w:ilvl w:val="0"/>
          <w:numId w:val="22"/>
        </w:numPr>
        <w:bidi/>
        <w:textAlignment w:val="baseline"/>
        <w:rPr>
          <w:rStyle w:val="eop"/>
          <w:rFonts w:ascii="Calibri" w:hAnsi="Calibri" w:cs="Calibri"/>
          <w:rtl/>
        </w:rPr>
      </w:pPr>
      <w:r>
        <w:rPr>
          <w:rStyle w:val="eop"/>
          <w:rFonts w:ascii="Calibri" w:hAnsi="Calibri" w:hint="cs"/>
          <w:sz w:val="22"/>
          <w:szCs w:val="22"/>
          <w:rtl/>
        </w:rPr>
        <w:t>با فرزندتان صحبت کنید. این اطمینان را به او بدهید که دوباره بدون خطر به مدرسه می‌تواند برود. اگر فرزندتان در کلاسی است که هنوز اجازه ندارد به مدرسه برود، برایش توضیح دهید که چرا هنوز نمی‌تواند به مدرسه برود.</w:t>
      </w:r>
    </w:p>
    <w:p w14:paraId="770534A0" w14:textId="77777777" w:rsidR="00906AFA" w:rsidRDefault="00906AFA" w:rsidP="00906AFA">
      <w:pPr>
        <w:pStyle w:val="paragraph"/>
        <w:numPr>
          <w:ilvl w:val="0"/>
          <w:numId w:val="22"/>
        </w:numPr>
        <w:bidi/>
        <w:textAlignment w:val="baseline"/>
        <w:rPr>
          <w:rStyle w:val="eop"/>
          <w:rFonts w:ascii="Calibri" w:hAnsi="Calibri"/>
          <w:rtl/>
        </w:rPr>
      </w:pPr>
      <w:r>
        <w:rPr>
          <w:rStyle w:val="eop"/>
          <w:rFonts w:ascii="Calibri" w:hAnsi="Calibri" w:hint="cs"/>
          <w:sz w:val="22"/>
          <w:szCs w:val="22"/>
          <w:rtl/>
        </w:rPr>
        <w:t>کودک خود را آماده کنید: مسیر رفتن به مدرسه را برایش توضیح دهید، بگویید که در اتوبوس، تراموا یا قطار چکار باید بکند،  و توضیح دهید چرا تعداد زیادی از مردم ماسک می‌زنند.</w:t>
      </w:r>
    </w:p>
    <w:p w14:paraId="1DC0E35A" w14:textId="77777777" w:rsidR="00906AFA" w:rsidRPr="003C3501" w:rsidRDefault="00906AFA" w:rsidP="00906AFA">
      <w:pPr>
        <w:pStyle w:val="paragraph"/>
        <w:numPr>
          <w:ilvl w:val="0"/>
          <w:numId w:val="10"/>
        </w:numPr>
        <w:bidi/>
        <w:textAlignment w:val="baseline"/>
        <w:rPr>
          <w:rStyle w:val="eop"/>
          <w:rtl/>
        </w:rPr>
      </w:pPr>
      <w:r>
        <w:rPr>
          <w:rStyle w:val="eop"/>
          <w:rFonts w:ascii="Calibri" w:hAnsi="Calibri" w:hint="cs"/>
          <w:sz w:val="22"/>
          <w:szCs w:val="22"/>
          <w:rtl/>
        </w:rPr>
        <w:t>اگر رفتن مجدد به مدرسه برای فرزندتان دشوار است،</w:t>
      </w:r>
      <w:r>
        <w:rPr>
          <w:rStyle w:val="normaltextrun1"/>
          <w:rFonts w:ascii="Calibri" w:hAnsi="Calibri" w:hint="cs"/>
          <w:sz w:val="22"/>
          <w:szCs w:val="22"/>
          <w:rtl/>
        </w:rPr>
        <w:t xml:space="preserve"> با معلم یا معلمی که مسؤول رسیدگی به مشکلات دانش‌آموزان است تماس بگیرید. با معلم می‌توانید در مورد راه‌حل صحبت کنید.</w:t>
      </w:r>
      <w:r>
        <w:rPr>
          <w:rStyle w:val="eop"/>
          <w:rFonts w:ascii="Calibri" w:hAnsi="Calibri" w:hint="cs"/>
          <w:sz w:val="22"/>
          <w:szCs w:val="22"/>
          <w:rtl/>
        </w:rPr>
        <w:t> </w:t>
      </w:r>
    </w:p>
    <w:p w14:paraId="0BDEA5AD" w14:textId="77777777" w:rsidR="00906AFA" w:rsidRDefault="00906AFA" w:rsidP="00906AFA">
      <w:pPr>
        <w:pStyle w:val="paragraph"/>
        <w:bidi/>
        <w:ind w:left="360"/>
        <w:textAlignment w:val="baseline"/>
        <w:rPr>
          <w:rtl/>
        </w:rPr>
      </w:pPr>
      <w:r>
        <w:rPr>
          <w:rStyle w:val="eop"/>
          <w:rFonts w:hint="cs"/>
          <w:rtl/>
        </w:rPr>
        <w:t> </w:t>
      </w:r>
    </w:p>
    <w:p w14:paraId="7786973D" w14:textId="77777777" w:rsidR="00906AFA" w:rsidRDefault="00906AFA" w:rsidP="00906AFA">
      <w:pPr>
        <w:pStyle w:val="paragraph"/>
        <w:bidi/>
        <w:ind w:left="360"/>
        <w:textAlignment w:val="baseline"/>
        <w:rPr>
          <w:rStyle w:val="eop"/>
          <w:rFonts w:ascii="Calibri" w:hAnsi="Calibri" w:cs="Calibri"/>
          <w:rtl/>
        </w:rPr>
      </w:pPr>
      <w:r>
        <w:rPr>
          <w:rStyle w:val="normaltextrun1"/>
          <w:rFonts w:ascii="Calibri" w:hAnsi="Calibri" w:hint="cs"/>
          <w:b/>
          <w:bCs/>
          <w:rtl/>
        </w:rPr>
        <w:t>چگونه می‌توانید به فرزندتان در درس‌ها کمک کنید؟</w:t>
      </w:r>
      <w:r>
        <w:rPr>
          <w:rStyle w:val="eop"/>
          <w:rFonts w:ascii="Calibri" w:hAnsi="Calibri" w:hint="cs"/>
          <w:rtl/>
        </w:rPr>
        <w:t> </w:t>
      </w:r>
    </w:p>
    <w:p w14:paraId="0165049D" w14:textId="77777777" w:rsidR="00906AFA" w:rsidRDefault="00906AFA" w:rsidP="00906AFA">
      <w:pPr>
        <w:pStyle w:val="paragraph"/>
        <w:ind w:left="360"/>
        <w:textAlignment w:val="baseline"/>
        <w:rPr>
          <w:rStyle w:val="eop"/>
          <w:rFonts w:ascii="Calibri" w:hAnsi="Calibri" w:cs="Calibri"/>
          <w:lang w:val="nl-NL"/>
        </w:rPr>
      </w:pPr>
    </w:p>
    <w:p w14:paraId="1B6E9B7B" w14:textId="77777777" w:rsidR="00906AFA" w:rsidRDefault="00906AFA" w:rsidP="00906AFA">
      <w:pPr>
        <w:pStyle w:val="paragraph"/>
        <w:bidi/>
        <w:ind w:left="360"/>
        <w:textAlignment w:val="baseline"/>
        <w:rPr>
          <w:rStyle w:val="normaltextrun1"/>
          <w:rFonts w:ascii="Calibri" w:hAnsi="Calibri" w:cs="Calibri"/>
          <w:sz w:val="22"/>
          <w:szCs w:val="22"/>
          <w:rtl/>
        </w:rPr>
      </w:pPr>
      <w:r>
        <w:rPr>
          <w:rStyle w:val="normaltextrun1"/>
          <w:rFonts w:ascii="Calibri" w:hAnsi="Calibri" w:hint="cs"/>
          <w:bCs/>
          <w:sz w:val="22"/>
          <w:szCs w:val="22"/>
          <w:rtl/>
        </w:rPr>
        <w:t>اگر به فرزندتان دوباره در مدرسه درس داده شود، چیزی برای شما تغییر نخواهد کرد. چون که فرزندتان همچنان در خانه هم به یادگیری و انجام تمرین انجام می‌دهد.</w:t>
      </w:r>
    </w:p>
    <w:p w14:paraId="7D4F8A1C" w14:textId="77777777" w:rsidR="00906AFA" w:rsidRDefault="00906AFA" w:rsidP="00906AFA">
      <w:pPr>
        <w:pStyle w:val="paragraph"/>
        <w:bidi/>
        <w:ind w:left="360"/>
        <w:textAlignment w:val="baseline"/>
        <w:rPr>
          <w:rtl/>
        </w:rPr>
      </w:pPr>
      <w:r>
        <w:rPr>
          <w:rStyle w:val="eop"/>
          <w:rFonts w:ascii="Calibri" w:hAnsi="Calibri" w:hint="cs"/>
          <w:sz w:val="22"/>
          <w:szCs w:val="22"/>
          <w:rtl/>
        </w:rPr>
        <w:t xml:space="preserve">   </w:t>
      </w:r>
    </w:p>
    <w:p w14:paraId="6F724400" w14:textId="77777777" w:rsidR="00906AFA" w:rsidRDefault="00906AFA" w:rsidP="00906AFA">
      <w:pPr>
        <w:pStyle w:val="paragraph"/>
        <w:bidi/>
        <w:ind w:left="360"/>
        <w:textAlignment w:val="baseline"/>
        <w:rPr>
          <w:rtl/>
        </w:rPr>
      </w:pPr>
      <w:r>
        <w:rPr>
          <w:rStyle w:val="normaltextrun1"/>
          <w:rFonts w:ascii="Calibri" w:hAnsi="Calibri" w:hint="cs"/>
          <w:sz w:val="22"/>
          <w:szCs w:val="22"/>
          <w:rtl/>
        </w:rPr>
        <w:t>چند راهنمایی:</w:t>
      </w:r>
      <w:r>
        <w:rPr>
          <w:rStyle w:val="eop"/>
          <w:rFonts w:ascii="Calibri" w:hAnsi="Calibri" w:hint="cs"/>
          <w:sz w:val="22"/>
          <w:szCs w:val="22"/>
          <w:rtl/>
        </w:rPr>
        <w:t> </w:t>
      </w:r>
    </w:p>
    <w:p w14:paraId="0DA7A4EC" w14:textId="77777777" w:rsidR="00906AFA" w:rsidRDefault="00906AFA" w:rsidP="00906AFA">
      <w:pPr>
        <w:pStyle w:val="paragraph"/>
        <w:numPr>
          <w:ilvl w:val="0"/>
          <w:numId w:val="10"/>
        </w:numPr>
        <w:bidi/>
        <w:textAlignment w:val="baseline"/>
        <w:rPr>
          <w:rtl/>
        </w:rPr>
      </w:pPr>
      <w:r>
        <w:rPr>
          <w:rStyle w:val="normaltextrun1"/>
          <w:rFonts w:ascii="Calibri" w:hAnsi="Calibri" w:hint="cs"/>
          <w:sz w:val="22"/>
          <w:szCs w:val="22"/>
          <w:rtl/>
        </w:rPr>
        <w:t>در نزدیکی فرزندتان باشید تا به سؤال‌های او جواب بدهید.</w:t>
      </w:r>
      <w:r>
        <w:rPr>
          <w:rStyle w:val="eop"/>
          <w:rFonts w:ascii="Calibri" w:hAnsi="Calibri" w:hint="cs"/>
          <w:sz w:val="22"/>
          <w:szCs w:val="22"/>
          <w:rtl/>
        </w:rPr>
        <w:t> </w:t>
      </w:r>
    </w:p>
    <w:p w14:paraId="736E9B04" w14:textId="77777777" w:rsidR="00906AFA" w:rsidRDefault="00906AFA" w:rsidP="00906AFA">
      <w:pPr>
        <w:pStyle w:val="paragraph"/>
        <w:numPr>
          <w:ilvl w:val="0"/>
          <w:numId w:val="10"/>
        </w:numPr>
        <w:bidi/>
        <w:textAlignment w:val="baseline"/>
        <w:rPr>
          <w:rtl/>
        </w:rPr>
      </w:pPr>
      <w:r>
        <w:rPr>
          <w:rFonts w:ascii="Calibri" w:hAnsi="Calibri" w:hint="cs"/>
          <w:sz w:val="22"/>
          <w:szCs w:val="22"/>
          <w:rtl/>
        </w:rPr>
        <w:t>در مورد ساعاتی که فرزندتان باید در خانه درس بخواند،</w:t>
      </w:r>
      <w:r>
        <w:rPr>
          <w:rStyle w:val="normaltextrun1"/>
          <w:rFonts w:ascii="Calibri" w:hAnsi="Calibri" w:hint="cs"/>
          <w:sz w:val="22"/>
          <w:szCs w:val="22"/>
          <w:rtl/>
        </w:rPr>
        <w:t xml:space="preserve"> همراه با خودش برنامه‌ای تنظیم کنید.</w:t>
      </w:r>
      <w:r>
        <w:rPr>
          <w:rStyle w:val="eop"/>
          <w:rFonts w:ascii="Calibri" w:hAnsi="Calibri" w:hint="cs"/>
          <w:sz w:val="22"/>
          <w:szCs w:val="22"/>
          <w:rtl/>
        </w:rPr>
        <w:t> </w:t>
      </w:r>
    </w:p>
    <w:p w14:paraId="753DEBE0" w14:textId="77777777" w:rsidR="00906AFA" w:rsidRDefault="00906AFA" w:rsidP="00906AFA">
      <w:pPr>
        <w:pStyle w:val="paragraph"/>
        <w:numPr>
          <w:ilvl w:val="0"/>
          <w:numId w:val="10"/>
        </w:numPr>
        <w:bidi/>
        <w:textAlignment w:val="baseline"/>
        <w:rPr>
          <w:rtl/>
        </w:rPr>
      </w:pPr>
      <w:r>
        <w:rPr>
          <w:rStyle w:val="normaltextrun1"/>
          <w:rFonts w:ascii="Calibri" w:hAnsi="Calibri" w:hint="cs"/>
          <w:sz w:val="22"/>
          <w:szCs w:val="22"/>
          <w:rtl/>
        </w:rPr>
        <w:t>به حد کافی وقت به استراحت اختصاص دهید، همچنین برای خودتان.</w:t>
      </w:r>
      <w:r>
        <w:rPr>
          <w:rStyle w:val="eop"/>
          <w:rFonts w:ascii="Calibri" w:hAnsi="Calibri" w:hint="cs"/>
          <w:sz w:val="22"/>
          <w:szCs w:val="22"/>
          <w:rtl/>
        </w:rPr>
        <w:t> </w:t>
      </w:r>
    </w:p>
    <w:p w14:paraId="638EE14A" w14:textId="77777777" w:rsidR="00906AFA" w:rsidRDefault="00906AFA" w:rsidP="00906AFA">
      <w:pPr>
        <w:pStyle w:val="paragraph"/>
        <w:numPr>
          <w:ilvl w:val="0"/>
          <w:numId w:val="10"/>
        </w:numPr>
        <w:bidi/>
        <w:textAlignment w:val="baseline"/>
        <w:rPr>
          <w:rtl/>
        </w:rPr>
      </w:pPr>
      <w:r>
        <w:rPr>
          <w:rStyle w:val="normaltextrun1"/>
          <w:rFonts w:ascii="Calibri" w:hAnsi="Calibri" w:hint="cs"/>
          <w:sz w:val="22"/>
          <w:szCs w:val="22"/>
          <w:rtl/>
        </w:rPr>
        <w:t>اگر درس خواندن در خانه دشوار شد، با معلم تماس بگیرید. با مشورت معلم می‌توانید در مورد راه‌حل صحبت کنید.</w:t>
      </w:r>
      <w:r>
        <w:rPr>
          <w:rStyle w:val="eop"/>
          <w:rFonts w:ascii="Calibri" w:hAnsi="Calibri" w:hint="cs"/>
          <w:sz w:val="22"/>
          <w:szCs w:val="22"/>
          <w:rtl/>
        </w:rPr>
        <w:t> </w:t>
      </w:r>
    </w:p>
    <w:p w14:paraId="7B65C9E4" w14:textId="77777777" w:rsidR="00906AFA" w:rsidRDefault="00906AFA" w:rsidP="00906AFA">
      <w:pPr>
        <w:pStyle w:val="paragraph"/>
        <w:bidi/>
        <w:ind w:left="360"/>
        <w:textAlignment w:val="baseline"/>
        <w:rPr>
          <w:rtl/>
        </w:rPr>
      </w:pPr>
      <w:r>
        <w:rPr>
          <w:rStyle w:val="normaltextrun1"/>
          <w:rFonts w:ascii="Calibri" w:hAnsi="Calibri" w:hint="cs"/>
          <w:sz w:val="22"/>
          <w:szCs w:val="22"/>
          <w:rtl/>
        </w:rPr>
        <w:t>ما می‌دانیم که درس خواندن در این شرایط آسان نیست. در حد توان تلاش خود را بکنید، در همین حد کافی‌ست. </w:t>
      </w:r>
      <w:r>
        <w:rPr>
          <w:rStyle w:val="eop"/>
          <w:rFonts w:ascii="Calibri" w:hAnsi="Calibri" w:hint="cs"/>
          <w:sz w:val="22"/>
          <w:szCs w:val="22"/>
          <w:rtl/>
        </w:rPr>
        <w:t> </w:t>
      </w:r>
    </w:p>
    <w:p w14:paraId="0AFF3342" w14:textId="77777777" w:rsidR="00906AFA" w:rsidRDefault="00906AFA" w:rsidP="00906AFA">
      <w:pPr>
        <w:pStyle w:val="paragraph"/>
        <w:bidi/>
        <w:ind w:left="240"/>
        <w:textAlignment w:val="baseline"/>
        <w:rPr>
          <w:rStyle w:val="eop"/>
          <w:rFonts w:ascii="Calibri" w:hAnsi="Calibri" w:cs="Calibri"/>
          <w:sz w:val="22"/>
          <w:szCs w:val="22"/>
          <w:rtl/>
        </w:rPr>
      </w:pPr>
      <w:r>
        <w:rPr>
          <w:rStyle w:val="eop"/>
          <w:rFonts w:ascii="Calibri" w:hAnsi="Calibri" w:hint="cs"/>
          <w:sz w:val="22"/>
          <w:szCs w:val="22"/>
          <w:rtl/>
        </w:rPr>
        <w:t> </w:t>
      </w:r>
    </w:p>
    <w:p w14:paraId="7B5E0F2A" w14:textId="77777777" w:rsidR="00906AFA" w:rsidRDefault="00906AFA" w:rsidP="00906AFA">
      <w:pPr>
        <w:pStyle w:val="paragraph"/>
        <w:ind w:left="240"/>
        <w:textAlignment w:val="baseline"/>
        <w:rPr>
          <w:lang w:val="nl-NL"/>
        </w:rPr>
      </w:pPr>
    </w:p>
    <w:p w14:paraId="6278B431" w14:textId="77777777" w:rsidR="00906AFA" w:rsidRDefault="00906AFA" w:rsidP="00906AFA">
      <w:pPr>
        <w:pStyle w:val="paragraph"/>
        <w:bidi/>
        <w:ind w:left="360"/>
        <w:textAlignment w:val="baseline"/>
        <w:rPr>
          <w:rtl/>
        </w:rPr>
      </w:pPr>
      <w:r>
        <w:rPr>
          <w:rStyle w:val="normaltextrun1"/>
          <w:rFonts w:ascii="Calibri" w:hAnsi="Calibri" w:hint="cs"/>
          <w:sz w:val="22"/>
          <w:szCs w:val="22"/>
          <w:rtl/>
        </w:rPr>
        <w:t> </w:t>
      </w:r>
      <w:r>
        <w:rPr>
          <w:rStyle w:val="normaltextrun1"/>
          <w:rFonts w:ascii="Calibri" w:hAnsi="Calibri" w:hint="cs"/>
          <w:b/>
          <w:bCs/>
          <w:sz w:val="22"/>
          <w:szCs w:val="22"/>
          <w:rtl/>
        </w:rPr>
        <w:t>چنانچه به اطلاعات بیشتر نیاز دارید:</w:t>
      </w:r>
      <w:r>
        <w:rPr>
          <w:rStyle w:val="normaltextrun1"/>
          <w:rFonts w:ascii="Calibri" w:hAnsi="Calibri" w:hint="cs"/>
          <w:sz w:val="22"/>
          <w:szCs w:val="22"/>
          <w:rtl/>
        </w:rPr>
        <w:t>    </w:t>
      </w:r>
      <w:r>
        <w:rPr>
          <w:rStyle w:val="eop"/>
          <w:rFonts w:ascii="Calibri" w:hAnsi="Calibri" w:hint="cs"/>
          <w:sz w:val="22"/>
          <w:szCs w:val="22"/>
          <w:rtl/>
        </w:rPr>
        <w:t> </w:t>
      </w:r>
    </w:p>
    <w:p w14:paraId="4BA5B868" w14:textId="77777777" w:rsidR="00906AFA" w:rsidRDefault="00906AFA" w:rsidP="00906AFA">
      <w:pPr>
        <w:pStyle w:val="paragraph"/>
        <w:numPr>
          <w:ilvl w:val="0"/>
          <w:numId w:val="8"/>
        </w:numPr>
        <w:bidi/>
        <w:ind w:left="360" w:firstLine="0"/>
        <w:textAlignment w:val="baseline"/>
        <w:rPr>
          <w:rFonts w:ascii="Calibri" w:hAnsi="Calibri" w:cs="Calibri"/>
          <w:sz w:val="22"/>
          <w:szCs w:val="22"/>
          <w:rtl/>
        </w:rPr>
      </w:pPr>
      <w:r>
        <w:rPr>
          <w:rStyle w:val="normaltextrun1"/>
          <w:rFonts w:ascii="Calibri" w:hAnsi="Calibri" w:hint="cs"/>
          <w:sz w:val="22"/>
          <w:szCs w:val="22"/>
          <w:rtl/>
        </w:rPr>
        <w:t>چنانچه به اطلاعات بیشتر در مورد بازگشایی مدارس نیاز دارید، به این وبسایت مراجعه کنید: </w:t>
      </w:r>
      <w:r>
        <w:rPr>
          <w:rStyle w:val="eop"/>
          <w:rFonts w:ascii="Calibri" w:hAnsi="Calibri" w:hint="cs"/>
          <w:sz w:val="22"/>
          <w:szCs w:val="22"/>
          <w:rtl/>
        </w:rPr>
        <w:t> </w:t>
      </w:r>
    </w:p>
    <w:p w14:paraId="2FA04A3E" w14:textId="77777777" w:rsidR="00906AFA" w:rsidRDefault="00096F8F" w:rsidP="00906AFA">
      <w:pPr>
        <w:pStyle w:val="paragraph"/>
        <w:bidi/>
        <w:ind w:left="705"/>
        <w:textAlignment w:val="baseline"/>
        <w:rPr>
          <w:rtl/>
        </w:rPr>
      </w:pPr>
      <w:hyperlink r:id="rId15" w:tgtFrame="_blank" w:history="1">
        <w:r w:rsidR="00906AFA">
          <w:rPr>
            <w:rStyle w:val="normaltextrun1"/>
            <w:rFonts w:ascii="Calibri" w:hAnsi="Calibri"/>
            <w:color w:val="0563C1"/>
            <w:sz w:val="22"/>
            <w:szCs w:val="22"/>
            <w:u w:val="single"/>
          </w:rPr>
          <w:t>https://onderwijs.vlaanderen.be/nl/heropstart-lessen-op-school-informatie-voor-ouders</w:t>
        </w:r>
      </w:hyperlink>
      <w:r w:rsidR="00906AFA">
        <w:rPr>
          <w:rStyle w:val="eop"/>
          <w:rFonts w:ascii="Calibri" w:hAnsi="Calibri"/>
          <w:sz w:val="22"/>
          <w:szCs w:val="22"/>
        </w:rPr>
        <w:t> </w:t>
      </w:r>
    </w:p>
    <w:p w14:paraId="334D0BE9" w14:textId="63FA5879" w:rsidR="00906AFA" w:rsidRDefault="0052522B" w:rsidP="00906AFA">
      <w:pPr>
        <w:pStyle w:val="paragraph"/>
        <w:numPr>
          <w:ilvl w:val="0"/>
          <w:numId w:val="9"/>
        </w:numPr>
        <w:bidi/>
        <w:ind w:left="360" w:firstLine="0"/>
        <w:textAlignment w:val="baseline"/>
        <w:rPr>
          <w:rStyle w:val="eop"/>
          <w:rtl/>
        </w:rPr>
      </w:pPr>
      <w:r w:rsidRPr="00906AFA">
        <w:rPr>
          <w:noProof/>
        </w:rPr>
        <mc:AlternateContent>
          <mc:Choice Requires="wps">
            <w:drawing>
              <wp:anchor distT="45720" distB="45720" distL="114300" distR="114300" simplePos="0" relativeHeight="251662336" behindDoc="0" locked="0" layoutInCell="1" allowOverlap="1" wp14:anchorId="3585594E" wp14:editId="4CDFE050">
                <wp:simplePos x="0" y="0"/>
                <wp:positionH relativeFrom="margin">
                  <wp:posOffset>-289560</wp:posOffset>
                </wp:positionH>
                <wp:positionV relativeFrom="paragraph">
                  <wp:posOffset>382270</wp:posOffset>
                </wp:positionV>
                <wp:extent cx="6507480" cy="753745"/>
                <wp:effectExtent l="0" t="0" r="26670" b="273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4CA9270B" w14:textId="77777777" w:rsidR="00906AFA" w:rsidRPr="00B958D7" w:rsidRDefault="00906AFA" w:rsidP="00906AFA">
                            <w:pPr>
                              <w:pStyle w:val="paragraph"/>
                              <w:bidi/>
                              <w:ind w:left="360"/>
                              <w:textAlignment w:val="baseline"/>
                              <w:rPr>
                                <w:rStyle w:val="normaltextrun1"/>
                                <w:rFonts w:ascii="Calibri" w:hAnsi="Calibri"/>
                                <w:b/>
                                <w:sz w:val="22"/>
                                <w:szCs w:val="22"/>
                                <w:rtl/>
                              </w:rPr>
                            </w:pPr>
                            <w:r w:rsidRPr="00B958D7">
                              <w:rPr>
                                <w:rFonts w:asciiTheme="minorHAnsi" w:hAnsiTheme="minorHAnsi" w:hint="cs"/>
                                <w:b/>
                                <w:sz w:val="22"/>
                                <w:szCs w:val="22"/>
                                <w:rtl/>
                              </w:rPr>
                              <w:t>ما از تصمیم‌های شورای امنیت ملی پیروی می‌کنیم. ما در صورتی می‌توانیم درس‌ها در مدرسه را از سر بگیریم که شورای امنیت ملی تصویب کند و زمان بازگشایی را مقرر کند.</w:t>
                            </w:r>
                          </w:p>
                          <w:p w14:paraId="4706BB5E" w14:textId="163A6402" w:rsidR="00906AFA" w:rsidRDefault="00906AFA" w:rsidP="00906A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5594E" id="_x0000_s1027" type="#_x0000_t202" style="position:absolute;left:0;text-align:left;margin-left:-22.8pt;margin-top:30.1pt;width:512.4pt;height:59.3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">
                <v:textbox style="mso-fit-shape-to-text:t">
                  <w:txbxContent>
                    <w:p w14:paraId="4CA9270B" w14:textId="77777777" w:rsidR="00906AFA" w:rsidRPr="00B958D7" w:rsidRDefault="00906AFA" w:rsidP="00906AFA">
                      <w:pPr>
                        <w:pStyle w:val="paragraph"/>
                        <w:bidi/>
                        <w:ind w:left="360"/>
                        <w:textAlignment w:val="baseline"/>
                        <w:rPr>
                          <w:rStyle w:val="normaltextrun1"/>
                          <w:rFonts w:ascii="Calibri" w:hAnsi="Calibri"/>
                          <w:b/>
                          <w:sz w:val="22"/>
                          <w:szCs w:val="22"/>
                          <w:rtl/>
                        </w:rPr>
                      </w:pPr>
                      <w:r w:rsidRPr="00B958D7">
                        <w:rPr>
                          <w:rFonts w:asciiTheme="minorHAnsi" w:hAnsiTheme="minorHAnsi" w:hint="cs"/>
                          <w:b/>
                          <w:sz w:val="22"/>
                          <w:szCs w:val="22"/>
                          <w:rtl/>
                        </w:rPr>
                        <w:t>ما از تصمیم‌های شورای امنیت ملی پیروی می‌کنیم. ما در صورتی می‌توانیم درس‌ها در مدرسه را از سر بگیریم که شورای امنیت ملی تصویب کند و زمان بازگشایی را مقرر کند.</w:t>
                      </w:r>
                    </w:p>
                    <w:p w14:paraId="4706BB5E" w14:textId="163A6402" w:rsidR="00906AFA" w:rsidRDefault="00906AFA" w:rsidP="00906AFA"/>
                  </w:txbxContent>
                </v:textbox>
                <w10:wrap type="square" anchorx="margin"/>
              </v:shape>
            </w:pict>
          </mc:Fallback>
        </mc:AlternateContent>
      </w:r>
      <w:r w:rsidR="00906AFA">
        <w:rPr>
          <w:rStyle w:val="normaltextrun1"/>
          <w:rFonts w:hint="cs"/>
          <w:rtl/>
        </w:rPr>
        <w:t>برای اطلاعات کلی و</w:t>
      </w:r>
      <w:r w:rsidR="00906AFA">
        <w:rPr>
          <w:rStyle w:val="spellingerror"/>
          <w:rFonts w:hint="cs"/>
          <w:rtl/>
        </w:rPr>
        <w:t xml:space="preserve"> پرسش‌های </w:t>
      </w:r>
      <w:r w:rsidR="00906AFA">
        <w:rPr>
          <w:rStyle w:val="normaltextrun1"/>
          <w:rFonts w:hint="cs"/>
          <w:rtl/>
        </w:rPr>
        <w:t xml:space="preserve">  متداول به این وبسایت مراجعه کنید: </w:t>
      </w:r>
      <w:hyperlink r:id="rId16" w:tgtFrame="_blank" w:history="1">
        <w:r w:rsidR="00906AFA">
          <w:rPr>
            <w:rStyle w:val="normaltextrun1"/>
            <w:rFonts w:ascii="Calibri" w:hAnsi="Calibri"/>
            <w:color w:val="0563C1"/>
            <w:sz w:val="22"/>
            <w:szCs w:val="22"/>
            <w:u w:val="single"/>
          </w:rPr>
          <w:t>www.info-coronavirus.be</w:t>
        </w:r>
      </w:hyperlink>
      <w:r w:rsidR="00906AFA">
        <w:rPr>
          <w:rStyle w:val="eop"/>
        </w:rPr>
        <w:t> </w:t>
      </w:r>
    </w:p>
    <w:p w14:paraId="2DCEA5E3" w14:textId="3F8E2B34" w:rsidR="00906AFA" w:rsidRDefault="00906AFA" w:rsidP="00906AFA">
      <w:pPr>
        <w:pStyle w:val="paragraph"/>
        <w:textAlignment w:val="baseline"/>
        <w:rPr>
          <w:rStyle w:val="eop"/>
          <w:lang w:val="nl-NL"/>
        </w:rPr>
      </w:pPr>
    </w:p>
    <w:p w14:paraId="6BBED0CD" w14:textId="5B22A245" w:rsidR="00906AFA" w:rsidRDefault="00906AFA" w:rsidP="00906AFA">
      <w:pPr>
        <w:pStyle w:val="paragraph"/>
        <w:textAlignment w:val="baseline"/>
        <w:rPr>
          <w:lang w:val="nl-NL"/>
        </w:rPr>
      </w:pPr>
    </w:p>
    <w:p w14:paraId="125D326D" w14:textId="5DA5A224" w:rsidR="00906AFA" w:rsidRDefault="00906AFA" w:rsidP="00906AFA">
      <w:pPr>
        <w:pStyle w:val="paragraph"/>
        <w:bidi/>
        <w:ind w:left="360"/>
        <w:textAlignment w:val="baseline"/>
        <w:rPr>
          <w:rStyle w:val="normaltextrun1"/>
          <w:rFonts w:ascii="Calibri" w:hAnsi="Calibri"/>
          <w:sz w:val="22"/>
          <w:szCs w:val="22"/>
          <w:rtl/>
        </w:rPr>
      </w:pPr>
      <w:r>
        <w:rPr>
          <w:rStyle w:val="eop"/>
          <w:rFonts w:ascii="Calibri" w:hAnsi="Calibri"/>
          <w:sz w:val="22"/>
          <w:szCs w:val="22"/>
        </w:rPr>
        <w:t> </w:t>
      </w:r>
    </w:p>
    <w:p w14:paraId="1E61968B" w14:textId="6BC1210F" w:rsidR="00906AFA" w:rsidRDefault="00906AFA" w:rsidP="00906AFA">
      <w:pPr>
        <w:pStyle w:val="paragraph"/>
        <w:ind w:left="360"/>
        <w:textAlignment w:val="baseline"/>
        <w:rPr>
          <w:rStyle w:val="normaltextrun1"/>
          <w:rFonts w:ascii="Calibri" w:hAnsi="Calibri"/>
          <w:sz w:val="22"/>
          <w:szCs w:val="22"/>
        </w:rPr>
      </w:pPr>
    </w:p>
    <w:p w14:paraId="20D902C1" w14:textId="7C62E5D3" w:rsidR="00906AFA" w:rsidRPr="005C602C" w:rsidRDefault="00906AFA" w:rsidP="00906AFA"/>
    <w:p w14:paraId="7CC9C4F8" w14:textId="0AF0B7F8" w:rsidR="003246F7" w:rsidRDefault="00604F24">
      <w:pPr>
        <w:rPr>
          <w:sz w:val="20"/>
          <w:szCs w:val="20"/>
        </w:rPr>
      </w:pPr>
      <w:bookmarkStart w:id="11" w:name="_GoBack"/>
      <w:r>
        <w:rPr>
          <w:noProof/>
        </w:rPr>
        <w:drawing>
          <wp:anchor distT="0" distB="0" distL="114300" distR="114300" simplePos="0" relativeHeight="251666432" behindDoc="0" locked="0" layoutInCell="1" allowOverlap="1" wp14:anchorId="0C841375" wp14:editId="358FA067">
            <wp:simplePos x="0" y="0"/>
            <wp:positionH relativeFrom="column">
              <wp:posOffset>-145415</wp:posOffset>
            </wp:positionH>
            <wp:positionV relativeFrom="paragraph">
              <wp:posOffset>7272655</wp:posOffset>
            </wp:positionV>
            <wp:extent cx="6240780" cy="1395783"/>
            <wp:effectExtent l="0" t="0" r="762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240780" cy="1395783"/>
                    </a:xfrm>
                    <a:prstGeom prst="rect">
                      <a:avLst/>
                    </a:prstGeom>
                  </pic:spPr>
                </pic:pic>
              </a:graphicData>
            </a:graphic>
            <wp14:sizeRelH relativeFrom="page">
              <wp14:pctWidth>0</wp14:pctWidth>
            </wp14:sizeRelH>
            <wp14:sizeRelV relativeFrom="page">
              <wp14:pctHeight>0</wp14:pctHeight>
            </wp14:sizeRelV>
          </wp:anchor>
        </w:drawing>
      </w:r>
      <w:bookmarkEnd w:id="11"/>
    </w:p>
    <w:sectPr w:rsidR="003246F7" w:rsidSect="00E21D2B">
      <w:headerReference w:type="default" r:id="rId18"/>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3989E" w14:textId="77777777" w:rsidR="00096F8F" w:rsidRDefault="00096F8F" w:rsidP="0048309E">
      <w:pPr>
        <w:spacing w:after="0" w:line="240" w:lineRule="auto"/>
      </w:pPr>
      <w:r>
        <w:separator/>
      </w:r>
    </w:p>
  </w:endnote>
  <w:endnote w:type="continuationSeparator" w:id="0">
    <w:p w14:paraId="7C56F361" w14:textId="77777777" w:rsidR="00096F8F" w:rsidRDefault="00096F8F" w:rsidP="0048309E">
      <w:pPr>
        <w:spacing w:after="0" w:line="240" w:lineRule="auto"/>
      </w:pPr>
      <w:r>
        <w:continuationSeparator/>
      </w:r>
    </w:p>
  </w:endnote>
  <w:endnote w:type="continuationNotice" w:id="1">
    <w:p w14:paraId="2ADDDCD4" w14:textId="77777777" w:rsidR="00096F8F" w:rsidRDefault="00096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68227" w14:textId="77777777" w:rsidR="00096F8F" w:rsidRDefault="00096F8F" w:rsidP="0048309E">
      <w:pPr>
        <w:spacing w:after="0" w:line="240" w:lineRule="auto"/>
      </w:pPr>
      <w:r>
        <w:separator/>
      </w:r>
    </w:p>
  </w:footnote>
  <w:footnote w:type="continuationSeparator" w:id="0">
    <w:p w14:paraId="237405DB" w14:textId="77777777" w:rsidR="00096F8F" w:rsidRDefault="00096F8F" w:rsidP="0048309E">
      <w:pPr>
        <w:spacing w:after="0" w:line="240" w:lineRule="auto"/>
      </w:pPr>
      <w:r>
        <w:continuationSeparator/>
      </w:r>
    </w:p>
  </w:footnote>
  <w:footnote w:type="continuationNotice" w:id="1">
    <w:p w14:paraId="75972F02" w14:textId="77777777" w:rsidR="00096F8F" w:rsidRDefault="00096F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8E3" w14:textId="3A2D23A1" w:rsidR="00B11DF2" w:rsidRPr="00B11DF2" w:rsidRDefault="00B11DF2" w:rsidP="00B11DF2">
    <w:pPr>
      <w:pStyle w:val="Koptekst"/>
      <w:tabs>
        <w:tab w:val="clear" w:pos="4536"/>
        <w:tab w:val="clear" w:pos="9072"/>
        <w:tab w:val="left" w:pos="2196"/>
      </w:tabs>
      <w:rPr>
        <w:color w:val="FFFFFF" w:themeColor="background1"/>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983169"/>
    <w:multiLevelType w:val="hybridMultilevel"/>
    <w:tmpl w:val="FFFFFFFF"/>
    <w:lvl w:ilvl="0" w:tplc="733C44F0">
      <w:start w:val="1"/>
      <w:numFmt w:val="bullet"/>
      <w:lvlText w:val=""/>
      <w:lvlJc w:val="left"/>
      <w:pPr>
        <w:ind w:left="720" w:hanging="360"/>
      </w:pPr>
      <w:rPr>
        <w:rFonts w:ascii="Symbol" w:hAnsi="Symbol" w:hint="default"/>
      </w:rPr>
    </w:lvl>
    <w:lvl w:ilvl="1" w:tplc="3E6AEC1C">
      <w:start w:val="1"/>
      <w:numFmt w:val="bullet"/>
      <w:lvlText w:val="o"/>
      <w:lvlJc w:val="left"/>
      <w:pPr>
        <w:ind w:left="1440" w:hanging="360"/>
      </w:pPr>
      <w:rPr>
        <w:rFonts w:ascii="Courier New" w:hAnsi="Courier New" w:hint="default"/>
      </w:rPr>
    </w:lvl>
    <w:lvl w:ilvl="2" w:tplc="8E280C68">
      <w:start w:val="1"/>
      <w:numFmt w:val="bullet"/>
      <w:lvlText w:val=""/>
      <w:lvlJc w:val="left"/>
      <w:pPr>
        <w:ind w:left="2160" w:hanging="360"/>
      </w:pPr>
      <w:rPr>
        <w:rFonts w:ascii="Wingdings" w:hAnsi="Wingdings" w:hint="default"/>
      </w:rPr>
    </w:lvl>
    <w:lvl w:ilvl="3" w:tplc="68A62B38">
      <w:start w:val="1"/>
      <w:numFmt w:val="bullet"/>
      <w:lvlText w:val=""/>
      <w:lvlJc w:val="left"/>
      <w:pPr>
        <w:ind w:left="2880" w:hanging="360"/>
      </w:pPr>
      <w:rPr>
        <w:rFonts w:ascii="Symbol" w:hAnsi="Symbol" w:hint="default"/>
      </w:rPr>
    </w:lvl>
    <w:lvl w:ilvl="4" w:tplc="86D4D9EA">
      <w:start w:val="1"/>
      <w:numFmt w:val="bullet"/>
      <w:lvlText w:val="o"/>
      <w:lvlJc w:val="left"/>
      <w:pPr>
        <w:ind w:left="3600" w:hanging="360"/>
      </w:pPr>
      <w:rPr>
        <w:rFonts w:ascii="Courier New" w:hAnsi="Courier New" w:hint="default"/>
      </w:rPr>
    </w:lvl>
    <w:lvl w:ilvl="5" w:tplc="61A69EB8">
      <w:start w:val="1"/>
      <w:numFmt w:val="bullet"/>
      <w:lvlText w:val=""/>
      <w:lvlJc w:val="left"/>
      <w:pPr>
        <w:ind w:left="4320" w:hanging="360"/>
      </w:pPr>
      <w:rPr>
        <w:rFonts w:ascii="Wingdings" w:hAnsi="Wingdings" w:hint="default"/>
      </w:rPr>
    </w:lvl>
    <w:lvl w:ilvl="6" w:tplc="78946450">
      <w:start w:val="1"/>
      <w:numFmt w:val="bullet"/>
      <w:lvlText w:val=""/>
      <w:lvlJc w:val="left"/>
      <w:pPr>
        <w:ind w:left="5040" w:hanging="360"/>
      </w:pPr>
      <w:rPr>
        <w:rFonts w:ascii="Symbol" w:hAnsi="Symbol" w:hint="default"/>
      </w:rPr>
    </w:lvl>
    <w:lvl w:ilvl="7" w:tplc="F13632A0">
      <w:start w:val="1"/>
      <w:numFmt w:val="bullet"/>
      <w:lvlText w:val="o"/>
      <w:lvlJc w:val="left"/>
      <w:pPr>
        <w:ind w:left="5760" w:hanging="360"/>
      </w:pPr>
      <w:rPr>
        <w:rFonts w:ascii="Courier New" w:hAnsi="Courier New" w:hint="default"/>
      </w:rPr>
    </w:lvl>
    <w:lvl w:ilvl="8" w:tplc="7512986E">
      <w:start w:val="1"/>
      <w:numFmt w:val="bullet"/>
      <w:lvlText w:val=""/>
      <w:lvlJc w:val="left"/>
      <w:pPr>
        <w:ind w:left="6480" w:hanging="360"/>
      </w:pPr>
      <w:rPr>
        <w:rFonts w:ascii="Wingdings" w:hAnsi="Wingdings" w:hint="default"/>
      </w:rPr>
    </w:lvl>
  </w:abstractNum>
  <w:abstractNum w:abstractNumId="3" w15:restartNumberingAfterBreak="0">
    <w:nsid w:val="0CFE2268"/>
    <w:multiLevelType w:val="hybridMultilevel"/>
    <w:tmpl w:val="6EBC81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81CCF"/>
    <w:multiLevelType w:val="hybridMultilevel"/>
    <w:tmpl w:val="D9CE75A4"/>
    <w:lvl w:ilvl="0" w:tplc="AA98F592">
      <w:start w:val="1"/>
      <w:numFmt w:val="bullet"/>
      <w:lvlText w:val=""/>
      <w:lvlJc w:val="left"/>
      <w:pPr>
        <w:ind w:left="720" w:hanging="360"/>
      </w:pPr>
      <w:rPr>
        <w:rFonts w:ascii="Symbol" w:hAnsi="Symbol" w:hint="default"/>
      </w:rPr>
    </w:lvl>
    <w:lvl w:ilvl="1" w:tplc="7F8C8200">
      <w:start w:val="1"/>
      <w:numFmt w:val="bullet"/>
      <w:lvlText w:val=""/>
      <w:lvlJc w:val="left"/>
      <w:pPr>
        <w:ind w:left="1440" w:hanging="360"/>
      </w:pPr>
      <w:rPr>
        <w:rFonts w:ascii="Symbol" w:hAnsi="Symbol" w:hint="default"/>
      </w:rPr>
    </w:lvl>
    <w:lvl w:ilvl="2" w:tplc="C0EA40FE">
      <w:start w:val="1"/>
      <w:numFmt w:val="bullet"/>
      <w:lvlText w:val=""/>
      <w:lvlJc w:val="left"/>
      <w:pPr>
        <w:ind w:left="2160" w:hanging="360"/>
      </w:pPr>
      <w:rPr>
        <w:rFonts w:ascii="Wingdings" w:hAnsi="Wingdings" w:hint="default"/>
      </w:rPr>
    </w:lvl>
    <w:lvl w:ilvl="3" w:tplc="ABFA0E7C">
      <w:start w:val="1"/>
      <w:numFmt w:val="bullet"/>
      <w:lvlText w:val=""/>
      <w:lvlJc w:val="left"/>
      <w:pPr>
        <w:ind w:left="2880" w:hanging="360"/>
      </w:pPr>
      <w:rPr>
        <w:rFonts w:ascii="Symbol" w:hAnsi="Symbol" w:hint="default"/>
      </w:rPr>
    </w:lvl>
    <w:lvl w:ilvl="4" w:tplc="096CF542">
      <w:start w:val="1"/>
      <w:numFmt w:val="bullet"/>
      <w:lvlText w:val="o"/>
      <w:lvlJc w:val="left"/>
      <w:pPr>
        <w:ind w:left="3600" w:hanging="360"/>
      </w:pPr>
      <w:rPr>
        <w:rFonts w:ascii="Courier New" w:hAnsi="Courier New" w:hint="default"/>
      </w:rPr>
    </w:lvl>
    <w:lvl w:ilvl="5" w:tplc="A4E678B0">
      <w:start w:val="1"/>
      <w:numFmt w:val="bullet"/>
      <w:lvlText w:val=""/>
      <w:lvlJc w:val="left"/>
      <w:pPr>
        <w:ind w:left="4320" w:hanging="360"/>
      </w:pPr>
      <w:rPr>
        <w:rFonts w:ascii="Wingdings" w:hAnsi="Wingdings" w:hint="default"/>
      </w:rPr>
    </w:lvl>
    <w:lvl w:ilvl="6" w:tplc="8B687906">
      <w:start w:val="1"/>
      <w:numFmt w:val="bullet"/>
      <w:lvlText w:val=""/>
      <w:lvlJc w:val="left"/>
      <w:pPr>
        <w:ind w:left="5040" w:hanging="360"/>
      </w:pPr>
      <w:rPr>
        <w:rFonts w:ascii="Symbol" w:hAnsi="Symbol" w:hint="default"/>
      </w:rPr>
    </w:lvl>
    <w:lvl w:ilvl="7" w:tplc="50F09988">
      <w:start w:val="1"/>
      <w:numFmt w:val="bullet"/>
      <w:lvlText w:val="o"/>
      <w:lvlJc w:val="left"/>
      <w:pPr>
        <w:ind w:left="5760" w:hanging="360"/>
      </w:pPr>
      <w:rPr>
        <w:rFonts w:ascii="Courier New" w:hAnsi="Courier New" w:hint="default"/>
      </w:rPr>
    </w:lvl>
    <w:lvl w:ilvl="8" w:tplc="9FCE0D10">
      <w:start w:val="1"/>
      <w:numFmt w:val="bullet"/>
      <w:lvlText w:val=""/>
      <w:lvlJc w:val="left"/>
      <w:pPr>
        <w:ind w:left="6480" w:hanging="360"/>
      </w:pPr>
      <w:rPr>
        <w:rFonts w:ascii="Wingdings" w:hAnsi="Wingdings" w:hint="default"/>
      </w:rPr>
    </w:lvl>
  </w:abstractNum>
  <w:abstractNum w:abstractNumId="8"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361D2775"/>
    <w:multiLevelType w:val="hybridMultilevel"/>
    <w:tmpl w:val="F414641C"/>
    <w:lvl w:ilvl="0" w:tplc="22D4A9E8">
      <w:start w:val="1"/>
      <w:numFmt w:val="bullet"/>
      <w:lvlText w:val=""/>
      <w:lvlJc w:val="left"/>
      <w:pPr>
        <w:ind w:left="720" w:hanging="360"/>
      </w:pPr>
      <w:rPr>
        <w:rFonts w:ascii="Symbol" w:hAnsi="Symbol" w:hint="default"/>
      </w:rPr>
    </w:lvl>
    <w:lvl w:ilvl="1" w:tplc="9DE6F830">
      <w:start w:val="1"/>
      <w:numFmt w:val="bullet"/>
      <w:lvlText w:val="o"/>
      <w:lvlJc w:val="left"/>
      <w:pPr>
        <w:ind w:left="1440" w:hanging="360"/>
      </w:pPr>
      <w:rPr>
        <w:rFonts w:ascii="Courier New" w:hAnsi="Courier New" w:hint="default"/>
      </w:rPr>
    </w:lvl>
    <w:lvl w:ilvl="2" w:tplc="03CE5B04">
      <w:start w:val="1"/>
      <w:numFmt w:val="bullet"/>
      <w:lvlText w:val=""/>
      <w:lvlJc w:val="left"/>
      <w:pPr>
        <w:ind w:left="2160" w:hanging="360"/>
      </w:pPr>
      <w:rPr>
        <w:rFonts w:ascii="Wingdings" w:hAnsi="Wingdings" w:hint="default"/>
      </w:rPr>
    </w:lvl>
    <w:lvl w:ilvl="3" w:tplc="3ADED4BC">
      <w:start w:val="1"/>
      <w:numFmt w:val="bullet"/>
      <w:lvlText w:val=""/>
      <w:lvlJc w:val="left"/>
      <w:pPr>
        <w:ind w:left="2880" w:hanging="360"/>
      </w:pPr>
      <w:rPr>
        <w:rFonts w:ascii="Symbol" w:hAnsi="Symbol" w:hint="default"/>
      </w:rPr>
    </w:lvl>
    <w:lvl w:ilvl="4" w:tplc="E0F6CC72">
      <w:start w:val="1"/>
      <w:numFmt w:val="bullet"/>
      <w:lvlText w:val="o"/>
      <w:lvlJc w:val="left"/>
      <w:pPr>
        <w:ind w:left="3600" w:hanging="360"/>
      </w:pPr>
      <w:rPr>
        <w:rFonts w:ascii="Courier New" w:hAnsi="Courier New" w:hint="default"/>
      </w:rPr>
    </w:lvl>
    <w:lvl w:ilvl="5" w:tplc="B024D762">
      <w:start w:val="1"/>
      <w:numFmt w:val="bullet"/>
      <w:lvlText w:val=""/>
      <w:lvlJc w:val="left"/>
      <w:pPr>
        <w:ind w:left="4320" w:hanging="360"/>
      </w:pPr>
      <w:rPr>
        <w:rFonts w:ascii="Wingdings" w:hAnsi="Wingdings" w:hint="default"/>
      </w:rPr>
    </w:lvl>
    <w:lvl w:ilvl="6" w:tplc="7750A4BA">
      <w:start w:val="1"/>
      <w:numFmt w:val="bullet"/>
      <w:lvlText w:val=""/>
      <w:lvlJc w:val="left"/>
      <w:pPr>
        <w:ind w:left="5040" w:hanging="360"/>
      </w:pPr>
      <w:rPr>
        <w:rFonts w:ascii="Symbol" w:hAnsi="Symbol" w:hint="default"/>
      </w:rPr>
    </w:lvl>
    <w:lvl w:ilvl="7" w:tplc="227C3BB0">
      <w:start w:val="1"/>
      <w:numFmt w:val="bullet"/>
      <w:lvlText w:val="o"/>
      <w:lvlJc w:val="left"/>
      <w:pPr>
        <w:ind w:left="5760" w:hanging="360"/>
      </w:pPr>
      <w:rPr>
        <w:rFonts w:ascii="Courier New" w:hAnsi="Courier New" w:hint="default"/>
      </w:rPr>
    </w:lvl>
    <w:lvl w:ilvl="8" w:tplc="39EA1CDC">
      <w:start w:val="1"/>
      <w:numFmt w:val="bullet"/>
      <w:lvlText w:val=""/>
      <w:lvlJc w:val="left"/>
      <w:pPr>
        <w:ind w:left="6480" w:hanging="360"/>
      </w:pPr>
      <w:rPr>
        <w:rFonts w:ascii="Wingdings" w:hAnsi="Wingdings" w:hint="default"/>
      </w:rPr>
    </w:lvl>
  </w:abstractNum>
  <w:abstractNum w:abstractNumId="16"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19"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211391E"/>
    <w:multiLevelType w:val="hybridMultilevel"/>
    <w:tmpl w:val="FFFFFFFF"/>
    <w:lvl w:ilvl="0" w:tplc="DFE4A82E">
      <w:start w:val="1"/>
      <w:numFmt w:val="bullet"/>
      <w:lvlText w:val=""/>
      <w:lvlJc w:val="left"/>
      <w:pPr>
        <w:ind w:left="720" w:hanging="360"/>
      </w:pPr>
      <w:rPr>
        <w:rFonts w:ascii="Symbol" w:hAnsi="Symbol" w:hint="default"/>
      </w:rPr>
    </w:lvl>
    <w:lvl w:ilvl="1" w:tplc="76D2B6DA">
      <w:start w:val="1"/>
      <w:numFmt w:val="bullet"/>
      <w:lvlText w:val=""/>
      <w:lvlJc w:val="left"/>
      <w:pPr>
        <w:ind w:left="1440" w:hanging="360"/>
      </w:pPr>
      <w:rPr>
        <w:rFonts w:ascii="Symbol" w:hAnsi="Symbol" w:hint="default"/>
      </w:rPr>
    </w:lvl>
    <w:lvl w:ilvl="2" w:tplc="4E50BD00">
      <w:start w:val="1"/>
      <w:numFmt w:val="bullet"/>
      <w:lvlText w:val=""/>
      <w:lvlJc w:val="left"/>
      <w:pPr>
        <w:ind w:left="2160" w:hanging="360"/>
      </w:pPr>
      <w:rPr>
        <w:rFonts w:ascii="Wingdings" w:hAnsi="Wingdings" w:hint="default"/>
      </w:rPr>
    </w:lvl>
    <w:lvl w:ilvl="3" w:tplc="50A64948">
      <w:start w:val="1"/>
      <w:numFmt w:val="bullet"/>
      <w:lvlText w:val=""/>
      <w:lvlJc w:val="left"/>
      <w:pPr>
        <w:ind w:left="2880" w:hanging="360"/>
      </w:pPr>
      <w:rPr>
        <w:rFonts w:ascii="Symbol" w:hAnsi="Symbol" w:hint="default"/>
      </w:rPr>
    </w:lvl>
    <w:lvl w:ilvl="4" w:tplc="BBE61C6E">
      <w:start w:val="1"/>
      <w:numFmt w:val="bullet"/>
      <w:lvlText w:val="o"/>
      <w:lvlJc w:val="left"/>
      <w:pPr>
        <w:ind w:left="3600" w:hanging="360"/>
      </w:pPr>
      <w:rPr>
        <w:rFonts w:ascii="Courier New" w:hAnsi="Courier New" w:hint="default"/>
      </w:rPr>
    </w:lvl>
    <w:lvl w:ilvl="5" w:tplc="FB00BFE2">
      <w:start w:val="1"/>
      <w:numFmt w:val="bullet"/>
      <w:lvlText w:val=""/>
      <w:lvlJc w:val="left"/>
      <w:pPr>
        <w:ind w:left="4320" w:hanging="360"/>
      </w:pPr>
      <w:rPr>
        <w:rFonts w:ascii="Wingdings" w:hAnsi="Wingdings" w:hint="default"/>
      </w:rPr>
    </w:lvl>
    <w:lvl w:ilvl="6" w:tplc="E90AD666">
      <w:start w:val="1"/>
      <w:numFmt w:val="bullet"/>
      <w:lvlText w:val=""/>
      <w:lvlJc w:val="left"/>
      <w:pPr>
        <w:ind w:left="5040" w:hanging="360"/>
      </w:pPr>
      <w:rPr>
        <w:rFonts w:ascii="Symbol" w:hAnsi="Symbol" w:hint="default"/>
      </w:rPr>
    </w:lvl>
    <w:lvl w:ilvl="7" w:tplc="7E9A8210">
      <w:start w:val="1"/>
      <w:numFmt w:val="bullet"/>
      <w:lvlText w:val="o"/>
      <w:lvlJc w:val="left"/>
      <w:pPr>
        <w:ind w:left="5760" w:hanging="360"/>
      </w:pPr>
      <w:rPr>
        <w:rFonts w:ascii="Courier New" w:hAnsi="Courier New" w:hint="default"/>
      </w:rPr>
    </w:lvl>
    <w:lvl w:ilvl="8" w:tplc="40346AE4">
      <w:start w:val="1"/>
      <w:numFmt w:val="bullet"/>
      <w:lvlText w:val=""/>
      <w:lvlJc w:val="left"/>
      <w:pPr>
        <w:ind w:left="6480" w:hanging="360"/>
      </w:pPr>
      <w:rPr>
        <w:rFonts w:ascii="Wingdings" w:hAnsi="Wingdings" w:hint="default"/>
      </w:rPr>
    </w:lvl>
  </w:abstractNum>
  <w:abstractNum w:abstractNumId="37"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33"/>
  </w:num>
  <w:num w:numId="4">
    <w:abstractNumId w:val="12"/>
  </w:num>
  <w:num w:numId="5">
    <w:abstractNumId w:val="20"/>
  </w:num>
  <w:num w:numId="6">
    <w:abstractNumId w:val="9"/>
  </w:num>
  <w:num w:numId="7">
    <w:abstractNumId w:val="31"/>
  </w:num>
  <w:num w:numId="8">
    <w:abstractNumId w:val="39"/>
  </w:num>
  <w:num w:numId="9">
    <w:abstractNumId w:val="32"/>
  </w:num>
  <w:num w:numId="10">
    <w:abstractNumId w:val="19"/>
  </w:num>
  <w:num w:numId="11">
    <w:abstractNumId w:val="35"/>
  </w:num>
  <w:num w:numId="12">
    <w:abstractNumId w:val="18"/>
  </w:num>
  <w:num w:numId="13">
    <w:abstractNumId w:val="18"/>
  </w:num>
  <w:num w:numId="14">
    <w:abstractNumId w:val="25"/>
  </w:num>
  <w:num w:numId="15">
    <w:abstractNumId w:val="17"/>
  </w:num>
  <w:num w:numId="16">
    <w:abstractNumId w:val="30"/>
  </w:num>
  <w:num w:numId="17">
    <w:abstractNumId w:val="5"/>
  </w:num>
  <w:num w:numId="18">
    <w:abstractNumId w:val="6"/>
  </w:num>
  <w:num w:numId="19">
    <w:abstractNumId w:val="10"/>
  </w:num>
  <w:num w:numId="20">
    <w:abstractNumId w:val="21"/>
  </w:num>
  <w:num w:numId="21">
    <w:abstractNumId w:val="34"/>
  </w:num>
  <w:num w:numId="22">
    <w:abstractNumId w:val="13"/>
  </w:num>
  <w:num w:numId="23">
    <w:abstractNumId w:val="1"/>
  </w:num>
  <w:num w:numId="24">
    <w:abstractNumId w:val="22"/>
  </w:num>
  <w:num w:numId="25">
    <w:abstractNumId w:val="26"/>
  </w:num>
  <w:num w:numId="26">
    <w:abstractNumId w:val="27"/>
  </w:num>
  <w:num w:numId="27">
    <w:abstractNumId w:val="28"/>
  </w:num>
  <w:num w:numId="28">
    <w:abstractNumId w:val="24"/>
  </w:num>
  <w:num w:numId="29">
    <w:abstractNumId w:val="29"/>
  </w:num>
  <w:num w:numId="30">
    <w:abstractNumId w:val="37"/>
  </w:num>
  <w:num w:numId="31">
    <w:abstractNumId w:val="16"/>
  </w:num>
  <w:num w:numId="32">
    <w:abstractNumId w:val="11"/>
  </w:num>
  <w:num w:numId="33">
    <w:abstractNumId w:val="0"/>
  </w:num>
  <w:num w:numId="34">
    <w:abstractNumId w:val="38"/>
  </w:num>
  <w:num w:numId="35">
    <w:abstractNumId w:val="8"/>
  </w:num>
  <w:num w:numId="36">
    <w:abstractNumId w:val="4"/>
  </w:num>
  <w:num w:numId="37">
    <w:abstractNumId w:val="1"/>
  </w:num>
  <w:num w:numId="38">
    <w:abstractNumId w:val="23"/>
  </w:num>
  <w:num w:numId="39">
    <w:abstractNumId w:val="29"/>
  </w:num>
  <w:num w:numId="40">
    <w:abstractNumId w:val="38"/>
  </w:num>
  <w:num w:numId="41">
    <w:abstractNumId w:val="13"/>
  </w:num>
  <w:num w:numId="42">
    <w:abstractNumId w:val="36"/>
  </w:num>
  <w:num w:numId="43">
    <w:abstractNumId w:val="2"/>
  </w:num>
  <w:num w:numId="44">
    <w:abstractNumId w:val="1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210DC"/>
    <w:rsid w:val="00021E56"/>
    <w:rsid w:val="0005593A"/>
    <w:rsid w:val="000748E3"/>
    <w:rsid w:val="00096F8F"/>
    <w:rsid w:val="000B61F6"/>
    <w:rsid w:val="00183397"/>
    <w:rsid w:val="001D3BFB"/>
    <w:rsid w:val="001D70CC"/>
    <w:rsid w:val="001F665A"/>
    <w:rsid w:val="002040C7"/>
    <w:rsid w:val="00214B6A"/>
    <w:rsid w:val="002418BA"/>
    <w:rsid w:val="00264D34"/>
    <w:rsid w:val="00277C6C"/>
    <w:rsid w:val="00301527"/>
    <w:rsid w:val="003054E2"/>
    <w:rsid w:val="003077F3"/>
    <w:rsid w:val="003246F7"/>
    <w:rsid w:val="003404F5"/>
    <w:rsid w:val="00356010"/>
    <w:rsid w:val="00393C6A"/>
    <w:rsid w:val="003A79D1"/>
    <w:rsid w:val="003B6F25"/>
    <w:rsid w:val="003B7FF6"/>
    <w:rsid w:val="003C3501"/>
    <w:rsid w:val="004048C8"/>
    <w:rsid w:val="00425910"/>
    <w:rsid w:val="00426E4A"/>
    <w:rsid w:val="00461E74"/>
    <w:rsid w:val="0048309E"/>
    <w:rsid w:val="00485511"/>
    <w:rsid w:val="00495367"/>
    <w:rsid w:val="004B2693"/>
    <w:rsid w:val="00503AF3"/>
    <w:rsid w:val="00524EA2"/>
    <w:rsid w:val="0052522B"/>
    <w:rsid w:val="00530729"/>
    <w:rsid w:val="00540951"/>
    <w:rsid w:val="00540C2E"/>
    <w:rsid w:val="005631A2"/>
    <w:rsid w:val="005B4109"/>
    <w:rsid w:val="005C1CB1"/>
    <w:rsid w:val="005C2EAD"/>
    <w:rsid w:val="005C602C"/>
    <w:rsid w:val="005D530E"/>
    <w:rsid w:val="005E4B1E"/>
    <w:rsid w:val="005F3417"/>
    <w:rsid w:val="00603BDB"/>
    <w:rsid w:val="00604CE6"/>
    <w:rsid w:val="00604F24"/>
    <w:rsid w:val="006239E3"/>
    <w:rsid w:val="00633743"/>
    <w:rsid w:val="0065419C"/>
    <w:rsid w:val="00665C17"/>
    <w:rsid w:val="00672783"/>
    <w:rsid w:val="006962F6"/>
    <w:rsid w:val="006D4D1A"/>
    <w:rsid w:val="006D548F"/>
    <w:rsid w:val="006D7059"/>
    <w:rsid w:val="006F3578"/>
    <w:rsid w:val="00710C5E"/>
    <w:rsid w:val="00726D03"/>
    <w:rsid w:val="0073406B"/>
    <w:rsid w:val="00742346"/>
    <w:rsid w:val="00747572"/>
    <w:rsid w:val="00771E4C"/>
    <w:rsid w:val="00772C8E"/>
    <w:rsid w:val="00773E7A"/>
    <w:rsid w:val="00774744"/>
    <w:rsid w:val="0079091A"/>
    <w:rsid w:val="007A0EF4"/>
    <w:rsid w:val="007B164A"/>
    <w:rsid w:val="007D1460"/>
    <w:rsid w:val="0087621E"/>
    <w:rsid w:val="008C0C3D"/>
    <w:rsid w:val="008D3BC7"/>
    <w:rsid w:val="00906AFA"/>
    <w:rsid w:val="00926FCA"/>
    <w:rsid w:val="00934A6F"/>
    <w:rsid w:val="00946E95"/>
    <w:rsid w:val="009757F2"/>
    <w:rsid w:val="009B5C30"/>
    <w:rsid w:val="009C6E3F"/>
    <w:rsid w:val="009E49BF"/>
    <w:rsid w:val="009F1DFF"/>
    <w:rsid w:val="00A035ED"/>
    <w:rsid w:val="00A20E3A"/>
    <w:rsid w:val="00A21BD5"/>
    <w:rsid w:val="00A54563"/>
    <w:rsid w:val="00A563E8"/>
    <w:rsid w:val="00A650EC"/>
    <w:rsid w:val="00A84778"/>
    <w:rsid w:val="00AC668D"/>
    <w:rsid w:val="00AF194F"/>
    <w:rsid w:val="00B11DF2"/>
    <w:rsid w:val="00B34BAD"/>
    <w:rsid w:val="00B60A8E"/>
    <w:rsid w:val="00B91AA5"/>
    <w:rsid w:val="00B92B61"/>
    <w:rsid w:val="00BB7183"/>
    <w:rsid w:val="00C25637"/>
    <w:rsid w:val="00C45EAC"/>
    <w:rsid w:val="00C77A5B"/>
    <w:rsid w:val="00C86894"/>
    <w:rsid w:val="00CB0B40"/>
    <w:rsid w:val="00CD711C"/>
    <w:rsid w:val="00CE242A"/>
    <w:rsid w:val="00CE5B13"/>
    <w:rsid w:val="00CF1C33"/>
    <w:rsid w:val="00CF30BE"/>
    <w:rsid w:val="00D0071D"/>
    <w:rsid w:val="00D240F7"/>
    <w:rsid w:val="00D3437F"/>
    <w:rsid w:val="00D50526"/>
    <w:rsid w:val="00D53FFC"/>
    <w:rsid w:val="00D56460"/>
    <w:rsid w:val="00D629BB"/>
    <w:rsid w:val="00DA3A3B"/>
    <w:rsid w:val="00DB1D83"/>
    <w:rsid w:val="00DB7CE1"/>
    <w:rsid w:val="00DD44BE"/>
    <w:rsid w:val="00DE2D10"/>
    <w:rsid w:val="00E01A7C"/>
    <w:rsid w:val="00E21D2B"/>
    <w:rsid w:val="00E607A2"/>
    <w:rsid w:val="00E6519C"/>
    <w:rsid w:val="00E768BC"/>
    <w:rsid w:val="00E87DF1"/>
    <w:rsid w:val="00EA6FA2"/>
    <w:rsid w:val="00ED73DB"/>
    <w:rsid w:val="00F42678"/>
    <w:rsid w:val="00FE0039"/>
    <w:rsid w:val="00FE0992"/>
    <w:rsid w:val="00FE5471"/>
    <w:rsid w:val="014218F4"/>
    <w:rsid w:val="014AED0D"/>
    <w:rsid w:val="04849FFA"/>
    <w:rsid w:val="05C9B4A5"/>
    <w:rsid w:val="06B08810"/>
    <w:rsid w:val="0758B50D"/>
    <w:rsid w:val="09144E62"/>
    <w:rsid w:val="0C78210D"/>
    <w:rsid w:val="0DB7ECBA"/>
    <w:rsid w:val="0DED03E3"/>
    <w:rsid w:val="0F273933"/>
    <w:rsid w:val="115BD2C3"/>
    <w:rsid w:val="1330633B"/>
    <w:rsid w:val="16FAED19"/>
    <w:rsid w:val="17268504"/>
    <w:rsid w:val="18262CCA"/>
    <w:rsid w:val="183E5E91"/>
    <w:rsid w:val="1917E074"/>
    <w:rsid w:val="1D29ACD0"/>
    <w:rsid w:val="1DCBC634"/>
    <w:rsid w:val="1EC999C0"/>
    <w:rsid w:val="23CFB498"/>
    <w:rsid w:val="23FDFB3C"/>
    <w:rsid w:val="2405FED8"/>
    <w:rsid w:val="24436CB7"/>
    <w:rsid w:val="25462838"/>
    <w:rsid w:val="2677BB98"/>
    <w:rsid w:val="289D5908"/>
    <w:rsid w:val="2A517311"/>
    <w:rsid w:val="2F2EFB84"/>
    <w:rsid w:val="2FB962BF"/>
    <w:rsid w:val="30C07144"/>
    <w:rsid w:val="31561D31"/>
    <w:rsid w:val="31CF6CA1"/>
    <w:rsid w:val="32434058"/>
    <w:rsid w:val="34672251"/>
    <w:rsid w:val="357AB3A5"/>
    <w:rsid w:val="360732EE"/>
    <w:rsid w:val="3612B73D"/>
    <w:rsid w:val="3820273F"/>
    <w:rsid w:val="38603772"/>
    <w:rsid w:val="3885B516"/>
    <w:rsid w:val="3A91E3BA"/>
    <w:rsid w:val="3B6C8D8B"/>
    <w:rsid w:val="3B6E6E54"/>
    <w:rsid w:val="3BC41905"/>
    <w:rsid w:val="3DBBB0F1"/>
    <w:rsid w:val="40E28012"/>
    <w:rsid w:val="42A249CC"/>
    <w:rsid w:val="42C518F6"/>
    <w:rsid w:val="4345AD1F"/>
    <w:rsid w:val="44A24DD0"/>
    <w:rsid w:val="44BD089F"/>
    <w:rsid w:val="4504005A"/>
    <w:rsid w:val="46DEE979"/>
    <w:rsid w:val="4B416F70"/>
    <w:rsid w:val="4C6832CD"/>
    <w:rsid w:val="4D3C22CF"/>
    <w:rsid w:val="4DF60282"/>
    <w:rsid w:val="4E42A344"/>
    <w:rsid w:val="4EAF66BF"/>
    <w:rsid w:val="50B68D3A"/>
    <w:rsid w:val="5177DD90"/>
    <w:rsid w:val="5305D5AF"/>
    <w:rsid w:val="545B9DF2"/>
    <w:rsid w:val="59B32EF6"/>
    <w:rsid w:val="5C5F9914"/>
    <w:rsid w:val="5C8D0432"/>
    <w:rsid w:val="5CED2CF9"/>
    <w:rsid w:val="5CF78CAA"/>
    <w:rsid w:val="5D8F54CB"/>
    <w:rsid w:val="604DB932"/>
    <w:rsid w:val="60D2E839"/>
    <w:rsid w:val="611D7581"/>
    <w:rsid w:val="61D96C0E"/>
    <w:rsid w:val="6465F5CD"/>
    <w:rsid w:val="647275DF"/>
    <w:rsid w:val="654EB61A"/>
    <w:rsid w:val="6593BCA0"/>
    <w:rsid w:val="67505C03"/>
    <w:rsid w:val="6A188140"/>
    <w:rsid w:val="6A506490"/>
    <w:rsid w:val="6C7B1054"/>
    <w:rsid w:val="6E6CFA35"/>
    <w:rsid w:val="6EA7D41E"/>
    <w:rsid w:val="6F94FCEB"/>
    <w:rsid w:val="70BC9A9E"/>
    <w:rsid w:val="75C85C24"/>
    <w:rsid w:val="771E8421"/>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142DC615-0CCB-4045-B412-1E742DD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75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 w:type="character" w:customStyle="1" w:styleId="Kop1Char">
    <w:name w:val="Kop 1 Char"/>
    <w:basedOn w:val="Standaardalinea-lettertype"/>
    <w:link w:val="Kop1"/>
    <w:uiPriority w:val="9"/>
    <w:rsid w:val="009757F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info-coronaviru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hyperlink" Target="https://onderwijs.vlaanderen.be/nl/heropstart-lessen-op-school-informatie-voor-ouders" TargetMode="External"/><Relationship Id="rId10" Type="http://schemas.openxmlformats.org/officeDocument/2006/relationships/hyperlink" Target="https://covid-19.sciensano.be/sites/default/files/Covid19/COVID-19_procedure_contact_NL.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sciensano.be/sites/default/files/Covid19/COVID-19_procedure_contact_N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Props1.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AE748-38FC-4C97-A06C-97C4E92D0BAE}">
  <ds:schemaRefs>
    <ds:schemaRef ds:uri="http://schemas.microsoft.com/sharepoint/v3/contenttype/forms"/>
  </ds:schemaRefs>
</ds:datastoreItem>
</file>

<file path=customXml/itemProps3.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3318</Words>
  <Characters>18254</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15</cp:revision>
  <dcterms:created xsi:type="dcterms:W3CDTF">2020-05-11T07:00:00Z</dcterms:created>
  <dcterms:modified xsi:type="dcterms:W3CDTF">2020-05-11T13:25:00Z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