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DC69" w14:textId="08FD8926" w:rsidR="00D629BB" w:rsidRDefault="00D629BB" w:rsidP="00C16966">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01833719" w14:textId="77777777" w:rsidR="00C16966" w:rsidRPr="00D629BB" w:rsidRDefault="00C16966" w:rsidP="00D629BB">
      <w:pPr>
        <w:pStyle w:val="paragraph"/>
        <w:jc w:val="center"/>
        <w:textAlignment w:val="baseline"/>
        <w:rPr>
          <w:rFonts w:asciiTheme="minorHAnsi" w:hAnsiTheme="minorHAnsi" w:cstheme="minorHAnsi"/>
        </w:rPr>
      </w:pPr>
    </w:p>
    <w:p w14:paraId="0FE64C78" w14:textId="6BB68378" w:rsidR="00D629BB" w:rsidRPr="00F03B86" w:rsidRDefault="00F03B86" w:rsidP="00D629BB">
      <w:pPr>
        <w:pStyle w:val="paragraph"/>
        <w:jc w:val="center"/>
        <w:textAlignment w:val="baseline"/>
        <w:rPr>
          <w:rStyle w:val="normaltextrun1"/>
          <w:rFonts w:asciiTheme="minorHAnsi" w:hAnsiTheme="minorHAnsi" w:cstheme="minorHAnsi"/>
          <w:color w:val="FFFFFF" w:themeColor="background1"/>
          <w:sz w:val="36"/>
          <w:szCs w:val="36"/>
          <w:u w:val="single"/>
        </w:rPr>
      </w:pPr>
      <w:r w:rsidRPr="00F03B86">
        <w:rPr>
          <w:rFonts w:asciiTheme="minorHAnsi" w:hAnsiTheme="minorHAnsi" w:cstheme="minorHAnsi"/>
          <w:color w:val="FFFFFF" w:themeColor="background1"/>
          <w:highlight w:val="black"/>
        </w:rPr>
        <w:t>Nederlands</w:t>
      </w:r>
    </w:p>
    <w:p w14:paraId="7206598D" w14:textId="77777777" w:rsidR="00D629BB" w:rsidRDefault="00D629BB" w:rsidP="00495367">
      <w:pPr>
        <w:pStyle w:val="paragraph"/>
        <w:jc w:val="center"/>
        <w:textAlignment w:val="baseline"/>
        <w:rPr>
          <w:rStyle w:val="normaltextrun1"/>
          <w:rFonts w:asciiTheme="minorHAnsi" w:hAnsiTheme="minorHAnsi" w:cstheme="minorHAnsi"/>
          <w:sz w:val="36"/>
          <w:szCs w:val="36"/>
          <w:u w:val="single"/>
        </w:rPr>
      </w:pPr>
    </w:p>
    <w:p w14:paraId="468D4E10" w14:textId="743D62DB" w:rsidR="0048309E" w:rsidRPr="00D629BB" w:rsidRDefault="00495367" w:rsidP="00512EA8">
      <w:pPr>
        <w:pStyle w:val="paragraph"/>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0"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1" w:name="_Hlk39414009"/>
      <w:bookmarkEnd w:id="0"/>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4D17C88F" w14:textId="77777777" w:rsidR="00D0071D" w:rsidRPr="00B23A60" w:rsidRDefault="00D0071D" w:rsidP="00D0071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247600E0" w14:textId="77777777" w:rsidR="00D0071D" w:rsidRPr="00B23A60" w:rsidRDefault="00D0071D" w:rsidP="00D0071D">
      <w:pPr>
        <w:spacing w:after="0" w:line="240" w:lineRule="auto"/>
        <w:rPr>
          <w:rFonts w:ascii="Calibri" w:eastAsia="Calibri" w:hAnsi="Calibri" w:cs="Times New Roman"/>
        </w:rPr>
      </w:pPr>
    </w:p>
    <w:p w14:paraId="5E0C4C91" w14:textId="77777777" w:rsidR="00D0071D" w:rsidRPr="00B23A60" w:rsidRDefault="00D0071D" w:rsidP="00D0071D">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2"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2"/>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9FFFC66" w14:textId="77777777" w:rsidR="00D0071D" w:rsidRPr="00B23A60" w:rsidRDefault="00D0071D" w:rsidP="00D0071D">
      <w:pPr>
        <w:spacing w:after="0" w:line="240" w:lineRule="auto"/>
        <w:rPr>
          <w:rFonts w:ascii="Calibri" w:eastAsia="Calibri" w:hAnsi="Calibri" w:cs="Calibri"/>
        </w:rPr>
      </w:pPr>
    </w:p>
    <w:p w14:paraId="2C82B9E9" w14:textId="77777777" w:rsidR="00D0071D" w:rsidRDefault="00D0071D" w:rsidP="00D0071D">
      <w:pPr>
        <w:pStyle w:val="paragraph"/>
        <w:ind w:left="360"/>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1"/>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D0071D">
      <w:pPr>
        <w:pStyle w:val="paragraph"/>
        <w:numPr>
          <w:ilvl w:val="0"/>
          <w:numId w:val="11"/>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D0071D">
      <w:pPr>
        <w:pStyle w:val="paragraph"/>
        <w:numPr>
          <w:ilvl w:val="0"/>
          <w:numId w:val="11"/>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D0071D">
      <w:pPr>
        <w:pStyle w:val="paragraph"/>
        <w:numPr>
          <w:ilvl w:val="0"/>
          <w:numId w:val="11"/>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w:t>
      </w:r>
      <w:proofErr w:type="spellStart"/>
      <w:r>
        <w:rPr>
          <w:rFonts w:asciiTheme="minorHAnsi" w:hAnsiTheme="minorHAnsi" w:cstheme="minorBidi"/>
          <w:sz w:val="22"/>
          <w:szCs w:val="22"/>
        </w:rPr>
        <w:t>handgel</w:t>
      </w:r>
      <w:proofErr w:type="spellEnd"/>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3D6150FE" w14:textId="77777777" w:rsidR="00916828" w:rsidRDefault="00916828">
      <w:pPr>
        <w:rPr>
          <w:rFonts w:eastAsia="Times New Roman"/>
          <w:b/>
          <w:bCs/>
          <w:sz w:val="24"/>
          <w:szCs w:val="24"/>
          <w:lang w:eastAsia="nl-BE"/>
        </w:rPr>
      </w:pPr>
      <w:bookmarkStart w:id="3" w:name="_Hlk39409809"/>
      <w:r>
        <w:rPr>
          <w:b/>
          <w:bCs/>
        </w:rPr>
        <w:br w:type="page"/>
      </w:r>
    </w:p>
    <w:p w14:paraId="68EA9D25" w14:textId="5F182C1E" w:rsidR="00D0071D" w:rsidRDefault="00D0071D" w:rsidP="00D0071D">
      <w:pPr>
        <w:pStyle w:val="paragraph"/>
        <w:ind w:left="360"/>
        <w:rPr>
          <w:rFonts w:asciiTheme="minorHAnsi" w:hAnsiTheme="minorHAnsi" w:cstheme="minorBidi"/>
          <w:b/>
          <w:bCs/>
        </w:rPr>
      </w:pPr>
      <w:bookmarkStart w:id="4" w:name="_GoBack"/>
      <w:bookmarkEnd w:id="4"/>
      <w:r>
        <w:rPr>
          <w:rFonts w:asciiTheme="minorHAnsi" w:hAnsiTheme="minorHAnsi" w:cstheme="minorBidi"/>
          <w:b/>
          <w:bCs/>
        </w:rPr>
        <w:t>Hoe werk je als ouder mee aan veiligheid op school?</w:t>
      </w:r>
    </w:p>
    <w:p w14:paraId="0B9B92B3"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3"/>
    <w:p w14:paraId="6A5792F9"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D0071D">
      <w:pPr>
        <w:pStyle w:val="paragraph"/>
        <w:numPr>
          <w:ilvl w:val="0"/>
          <w:numId w:val="38"/>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D0071D">
      <w:pPr>
        <w:pStyle w:val="paragraph"/>
        <w:numPr>
          <w:ilvl w:val="0"/>
          <w:numId w:val="23"/>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5" w:name="_Hlk39762961"/>
      <w:r>
        <w:rPr>
          <w:rFonts w:ascii="Calibri" w:hAnsi="Calibri"/>
          <w:b/>
          <w:bCs/>
        </w:rPr>
        <w:t xml:space="preserve">Wat gebeurt er als een personeelslid of kind op school besmet is met corona? </w:t>
      </w:r>
    </w:p>
    <w:p w14:paraId="289F1248" w14:textId="77777777" w:rsidR="00D0071D" w:rsidRDefault="00D0071D" w:rsidP="00D0071D">
      <w:pPr>
        <w:pStyle w:val="paragraph"/>
        <w:numPr>
          <w:ilvl w:val="0"/>
          <w:numId w:val="44"/>
        </w:numPr>
        <w:rPr>
          <w:rFonts w:ascii="Calibri" w:hAnsi="Calibri"/>
        </w:rPr>
      </w:pPr>
      <w:r>
        <w:rPr>
          <w:rFonts w:ascii="Calibri" w:hAnsi="Calibri"/>
          <w:sz w:val="22"/>
          <w:szCs w:val="22"/>
        </w:rPr>
        <w:t>De besmette persoon krijgt de nodige verzorging.</w:t>
      </w:r>
    </w:p>
    <w:p w14:paraId="798D1FE8"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D0071D">
      <w:pPr>
        <w:pStyle w:val="paragraph"/>
        <w:numPr>
          <w:ilvl w:val="0"/>
          <w:numId w:val="44"/>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Word je niet gecontacteerd door het CLB? Dan mag je kind verder naar school blijven gaan. </w:t>
      </w:r>
      <w:bookmarkEnd w:id="5"/>
    </w:p>
    <w:p w14:paraId="70A84C25"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19C6967D" w14:textId="77777777"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6"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40DA99E0" w14:textId="77777777" w:rsidR="000E4261" w:rsidRDefault="000E4261">
      <w:pPr>
        <w:rPr>
          <w:rFonts w:eastAsia="Times New Roman"/>
          <w:b/>
          <w:bCs/>
          <w:sz w:val="24"/>
          <w:szCs w:val="24"/>
          <w:lang w:eastAsia="nl-BE"/>
        </w:rPr>
      </w:pPr>
      <w:bookmarkStart w:id="7" w:name="_Hlk39413071"/>
      <w:bookmarkEnd w:id="6"/>
      <w:r>
        <w:rPr>
          <w:b/>
          <w:bCs/>
        </w:rPr>
        <w:br w:type="page"/>
      </w:r>
    </w:p>
    <w:p w14:paraId="0206E6DA" w14:textId="554B326E" w:rsidR="00D0071D" w:rsidRDefault="00D0071D" w:rsidP="00D0071D">
      <w:pPr>
        <w:pStyle w:val="paragraph"/>
        <w:ind w:left="360"/>
        <w:rPr>
          <w:rFonts w:asciiTheme="minorHAnsi" w:hAnsiTheme="minorHAnsi" w:cstheme="minorBidi"/>
          <w:b/>
          <w:bCs/>
        </w:rPr>
      </w:pPr>
      <w:r w:rsidRPr="75C85C24">
        <w:rPr>
          <w:rFonts w:asciiTheme="minorHAnsi" w:hAnsiTheme="minorHAnsi" w:cstheme="minorBidi"/>
          <w:b/>
          <w:bCs/>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D0071D">
      <w:pPr>
        <w:pStyle w:val="paragraph"/>
        <w:numPr>
          <w:ilvl w:val="0"/>
          <w:numId w:val="29"/>
        </w:numPr>
        <w:rPr>
          <w:rStyle w:val="normaltextrun1"/>
          <w:b/>
          <w:bCs/>
        </w:rPr>
      </w:pPr>
      <w:bookmarkStart w:id="8" w:name="_Hlk39413827"/>
      <w:bookmarkEnd w:id="7"/>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D0071D">
      <w:pPr>
        <w:pStyle w:val="paragraph"/>
        <w:numPr>
          <w:ilvl w:val="1"/>
          <w:numId w:val="29"/>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D0071D">
      <w:pPr>
        <w:pStyle w:val="paragraph"/>
        <w:numPr>
          <w:ilvl w:val="1"/>
          <w:numId w:val="29"/>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8"/>
    <w:p w14:paraId="03F3CFBF" w14:textId="77777777" w:rsidR="00D0071D" w:rsidRPr="00773E7A" w:rsidRDefault="00D0071D" w:rsidP="00D0071D">
      <w:pPr>
        <w:pStyle w:val="paragraph"/>
        <w:numPr>
          <w:ilvl w:val="0"/>
          <w:numId w:val="29"/>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D0071D">
      <w:pPr>
        <w:pStyle w:val="paragraph"/>
        <w:numPr>
          <w:ilvl w:val="0"/>
          <w:numId w:val="29"/>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7993962D" w14:textId="1AB64905" w:rsidR="00D0071D" w:rsidRPr="000E4261" w:rsidRDefault="00D0071D" w:rsidP="000E4261">
      <w:pPr>
        <w:pStyle w:val="paragraph"/>
        <w:numPr>
          <w:ilvl w:val="0"/>
          <w:numId w:val="29"/>
        </w:numPr>
        <w:rPr>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1FA54548" w14:textId="35AEC2C4" w:rsidR="00D0071D" w:rsidRPr="000E4261" w:rsidRDefault="00D0071D" w:rsidP="000E4261">
      <w:pPr>
        <w:pStyle w:val="paragraph"/>
        <w:numPr>
          <w:ilvl w:val="0"/>
          <w:numId w:val="23"/>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 xml:space="preserve">De chauffeur en de </w:t>
      </w:r>
      <w:proofErr w:type="spellStart"/>
      <w:r w:rsidRPr="11F21837">
        <w:rPr>
          <w:rFonts w:ascii="Calibri" w:eastAsia="Calibri" w:hAnsi="Calibri" w:cs="Calibri"/>
          <w:sz w:val="22"/>
          <w:szCs w:val="22"/>
        </w:rPr>
        <w:t>busbegeleider</w:t>
      </w:r>
      <w:proofErr w:type="spellEnd"/>
      <w:r w:rsidRPr="11F21837">
        <w:rPr>
          <w:rFonts w:ascii="Calibri" w:eastAsia="Calibri" w:hAnsi="Calibri" w:cs="Calibri"/>
          <w:sz w:val="22"/>
          <w:szCs w:val="22"/>
        </w:rPr>
        <w:t xml:space="preserve"> dragen minimaal een mondmasker.</w:t>
      </w:r>
    </w:p>
    <w:p w14:paraId="225F8C76" w14:textId="77777777" w:rsidR="00D0071D" w:rsidRDefault="00D0071D" w:rsidP="00D0071D">
      <w:pPr>
        <w:pStyle w:val="paragraph"/>
        <w:ind w:left="360"/>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D0071D">
      <w:pPr>
        <w:pStyle w:val="paragraph"/>
        <w:numPr>
          <w:ilvl w:val="0"/>
          <w:numId w:val="34"/>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D0071D">
      <w:pPr>
        <w:pStyle w:val="paragraph"/>
        <w:numPr>
          <w:ilvl w:val="0"/>
          <w:numId w:val="34"/>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D0071D">
      <w:pPr>
        <w:pStyle w:val="paragraph"/>
        <w:numPr>
          <w:ilvl w:val="0"/>
          <w:numId w:val="34"/>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D0071D">
      <w:pPr>
        <w:pStyle w:val="paragraph"/>
        <w:numPr>
          <w:ilvl w:val="0"/>
          <w:numId w:val="34"/>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D0071D">
      <w:pPr>
        <w:pStyle w:val="paragraph"/>
        <w:numPr>
          <w:ilvl w:val="0"/>
          <w:numId w:val="34"/>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D0071D">
      <w:pPr>
        <w:pStyle w:val="paragraph"/>
        <w:numPr>
          <w:ilvl w:val="0"/>
          <w:numId w:val="34"/>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D0071D">
      <w:pPr>
        <w:pStyle w:val="paragraph"/>
        <w:numPr>
          <w:ilvl w:val="0"/>
          <w:numId w:val="22"/>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D0071D">
      <w:pPr>
        <w:pStyle w:val="paragraph"/>
        <w:numPr>
          <w:ilvl w:val="0"/>
          <w:numId w:val="22"/>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D0071D">
      <w:pPr>
        <w:pStyle w:val="paragraph"/>
        <w:numPr>
          <w:ilvl w:val="0"/>
          <w:numId w:val="10"/>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24D5FAFE" w14:textId="77777777" w:rsidR="000E4261" w:rsidRDefault="000E4261">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08803E99" w14:textId="0C72A2A3"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3AEE3106" w14:textId="77777777" w:rsidR="00D0071D" w:rsidRDefault="00D0071D" w:rsidP="00D0071D">
      <w:pPr>
        <w:pStyle w:val="paragraph"/>
        <w:ind w:left="360"/>
        <w:textAlignment w:val="baseline"/>
        <w:rPr>
          <w:rStyle w:val="eop"/>
          <w:rFonts w:ascii="Calibri" w:hAnsi="Calibri" w:cs="Calibri"/>
          <w:lang w:val="nl-NL"/>
        </w:rPr>
      </w:pP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5EF9CAE1" w14:textId="7413B668" w:rsidR="00D0071D" w:rsidRPr="000E4261" w:rsidRDefault="00D0071D" w:rsidP="000E4261">
      <w:pPr>
        <w:pStyle w:val="paragraph"/>
        <w:ind w:left="240"/>
        <w:textAlignment w:val="baseline"/>
        <w:rPr>
          <w:rFonts w:ascii="Calibri" w:hAnsi="Calibri" w:cs="Calibri"/>
          <w:sz w:val="22"/>
          <w:szCs w:val="22"/>
          <w:lang w:val="nl-NL"/>
        </w:rPr>
      </w:pPr>
      <w:r>
        <w:rPr>
          <w:rStyle w:val="eop"/>
          <w:rFonts w:ascii="Calibri" w:hAnsi="Calibri" w:cs="Calibri"/>
          <w:sz w:val="22"/>
          <w:szCs w:val="22"/>
          <w:lang w:val="nl-NL"/>
        </w:rPr>
        <w:t> </w:t>
      </w: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D0071D">
      <w:pPr>
        <w:pStyle w:val="paragraph"/>
        <w:numPr>
          <w:ilvl w:val="0"/>
          <w:numId w:val="8"/>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2E5750"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D0071D">
      <w:pPr>
        <w:pStyle w:val="paragraph"/>
        <w:numPr>
          <w:ilvl w:val="0"/>
          <w:numId w:val="9"/>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400AA975" w:rsidR="00356010" w:rsidRDefault="00356010" w:rsidP="000E4261">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77777777" w:rsidR="005C602C" w:rsidRPr="00B92B61" w:rsidRDefault="005C602C" w:rsidP="005C602C">
      <w:pPr>
        <w:pStyle w:val="paragraph"/>
        <w:ind w:left="360"/>
        <w:textAlignment w:val="baseline"/>
        <w:rPr>
          <w:rStyle w:val="normaltextrun1"/>
          <w:rFonts w:ascii="Calibri" w:hAnsi="Calibri"/>
          <w:sz w:val="20"/>
          <w:szCs w:val="20"/>
        </w:rPr>
      </w:pPr>
    </w:p>
    <w:p w14:paraId="7CC9C4F8" w14:textId="32098398" w:rsidR="003246F7" w:rsidRDefault="000E4261">
      <w:pPr>
        <w:rPr>
          <w:sz w:val="20"/>
          <w:szCs w:val="20"/>
        </w:rPr>
      </w:pPr>
      <w:r w:rsidRPr="00B92B61">
        <w:rPr>
          <w:noProof/>
        </w:rPr>
        <w:drawing>
          <wp:anchor distT="0" distB="0" distL="114300" distR="114300" simplePos="0" relativeHeight="251666432" behindDoc="1" locked="0" layoutInCell="1" allowOverlap="1" wp14:anchorId="7A3D0700" wp14:editId="4F36827C">
            <wp:simplePos x="0" y="0"/>
            <wp:positionH relativeFrom="margin">
              <wp:posOffset>2194560</wp:posOffset>
            </wp:positionH>
            <wp:positionV relativeFrom="paragraph">
              <wp:posOffset>3778885</wp:posOffset>
            </wp:positionV>
            <wp:extent cx="1314450" cy="542925"/>
            <wp:effectExtent l="0" t="0" r="0" b="9525"/>
            <wp:wrapTight wrapText="bothSides">
              <wp:wrapPolygon edited="0">
                <wp:start x="0" y="0"/>
                <wp:lineTo x="0" y="21221"/>
                <wp:lineTo x="21287" y="21221"/>
                <wp:lineTo x="2128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w:drawing>
          <wp:anchor distT="0" distB="0" distL="114300" distR="114300" simplePos="0" relativeHeight="251660288" behindDoc="1" locked="0" layoutInCell="1" allowOverlap="1" wp14:anchorId="44676E65" wp14:editId="0B03728C">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Pr>
          <w:sz w:val="20"/>
          <w:szCs w:val="20"/>
        </w:rPr>
        <w:br w:type="page"/>
      </w:r>
    </w:p>
    <w:p w14:paraId="64DFE671" w14:textId="699E7DF2" w:rsidR="00540C2E" w:rsidRDefault="003246F7" w:rsidP="00B76CD0">
      <w:pPr>
        <w:pStyle w:val="paragraph"/>
        <w:pBdr>
          <w:bottom w:val="single" w:sz="4" w:space="1" w:color="auto"/>
        </w:pBdr>
        <w:jc w:val="center"/>
        <w:textAlignment w:val="baseline"/>
        <w:rPr>
          <w:rFonts w:asciiTheme="minorHAnsi" w:hAnsiTheme="minorHAnsi" w:cstheme="minorHAnsi"/>
          <w:lang w:val="en-US"/>
        </w:rPr>
      </w:pPr>
      <w:r>
        <w:rPr>
          <w:sz w:val="20"/>
          <w:szCs w:val="20"/>
        </w:rPr>
        <w:tab/>
      </w:r>
      <w:r w:rsidRPr="00772C8E">
        <w:rPr>
          <w:rFonts w:asciiTheme="minorHAnsi" w:hAnsiTheme="minorHAnsi" w:cstheme="minorHAnsi"/>
          <w:lang w:val="en-US"/>
        </w:rPr>
        <w:t>FICHE DE TRADUCTION : MESSAGE DE BASE DE L’ÉCOLE AUX PARENT</w:t>
      </w:r>
    </w:p>
    <w:p w14:paraId="00528FAC" w14:textId="77777777" w:rsidR="00C16966" w:rsidRPr="00772C8E" w:rsidRDefault="00C16966" w:rsidP="003246F7">
      <w:pPr>
        <w:pStyle w:val="paragraph"/>
        <w:jc w:val="center"/>
        <w:textAlignment w:val="baseline"/>
        <w:rPr>
          <w:rFonts w:asciiTheme="minorHAnsi" w:hAnsiTheme="minorHAnsi" w:cstheme="minorHAnsi"/>
          <w:lang w:val="en-US"/>
        </w:rPr>
      </w:pPr>
    </w:p>
    <w:p w14:paraId="65D73088" w14:textId="042D3A46" w:rsidR="0005593A" w:rsidRPr="00512EA8" w:rsidRDefault="0005593A" w:rsidP="00540951">
      <w:pPr>
        <w:pStyle w:val="paragraph"/>
        <w:jc w:val="center"/>
        <w:textAlignment w:val="baseline"/>
        <w:rPr>
          <w:color w:val="FFFFFF" w:themeColor="background1"/>
          <w:lang w:val="en-US"/>
        </w:rPr>
      </w:pPr>
      <w:r w:rsidRPr="00772C8E">
        <w:rPr>
          <w:lang w:val="en-US"/>
        </w:rPr>
        <w:tab/>
      </w:r>
      <w:proofErr w:type="spellStart"/>
      <w:r w:rsidR="00512EA8" w:rsidRPr="00C16966">
        <w:rPr>
          <w:rFonts w:asciiTheme="minorHAnsi" w:hAnsiTheme="minorHAnsi" w:cstheme="minorHAnsi"/>
          <w:color w:val="FFFFFF" w:themeColor="background1"/>
          <w:highlight w:val="black"/>
          <w:lang w:val="en-US"/>
        </w:rPr>
        <w:t>F</w:t>
      </w:r>
      <w:r w:rsidR="00C16966" w:rsidRPr="00C16966">
        <w:rPr>
          <w:rFonts w:asciiTheme="minorHAnsi" w:hAnsiTheme="minorHAnsi" w:cstheme="minorHAnsi"/>
          <w:color w:val="FFFFFF" w:themeColor="background1"/>
          <w:highlight w:val="black"/>
          <w:lang w:val="en-US"/>
        </w:rPr>
        <w:t>rançais</w:t>
      </w:r>
      <w:proofErr w:type="spellEnd"/>
    </w:p>
    <w:p w14:paraId="54F250DF" w14:textId="6F155FF0" w:rsidR="00A84778" w:rsidRPr="00512EA8" w:rsidRDefault="00A84778" w:rsidP="00512EA8">
      <w:pPr>
        <w:pStyle w:val="paragraph"/>
        <w:textAlignment w:val="baseline"/>
        <w:rPr>
          <w:rStyle w:val="normaltextrun1"/>
          <w:rFonts w:asciiTheme="minorHAnsi" w:hAnsiTheme="minorHAnsi" w:cstheme="minorHAnsi"/>
          <w:sz w:val="36"/>
          <w:szCs w:val="36"/>
          <w:u w:val="single"/>
          <w:lang w:val="en-US"/>
        </w:rPr>
      </w:pPr>
    </w:p>
    <w:p w14:paraId="56F3AECE" w14:textId="3B8CA036" w:rsidR="00772C8E" w:rsidRPr="00512EA8" w:rsidRDefault="00772C8E" w:rsidP="00512EA8">
      <w:pPr>
        <w:pStyle w:val="paragraph"/>
        <w:textAlignment w:val="baseline"/>
        <w:rPr>
          <w:rStyle w:val="normaltextrun1"/>
          <w:rFonts w:asciiTheme="minorHAnsi" w:hAnsiTheme="minorHAnsi" w:cstheme="minorHAnsi"/>
          <w:sz w:val="36"/>
          <w:szCs w:val="36"/>
          <w:u w:val="single"/>
          <w:lang w:val="en-US"/>
        </w:rPr>
      </w:pPr>
      <w:r w:rsidRPr="00772C8E">
        <w:rPr>
          <w:rStyle w:val="normaltextrun1"/>
          <w:rFonts w:asciiTheme="minorHAnsi" w:hAnsiTheme="minorHAnsi" w:cstheme="minorHAnsi"/>
          <w:sz w:val="36"/>
          <w:szCs w:val="36"/>
          <w:u w:val="single"/>
          <w:lang w:val="en-US"/>
        </w:rPr>
        <w:t xml:space="preserve">Notre école </w:t>
      </w:r>
      <w:proofErr w:type="spellStart"/>
      <w:r w:rsidRPr="00772C8E">
        <w:rPr>
          <w:rStyle w:val="normaltextrun1"/>
          <w:rFonts w:asciiTheme="minorHAnsi" w:hAnsiTheme="minorHAnsi" w:cstheme="minorHAnsi"/>
          <w:sz w:val="36"/>
          <w:szCs w:val="36"/>
          <w:u w:val="single"/>
          <w:lang w:val="en-US"/>
        </w:rPr>
        <w:t>rouvre</w:t>
      </w:r>
      <w:proofErr w:type="spellEnd"/>
      <w:r w:rsidRPr="00772C8E">
        <w:rPr>
          <w:rStyle w:val="normaltextrun1"/>
          <w:rFonts w:asciiTheme="minorHAnsi" w:hAnsiTheme="minorHAnsi" w:cstheme="minorHAnsi"/>
          <w:sz w:val="36"/>
          <w:szCs w:val="36"/>
          <w:u w:val="single"/>
          <w:lang w:val="en-US"/>
        </w:rPr>
        <w:t xml:space="preserve"> </w:t>
      </w:r>
      <w:proofErr w:type="spellStart"/>
      <w:r w:rsidRPr="00772C8E">
        <w:rPr>
          <w:rStyle w:val="normaltextrun1"/>
          <w:rFonts w:asciiTheme="minorHAnsi" w:hAnsiTheme="minorHAnsi" w:cstheme="minorHAnsi"/>
          <w:sz w:val="36"/>
          <w:szCs w:val="36"/>
          <w:u w:val="single"/>
          <w:lang w:val="en-US"/>
        </w:rPr>
        <w:t>ses</w:t>
      </w:r>
      <w:proofErr w:type="spellEnd"/>
      <w:r w:rsidRPr="00772C8E">
        <w:rPr>
          <w:rStyle w:val="normaltextrun1"/>
          <w:rFonts w:asciiTheme="minorHAnsi" w:hAnsiTheme="minorHAnsi" w:cstheme="minorHAnsi"/>
          <w:sz w:val="36"/>
          <w:szCs w:val="36"/>
          <w:u w:val="single"/>
          <w:lang w:val="en-US"/>
        </w:rPr>
        <w:t xml:space="preserve"> </w:t>
      </w:r>
      <w:proofErr w:type="spellStart"/>
      <w:r w:rsidRPr="00772C8E">
        <w:rPr>
          <w:rStyle w:val="normaltextrun1"/>
          <w:rFonts w:asciiTheme="minorHAnsi" w:hAnsiTheme="minorHAnsi" w:cstheme="minorHAnsi"/>
          <w:sz w:val="36"/>
          <w:szCs w:val="36"/>
          <w:u w:val="single"/>
          <w:lang w:val="en-US"/>
        </w:rPr>
        <w:t>portes</w:t>
      </w:r>
      <w:proofErr w:type="spellEnd"/>
      <w:r w:rsidRPr="00772C8E">
        <w:rPr>
          <w:rStyle w:val="normaltextrun1"/>
          <w:rFonts w:asciiTheme="minorHAnsi" w:hAnsiTheme="minorHAnsi" w:cstheme="minorHAnsi"/>
          <w:sz w:val="36"/>
          <w:szCs w:val="36"/>
          <w:u w:val="single"/>
          <w:lang w:val="en-US"/>
        </w:rPr>
        <w:t xml:space="preserve">. </w:t>
      </w:r>
      <w:proofErr w:type="spellStart"/>
      <w:r w:rsidRPr="00512EA8">
        <w:rPr>
          <w:rStyle w:val="normaltextrun1"/>
          <w:rFonts w:asciiTheme="minorHAnsi" w:hAnsiTheme="minorHAnsi" w:cstheme="minorHAnsi"/>
          <w:sz w:val="36"/>
          <w:szCs w:val="36"/>
          <w:u w:val="single"/>
          <w:lang w:val="en-US"/>
        </w:rPr>
        <w:t>Qu’est-ce</w:t>
      </w:r>
      <w:proofErr w:type="spellEnd"/>
      <w:r w:rsidRPr="00512EA8">
        <w:rPr>
          <w:rStyle w:val="normaltextrun1"/>
          <w:rFonts w:asciiTheme="minorHAnsi" w:hAnsiTheme="minorHAnsi" w:cstheme="minorHAnsi"/>
          <w:sz w:val="36"/>
          <w:szCs w:val="36"/>
          <w:u w:val="single"/>
          <w:lang w:val="en-US"/>
        </w:rPr>
        <w:t xml:space="preserve"> que </w:t>
      </w:r>
      <w:proofErr w:type="spellStart"/>
      <w:r w:rsidRPr="00512EA8">
        <w:rPr>
          <w:rStyle w:val="normaltextrun1"/>
          <w:rFonts w:asciiTheme="minorHAnsi" w:hAnsiTheme="minorHAnsi" w:cstheme="minorHAnsi"/>
          <w:sz w:val="36"/>
          <w:szCs w:val="36"/>
          <w:u w:val="single"/>
          <w:lang w:val="en-US"/>
        </w:rPr>
        <w:t>cela</w:t>
      </w:r>
      <w:proofErr w:type="spellEnd"/>
      <w:r w:rsidRPr="00512EA8">
        <w:rPr>
          <w:rStyle w:val="normaltextrun1"/>
          <w:rFonts w:asciiTheme="minorHAnsi" w:hAnsiTheme="minorHAnsi" w:cstheme="minorHAnsi"/>
          <w:sz w:val="36"/>
          <w:szCs w:val="36"/>
          <w:u w:val="single"/>
          <w:lang w:val="en-US"/>
        </w:rPr>
        <w:t xml:space="preserve"> </w:t>
      </w:r>
      <w:proofErr w:type="spellStart"/>
      <w:r w:rsidRPr="00512EA8">
        <w:rPr>
          <w:rStyle w:val="normaltextrun1"/>
          <w:rFonts w:asciiTheme="minorHAnsi" w:hAnsiTheme="minorHAnsi" w:cstheme="minorHAnsi"/>
          <w:sz w:val="36"/>
          <w:szCs w:val="36"/>
          <w:u w:val="single"/>
          <w:lang w:val="en-US"/>
        </w:rPr>
        <w:t>signifie</w:t>
      </w:r>
      <w:proofErr w:type="spellEnd"/>
      <w:r w:rsidRPr="00512EA8">
        <w:rPr>
          <w:rStyle w:val="normaltextrun1"/>
          <w:rFonts w:asciiTheme="minorHAnsi" w:hAnsiTheme="minorHAnsi" w:cstheme="minorHAnsi"/>
          <w:sz w:val="36"/>
          <w:szCs w:val="36"/>
          <w:u w:val="single"/>
          <w:lang w:val="en-US"/>
        </w:rPr>
        <w:t xml:space="preserve"> pour </w:t>
      </w:r>
      <w:proofErr w:type="spellStart"/>
      <w:r w:rsidRPr="00512EA8">
        <w:rPr>
          <w:rStyle w:val="normaltextrun1"/>
          <w:rFonts w:asciiTheme="minorHAnsi" w:hAnsiTheme="minorHAnsi" w:cstheme="minorHAnsi"/>
          <w:sz w:val="36"/>
          <w:szCs w:val="36"/>
          <w:u w:val="single"/>
          <w:lang w:val="en-US"/>
        </w:rPr>
        <w:t>vous</w:t>
      </w:r>
      <w:proofErr w:type="spellEnd"/>
      <w:r w:rsidRPr="00512EA8">
        <w:rPr>
          <w:rStyle w:val="normaltextrun1"/>
          <w:rFonts w:asciiTheme="minorHAnsi" w:hAnsiTheme="minorHAnsi" w:cstheme="minorHAnsi"/>
          <w:sz w:val="36"/>
          <w:szCs w:val="36"/>
          <w:u w:val="single"/>
          <w:lang w:val="en-US"/>
        </w:rPr>
        <w:t xml:space="preserve"> et </w:t>
      </w:r>
      <w:proofErr w:type="spellStart"/>
      <w:r w:rsidRPr="00512EA8">
        <w:rPr>
          <w:rStyle w:val="normaltextrun1"/>
          <w:rFonts w:asciiTheme="minorHAnsi" w:hAnsiTheme="minorHAnsi" w:cstheme="minorHAnsi"/>
          <w:sz w:val="36"/>
          <w:szCs w:val="36"/>
          <w:u w:val="single"/>
          <w:lang w:val="en-US"/>
        </w:rPr>
        <w:t>votre</w:t>
      </w:r>
      <w:proofErr w:type="spellEnd"/>
      <w:r w:rsidRPr="00512EA8">
        <w:rPr>
          <w:rStyle w:val="normaltextrun1"/>
          <w:rFonts w:asciiTheme="minorHAnsi" w:hAnsiTheme="minorHAnsi" w:cstheme="minorHAnsi"/>
          <w:sz w:val="36"/>
          <w:szCs w:val="36"/>
          <w:u w:val="single"/>
          <w:lang w:val="en-US"/>
        </w:rPr>
        <w:t xml:space="preserve"> enfant ?</w:t>
      </w:r>
      <w:r w:rsidRPr="00512EA8">
        <w:rPr>
          <w:rStyle w:val="normaltextrun1"/>
          <w:rFonts w:asciiTheme="minorHAnsi" w:hAnsiTheme="minorHAnsi" w:cstheme="minorHAnsi"/>
          <w:sz w:val="36"/>
          <w:szCs w:val="36"/>
          <w:lang w:val="en-US"/>
        </w:rPr>
        <w:t xml:space="preserve">   </w:t>
      </w:r>
    </w:p>
    <w:p w14:paraId="5D85E682" w14:textId="77777777" w:rsidR="00772C8E" w:rsidRPr="00FF06EA" w:rsidRDefault="00772C8E" w:rsidP="00772C8E">
      <w:pPr>
        <w:pStyle w:val="paragraph"/>
        <w:ind w:left="360"/>
        <w:textAlignment w:val="baseline"/>
        <w:rPr>
          <w:rStyle w:val="normaltextrun1"/>
          <w:rFonts w:ascii="Calibri" w:hAnsi="Calibri" w:cs="Calibri"/>
          <w:sz w:val="22"/>
          <w:szCs w:val="22"/>
          <w:lang w:val="fr-FR"/>
        </w:rPr>
      </w:pPr>
      <w:r w:rsidRPr="00FF06EA">
        <w:rPr>
          <w:rStyle w:val="eop"/>
          <w:rFonts w:ascii="Calibri" w:hAnsi="Calibri" w:cs="Calibri"/>
          <w:sz w:val="22"/>
          <w:szCs w:val="22"/>
          <w:lang w:val="fr-FR"/>
        </w:rPr>
        <w:t> </w:t>
      </w:r>
    </w:p>
    <w:p w14:paraId="74E8E29D" w14:textId="77777777" w:rsidR="00772C8E" w:rsidRPr="00FF06EA" w:rsidRDefault="00772C8E" w:rsidP="00772C8E">
      <w:pPr>
        <w:pStyle w:val="paragraph"/>
        <w:ind w:left="360"/>
        <w:textAlignment w:val="baseline"/>
        <w:rPr>
          <w:rStyle w:val="eop"/>
          <w:rFonts w:ascii="Calibri" w:hAnsi="Calibri" w:cs="Calibri"/>
          <w:sz w:val="22"/>
          <w:szCs w:val="22"/>
          <w:lang w:val="fr-FR"/>
        </w:rPr>
      </w:pPr>
      <w:r w:rsidRPr="00FF06EA">
        <w:rPr>
          <w:rStyle w:val="normaltextrun1"/>
          <w:rFonts w:ascii="Calibri" w:hAnsi="Calibri" w:cs="Calibri"/>
          <w:sz w:val="22"/>
          <w:szCs w:val="22"/>
          <w:lang w:val="fr-FR"/>
        </w:rPr>
        <w:t>Cher parent,  </w:t>
      </w:r>
      <w:r w:rsidRPr="00FF06EA">
        <w:rPr>
          <w:rStyle w:val="eop"/>
          <w:rFonts w:ascii="Calibri" w:hAnsi="Calibri" w:cs="Calibri"/>
          <w:sz w:val="22"/>
          <w:szCs w:val="22"/>
          <w:lang w:val="fr-FR"/>
        </w:rPr>
        <w:t> </w:t>
      </w:r>
    </w:p>
    <w:p w14:paraId="254A95A0" w14:textId="77777777" w:rsidR="00772C8E" w:rsidRPr="00FF06EA" w:rsidRDefault="00772C8E" w:rsidP="00772C8E">
      <w:pPr>
        <w:pStyle w:val="paragraph"/>
        <w:ind w:left="360"/>
        <w:textAlignment w:val="baseline"/>
        <w:rPr>
          <w:rStyle w:val="eop"/>
          <w:rFonts w:ascii="Calibri" w:hAnsi="Calibri" w:cs="Calibri"/>
          <w:sz w:val="22"/>
          <w:szCs w:val="22"/>
          <w:lang w:val="fr-FR"/>
        </w:rPr>
      </w:pPr>
    </w:p>
    <w:p w14:paraId="395AE6E1" w14:textId="77777777" w:rsidR="00772C8E" w:rsidRDefault="00772C8E" w:rsidP="00772C8E">
      <w:pPr>
        <w:pStyle w:val="paragraph"/>
        <w:ind w:left="360"/>
        <w:textAlignment w:val="baseline"/>
        <w:rPr>
          <w:rFonts w:asciiTheme="minorHAnsi" w:hAnsiTheme="minorHAnsi" w:cstheme="minorBidi"/>
          <w:sz w:val="22"/>
          <w:szCs w:val="22"/>
          <w:lang w:val="fr-FR"/>
        </w:rPr>
      </w:pPr>
      <w:r w:rsidRPr="00FF06EA">
        <w:rPr>
          <w:rFonts w:asciiTheme="minorHAnsi" w:hAnsiTheme="minorHAnsi" w:cstheme="minorBidi"/>
          <w:sz w:val="22"/>
          <w:szCs w:val="22"/>
          <w:lang w:val="fr-FR"/>
        </w:rPr>
        <w:t xml:space="preserve">Notre école peut rouvrir </w:t>
      </w:r>
      <w:r>
        <w:rPr>
          <w:rFonts w:asciiTheme="minorHAnsi" w:hAnsiTheme="minorHAnsi" w:cstheme="minorBidi"/>
          <w:sz w:val="22"/>
          <w:szCs w:val="22"/>
          <w:lang w:val="fr-FR"/>
        </w:rPr>
        <w:t xml:space="preserve">ses portes </w:t>
      </w:r>
      <w:r w:rsidRPr="00FF06EA">
        <w:rPr>
          <w:rFonts w:asciiTheme="minorHAnsi" w:hAnsiTheme="minorHAnsi" w:cstheme="minorBidi"/>
          <w:sz w:val="22"/>
          <w:szCs w:val="22"/>
          <w:lang w:val="fr-FR"/>
        </w:rPr>
        <w:t xml:space="preserve">en </w:t>
      </w:r>
      <w:r>
        <w:rPr>
          <w:rFonts w:asciiTheme="minorHAnsi" w:hAnsiTheme="minorHAnsi" w:cstheme="minorBidi"/>
          <w:sz w:val="22"/>
          <w:szCs w:val="22"/>
          <w:lang w:val="fr-FR"/>
        </w:rPr>
        <w:t xml:space="preserve">toute </w:t>
      </w:r>
      <w:r w:rsidRPr="00FF06EA">
        <w:rPr>
          <w:rFonts w:asciiTheme="minorHAnsi" w:hAnsiTheme="minorHAnsi" w:cstheme="minorBidi"/>
          <w:sz w:val="22"/>
          <w:szCs w:val="22"/>
          <w:lang w:val="fr-FR"/>
        </w:rPr>
        <w:t>sécurité</w:t>
      </w:r>
      <w:r>
        <w:rPr>
          <w:rFonts w:asciiTheme="minorHAnsi" w:hAnsiTheme="minorHAnsi" w:cstheme="minorBidi"/>
          <w:sz w:val="22"/>
          <w:szCs w:val="22"/>
          <w:lang w:val="fr-FR"/>
        </w:rPr>
        <w:t xml:space="preserve">. </w:t>
      </w:r>
      <w:r w:rsidRPr="00FF06EA">
        <w:rPr>
          <w:rFonts w:asciiTheme="minorHAnsi" w:hAnsiTheme="minorHAnsi" w:cstheme="minorHAnsi"/>
          <w:sz w:val="22"/>
          <w:szCs w:val="22"/>
          <w:lang w:val="fr-FR"/>
        </w:rPr>
        <w:t>À</w:t>
      </w:r>
      <w:r w:rsidRPr="00FF06EA">
        <w:rPr>
          <w:rFonts w:asciiTheme="minorHAnsi" w:hAnsiTheme="minorHAnsi" w:cstheme="minorBidi"/>
          <w:sz w:val="22"/>
          <w:szCs w:val="22"/>
          <w:lang w:val="fr-FR"/>
        </w:rPr>
        <w:t xml:space="preserve"> partir du </w:t>
      </w:r>
      <w:r w:rsidRPr="00FF06EA">
        <w:rPr>
          <w:rFonts w:asciiTheme="minorHAnsi" w:hAnsiTheme="minorHAnsi" w:cstheme="minorBidi"/>
          <w:sz w:val="22"/>
          <w:szCs w:val="22"/>
          <w:highlight w:val="yellow"/>
          <w:lang w:val="fr-FR"/>
        </w:rPr>
        <w:t>xx</w:t>
      </w:r>
      <w:r w:rsidRPr="00FF06EA">
        <w:rPr>
          <w:rFonts w:asciiTheme="minorHAnsi" w:hAnsiTheme="minorHAnsi" w:cstheme="minorBidi"/>
          <w:sz w:val="22"/>
          <w:szCs w:val="22"/>
          <w:lang w:val="fr-FR"/>
        </w:rPr>
        <w:t xml:space="preserve"> mai les élèves de certaines classes</w:t>
      </w:r>
      <w:r>
        <w:rPr>
          <w:rFonts w:asciiTheme="minorHAnsi" w:hAnsiTheme="minorHAnsi" w:cstheme="minorBidi"/>
          <w:sz w:val="22"/>
          <w:szCs w:val="22"/>
          <w:lang w:val="fr-FR"/>
        </w:rPr>
        <w:t xml:space="preserve"> auront à nouveau des cours à l’école durant quelques jours par semaine. </w:t>
      </w:r>
    </w:p>
    <w:p w14:paraId="6F5811B7" w14:textId="77777777" w:rsidR="00772C8E" w:rsidRDefault="00772C8E" w:rsidP="00772C8E">
      <w:pPr>
        <w:pStyle w:val="paragraph"/>
        <w:ind w:left="360"/>
        <w:textAlignment w:val="baseline"/>
        <w:rPr>
          <w:rFonts w:asciiTheme="minorHAnsi" w:hAnsiTheme="minorHAnsi" w:cstheme="minorBidi"/>
          <w:sz w:val="22"/>
          <w:szCs w:val="22"/>
          <w:lang w:val="fr-FR"/>
        </w:rPr>
      </w:pPr>
      <w:r>
        <w:rPr>
          <w:rFonts w:asciiTheme="minorHAnsi" w:hAnsiTheme="minorHAnsi" w:cstheme="minorBidi"/>
          <w:sz w:val="22"/>
          <w:szCs w:val="22"/>
          <w:lang w:val="fr-FR"/>
        </w:rPr>
        <w:t xml:space="preserve"> </w:t>
      </w:r>
    </w:p>
    <w:p w14:paraId="20AC7A5D" w14:textId="77777777" w:rsidR="00772C8E" w:rsidRDefault="00772C8E" w:rsidP="00772C8E">
      <w:pPr>
        <w:pStyle w:val="paragraph"/>
        <w:ind w:left="360"/>
        <w:textAlignment w:val="baseline"/>
        <w:rPr>
          <w:rFonts w:asciiTheme="minorHAnsi" w:hAnsiTheme="minorHAnsi" w:cstheme="minorBidi"/>
          <w:bCs/>
          <w:sz w:val="22"/>
          <w:szCs w:val="22"/>
          <w:lang w:val="fr-FR"/>
        </w:rPr>
      </w:pPr>
      <w:r w:rsidRPr="00FF06EA">
        <w:rPr>
          <w:rFonts w:asciiTheme="minorHAnsi" w:hAnsiTheme="minorHAnsi" w:cstheme="minorBidi"/>
          <w:bCs/>
          <w:sz w:val="22"/>
          <w:szCs w:val="22"/>
          <w:lang w:val="fr-FR"/>
        </w:rPr>
        <w:t xml:space="preserve">La réouverture de notre école ira de pair avec </w:t>
      </w:r>
      <w:r>
        <w:rPr>
          <w:rFonts w:asciiTheme="minorHAnsi" w:hAnsiTheme="minorHAnsi" w:cstheme="minorBidi"/>
          <w:bCs/>
          <w:sz w:val="22"/>
          <w:szCs w:val="22"/>
          <w:lang w:val="fr-FR"/>
        </w:rPr>
        <w:t>une</w:t>
      </w:r>
      <w:r w:rsidRPr="00FF06EA">
        <w:rPr>
          <w:rFonts w:asciiTheme="minorHAnsi" w:hAnsiTheme="minorHAnsi" w:cstheme="minorBidi"/>
          <w:bCs/>
          <w:sz w:val="22"/>
          <w:szCs w:val="22"/>
          <w:lang w:val="fr-FR"/>
        </w:rPr>
        <w:t xml:space="preserve"> </w:t>
      </w:r>
      <w:r>
        <w:rPr>
          <w:rFonts w:asciiTheme="minorHAnsi" w:hAnsiTheme="minorHAnsi" w:cstheme="minorBidi"/>
          <w:bCs/>
          <w:sz w:val="22"/>
          <w:szCs w:val="22"/>
          <w:lang w:val="fr-FR"/>
        </w:rPr>
        <w:t xml:space="preserve">grande </w:t>
      </w:r>
      <w:r w:rsidRPr="00FF06EA">
        <w:rPr>
          <w:rFonts w:asciiTheme="minorHAnsi" w:hAnsiTheme="minorHAnsi" w:cstheme="minorBidi"/>
          <w:bCs/>
          <w:sz w:val="22"/>
          <w:szCs w:val="22"/>
          <w:lang w:val="fr-FR"/>
        </w:rPr>
        <w:t xml:space="preserve">attention </w:t>
      </w:r>
      <w:r>
        <w:rPr>
          <w:rFonts w:asciiTheme="minorHAnsi" w:hAnsiTheme="minorHAnsi" w:cstheme="minorBidi"/>
          <w:bCs/>
          <w:sz w:val="22"/>
          <w:szCs w:val="22"/>
          <w:lang w:val="fr-FR"/>
        </w:rPr>
        <w:t>aux</w:t>
      </w:r>
      <w:r w:rsidRPr="00FF06EA">
        <w:rPr>
          <w:rFonts w:asciiTheme="minorHAnsi" w:hAnsiTheme="minorHAnsi" w:cstheme="minorBidi"/>
          <w:bCs/>
          <w:sz w:val="22"/>
          <w:szCs w:val="22"/>
          <w:lang w:val="fr-FR"/>
        </w:rPr>
        <w:t xml:space="preserve"> émotions et </w:t>
      </w:r>
      <w:r>
        <w:rPr>
          <w:rFonts w:asciiTheme="minorHAnsi" w:hAnsiTheme="minorHAnsi" w:cstheme="minorBidi"/>
          <w:bCs/>
          <w:sz w:val="22"/>
          <w:szCs w:val="22"/>
          <w:lang w:val="fr-FR"/>
        </w:rPr>
        <w:t xml:space="preserve">aux soucis de nos élèves. Ceci pour tous nos élèves : </w:t>
      </w:r>
    </w:p>
    <w:p w14:paraId="13DF1662" w14:textId="77777777" w:rsidR="00772C8E" w:rsidRDefault="00772C8E" w:rsidP="00772C8E">
      <w:pPr>
        <w:pStyle w:val="paragraph"/>
        <w:numPr>
          <w:ilvl w:val="0"/>
          <w:numId w:val="45"/>
        </w:numPr>
        <w:textAlignment w:val="baseline"/>
        <w:rPr>
          <w:rFonts w:asciiTheme="minorHAnsi" w:hAnsiTheme="minorHAnsi" w:cstheme="minorBidi"/>
          <w:bCs/>
          <w:sz w:val="22"/>
          <w:szCs w:val="22"/>
          <w:lang w:val="fr-FR"/>
        </w:rPr>
      </w:pPr>
      <w:r>
        <w:rPr>
          <w:rFonts w:asciiTheme="minorHAnsi" w:hAnsiTheme="minorHAnsi" w:cstheme="minorBidi"/>
          <w:bCs/>
          <w:sz w:val="22"/>
          <w:szCs w:val="22"/>
          <w:lang w:val="fr-FR"/>
        </w:rPr>
        <w:t xml:space="preserve">ceux et celles qui retournent à l’enseignement à l’école; </w:t>
      </w:r>
    </w:p>
    <w:p w14:paraId="706A63D9" w14:textId="77777777" w:rsidR="00772C8E" w:rsidRDefault="00772C8E" w:rsidP="00772C8E">
      <w:pPr>
        <w:pStyle w:val="paragraph"/>
        <w:numPr>
          <w:ilvl w:val="0"/>
          <w:numId w:val="45"/>
        </w:numPr>
        <w:textAlignment w:val="baseline"/>
        <w:rPr>
          <w:rFonts w:asciiTheme="minorHAnsi" w:hAnsiTheme="minorHAnsi" w:cstheme="minorBidi"/>
          <w:bCs/>
          <w:sz w:val="22"/>
          <w:szCs w:val="22"/>
          <w:lang w:val="fr-FR"/>
        </w:rPr>
      </w:pPr>
      <w:r>
        <w:rPr>
          <w:rFonts w:asciiTheme="minorHAnsi" w:hAnsiTheme="minorHAnsi" w:cstheme="minorBidi"/>
          <w:bCs/>
          <w:sz w:val="22"/>
          <w:szCs w:val="22"/>
          <w:lang w:val="fr-FR"/>
        </w:rPr>
        <w:t xml:space="preserve">ceux et celles qui reçoivent de la nouvelle matière chez eux ou dans la garderie. </w:t>
      </w:r>
    </w:p>
    <w:p w14:paraId="3C856927" w14:textId="77777777" w:rsidR="00772C8E" w:rsidRPr="00AA0B26" w:rsidRDefault="00772C8E" w:rsidP="00772C8E">
      <w:pPr>
        <w:pStyle w:val="paragraph"/>
        <w:textAlignment w:val="baseline"/>
        <w:rPr>
          <w:rFonts w:asciiTheme="minorHAnsi" w:hAnsiTheme="minorHAnsi" w:cstheme="minorBidi"/>
          <w:bCs/>
          <w:sz w:val="22"/>
          <w:szCs w:val="22"/>
          <w:lang w:val="fr-FR"/>
        </w:rPr>
      </w:pPr>
      <w:r w:rsidRPr="00AA0B26">
        <w:rPr>
          <w:rFonts w:asciiTheme="minorHAnsi" w:hAnsiTheme="minorHAnsi" w:cstheme="minorBidi"/>
          <w:bCs/>
          <w:sz w:val="22"/>
          <w:szCs w:val="22"/>
          <w:lang w:val="fr-FR"/>
        </w:rPr>
        <w:t xml:space="preserve">  </w:t>
      </w:r>
    </w:p>
    <w:p w14:paraId="651FD79B" w14:textId="77777777" w:rsidR="00772C8E" w:rsidRPr="00AA0B26" w:rsidRDefault="00772C8E" w:rsidP="00772C8E">
      <w:pPr>
        <w:spacing w:after="0" w:line="240" w:lineRule="auto"/>
        <w:ind w:left="360"/>
        <w:textAlignment w:val="baseline"/>
        <w:rPr>
          <w:rFonts w:ascii="Calibri" w:eastAsia="Calibri" w:hAnsi="Calibri" w:cs="Calibri"/>
          <w:b/>
          <w:bCs/>
          <w:sz w:val="24"/>
          <w:szCs w:val="24"/>
          <w:lang w:val="fr-FR" w:eastAsia="nl-BE"/>
        </w:rPr>
      </w:pPr>
      <w:r w:rsidRPr="00E67783">
        <w:rPr>
          <w:rFonts w:ascii="Calibri" w:eastAsia="Calibri" w:hAnsi="Calibri" w:cs="Calibri"/>
          <w:b/>
          <w:bCs/>
          <w:sz w:val="24"/>
          <w:szCs w:val="24"/>
          <w:lang w:val="fr-FR" w:eastAsia="nl-BE"/>
        </w:rPr>
        <w:t xml:space="preserve">Qui retourne à l’école à partir du </w:t>
      </w:r>
      <w:r w:rsidRPr="00E67783">
        <w:rPr>
          <w:rFonts w:ascii="Calibri" w:eastAsia="Calibri" w:hAnsi="Calibri" w:cs="Calibri"/>
          <w:b/>
          <w:bCs/>
          <w:sz w:val="24"/>
          <w:szCs w:val="24"/>
          <w:highlight w:val="yellow"/>
          <w:lang w:val="fr-FR" w:eastAsia="nl-BE"/>
        </w:rPr>
        <w:t>xx</w:t>
      </w:r>
      <w:r w:rsidRPr="00E67783">
        <w:rPr>
          <w:rFonts w:ascii="Calibri" w:eastAsia="Calibri" w:hAnsi="Calibri" w:cs="Calibri"/>
          <w:b/>
          <w:bCs/>
          <w:sz w:val="24"/>
          <w:szCs w:val="24"/>
          <w:lang w:val="fr-FR" w:eastAsia="nl-BE"/>
        </w:rPr>
        <w:t xml:space="preserve"> ma</w:t>
      </w:r>
      <w:r>
        <w:rPr>
          <w:rFonts w:ascii="Calibri" w:eastAsia="Calibri" w:hAnsi="Calibri" w:cs="Calibri"/>
          <w:b/>
          <w:bCs/>
          <w:sz w:val="24"/>
          <w:szCs w:val="24"/>
          <w:lang w:val="fr-FR" w:eastAsia="nl-BE"/>
        </w:rPr>
        <w:t xml:space="preserve">i ? Et quand est-ce qu’ils iront à l’école ? </w:t>
      </w:r>
    </w:p>
    <w:p w14:paraId="24422692" w14:textId="292430B0" w:rsidR="00772C8E" w:rsidRPr="00B23A60" w:rsidRDefault="00772C8E" w:rsidP="00512EA8">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772C8E" w:rsidRPr="000B356D" w14:paraId="4649911C"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CE8044" w14:textId="77777777" w:rsidR="00772C8E" w:rsidRPr="000B356D" w:rsidRDefault="00772C8E" w:rsidP="00D206F8">
            <w:pPr>
              <w:spacing w:after="0" w:line="256" w:lineRule="auto"/>
              <w:textAlignment w:val="baseline"/>
              <w:rPr>
                <w:rFonts w:ascii="Calibri" w:eastAsia="Calibri" w:hAnsi="Calibri" w:cs="Calibri"/>
                <w:b/>
                <w:bCs/>
                <w:i/>
                <w:iCs/>
                <w:sz w:val="20"/>
                <w:szCs w:val="20"/>
              </w:rPr>
            </w:pPr>
            <w:r w:rsidRPr="000B356D">
              <w:rPr>
                <w:rFonts w:ascii="Calibri" w:eastAsia="Calibri" w:hAnsi="Calibri" w:cs="Calibri"/>
                <w:b/>
                <w:bCs/>
                <w:i/>
                <w:iCs/>
                <w:sz w:val="20"/>
                <w:szCs w:val="20"/>
              </w:rPr>
              <w:t>Leerjaar/</w:t>
            </w:r>
            <w:proofErr w:type="spellStart"/>
            <w:r w:rsidRPr="000B356D">
              <w:rPr>
                <w:rFonts w:ascii="Calibri" w:eastAsia="Calibri" w:hAnsi="Calibri" w:cs="Calibri"/>
                <w:b/>
                <w:bCs/>
                <w:i/>
                <w:iCs/>
                <w:sz w:val="20"/>
                <w:szCs w:val="20"/>
              </w:rPr>
              <w:t>année</w:t>
            </w:r>
            <w:proofErr w:type="spellEnd"/>
            <w:r w:rsidRPr="000B356D">
              <w:rPr>
                <w:rFonts w:ascii="Calibri" w:eastAsia="Calibri" w:hAnsi="Calibri" w:cs="Calibri"/>
                <w:b/>
                <w:bCs/>
                <w:i/>
                <w:iCs/>
                <w:sz w:val="20"/>
                <w:szCs w:val="20"/>
              </w:rPr>
              <w:t xml:space="preserve">       groep/</w:t>
            </w:r>
            <w:proofErr w:type="spellStart"/>
            <w:r w:rsidRPr="000B356D">
              <w:rPr>
                <w:rFonts w:ascii="Calibri" w:eastAsia="Calibri" w:hAnsi="Calibri" w:cs="Calibri"/>
                <w:b/>
                <w:bCs/>
                <w:i/>
                <w:iCs/>
                <w:sz w:val="20"/>
                <w:szCs w:val="20"/>
              </w:rPr>
              <w:t>groupe</w:t>
            </w:r>
            <w:proofErr w:type="spellEnd"/>
          </w:p>
        </w:tc>
        <w:tc>
          <w:tcPr>
            <w:tcW w:w="2354" w:type="dxa"/>
            <w:tcBorders>
              <w:top w:val="single" w:sz="8" w:space="0" w:color="auto"/>
              <w:left w:val="single" w:sz="8" w:space="0" w:color="auto"/>
              <w:bottom w:val="single" w:sz="8" w:space="0" w:color="auto"/>
              <w:right w:val="single" w:sz="8" w:space="0" w:color="auto"/>
            </w:tcBorders>
            <w:hideMark/>
          </w:tcPr>
          <w:p w14:paraId="451B6048" w14:textId="77777777" w:rsidR="00772C8E" w:rsidRPr="000B356D" w:rsidRDefault="00772C8E" w:rsidP="00D206F8">
            <w:pPr>
              <w:spacing w:after="0" w:line="256" w:lineRule="auto"/>
              <w:textAlignment w:val="baseline"/>
              <w:rPr>
                <w:rFonts w:ascii="Calibri" w:eastAsia="Calibri" w:hAnsi="Calibri" w:cs="Calibri"/>
                <w:b/>
                <w:bCs/>
                <w:i/>
                <w:iCs/>
                <w:sz w:val="20"/>
                <w:szCs w:val="20"/>
              </w:rPr>
            </w:pPr>
            <w:proofErr w:type="spellStart"/>
            <w:r w:rsidRPr="000B356D">
              <w:rPr>
                <w:rFonts w:ascii="Calibri" w:eastAsia="Calibri" w:hAnsi="Calibri" w:cs="Calibri"/>
                <w:b/>
                <w:bCs/>
                <w:i/>
                <w:iCs/>
                <w:sz w:val="20"/>
                <w:szCs w:val="20"/>
                <w:lang w:val="fr-FR"/>
              </w:rPr>
              <w:t>Startdatum</w:t>
            </w:r>
            <w:proofErr w:type="spellEnd"/>
            <w:r w:rsidRPr="000B356D">
              <w:rPr>
                <w:rFonts w:ascii="Calibri" w:eastAsia="Calibri" w:hAnsi="Calibri" w:cs="Calibri"/>
                <w:b/>
                <w:bCs/>
                <w:i/>
                <w:iCs/>
                <w:sz w:val="20"/>
                <w:szCs w:val="20"/>
                <w:lang w:val="fr-FR"/>
              </w:rPr>
              <w:t>/date de reprise</w:t>
            </w:r>
          </w:p>
        </w:tc>
      </w:tr>
      <w:tr w:rsidR="00772C8E" w:rsidRPr="000B356D" w14:paraId="2513DB11"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50A8AE"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c>
          <w:tcPr>
            <w:tcW w:w="2354" w:type="dxa"/>
            <w:tcBorders>
              <w:top w:val="single" w:sz="8" w:space="0" w:color="auto"/>
              <w:left w:val="single" w:sz="8" w:space="0" w:color="auto"/>
              <w:bottom w:val="single" w:sz="8" w:space="0" w:color="auto"/>
              <w:right w:val="single" w:sz="8" w:space="0" w:color="auto"/>
            </w:tcBorders>
          </w:tcPr>
          <w:p w14:paraId="2463D5F5"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r w:rsidR="00772C8E" w:rsidRPr="000B356D" w14:paraId="2EEA772E"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7E476"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609428B4"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r w:rsidR="00772C8E" w:rsidRPr="000B356D" w14:paraId="1BD8F78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AE7DD"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15CE066B"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r w:rsidR="00772C8E" w:rsidRPr="000B356D" w14:paraId="70517B1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D133D"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3DF80E83"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r w:rsidR="00772C8E" w:rsidRPr="000B356D" w14:paraId="7037A65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C612D"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0758AED4"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r w:rsidR="00772C8E" w:rsidRPr="000B356D" w14:paraId="792EBBFB"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4A30C"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411FB9FB"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bl>
    <w:p w14:paraId="10EE784F" w14:textId="77777777" w:rsidR="00772C8E" w:rsidRPr="000B356D" w:rsidRDefault="00772C8E" w:rsidP="00772C8E">
      <w:pPr>
        <w:spacing w:after="0" w:line="240" w:lineRule="auto"/>
        <w:ind w:left="708"/>
        <w:rPr>
          <w:rFonts w:ascii="Calibri" w:eastAsia="Calibri" w:hAnsi="Calibri" w:cs="Calibri"/>
        </w:rPr>
      </w:pPr>
    </w:p>
    <w:p w14:paraId="278A265F" w14:textId="77777777" w:rsidR="00772C8E" w:rsidRPr="000B356D" w:rsidRDefault="00772C8E" w:rsidP="00772C8E">
      <w:pPr>
        <w:spacing w:line="256" w:lineRule="auto"/>
        <w:ind w:left="708"/>
        <w:rPr>
          <w:rFonts w:ascii="Calibri" w:eastAsia="Calibri" w:hAnsi="Calibri" w:cs="Calibri"/>
        </w:rPr>
      </w:pPr>
    </w:p>
    <w:p w14:paraId="79EEE2C6" w14:textId="77777777" w:rsidR="00772C8E" w:rsidRPr="000B356D" w:rsidRDefault="00772C8E" w:rsidP="00772C8E">
      <w:pPr>
        <w:spacing w:line="256" w:lineRule="auto"/>
        <w:ind w:left="708"/>
        <w:rPr>
          <w:rFonts w:ascii="Calibri" w:eastAsia="Calibri" w:hAnsi="Calibri" w:cs="Calibri"/>
        </w:rPr>
      </w:pPr>
    </w:p>
    <w:p w14:paraId="5C7EC515" w14:textId="77777777" w:rsidR="00772C8E" w:rsidRPr="000B356D" w:rsidRDefault="00772C8E" w:rsidP="00772C8E">
      <w:pPr>
        <w:spacing w:line="256" w:lineRule="auto"/>
        <w:ind w:left="708"/>
        <w:rPr>
          <w:rFonts w:ascii="Calibri" w:eastAsia="Calibri" w:hAnsi="Calibri" w:cs="Calibri"/>
        </w:rPr>
      </w:pPr>
    </w:p>
    <w:p w14:paraId="065B99EA" w14:textId="77777777" w:rsidR="00772C8E" w:rsidRPr="000B356D" w:rsidRDefault="00772C8E" w:rsidP="00772C8E">
      <w:pPr>
        <w:spacing w:line="256" w:lineRule="auto"/>
        <w:ind w:left="708"/>
        <w:rPr>
          <w:rFonts w:ascii="Calibri" w:eastAsia="Calibri" w:hAnsi="Calibri" w:cs="Calibri"/>
        </w:rPr>
      </w:pPr>
    </w:p>
    <w:p w14:paraId="032C4CF9" w14:textId="77777777" w:rsidR="00772C8E" w:rsidRPr="000B356D" w:rsidRDefault="00772C8E" w:rsidP="00772C8E">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772C8E" w:rsidRPr="000B356D" w14:paraId="765FA029"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91B151" w14:textId="77777777" w:rsidR="00772C8E" w:rsidRPr="000B356D" w:rsidRDefault="00772C8E" w:rsidP="00D206F8">
            <w:pPr>
              <w:spacing w:after="0" w:line="256" w:lineRule="auto"/>
              <w:textAlignment w:val="baseline"/>
              <w:rPr>
                <w:rFonts w:ascii="Calibri" w:eastAsia="Calibri" w:hAnsi="Calibri" w:cs="Calibri"/>
                <w:b/>
                <w:bCs/>
                <w:sz w:val="24"/>
                <w:szCs w:val="24"/>
                <w:lang w:val="fr-FR"/>
              </w:rPr>
            </w:pPr>
            <w:proofErr w:type="spellStart"/>
            <w:r w:rsidRPr="000B356D">
              <w:rPr>
                <w:rFonts w:ascii="Calibri" w:eastAsia="Calibri" w:hAnsi="Calibri" w:cs="Calibri"/>
                <w:b/>
                <w:bCs/>
                <w:sz w:val="24"/>
                <w:szCs w:val="24"/>
                <w:lang w:val="fr-FR"/>
              </w:rPr>
              <w:t>Wanneer</w:t>
            </w:r>
            <w:proofErr w:type="spellEnd"/>
            <w:r w:rsidRPr="000B356D">
              <w:rPr>
                <w:rFonts w:ascii="Calibri" w:eastAsia="Calibri" w:hAnsi="Calibri" w:cs="Calibri"/>
                <w:b/>
                <w:bCs/>
                <w:sz w:val="24"/>
                <w:szCs w:val="24"/>
                <w:lang w:val="fr-FR"/>
              </w:rPr>
              <w:t xml:space="preserve"> </w:t>
            </w:r>
            <w:proofErr w:type="spellStart"/>
            <w:r w:rsidRPr="000B356D">
              <w:rPr>
                <w:rFonts w:ascii="Calibri" w:eastAsia="Calibri" w:hAnsi="Calibri" w:cs="Calibri"/>
                <w:b/>
                <w:bCs/>
                <w:sz w:val="24"/>
                <w:szCs w:val="24"/>
                <w:lang w:val="fr-FR"/>
              </w:rPr>
              <w:t>zijn</w:t>
            </w:r>
            <w:proofErr w:type="spellEnd"/>
            <w:r w:rsidRPr="000B356D">
              <w:rPr>
                <w:rFonts w:ascii="Calibri" w:eastAsia="Calibri" w:hAnsi="Calibri" w:cs="Calibri"/>
                <w:b/>
                <w:bCs/>
                <w:sz w:val="24"/>
                <w:szCs w:val="24"/>
                <w:lang w:val="fr-FR"/>
              </w:rPr>
              <w:t xml:space="preserve"> de </w:t>
            </w:r>
            <w:proofErr w:type="spellStart"/>
            <w:r w:rsidRPr="000B356D">
              <w:rPr>
                <w:rFonts w:ascii="Calibri" w:eastAsia="Calibri" w:hAnsi="Calibri" w:cs="Calibri"/>
                <w:b/>
                <w:bCs/>
                <w:sz w:val="24"/>
                <w:szCs w:val="24"/>
                <w:lang w:val="fr-FR"/>
              </w:rPr>
              <w:t>lessen</w:t>
            </w:r>
            <w:proofErr w:type="spellEnd"/>
            <w:r w:rsidRPr="000B356D">
              <w:rPr>
                <w:rFonts w:ascii="Calibri" w:eastAsia="Calibri" w:hAnsi="Calibri" w:cs="Calibri"/>
                <w:b/>
                <w:bCs/>
                <w:sz w:val="24"/>
                <w:szCs w:val="24"/>
                <w:lang w:val="fr-FR"/>
              </w:rPr>
              <w:t xml:space="preserve"> op </w:t>
            </w:r>
            <w:proofErr w:type="spellStart"/>
            <w:r w:rsidRPr="000B356D">
              <w:rPr>
                <w:rFonts w:ascii="Calibri" w:eastAsia="Calibri" w:hAnsi="Calibri" w:cs="Calibri"/>
                <w:b/>
                <w:bCs/>
                <w:sz w:val="24"/>
                <w:szCs w:val="24"/>
                <w:lang w:val="fr-FR"/>
              </w:rPr>
              <w:t>school</w:t>
            </w:r>
            <w:proofErr w:type="spellEnd"/>
            <w:r w:rsidRPr="000B356D">
              <w:rPr>
                <w:rFonts w:ascii="Calibri" w:eastAsia="Calibri" w:hAnsi="Calibri" w:cs="Calibri"/>
                <w:b/>
                <w:bCs/>
                <w:sz w:val="24"/>
                <w:szCs w:val="24"/>
                <w:lang w:val="fr-FR"/>
              </w:rPr>
              <w:t xml:space="preserve">? / Quand y aura-t-il des cours à l’école ?  </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4C477E" w14:textId="77777777" w:rsidR="00772C8E" w:rsidRPr="000B356D" w:rsidRDefault="00772C8E" w:rsidP="00D206F8">
            <w:pPr>
              <w:spacing w:after="0" w:line="256" w:lineRule="auto"/>
              <w:textAlignment w:val="baseline"/>
              <w:rPr>
                <w:rFonts w:ascii="Calibri" w:eastAsia="Calibri" w:hAnsi="Calibri" w:cs="Calibri"/>
                <w:b/>
                <w:bCs/>
                <w:sz w:val="24"/>
                <w:szCs w:val="24"/>
              </w:rPr>
            </w:pPr>
            <w:proofErr w:type="spellStart"/>
            <w:r w:rsidRPr="000B356D">
              <w:rPr>
                <w:rFonts w:ascii="Calibri" w:eastAsia="Calibri" w:hAnsi="Calibri" w:cs="Calibri"/>
                <w:b/>
                <w:bCs/>
                <w:sz w:val="24"/>
                <w:szCs w:val="24"/>
                <w:lang w:val="fr-FR"/>
              </w:rPr>
              <w:t>Voor</w:t>
            </w:r>
            <w:proofErr w:type="spellEnd"/>
            <w:r w:rsidRPr="000B356D">
              <w:rPr>
                <w:rFonts w:ascii="Calibri" w:eastAsia="Calibri" w:hAnsi="Calibri" w:cs="Calibri"/>
                <w:b/>
                <w:bCs/>
                <w:sz w:val="24"/>
                <w:szCs w:val="24"/>
                <w:lang w:val="fr-FR"/>
              </w:rPr>
              <w:t xml:space="preserve"> </w:t>
            </w:r>
            <w:proofErr w:type="spellStart"/>
            <w:r w:rsidRPr="000B356D">
              <w:rPr>
                <w:rFonts w:ascii="Calibri" w:eastAsia="Calibri" w:hAnsi="Calibri" w:cs="Calibri"/>
                <w:b/>
                <w:bCs/>
                <w:sz w:val="24"/>
                <w:szCs w:val="24"/>
                <w:lang w:val="fr-FR"/>
              </w:rPr>
              <w:t>wie</w:t>
            </w:r>
            <w:proofErr w:type="spellEnd"/>
            <w:r w:rsidRPr="000B356D">
              <w:rPr>
                <w:rFonts w:ascii="Calibri" w:eastAsia="Calibri" w:hAnsi="Calibri" w:cs="Calibri"/>
                <w:b/>
                <w:bCs/>
                <w:sz w:val="24"/>
                <w:szCs w:val="24"/>
                <w:lang w:val="fr-FR"/>
              </w:rPr>
              <w:t xml:space="preserve">? / </w:t>
            </w:r>
            <w:r w:rsidRPr="000B356D">
              <w:rPr>
                <w:rFonts w:ascii="Calibri" w:eastAsia="Calibri" w:hAnsi="Calibri" w:cs="Calibri"/>
                <w:b/>
                <w:bCs/>
                <w:sz w:val="24"/>
                <w:szCs w:val="24"/>
              </w:rPr>
              <w:t xml:space="preserve">Pour </w:t>
            </w:r>
            <w:proofErr w:type="spellStart"/>
            <w:r w:rsidRPr="000B356D">
              <w:rPr>
                <w:rFonts w:ascii="Calibri" w:eastAsia="Calibri" w:hAnsi="Calibri" w:cs="Calibri"/>
                <w:b/>
                <w:bCs/>
                <w:sz w:val="24"/>
                <w:szCs w:val="24"/>
              </w:rPr>
              <w:t>qui</w:t>
            </w:r>
            <w:proofErr w:type="spellEnd"/>
            <w:r w:rsidRPr="000B356D">
              <w:rPr>
                <w:rFonts w:ascii="Calibri" w:eastAsia="Calibri" w:hAnsi="Calibri" w:cs="Calibri"/>
                <w:b/>
                <w:bCs/>
                <w:sz w:val="24"/>
                <w:szCs w:val="24"/>
              </w:rPr>
              <w:t xml:space="preserve"> ? </w:t>
            </w:r>
          </w:p>
        </w:tc>
      </w:tr>
      <w:tr w:rsidR="00772C8E" w:rsidRPr="00B23A60" w14:paraId="5BD0C696" w14:textId="77777777" w:rsidTr="00D206F8">
        <w:tc>
          <w:tcPr>
            <w:tcW w:w="29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903A9B" w14:textId="77777777" w:rsidR="00772C8E" w:rsidRPr="000B356D" w:rsidRDefault="00772C8E" w:rsidP="00D206F8">
            <w:pPr>
              <w:spacing w:after="0" w:line="256" w:lineRule="auto"/>
              <w:textAlignment w:val="baseline"/>
              <w:rPr>
                <w:rFonts w:ascii="Calibri" w:eastAsia="Calibri" w:hAnsi="Calibri" w:cs="Calibri"/>
                <w:i/>
                <w:iCs/>
                <w:sz w:val="20"/>
                <w:szCs w:val="20"/>
              </w:rPr>
            </w:pPr>
          </w:p>
          <w:p w14:paraId="312533F0" w14:textId="77777777" w:rsidR="00772C8E" w:rsidRPr="000B356D" w:rsidRDefault="00772C8E" w:rsidP="00D206F8">
            <w:pPr>
              <w:spacing w:after="0" w:line="256" w:lineRule="auto"/>
              <w:textAlignment w:val="baseline"/>
              <w:rPr>
                <w:rFonts w:ascii="Calibri" w:eastAsia="Calibri" w:hAnsi="Calibri" w:cs="Calibri"/>
                <w:b/>
                <w:bCs/>
                <w:i/>
                <w:iCs/>
                <w:sz w:val="20"/>
                <w:szCs w:val="20"/>
              </w:rPr>
            </w:pPr>
            <w:r w:rsidRPr="000B356D">
              <w:rPr>
                <w:rFonts w:ascii="Calibri" w:eastAsia="Calibri" w:hAnsi="Calibri" w:cs="Calibri"/>
                <w:b/>
                <w:bCs/>
                <w:i/>
                <w:iCs/>
                <w:sz w:val="20"/>
                <w:szCs w:val="20"/>
              </w:rPr>
              <w:t xml:space="preserve">Maandag / </w:t>
            </w:r>
            <w:proofErr w:type="spellStart"/>
            <w:r w:rsidRPr="000B356D">
              <w:rPr>
                <w:rFonts w:ascii="Calibri" w:eastAsia="Calibri" w:hAnsi="Calibri" w:cs="Calibri"/>
                <w:b/>
                <w:bCs/>
                <w:i/>
                <w:iCs/>
                <w:sz w:val="20"/>
                <w:szCs w:val="20"/>
              </w:rPr>
              <w:t>Lundi</w:t>
            </w:r>
            <w:proofErr w:type="spellEnd"/>
            <w:r w:rsidRPr="000B356D">
              <w:rPr>
                <w:rFonts w:ascii="Calibri" w:eastAsia="Calibri" w:hAnsi="Calibri" w:cs="Calibri"/>
                <w:b/>
                <w:bCs/>
                <w:i/>
                <w:iCs/>
                <w:sz w:val="20"/>
                <w:szCs w:val="20"/>
              </w:rPr>
              <w:t xml:space="preserve"> </w:t>
            </w:r>
          </w:p>
          <w:p w14:paraId="7B4639AD" w14:textId="77777777" w:rsidR="00772C8E" w:rsidRPr="000B356D" w:rsidRDefault="00772C8E"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772C8E" w:rsidRPr="000B356D" w14:paraId="5D5F697C"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1FAA97" w14:textId="77777777" w:rsidR="00772C8E" w:rsidRPr="000B356D" w:rsidRDefault="00772C8E" w:rsidP="00D206F8">
                  <w:pPr>
                    <w:spacing w:after="0" w:line="256" w:lineRule="auto"/>
                    <w:textAlignment w:val="baseline"/>
                    <w:rPr>
                      <w:rFonts w:ascii="Calibri" w:eastAsia="Calibri" w:hAnsi="Calibri" w:cs="Calibri"/>
                      <w:b/>
                      <w:bCs/>
                      <w:i/>
                      <w:iCs/>
                      <w:sz w:val="20"/>
                      <w:szCs w:val="20"/>
                    </w:rPr>
                  </w:pPr>
                  <w:proofErr w:type="spellStart"/>
                  <w:r w:rsidRPr="000B356D">
                    <w:rPr>
                      <w:rFonts w:ascii="Calibri" w:eastAsia="Calibri" w:hAnsi="Calibri" w:cs="Calibri"/>
                      <w:b/>
                      <w:bCs/>
                      <w:i/>
                      <w:iCs/>
                      <w:sz w:val="20"/>
                      <w:szCs w:val="20"/>
                    </w:rPr>
                    <w:t>Début</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04FB9" w14:textId="77777777" w:rsidR="00772C8E" w:rsidRPr="000B356D" w:rsidRDefault="00772C8E" w:rsidP="00D206F8">
                  <w:pPr>
                    <w:spacing w:after="0" w:line="256" w:lineRule="auto"/>
                    <w:textAlignment w:val="baseline"/>
                    <w:rPr>
                      <w:rFonts w:ascii="Calibri" w:eastAsia="Calibri" w:hAnsi="Calibri" w:cs="Calibri"/>
                      <w:b/>
                      <w:bCs/>
                      <w:i/>
                      <w:iCs/>
                      <w:sz w:val="20"/>
                      <w:szCs w:val="20"/>
                    </w:rPr>
                  </w:pPr>
                  <w:r w:rsidRPr="000B356D">
                    <w:rPr>
                      <w:rFonts w:ascii="Calibri" w:eastAsia="Calibri" w:hAnsi="Calibri" w:cs="Calibri"/>
                      <w:b/>
                      <w:bCs/>
                      <w:i/>
                      <w:iCs/>
                      <w:sz w:val="20"/>
                      <w:szCs w:val="20"/>
                    </w:rPr>
                    <w:t>Fin</w:t>
                  </w:r>
                </w:p>
              </w:tc>
            </w:tr>
            <w:tr w:rsidR="00772C8E" w:rsidRPr="000B356D" w14:paraId="7BA729B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5EAEDD"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670E94"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r w:rsidR="00772C8E" w:rsidRPr="000B356D" w14:paraId="109DA8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F94007"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31A3CDD"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r w:rsidR="00772C8E" w:rsidRPr="000B356D" w14:paraId="4FDB7567"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552106"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BE08858"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r w:rsidR="00772C8E" w:rsidRPr="000B356D" w14:paraId="764C365F"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33DDAA"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DCB9628"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r w:rsidR="00772C8E" w:rsidRPr="000B356D" w14:paraId="6D2B3CB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CEE367"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FF6E139"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r w:rsidR="00772C8E" w:rsidRPr="000B356D" w14:paraId="6A63B097"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63ABD"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C825ED" w14:textId="77777777" w:rsidR="00772C8E" w:rsidRPr="000B356D" w:rsidRDefault="00772C8E" w:rsidP="00D206F8">
                  <w:pPr>
                    <w:spacing w:after="0" w:line="256" w:lineRule="auto"/>
                    <w:textAlignment w:val="baseline"/>
                    <w:rPr>
                      <w:rFonts w:ascii="Calibri" w:eastAsia="Calibri" w:hAnsi="Calibri" w:cs="Calibri"/>
                      <w:i/>
                      <w:iCs/>
                      <w:sz w:val="20"/>
                      <w:szCs w:val="20"/>
                    </w:rPr>
                  </w:pPr>
                </w:p>
              </w:tc>
            </w:tr>
          </w:tbl>
          <w:p w14:paraId="0D7A733D" w14:textId="77777777" w:rsidR="00772C8E" w:rsidRPr="000B356D" w:rsidRDefault="00772C8E"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DA3B198" w14:textId="77777777" w:rsidR="00772C8E" w:rsidRPr="000B356D" w:rsidRDefault="00772C8E" w:rsidP="00D206F8">
            <w:pPr>
              <w:spacing w:after="0" w:line="256" w:lineRule="auto"/>
              <w:textAlignment w:val="baseline"/>
              <w:rPr>
                <w:rFonts w:ascii="Calibri" w:eastAsia="Calibri" w:hAnsi="Calibri" w:cs="Calibri"/>
                <w:i/>
                <w:iCs/>
                <w:sz w:val="20"/>
                <w:szCs w:val="20"/>
              </w:rPr>
            </w:pPr>
          </w:p>
          <w:p w14:paraId="7BE0E42A" w14:textId="77777777" w:rsidR="00772C8E" w:rsidRPr="000B356D" w:rsidRDefault="00772C8E" w:rsidP="00D206F8">
            <w:pPr>
              <w:spacing w:after="0" w:line="256" w:lineRule="auto"/>
              <w:textAlignment w:val="baseline"/>
              <w:rPr>
                <w:rFonts w:ascii="Calibri" w:eastAsia="Calibri" w:hAnsi="Calibri" w:cs="Calibri"/>
                <w:i/>
                <w:iCs/>
                <w:sz w:val="20"/>
                <w:szCs w:val="20"/>
              </w:rPr>
            </w:pPr>
          </w:p>
          <w:p w14:paraId="7D9E1830" w14:textId="77777777" w:rsidR="00772C8E" w:rsidRPr="000B356D" w:rsidRDefault="00772C8E"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772C8E" w:rsidRPr="000B356D" w14:paraId="3296FEF2"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12F03C" w14:textId="77777777" w:rsidR="00772C8E" w:rsidRPr="000B356D" w:rsidRDefault="00772C8E" w:rsidP="00D206F8">
                  <w:pPr>
                    <w:spacing w:after="0" w:line="256" w:lineRule="auto"/>
                    <w:textAlignment w:val="baseline"/>
                    <w:rPr>
                      <w:rFonts w:ascii="Calibri" w:eastAsia="Calibri" w:hAnsi="Calibri" w:cs="Calibri"/>
                      <w:b/>
                      <w:bCs/>
                      <w:i/>
                      <w:iCs/>
                      <w:sz w:val="20"/>
                      <w:szCs w:val="20"/>
                    </w:rPr>
                  </w:pPr>
                  <w:proofErr w:type="spellStart"/>
                  <w:r w:rsidRPr="000B356D">
                    <w:rPr>
                      <w:rFonts w:ascii="Calibri" w:eastAsia="Calibri" w:hAnsi="Calibri" w:cs="Calibri"/>
                      <w:b/>
                      <w:bCs/>
                      <w:i/>
                      <w:iCs/>
                      <w:sz w:val="20"/>
                      <w:szCs w:val="20"/>
                    </w:rPr>
                    <w:t>Année</w:t>
                  </w:r>
                  <w:proofErr w:type="spellEnd"/>
                  <w:r w:rsidRPr="000B356D">
                    <w:rPr>
                      <w:rFonts w:ascii="Calibri" w:eastAsia="Calibri" w:hAnsi="Calibri" w:cs="Calibri"/>
                      <w:b/>
                      <w:bCs/>
                      <w:i/>
                      <w:iCs/>
                      <w:sz w:val="20"/>
                      <w:szCs w:val="20"/>
                    </w:rPr>
                    <w:t xml:space="preserve"> – </w:t>
                  </w:r>
                  <w:proofErr w:type="spellStart"/>
                  <w:r w:rsidRPr="000B356D">
                    <w:rPr>
                      <w:rFonts w:ascii="Calibri" w:eastAsia="Calibri" w:hAnsi="Calibri" w:cs="Calibri"/>
                      <w:b/>
                      <w:bCs/>
                      <w:i/>
                      <w:iCs/>
                      <w:sz w:val="20"/>
                      <w:szCs w:val="20"/>
                    </w:rPr>
                    <w:t>groupe</w:t>
                  </w:r>
                  <w:proofErr w:type="spellEnd"/>
                </w:p>
              </w:tc>
            </w:tr>
            <w:tr w:rsidR="00772C8E" w:rsidRPr="000B356D" w14:paraId="78C1E78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BF58E3"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r>
            <w:tr w:rsidR="00772C8E" w:rsidRPr="000B356D" w14:paraId="3EB288F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C6243"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r>
            <w:tr w:rsidR="00772C8E" w:rsidRPr="000B356D" w14:paraId="690F253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D69C2"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r>
            <w:tr w:rsidR="00772C8E" w:rsidRPr="000B356D" w14:paraId="080AF96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4BFB3"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r>
            <w:tr w:rsidR="00772C8E" w:rsidRPr="000B356D" w14:paraId="4358D0F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E301F" w14:textId="77777777" w:rsidR="00772C8E" w:rsidRPr="000B356D"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r>
            <w:tr w:rsidR="00772C8E" w:rsidRPr="00B23A60" w14:paraId="1B02323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5FE1B"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0B356D">
                    <w:rPr>
                      <w:rFonts w:ascii="Calibri" w:eastAsia="Calibri" w:hAnsi="Calibri" w:cs="Calibri"/>
                      <w:i/>
                      <w:iCs/>
                      <w:sz w:val="20"/>
                      <w:szCs w:val="20"/>
                    </w:rPr>
                    <w:t>Année</w:t>
                  </w:r>
                  <w:proofErr w:type="spellEnd"/>
                  <w:r w:rsidRPr="000B356D">
                    <w:rPr>
                      <w:rFonts w:ascii="Calibri" w:eastAsia="Calibri" w:hAnsi="Calibri" w:cs="Calibri"/>
                      <w:i/>
                      <w:iCs/>
                      <w:sz w:val="20"/>
                      <w:szCs w:val="20"/>
                    </w:rPr>
                    <w:t xml:space="preserve">:        </w:t>
                  </w:r>
                  <w:proofErr w:type="spellStart"/>
                  <w:r w:rsidRPr="000B356D">
                    <w:rPr>
                      <w:rFonts w:ascii="Calibri" w:eastAsia="Calibri" w:hAnsi="Calibri" w:cs="Calibri"/>
                      <w:i/>
                      <w:iCs/>
                      <w:sz w:val="20"/>
                      <w:szCs w:val="20"/>
                    </w:rPr>
                    <w:t>groupe</w:t>
                  </w:r>
                  <w:proofErr w:type="spellEnd"/>
                  <w:r w:rsidRPr="000B356D">
                    <w:rPr>
                      <w:rFonts w:ascii="Calibri" w:eastAsia="Calibri" w:hAnsi="Calibri" w:cs="Calibri"/>
                      <w:i/>
                      <w:iCs/>
                      <w:sz w:val="20"/>
                      <w:szCs w:val="20"/>
                    </w:rPr>
                    <w:t>:</w:t>
                  </w:r>
                </w:p>
              </w:tc>
            </w:tr>
          </w:tbl>
          <w:p w14:paraId="3E4E4599"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1941A158" w14:textId="77777777" w:rsidTr="00D206F8">
        <w:tc>
          <w:tcPr>
            <w:tcW w:w="29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5F57AF"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r w:rsidRPr="000B356D">
              <w:rPr>
                <w:rFonts w:ascii="Calibri" w:eastAsia="Calibri" w:hAnsi="Calibri" w:cs="Calibri"/>
                <w:b/>
                <w:bCs/>
                <w:i/>
                <w:iCs/>
                <w:sz w:val="20"/>
                <w:szCs w:val="20"/>
              </w:rPr>
              <w:t xml:space="preserve">Dinsdag / </w:t>
            </w:r>
            <w:proofErr w:type="spellStart"/>
            <w:r w:rsidRPr="000B356D">
              <w:rPr>
                <w:rFonts w:ascii="Calibri" w:eastAsia="Calibri" w:hAnsi="Calibri" w:cs="Calibri"/>
                <w:b/>
                <w:bCs/>
                <w:i/>
                <w:iCs/>
                <w:sz w:val="20"/>
                <w:szCs w:val="20"/>
              </w:rPr>
              <w:t>Mardi</w:t>
            </w:r>
            <w:proofErr w:type="spellEnd"/>
          </w:p>
          <w:p w14:paraId="2BB3C3B2"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772C8E" w:rsidRPr="00B23A60" w14:paraId="613FD725"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674587"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Début</w:t>
                  </w:r>
                  <w:proofErr w:type="spellEnd"/>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E318EB"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Fin</w:t>
                  </w:r>
                </w:p>
              </w:tc>
            </w:tr>
            <w:tr w:rsidR="00772C8E" w:rsidRPr="00B23A60" w14:paraId="56929F5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2D963B"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4E955F0"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7CAB2B3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8C86B"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2D8098"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2B45F436"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A6FC88"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A32D5EF"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7478367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B692E9"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82EBF93"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5A1D1B3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CDE7FE"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049CBD2"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121E786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AAFF5A"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012F3C4"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bl>
          <w:p w14:paraId="35FDC4DC" w14:textId="77777777" w:rsidR="00772C8E" w:rsidRPr="00B23A60" w:rsidRDefault="00772C8E"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637603A9" w14:textId="77777777" w:rsidR="00772C8E" w:rsidRPr="00B23A60" w:rsidRDefault="00772C8E" w:rsidP="00D206F8">
            <w:pPr>
              <w:spacing w:after="0" w:line="256" w:lineRule="auto"/>
              <w:textAlignment w:val="baseline"/>
              <w:rPr>
                <w:rFonts w:ascii="Calibri" w:eastAsia="Calibri" w:hAnsi="Calibri" w:cs="Calibri"/>
                <w:i/>
                <w:iCs/>
                <w:sz w:val="20"/>
                <w:szCs w:val="20"/>
              </w:rPr>
            </w:pPr>
          </w:p>
          <w:p w14:paraId="41775F22" w14:textId="77777777" w:rsidR="00772C8E" w:rsidRPr="00B23A60" w:rsidRDefault="00772C8E"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772C8E" w:rsidRPr="00B23A60" w14:paraId="035BEABC"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89750B"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Année</w:t>
                  </w:r>
                  <w:proofErr w:type="spellEnd"/>
                  <w:r>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grou</w:t>
                  </w:r>
                  <w:r w:rsidRPr="00B23A60">
                    <w:rPr>
                      <w:rFonts w:ascii="Calibri" w:eastAsia="Calibri" w:hAnsi="Calibri" w:cs="Calibri"/>
                      <w:b/>
                      <w:bCs/>
                      <w:i/>
                      <w:iCs/>
                      <w:sz w:val="20"/>
                      <w:szCs w:val="20"/>
                    </w:rPr>
                    <w:t>p</w:t>
                  </w:r>
                  <w:r>
                    <w:rPr>
                      <w:rFonts w:ascii="Calibri" w:eastAsia="Calibri" w:hAnsi="Calibri" w:cs="Calibri"/>
                      <w:b/>
                      <w:bCs/>
                      <w:i/>
                      <w:iCs/>
                      <w:sz w:val="20"/>
                      <w:szCs w:val="20"/>
                    </w:rPr>
                    <w:t>e</w:t>
                  </w:r>
                  <w:proofErr w:type="spellEnd"/>
                </w:p>
              </w:tc>
            </w:tr>
            <w:tr w:rsidR="00772C8E" w:rsidRPr="00B23A60" w14:paraId="20352D27"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8E990"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gr</w:t>
                  </w:r>
                  <w:r>
                    <w:rPr>
                      <w:rFonts w:ascii="Calibri" w:eastAsia="Calibri" w:hAnsi="Calibri" w:cs="Calibri"/>
                      <w:i/>
                      <w:iCs/>
                      <w:sz w:val="20"/>
                      <w:szCs w:val="20"/>
                    </w:rPr>
                    <w:t>oupe</w:t>
                  </w:r>
                  <w:proofErr w:type="spellEnd"/>
                  <w:r w:rsidRPr="00B23A60">
                    <w:rPr>
                      <w:rFonts w:ascii="Calibri" w:eastAsia="Calibri" w:hAnsi="Calibri" w:cs="Calibri"/>
                      <w:i/>
                      <w:iCs/>
                      <w:sz w:val="20"/>
                      <w:szCs w:val="20"/>
                    </w:rPr>
                    <w:t>:</w:t>
                  </w:r>
                </w:p>
              </w:tc>
            </w:tr>
            <w:tr w:rsidR="00772C8E" w:rsidRPr="00B23A60" w14:paraId="5534A94C"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2041D" w14:textId="77777777" w:rsidR="00772C8E" w:rsidRPr="00B23A60" w:rsidRDefault="00772C8E" w:rsidP="00D206F8">
                  <w:pPr>
                    <w:spacing w:after="0" w:line="256" w:lineRule="auto"/>
                    <w:textAlignment w:val="baseline"/>
                    <w:rPr>
                      <w:rFonts w:ascii="Calibri" w:eastAsia="Calibri" w:hAnsi="Calibri" w:cs="Calibri"/>
                      <w:sz w:val="20"/>
                      <w:szCs w:val="20"/>
                    </w:rPr>
                  </w:pPr>
                  <w:proofErr w:type="spellStart"/>
                  <w:r>
                    <w:rPr>
                      <w:rFonts w:ascii="Calibri" w:eastAsia="Calibri" w:hAnsi="Calibri" w:cs="Calibri"/>
                      <w:i/>
                      <w:iCs/>
                      <w:sz w:val="20"/>
                      <w:szCs w:val="20"/>
                    </w:rPr>
                    <w:t>Année</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grou</w:t>
                  </w:r>
                  <w:r w:rsidRPr="00B23A60">
                    <w:rPr>
                      <w:rFonts w:ascii="Calibri" w:eastAsia="Calibri" w:hAnsi="Calibri" w:cs="Calibri"/>
                      <w:i/>
                      <w:iCs/>
                      <w:sz w:val="20"/>
                      <w:szCs w:val="20"/>
                    </w:rPr>
                    <w:t>p</w:t>
                  </w:r>
                  <w:r>
                    <w:rPr>
                      <w:rFonts w:ascii="Calibri" w:eastAsia="Calibri" w:hAnsi="Calibri" w:cs="Calibri"/>
                      <w:i/>
                      <w:iCs/>
                      <w:sz w:val="20"/>
                      <w:szCs w:val="20"/>
                    </w:rPr>
                    <w:t>e</w:t>
                  </w:r>
                  <w:proofErr w:type="spellEnd"/>
                  <w:r w:rsidRPr="00B23A60">
                    <w:rPr>
                      <w:rFonts w:ascii="Calibri" w:eastAsia="Calibri" w:hAnsi="Calibri" w:cs="Calibri"/>
                      <w:i/>
                      <w:iCs/>
                      <w:sz w:val="20"/>
                      <w:szCs w:val="20"/>
                    </w:rPr>
                    <w:t>:</w:t>
                  </w:r>
                </w:p>
              </w:tc>
            </w:tr>
            <w:tr w:rsidR="00772C8E" w:rsidRPr="00B23A60" w14:paraId="695A2FFC"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F9D80"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Année</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grou</w:t>
                  </w:r>
                  <w:r w:rsidRPr="00B23A60">
                    <w:rPr>
                      <w:rFonts w:ascii="Calibri" w:eastAsia="Calibri" w:hAnsi="Calibri" w:cs="Calibri"/>
                      <w:i/>
                      <w:iCs/>
                      <w:sz w:val="20"/>
                      <w:szCs w:val="20"/>
                    </w:rPr>
                    <w:t>p</w:t>
                  </w:r>
                  <w:r>
                    <w:rPr>
                      <w:rFonts w:ascii="Calibri" w:eastAsia="Calibri" w:hAnsi="Calibri" w:cs="Calibri"/>
                      <w:i/>
                      <w:iCs/>
                      <w:sz w:val="20"/>
                      <w:szCs w:val="20"/>
                    </w:rPr>
                    <w:t>e</w:t>
                  </w:r>
                  <w:proofErr w:type="spellEnd"/>
                  <w:r w:rsidRPr="00B23A60">
                    <w:rPr>
                      <w:rFonts w:ascii="Calibri" w:eastAsia="Calibri" w:hAnsi="Calibri" w:cs="Calibri"/>
                      <w:i/>
                      <w:iCs/>
                      <w:sz w:val="20"/>
                      <w:szCs w:val="20"/>
                    </w:rPr>
                    <w:t>:</w:t>
                  </w:r>
                </w:p>
              </w:tc>
            </w:tr>
            <w:tr w:rsidR="00772C8E" w:rsidRPr="00B23A60" w14:paraId="5DC1927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FB362"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Année</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grou</w:t>
                  </w:r>
                  <w:r w:rsidRPr="00B23A60">
                    <w:rPr>
                      <w:rFonts w:ascii="Calibri" w:eastAsia="Calibri" w:hAnsi="Calibri" w:cs="Calibri"/>
                      <w:i/>
                      <w:iCs/>
                      <w:sz w:val="20"/>
                      <w:szCs w:val="20"/>
                    </w:rPr>
                    <w:t>p</w:t>
                  </w:r>
                  <w:r>
                    <w:rPr>
                      <w:rFonts w:ascii="Calibri" w:eastAsia="Calibri" w:hAnsi="Calibri" w:cs="Calibri"/>
                      <w:i/>
                      <w:iCs/>
                      <w:sz w:val="20"/>
                      <w:szCs w:val="20"/>
                    </w:rPr>
                    <w:t>e</w:t>
                  </w:r>
                  <w:proofErr w:type="spellEnd"/>
                  <w:r w:rsidRPr="00B23A60">
                    <w:rPr>
                      <w:rFonts w:ascii="Calibri" w:eastAsia="Calibri" w:hAnsi="Calibri" w:cs="Calibri"/>
                      <w:i/>
                      <w:iCs/>
                      <w:sz w:val="20"/>
                      <w:szCs w:val="20"/>
                    </w:rPr>
                    <w:t>:</w:t>
                  </w:r>
                </w:p>
              </w:tc>
            </w:tr>
            <w:tr w:rsidR="00772C8E" w:rsidRPr="00B23A60" w14:paraId="752E8DA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CAD3B"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Année</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grou</w:t>
                  </w:r>
                  <w:r w:rsidRPr="00B23A60">
                    <w:rPr>
                      <w:rFonts w:ascii="Calibri" w:eastAsia="Calibri" w:hAnsi="Calibri" w:cs="Calibri"/>
                      <w:i/>
                      <w:iCs/>
                      <w:sz w:val="20"/>
                      <w:szCs w:val="20"/>
                    </w:rPr>
                    <w:t>p</w:t>
                  </w:r>
                  <w:r>
                    <w:rPr>
                      <w:rFonts w:ascii="Calibri" w:eastAsia="Calibri" w:hAnsi="Calibri" w:cs="Calibri"/>
                      <w:i/>
                      <w:iCs/>
                      <w:sz w:val="20"/>
                      <w:szCs w:val="20"/>
                    </w:rPr>
                    <w:t>e</w:t>
                  </w:r>
                  <w:proofErr w:type="spellEnd"/>
                  <w:r w:rsidRPr="00B23A60">
                    <w:rPr>
                      <w:rFonts w:ascii="Calibri" w:eastAsia="Calibri" w:hAnsi="Calibri" w:cs="Calibri"/>
                      <w:i/>
                      <w:iCs/>
                      <w:sz w:val="20"/>
                      <w:szCs w:val="20"/>
                    </w:rPr>
                    <w:t>:</w:t>
                  </w:r>
                </w:p>
              </w:tc>
            </w:tr>
            <w:tr w:rsidR="00772C8E" w:rsidRPr="00B23A60" w14:paraId="1E0F68F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CCB49"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Année</w:t>
                  </w:r>
                  <w:proofErr w:type="spellEnd"/>
                  <w:r>
                    <w:rPr>
                      <w:rFonts w:ascii="Calibri" w:eastAsia="Calibri" w:hAnsi="Calibri" w:cs="Calibri"/>
                      <w:i/>
                      <w:iCs/>
                      <w:sz w:val="20"/>
                      <w:szCs w:val="20"/>
                    </w:rPr>
                    <w:t xml:space="preserve">:        </w:t>
                  </w:r>
                  <w:proofErr w:type="spellStart"/>
                  <w:r>
                    <w:rPr>
                      <w:rFonts w:ascii="Calibri" w:eastAsia="Calibri" w:hAnsi="Calibri" w:cs="Calibri"/>
                      <w:i/>
                      <w:iCs/>
                      <w:sz w:val="20"/>
                      <w:szCs w:val="20"/>
                    </w:rPr>
                    <w:t>grou</w:t>
                  </w:r>
                  <w:r w:rsidRPr="00B23A60">
                    <w:rPr>
                      <w:rFonts w:ascii="Calibri" w:eastAsia="Calibri" w:hAnsi="Calibri" w:cs="Calibri"/>
                      <w:i/>
                      <w:iCs/>
                      <w:sz w:val="20"/>
                      <w:szCs w:val="20"/>
                    </w:rPr>
                    <w:t>p</w:t>
                  </w:r>
                  <w:r>
                    <w:rPr>
                      <w:rFonts w:ascii="Calibri" w:eastAsia="Calibri" w:hAnsi="Calibri" w:cs="Calibri"/>
                      <w:i/>
                      <w:iCs/>
                      <w:sz w:val="20"/>
                      <w:szCs w:val="20"/>
                    </w:rPr>
                    <w:t>e</w:t>
                  </w:r>
                  <w:proofErr w:type="spellEnd"/>
                  <w:r w:rsidRPr="00B23A60">
                    <w:rPr>
                      <w:rFonts w:ascii="Calibri" w:eastAsia="Calibri" w:hAnsi="Calibri" w:cs="Calibri"/>
                      <w:i/>
                      <w:iCs/>
                      <w:sz w:val="20"/>
                      <w:szCs w:val="20"/>
                    </w:rPr>
                    <w:t>:</w:t>
                  </w:r>
                </w:p>
              </w:tc>
            </w:tr>
          </w:tbl>
          <w:p w14:paraId="503B97F6"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30DBA0DA" w14:textId="77777777" w:rsidTr="00D206F8">
        <w:tc>
          <w:tcPr>
            <w:tcW w:w="29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D772CE" w14:textId="77777777" w:rsidR="00772C8E" w:rsidRPr="00B23A60" w:rsidRDefault="00772C8E" w:rsidP="00D206F8">
            <w:pPr>
              <w:spacing w:after="0" w:line="256" w:lineRule="auto"/>
              <w:textAlignment w:val="baseline"/>
              <w:rPr>
                <w:rFonts w:ascii="Calibri" w:eastAsia="Calibri" w:hAnsi="Calibri" w:cs="Calibri"/>
                <w:i/>
                <w:iCs/>
                <w:sz w:val="20"/>
                <w:szCs w:val="20"/>
              </w:rPr>
            </w:pPr>
          </w:p>
          <w:p w14:paraId="355C0767"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r w:rsidRPr="000B356D">
              <w:rPr>
                <w:rFonts w:ascii="Calibri" w:eastAsia="Calibri" w:hAnsi="Calibri" w:cs="Calibri"/>
                <w:b/>
                <w:bCs/>
                <w:i/>
                <w:iCs/>
                <w:sz w:val="20"/>
                <w:szCs w:val="20"/>
              </w:rPr>
              <w:t xml:space="preserve">Woensdag / </w:t>
            </w:r>
            <w:proofErr w:type="spellStart"/>
            <w:r w:rsidRPr="000B356D">
              <w:rPr>
                <w:rFonts w:ascii="Calibri" w:eastAsia="Calibri" w:hAnsi="Calibri" w:cs="Calibri"/>
                <w:b/>
                <w:bCs/>
                <w:i/>
                <w:iCs/>
                <w:sz w:val="20"/>
                <w:szCs w:val="20"/>
              </w:rPr>
              <w:t>Mercredi</w:t>
            </w:r>
            <w:proofErr w:type="spellEnd"/>
          </w:p>
          <w:p w14:paraId="2694C799" w14:textId="77777777" w:rsidR="00772C8E" w:rsidRPr="00B23A60" w:rsidRDefault="00772C8E"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772C8E" w:rsidRPr="00B23A60" w14:paraId="39EDFE9F"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B9EF81"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Début</w:t>
                  </w:r>
                  <w:proofErr w:type="spellEnd"/>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6072C"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Fin</w:t>
                  </w:r>
                </w:p>
              </w:tc>
            </w:tr>
            <w:tr w:rsidR="00772C8E" w:rsidRPr="00B23A60" w14:paraId="7A6888A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4DF938"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C5EC2EC"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3C597CC3"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FACB0"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6A0A7FD"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1370FB45"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4153D"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D7F9B2E"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2C7335F5"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44B73"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2AF5C42"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06A6158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E9B3A5"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29DB142"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3DC286A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94D31B"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737E56"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bl>
          <w:p w14:paraId="6AB58817" w14:textId="77777777" w:rsidR="00772C8E" w:rsidRPr="00B23A60" w:rsidRDefault="00772C8E"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132D41D" w14:textId="77777777" w:rsidR="00772C8E" w:rsidRPr="00B23A60" w:rsidRDefault="00772C8E" w:rsidP="00D206F8">
            <w:pPr>
              <w:spacing w:after="0" w:line="256" w:lineRule="auto"/>
              <w:textAlignment w:val="baseline"/>
              <w:rPr>
                <w:rFonts w:ascii="Calibri" w:eastAsia="Calibri" w:hAnsi="Calibri" w:cs="Calibri"/>
                <w:i/>
                <w:iCs/>
                <w:sz w:val="20"/>
                <w:szCs w:val="20"/>
              </w:rPr>
            </w:pPr>
          </w:p>
          <w:p w14:paraId="26003CBF" w14:textId="77777777" w:rsidR="00772C8E" w:rsidRPr="00B23A60" w:rsidRDefault="00772C8E" w:rsidP="00D206F8">
            <w:pPr>
              <w:spacing w:after="0" w:line="256" w:lineRule="auto"/>
              <w:textAlignment w:val="baseline"/>
              <w:rPr>
                <w:rFonts w:ascii="Calibri" w:eastAsia="Calibri" w:hAnsi="Calibri" w:cs="Calibri"/>
                <w:i/>
                <w:iCs/>
                <w:sz w:val="20"/>
                <w:szCs w:val="20"/>
              </w:rPr>
            </w:pPr>
          </w:p>
          <w:p w14:paraId="7227278D" w14:textId="77777777" w:rsidR="00772C8E" w:rsidRPr="00B23A60" w:rsidRDefault="00772C8E"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772C8E" w:rsidRPr="00B23A60" w14:paraId="281FECD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2546F4"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Année</w:t>
                  </w:r>
                  <w:proofErr w:type="spellEnd"/>
                  <w:r w:rsidRPr="00B23A60">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groupe</w:t>
                  </w:r>
                  <w:proofErr w:type="spellEnd"/>
                </w:p>
              </w:tc>
            </w:tr>
            <w:tr w:rsidR="00772C8E" w:rsidRPr="00B23A60" w14:paraId="6F3DD6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CE952D"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12353C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2C53B"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2A59005D"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C1331"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6237F51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FC727"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6EEAD50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551C"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697C7E5D"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B8725"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bl>
          <w:p w14:paraId="6808B383"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23D6AB93"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4B69320" w14:textId="77777777" w:rsidR="00772C8E" w:rsidRPr="00B23A60" w:rsidRDefault="00772C8E" w:rsidP="00D206F8">
            <w:pPr>
              <w:spacing w:after="0" w:line="256" w:lineRule="auto"/>
              <w:textAlignment w:val="baseline"/>
              <w:rPr>
                <w:rFonts w:ascii="Calibri" w:eastAsia="Calibri" w:hAnsi="Calibri" w:cs="Calibri"/>
                <w:i/>
                <w:iCs/>
                <w:sz w:val="20"/>
                <w:szCs w:val="20"/>
              </w:rPr>
            </w:pPr>
          </w:p>
          <w:p w14:paraId="1B371ADA"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r w:rsidRPr="000B356D">
              <w:rPr>
                <w:rFonts w:ascii="Calibri" w:eastAsia="Calibri" w:hAnsi="Calibri" w:cs="Calibri"/>
                <w:b/>
                <w:bCs/>
                <w:i/>
                <w:iCs/>
                <w:sz w:val="20"/>
                <w:szCs w:val="20"/>
              </w:rPr>
              <w:t xml:space="preserve">Donderdag / </w:t>
            </w:r>
            <w:proofErr w:type="spellStart"/>
            <w:r w:rsidRPr="000B356D">
              <w:rPr>
                <w:rFonts w:ascii="Calibri" w:eastAsia="Calibri" w:hAnsi="Calibri" w:cs="Calibri"/>
                <w:b/>
                <w:bCs/>
                <w:i/>
                <w:iCs/>
                <w:sz w:val="20"/>
                <w:szCs w:val="20"/>
              </w:rPr>
              <w:t>Jeudi</w:t>
            </w:r>
            <w:proofErr w:type="spellEnd"/>
          </w:p>
          <w:p w14:paraId="2C0DEA26" w14:textId="77777777" w:rsidR="00772C8E" w:rsidRPr="00B23A60" w:rsidRDefault="00772C8E"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772C8E" w:rsidRPr="00B23A60" w14:paraId="6C9733E6"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DC7C30"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Début</w:t>
                  </w:r>
                  <w:proofErr w:type="spellEnd"/>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502C0"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Fin</w:t>
                  </w:r>
                </w:p>
              </w:tc>
            </w:tr>
            <w:tr w:rsidR="00772C8E" w:rsidRPr="00B23A60" w14:paraId="23A63D81"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AEE893"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41D5080"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41467BC3"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25335"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78EEDD2"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42E61226"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06C606"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6E7BA62"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3B4833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31FC3"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2F63B29"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5DB1EB6C"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2DB32"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ED0073A"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78CB0E2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A186A6"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8B73DD0"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bl>
          <w:p w14:paraId="20EBEEB4" w14:textId="77777777" w:rsidR="00772C8E" w:rsidRPr="00B23A60" w:rsidRDefault="00772C8E" w:rsidP="00D206F8">
            <w:pPr>
              <w:spacing w:after="0" w:line="256" w:lineRule="auto"/>
              <w:rPr>
                <w:rFonts w:ascii="Calibri" w:eastAsia="Times New Roman" w:hAnsi="Calibri" w:cs="Calibri"/>
                <w:lang w:eastAsia="nl-BE"/>
              </w:rPr>
            </w:pPr>
          </w:p>
          <w:p w14:paraId="163129C3"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r w:rsidRPr="000B356D">
              <w:rPr>
                <w:rFonts w:ascii="Calibri" w:eastAsia="Calibri" w:hAnsi="Calibri" w:cs="Calibri"/>
                <w:b/>
                <w:bCs/>
                <w:i/>
                <w:iCs/>
                <w:sz w:val="20"/>
                <w:szCs w:val="20"/>
              </w:rPr>
              <w:t xml:space="preserve">Vrijdag / </w:t>
            </w:r>
            <w:proofErr w:type="spellStart"/>
            <w:r w:rsidRPr="000B356D">
              <w:rPr>
                <w:rFonts w:ascii="Calibri" w:eastAsia="Calibri" w:hAnsi="Calibri" w:cs="Calibri"/>
                <w:b/>
                <w:bCs/>
                <w:i/>
                <w:iCs/>
                <w:sz w:val="20"/>
                <w:szCs w:val="20"/>
              </w:rPr>
              <w:t>Vendredi</w:t>
            </w:r>
            <w:proofErr w:type="spellEnd"/>
          </w:p>
          <w:p w14:paraId="771BE46B" w14:textId="77777777" w:rsidR="00772C8E" w:rsidRPr="00B23A60" w:rsidRDefault="00772C8E"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427"/>
              <w:gridCol w:w="1333"/>
            </w:tblGrid>
            <w:tr w:rsidR="00772C8E" w:rsidRPr="00B23A60" w14:paraId="00095DC3"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16E120"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Début</w:t>
                  </w:r>
                  <w:proofErr w:type="spellEnd"/>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72CAA"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Fin</w:t>
                  </w:r>
                </w:p>
              </w:tc>
            </w:tr>
            <w:tr w:rsidR="00772C8E" w:rsidRPr="00B23A60" w14:paraId="52FD9591"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5EB9D1"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70B2E58"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5B4A5C5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5FBAC7"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48D4986"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4063968B"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C64EF3"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8CFA116"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04017083"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32C43"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7415D10A"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6538E5B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45F914"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571438B"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r w:rsidR="00772C8E" w:rsidRPr="00B23A60" w14:paraId="5A8B50B6"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D17C7D"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9A1AD8A"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bl>
          <w:p w14:paraId="2DA43E32" w14:textId="77777777" w:rsidR="00772C8E" w:rsidRPr="00B23A60" w:rsidRDefault="00772C8E"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0F2C31B" w14:textId="77777777" w:rsidR="00772C8E" w:rsidRPr="00B23A60" w:rsidRDefault="00772C8E" w:rsidP="00D206F8">
            <w:pPr>
              <w:spacing w:after="0" w:line="256" w:lineRule="auto"/>
              <w:textAlignment w:val="baseline"/>
              <w:rPr>
                <w:rFonts w:ascii="Calibri" w:eastAsia="Calibri" w:hAnsi="Calibri" w:cs="Calibri"/>
                <w:i/>
                <w:iCs/>
                <w:sz w:val="20"/>
                <w:szCs w:val="20"/>
              </w:rPr>
            </w:pPr>
          </w:p>
          <w:p w14:paraId="4C33AC76" w14:textId="77777777" w:rsidR="00772C8E" w:rsidRPr="00B23A60" w:rsidRDefault="00772C8E" w:rsidP="00D206F8">
            <w:pPr>
              <w:spacing w:after="0" w:line="256" w:lineRule="auto"/>
              <w:textAlignment w:val="baseline"/>
              <w:rPr>
                <w:rFonts w:ascii="Calibri" w:eastAsia="Calibri" w:hAnsi="Calibri" w:cs="Calibri"/>
                <w:i/>
                <w:iCs/>
                <w:sz w:val="20"/>
                <w:szCs w:val="20"/>
              </w:rPr>
            </w:pPr>
          </w:p>
          <w:p w14:paraId="756C19E8" w14:textId="77777777" w:rsidR="00772C8E" w:rsidRPr="00B23A60" w:rsidRDefault="00772C8E"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772C8E" w:rsidRPr="00B23A60" w14:paraId="3AFFEF1F"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2AE0D3"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Année</w:t>
                  </w:r>
                  <w:proofErr w:type="spellEnd"/>
                  <w:r w:rsidRPr="00B23A60">
                    <w:rPr>
                      <w:rFonts w:ascii="Calibri" w:eastAsia="Calibri" w:hAnsi="Calibri" w:cs="Calibri"/>
                      <w:b/>
                      <w:bCs/>
                      <w:i/>
                      <w:iCs/>
                      <w:sz w:val="20"/>
                      <w:szCs w:val="20"/>
                    </w:rPr>
                    <w:t xml:space="preserve"> - </w:t>
                  </w:r>
                  <w:proofErr w:type="spellStart"/>
                  <w:r w:rsidRPr="005C4600">
                    <w:rPr>
                      <w:rFonts w:ascii="Calibri" w:eastAsia="Calibri" w:hAnsi="Calibri" w:cs="Calibri"/>
                      <w:b/>
                      <w:bCs/>
                      <w:i/>
                      <w:iCs/>
                      <w:sz w:val="20"/>
                      <w:szCs w:val="20"/>
                    </w:rPr>
                    <w:t>groupe</w:t>
                  </w:r>
                  <w:proofErr w:type="spellEnd"/>
                </w:p>
              </w:tc>
            </w:tr>
            <w:tr w:rsidR="00772C8E" w:rsidRPr="00B23A60" w14:paraId="1E9D78C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854465"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2BCCD10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F834D"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62A63B3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AD765"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2B04327C"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9D099"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48C2009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17BAA"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7DCD6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CDCBF"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bl>
          <w:p w14:paraId="4B0D5B1D" w14:textId="77777777" w:rsidR="00772C8E" w:rsidRPr="00B23A60" w:rsidRDefault="00772C8E" w:rsidP="00D206F8">
            <w:pPr>
              <w:spacing w:after="0" w:line="256" w:lineRule="auto"/>
              <w:textAlignment w:val="baseline"/>
              <w:rPr>
                <w:rFonts w:ascii="Calibri" w:eastAsia="Calibri" w:hAnsi="Calibri" w:cs="Calibri"/>
                <w:i/>
                <w:iCs/>
                <w:sz w:val="20"/>
                <w:szCs w:val="20"/>
              </w:rPr>
            </w:pPr>
          </w:p>
          <w:p w14:paraId="5A6D45B8" w14:textId="77777777" w:rsidR="00772C8E" w:rsidRPr="00B23A60" w:rsidRDefault="00772C8E"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772C8E" w:rsidRPr="00B23A60" w14:paraId="2174BEE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188A0C" w14:textId="77777777" w:rsidR="00772C8E" w:rsidRPr="00B23A60" w:rsidRDefault="00772C8E" w:rsidP="00D206F8">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Année</w:t>
                  </w:r>
                  <w:proofErr w:type="spellEnd"/>
                  <w:r w:rsidRPr="00B23A60">
                    <w:rPr>
                      <w:rFonts w:ascii="Calibri" w:eastAsia="Calibri" w:hAnsi="Calibri" w:cs="Calibri"/>
                      <w:b/>
                      <w:bCs/>
                      <w:i/>
                      <w:iCs/>
                      <w:sz w:val="20"/>
                      <w:szCs w:val="20"/>
                    </w:rPr>
                    <w:t xml:space="preserve"> - </w:t>
                  </w:r>
                  <w:proofErr w:type="spellStart"/>
                  <w:r w:rsidRPr="005C4600">
                    <w:rPr>
                      <w:rFonts w:ascii="Calibri" w:eastAsia="Calibri" w:hAnsi="Calibri" w:cs="Calibri"/>
                      <w:b/>
                      <w:bCs/>
                      <w:i/>
                      <w:iCs/>
                      <w:sz w:val="20"/>
                      <w:szCs w:val="20"/>
                    </w:rPr>
                    <w:t>groupe</w:t>
                  </w:r>
                  <w:proofErr w:type="spellEnd"/>
                </w:p>
              </w:tc>
            </w:tr>
            <w:tr w:rsidR="00772C8E" w:rsidRPr="00B23A60" w14:paraId="4545197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CCAE3D"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1F2FF395"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F2375"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5B55F21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057D3"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7B23659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49421"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45FAB425"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C52A1"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r w:rsidR="00772C8E" w:rsidRPr="00B23A60" w14:paraId="7DED5E7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DB81F" w14:textId="77777777" w:rsidR="00772C8E" w:rsidRPr="00B23A60" w:rsidRDefault="00772C8E" w:rsidP="00D206F8">
                  <w:pPr>
                    <w:spacing w:after="0" w:line="256" w:lineRule="auto"/>
                    <w:textAlignment w:val="baseline"/>
                    <w:rPr>
                      <w:rFonts w:ascii="Calibri" w:eastAsia="Calibri" w:hAnsi="Calibri" w:cs="Calibri"/>
                      <w:i/>
                      <w:iCs/>
                      <w:sz w:val="20"/>
                      <w:szCs w:val="20"/>
                    </w:rPr>
                  </w:pPr>
                  <w:proofErr w:type="spellStart"/>
                  <w:r w:rsidRPr="005C4600">
                    <w:rPr>
                      <w:rFonts w:ascii="Calibri" w:eastAsia="Calibri" w:hAnsi="Calibri" w:cs="Calibri"/>
                      <w:i/>
                      <w:iCs/>
                      <w:sz w:val="20"/>
                      <w:szCs w:val="20"/>
                    </w:rPr>
                    <w:t>Année</w:t>
                  </w:r>
                  <w:proofErr w:type="spellEnd"/>
                  <w:r w:rsidRPr="00B23A60">
                    <w:rPr>
                      <w:rFonts w:ascii="Calibri" w:eastAsia="Calibri" w:hAnsi="Calibri" w:cs="Calibri"/>
                      <w:i/>
                      <w:iCs/>
                      <w:sz w:val="20"/>
                      <w:szCs w:val="20"/>
                    </w:rPr>
                    <w:t xml:space="preserve">:        </w:t>
                  </w:r>
                  <w:proofErr w:type="spellStart"/>
                  <w:r w:rsidRPr="005C4600">
                    <w:rPr>
                      <w:rFonts w:ascii="Calibri" w:eastAsia="Calibri" w:hAnsi="Calibri" w:cs="Calibri"/>
                      <w:i/>
                      <w:iCs/>
                      <w:sz w:val="20"/>
                      <w:szCs w:val="20"/>
                    </w:rPr>
                    <w:t>groupe</w:t>
                  </w:r>
                  <w:proofErr w:type="spellEnd"/>
                  <w:r w:rsidRPr="00B23A60">
                    <w:rPr>
                      <w:rFonts w:ascii="Calibri" w:eastAsia="Calibri" w:hAnsi="Calibri" w:cs="Calibri"/>
                      <w:i/>
                      <w:iCs/>
                      <w:sz w:val="20"/>
                      <w:szCs w:val="20"/>
                    </w:rPr>
                    <w:t>:</w:t>
                  </w:r>
                </w:p>
              </w:tc>
            </w:tr>
          </w:tbl>
          <w:p w14:paraId="164D0572" w14:textId="77777777" w:rsidR="00772C8E" w:rsidRPr="00B23A60" w:rsidRDefault="00772C8E" w:rsidP="00D206F8">
            <w:pPr>
              <w:spacing w:after="0" w:line="256" w:lineRule="auto"/>
              <w:textAlignment w:val="baseline"/>
              <w:rPr>
                <w:rFonts w:ascii="Calibri" w:eastAsia="Calibri" w:hAnsi="Calibri" w:cs="Calibri"/>
                <w:i/>
                <w:iCs/>
                <w:sz w:val="20"/>
                <w:szCs w:val="20"/>
              </w:rPr>
            </w:pPr>
          </w:p>
        </w:tc>
      </w:tr>
    </w:tbl>
    <w:p w14:paraId="56F65316" w14:textId="77777777" w:rsidR="00772C8E" w:rsidRDefault="00772C8E" w:rsidP="00512EA8">
      <w:pPr>
        <w:pStyle w:val="paragraph"/>
        <w:textAlignment w:val="baseline"/>
        <w:rPr>
          <w:rFonts w:asciiTheme="minorHAnsi" w:hAnsiTheme="minorHAnsi" w:cstheme="minorBidi"/>
          <w:sz w:val="22"/>
          <w:szCs w:val="22"/>
        </w:rPr>
      </w:pPr>
    </w:p>
    <w:p w14:paraId="42DE4CFB" w14:textId="77777777" w:rsidR="00772C8E" w:rsidRPr="00B107FE" w:rsidRDefault="00772C8E" w:rsidP="00772C8E">
      <w:pPr>
        <w:pStyle w:val="paragraph"/>
        <w:ind w:left="360"/>
        <w:textAlignment w:val="baseline"/>
        <w:rPr>
          <w:rFonts w:asciiTheme="minorHAnsi" w:hAnsiTheme="minorHAnsi" w:cstheme="minorBidi"/>
          <w:sz w:val="22"/>
          <w:szCs w:val="22"/>
          <w:lang w:val="fr-FR"/>
        </w:rPr>
      </w:pPr>
      <w:r w:rsidRPr="00B107FE">
        <w:rPr>
          <w:rFonts w:asciiTheme="minorHAnsi" w:hAnsiTheme="minorHAnsi" w:cstheme="minorBidi"/>
          <w:sz w:val="22"/>
          <w:szCs w:val="22"/>
          <w:lang w:val="fr-FR"/>
        </w:rPr>
        <w:t>Pendant les autres jours, les élèves étudient chez eux ou dans la garderie</w:t>
      </w:r>
      <w:r>
        <w:rPr>
          <w:rFonts w:asciiTheme="minorHAnsi" w:hAnsiTheme="minorHAnsi" w:cstheme="minorBidi"/>
          <w:sz w:val="22"/>
          <w:szCs w:val="22"/>
          <w:lang w:val="fr-FR"/>
        </w:rPr>
        <w:t xml:space="preserve">. </w:t>
      </w:r>
      <w:r w:rsidRPr="00B107FE">
        <w:rPr>
          <w:rFonts w:asciiTheme="minorHAnsi" w:hAnsiTheme="minorHAnsi" w:cstheme="minorBidi"/>
          <w:sz w:val="22"/>
          <w:szCs w:val="22"/>
          <w:lang w:val="fr-FR"/>
        </w:rPr>
        <w:t xml:space="preserve">  </w:t>
      </w:r>
    </w:p>
    <w:p w14:paraId="653C18CA" w14:textId="77777777" w:rsidR="00772C8E" w:rsidRPr="00E768BC" w:rsidRDefault="00772C8E" w:rsidP="00772C8E">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4D8FF4E5" w14:textId="77777777" w:rsidR="00772C8E" w:rsidRDefault="00772C8E" w:rsidP="00772C8E">
      <w:pPr>
        <w:pStyle w:val="paragraph"/>
        <w:ind w:left="360"/>
        <w:textAlignment w:val="baseline"/>
        <w:rPr>
          <w:rFonts w:asciiTheme="minorHAnsi" w:hAnsiTheme="minorHAnsi" w:cstheme="minorBidi"/>
          <w:i/>
          <w:iCs/>
          <w:sz w:val="22"/>
          <w:szCs w:val="22"/>
        </w:rPr>
      </w:pPr>
    </w:p>
    <w:p w14:paraId="26B2C42B" w14:textId="77777777" w:rsidR="00772C8E" w:rsidRPr="00B107FE" w:rsidRDefault="00772C8E" w:rsidP="00772C8E">
      <w:pPr>
        <w:pStyle w:val="paragraph"/>
        <w:ind w:left="360"/>
        <w:rPr>
          <w:rFonts w:asciiTheme="minorHAnsi" w:hAnsiTheme="minorHAnsi" w:cstheme="minorBidi"/>
          <w:b/>
          <w:bCs/>
          <w:lang w:val="fr-FR"/>
        </w:rPr>
      </w:pPr>
      <w:r w:rsidRPr="00B107FE">
        <w:rPr>
          <w:rFonts w:asciiTheme="minorHAnsi" w:hAnsiTheme="minorHAnsi" w:cstheme="minorBidi"/>
          <w:b/>
          <w:bCs/>
          <w:lang w:val="fr-FR"/>
        </w:rPr>
        <w:t>Comment garantissons-nous la sécurité à l’école</w:t>
      </w:r>
      <w:r>
        <w:rPr>
          <w:rFonts w:asciiTheme="minorHAnsi" w:hAnsiTheme="minorHAnsi" w:cstheme="minorBidi"/>
          <w:b/>
          <w:bCs/>
          <w:lang w:val="fr-FR"/>
        </w:rPr>
        <w:t xml:space="preserve"> ? </w:t>
      </w:r>
    </w:p>
    <w:p w14:paraId="331C6A55" w14:textId="77777777" w:rsidR="00772C8E" w:rsidRPr="00C10E46" w:rsidRDefault="00772C8E" w:rsidP="00772C8E">
      <w:pPr>
        <w:pStyle w:val="paragraph"/>
        <w:ind w:left="360"/>
        <w:rPr>
          <w:rFonts w:asciiTheme="minorHAnsi" w:hAnsiTheme="minorHAnsi" w:cstheme="minorHAnsi"/>
          <w:sz w:val="22"/>
          <w:szCs w:val="22"/>
          <w:lang w:val="fr-FR"/>
        </w:rPr>
      </w:pPr>
      <w:r w:rsidRPr="00B107FE">
        <w:rPr>
          <w:rStyle w:val="normaltextrun1"/>
          <w:rFonts w:ascii="Calibri" w:hAnsi="Calibri" w:cs="Calibri"/>
          <w:sz w:val="22"/>
          <w:szCs w:val="22"/>
          <w:lang w:val="fr-FR"/>
        </w:rPr>
        <w:t xml:space="preserve">La sécurité de nos élèves et </w:t>
      </w:r>
      <w:r>
        <w:rPr>
          <w:rStyle w:val="normaltextrun1"/>
          <w:rFonts w:ascii="Calibri" w:hAnsi="Calibri" w:cs="Calibri"/>
          <w:sz w:val="22"/>
          <w:szCs w:val="22"/>
          <w:lang w:val="fr-FR"/>
        </w:rPr>
        <w:t xml:space="preserve">celle </w:t>
      </w:r>
      <w:r w:rsidRPr="00B107FE">
        <w:rPr>
          <w:rStyle w:val="normaltextrun1"/>
          <w:rFonts w:ascii="Calibri" w:hAnsi="Calibri" w:cs="Calibri"/>
          <w:sz w:val="22"/>
          <w:szCs w:val="22"/>
          <w:lang w:val="fr-FR"/>
        </w:rPr>
        <w:t>de notre personnel retiennent toute notre attention</w:t>
      </w:r>
      <w:r>
        <w:rPr>
          <w:rStyle w:val="normaltextrun1"/>
          <w:rFonts w:ascii="Calibri" w:hAnsi="Calibri" w:cs="Calibri"/>
          <w:sz w:val="22"/>
          <w:szCs w:val="22"/>
          <w:lang w:val="fr-FR"/>
        </w:rPr>
        <w:t xml:space="preserve">. </w:t>
      </w:r>
      <w:r w:rsidRPr="00C10E46">
        <w:rPr>
          <w:rStyle w:val="normaltextrun1"/>
          <w:rFonts w:ascii="Calibri" w:hAnsi="Calibri" w:cs="Calibri"/>
          <w:sz w:val="22"/>
          <w:szCs w:val="22"/>
          <w:lang w:val="fr-FR"/>
        </w:rPr>
        <w:t xml:space="preserve">En combinant les mesures suivantes, nous créons </w:t>
      </w:r>
      <w:r>
        <w:rPr>
          <w:rStyle w:val="normaltextrun1"/>
          <w:rFonts w:ascii="Calibri" w:hAnsi="Calibri" w:cs="Calibri"/>
          <w:sz w:val="22"/>
          <w:szCs w:val="22"/>
          <w:lang w:val="fr-FR"/>
        </w:rPr>
        <w:t xml:space="preserve">à l’école </w:t>
      </w:r>
      <w:r w:rsidRPr="00C10E46">
        <w:rPr>
          <w:rStyle w:val="normaltextrun1"/>
          <w:rFonts w:ascii="Calibri" w:hAnsi="Calibri" w:cs="Calibri"/>
          <w:sz w:val="22"/>
          <w:szCs w:val="22"/>
          <w:lang w:val="fr-FR"/>
        </w:rPr>
        <w:t>des circ</w:t>
      </w:r>
      <w:r>
        <w:rPr>
          <w:rStyle w:val="normaltextrun1"/>
          <w:rFonts w:ascii="Calibri" w:hAnsi="Calibri" w:cs="Calibri"/>
          <w:sz w:val="22"/>
          <w:szCs w:val="22"/>
          <w:lang w:val="fr-FR"/>
        </w:rPr>
        <w:t>o</w:t>
      </w:r>
      <w:r w:rsidRPr="00C10E46">
        <w:rPr>
          <w:rStyle w:val="normaltextrun1"/>
          <w:rFonts w:ascii="Calibri" w:hAnsi="Calibri" w:cs="Calibri"/>
          <w:sz w:val="22"/>
          <w:szCs w:val="22"/>
          <w:lang w:val="fr-FR"/>
        </w:rPr>
        <w:t xml:space="preserve">nstances les plus </w:t>
      </w:r>
      <w:r>
        <w:rPr>
          <w:rStyle w:val="normaltextrun1"/>
          <w:rFonts w:ascii="Calibri" w:hAnsi="Calibri" w:cs="Calibri"/>
          <w:sz w:val="22"/>
          <w:szCs w:val="22"/>
          <w:lang w:val="fr-FR"/>
        </w:rPr>
        <w:t xml:space="preserve">saines </w:t>
      </w:r>
      <w:r w:rsidRPr="00C10E46">
        <w:rPr>
          <w:rStyle w:val="normaltextrun1"/>
          <w:rFonts w:ascii="Calibri" w:hAnsi="Calibri" w:cs="Calibri"/>
          <w:sz w:val="22"/>
          <w:szCs w:val="22"/>
          <w:lang w:val="fr-FR"/>
        </w:rPr>
        <w:t>possibles</w:t>
      </w:r>
      <w:r>
        <w:rPr>
          <w:rStyle w:val="normaltextrun1"/>
          <w:rFonts w:ascii="Calibri" w:hAnsi="Calibri" w:cs="Calibri"/>
          <w:sz w:val="22"/>
          <w:szCs w:val="22"/>
          <w:lang w:val="fr-FR"/>
        </w:rPr>
        <w:t xml:space="preserve">. </w:t>
      </w:r>
      <w:r w:rsidRPr="00C10E46">
        <w:rPr>
          <w:rStyle w:val="normaltextrun1"/>
          <w:rFonts w:ascii="Calibri" w:hAnsi="Calibri" w:cs="Calibri"/>
          <w:sz w:val="22"/>
          <w:szCs w:val="22"/>
          <w:lang w:val="fr-FR"/>
        </w:rPr>
        <w:t xml:space="preserve"> </w:t>
      </w:r>
    </w:p>
    <w:p w14:paraId="64280802" w14:textId="77777777" w:rsidR="00772C8E" w:rsidRPr="00C10E46" w:rsidRDefault="00772C8E" w:rsidP="00772C8E">
      <w:pPr>
        <w:pStyle w:val="paragraph"/>
        <w:numPr>
          <w:ilvl w:val="0"/>
          <w:numId w:val="11"/>
        </w:numPr>
        <w:textAlignment w:val="baseline"/>
        <w:rPr>
          <w:rFonts w:asciiTheme="minorHAnsi" w:eastAsiaTheme="minorEastAsia" w:hAnsiTheme="minorHAnsi" w:cstheme="minorBidi"/>
          <w:b/>
          <w:bCs/>
          <w:sz w:val="22"/>
          <w:szCs w:val="22"/>
          <w:lang w:val="fr-FR"/>
        </w:rPr>
      </w:pPr>
      <w:r w:rsidRPr="00C10E46">
        <w:rPr>
          <w:rFonts w:asciiTheme="minorHAnsi" w:hAnsiTheme="minorHAnsi" w:cstheme="minorBidi"/>
          <w:b/>
          <w:bCs/>
          <w:sz w:val="22"/>
          <w:szCs w:val="22"/>
          <w:lang w:val="fr-FR"/>
        </w:rPr>
        <w:t>Groupes fixes (bulles de contact)</w:t>
      </w:r>
      <w:r w:rsidRPr="00C10E46">
        <w:rPr>
          <w:rFonts w:asciiTheme="minorHAnsi" w:hAnsiTheme="minorHAnsi" w:cstheme="minorBidi"/>
          <w:sz w:val="22"/>
          <w:szCs w:val="22"/>
          <w:lang w:val="fr-FR"/>
        </w:rPr>
        <w:t xml:space="preserve">: les groupes restent autant que possible les mêmes. Les élèves reçoivent </w:t>
      </w:r>
      <w:r>
        <w:rPr>
          <w:rFonts w:asciiTheme="minorHAnsi" w:hAnsiTheme="minorHAnsi" w:cstheme="minorBidi"/>
          <w:sz w:val="22"/>
          <w:szCs w:val="22"/>
          <w:lang w:val="fr-FR"/>
        </w:rPr>
        <w:t xml:space="preserve">une </w:t>
      </w:r>
      <w:r w:rsidRPr="00C10E46">
        <w:rPr>
          <w:rFonts w:asciiTheme="minorHAnsi" w:hAnsiTheme="minorHAnsi" w:cstheme="minorBidi"/>
          <w:sz w:val="22"/>
          <w:szCs w:val="22"/>
          <w:lang w:val="fr-FR"/>
        </w:rPr>
        <w:t xml:space="preserve">place fixe dans une salle de classe fixe.  </w:t>
      </w:r>
      <w:r>
        <w:rPr>
          <w:rFonts w:asciiTheme="minorHAnsi" w:hAnsiTheme="minorHAnsi" w:cstheme="minorBidi"/>
          <w:sz w:val="22"/>
          <w:szCs w:val="22"/>
          <w:lang w:val="fr-FR"/>
        </w:rPr>
        <w:t xml:space="preserve">Les différents groupes n’ont pas de contact les uns avec les autres. </w:t>
      </w:r>
      <w:r w:rsidRPr="00C10E46">
        <w:rPr>
          <w:rFonts w:asciiTheme="minorHAnsi" w:hAnsiTheme="minorHAnsi" w:cstheme="minorBidi"/>
          <w:sz w:val="22"/>
          <w:szCs w:val="22"/>
          <w:lang w:val="fr-FR"/>
        </w:rPr>
        <w:t xml:space="preserve"> </w:t>
      </w:r>
    </w:p>
    <w:p w14:paraId="6EC8195A" w14:textId="77777777" w:rsidR="00772C8E" w:rsidRPr="00AA0B26" w:rsidRDefault="00772C8E" w:rsidP="00772C8E">
      <w:pPr>
        <w:pStyle w:val="paragraph"/>
        <w:numPr>
          <w:ilvl w:val="0"/>
          <w:numId w:val="11"/>
        </w:numPr>
        <w:textAlignment w:val="baseline"/>
        <w:rPr>
          <w:rFonts w:asciiTheme="minorHAnsi" w:eastAsiaTheme="minorEastAsia" w:hAnsiTheme="minorHAnsi" w:cstheme="minorBidi"/>
          <w:b/>
          <w:bCs/>
          <w:sz w:val="22"/>
          <w:szCs w:val="22"/>
          <w:lang w:val="fr-FR"/>
        </w:rPr>
      </w:pPr>
      <w:r w:rsidRPr="00C10E46">
        <w:rPr>
          <w:rFonts w:asciiTheme="minorHAnsi" w:hAnsiTheme="minorHAnsi" w:cstheme="minorBidi"/>
          <w:b/>
          <w:bCs/>
          <w:sz w:val="22"/>
          <w:szCs w:val="22"/>
          <w:lang w:val="fr-FR"/>
        </w:rPr>
        <w:t xml:space="preserve">Récréations et diners séparés: </w:t>
      </w:r>
      <w:r w:rsidRPr="00C10E46">
        <w:rPr>
          <w:rFonts w:asciiTheme="minorHAnsi" w:hAnsiTheme="minorHAnsi" w:cstheme="minorBidi"/>
          <w:sz w:val="22"/>
          <w:szCs w:val="22"/>
          <w:lang w:val="fr-FR"/>
        </w:rPr>
        <w:t xml:space="preserve">les élèves ne sont pas tous ensemble admis à la récréation et au diner.  Ainsi, les différents groupes n’entreront pas en contact les uns avec les autres. </w:t>
      </w:r>
    </w:p>
    <w:p w14:paraId="0D818FBA" w14:textId="77777777" w:rsidR="00772C8E" w:rsidRPr="00904697" w:rsidRDefault="00772C8E" w:rsidP="00772C8E">
      <w:pPr>
        <w:pStyle w:val="paragraph"/>
        <w:numPr>
          <w:ilvl w:val="0"/>
          <w:numId w:val="11"/>
        </w:numPr>
        <w:textAlignment w:val="baseline"/>
        <w:rPr>
          <w:rFonts w:asciiTheme="minorHAnsi" w:eastAsiaTheme="minorEastAsia" w:hAnsiTheme="minorHAnsi" w:cstheme="minorBidi"/>
          <w:b/>
          <w:bCs/>
          <w:sz w:val="22"/>
          <w:szCs w:val="22"/>
          <w:lang w:val="fr-FR"/>
        </w:rPr>
      </w:pPr>
      <w:r w:rsidRPr="00C10E46">
        <w:rPr>
          <w:rFonts w:asciiTheme="minorHAnsi" w:hAnsiTheme="minorHAnsi" w:cstheme="minorBidi"/>
          <w:b/>
          <w:bCs/>
          <w:sz w:val="22"/>
          <w:szCs w:val="22"/>
          <w:lang w:val="fr-FR"/>
        </w:rPr>
        <w:t>Distance de sécurité (1,5 m)</w:t>
      </w:r>
      <w:r w:rsidRPr="00C10E46">
        <w:rPr>
          <w:rFonts w:asciiTheme="minorHAnsi" w:hAnsiTheme="minorHAnsi" w:cstheme="minorBidi"/>
          <w:sz w:val="22"/>
          <w:szCs w:val="22"/>
          <w:lang w:val="fr-FR"/>
        </w:rPr>
        <w:t xml:space="preserve">: les enseignants et les élèves gardent </w:t>
      </w:r>
      <w:r>
        <w:rPr>
          <w:rFonts w:asciiTheme="minorHAnsi" w:hAnsiTheme="minorHAnsi" w:cstheme="minorBidi"/>
          <w:sz w:val="22"/>
          <w:szCs w:val="22"/>
          <w:lang w:val="fr-FR"/>
        </w:rPr>
        <w:t xml:space="preserve">toujours </w:t>
      </w:r>
      <w:r w:rsidRPr="00C10E46">
        <w:rPr>
          <w:rFonts w:asciiTheme="minorHAnsi" w:hAnsiTheme="minorHAnsi" w:cstheme="minorBidi"/>
          <w:sz w:val="22"/>
          <w:szCs w:val="22"/>
          <w:lang w:val="fr-FR"/>
        </w:rPr>
        <w:t>une</w:t>
      </w:r>
      <w:r>
        <w:rPr>
          <w:rFonts w:asciiTheme="minorHAnsi" w:hAnsiTheme="minorHAnsi" w:cstheme="minorBidi"/>
          <w:sz w:val="22"/>
          <w:szCs w:val="22"/>
          <w:lang w:val="fr-FR"/>
        </w:rPr>
        <w:t xml:space="preserve"> distance de sécurité minimale, dans la salle de classe, dans les couloirs ainsi qu’à la récréation. Les élèves ont des cours en petits groupes (au maximum 14 élèves).  </w:t>
      </w:r>
    </w:p>
    <w:p w14:paraId="3E739A21" w14:textId="77777777" w:rsidR="00772C8E" w:rsidRPr="00904697" w:rsidRDefault="00772C8E" w:rsidP="00772C8E">
      <w:pPr>
        <w:pStyle w:val="paragraph"/>
        <w:numPr>
          <w:ilvl w:val="0"/>
          <w:numId w:val="11"/>
        </w:numPr>
        <w:textAlignment w:val="baseline"/>
        <w:rPr>
          <w:b/>
          <w:bCs/>
          <w:sz w:val="22"/>
          <w:szCs w:val="22"/>
          <w:lang w:val="fr-FR"/>
        </w:rPr>
      </w:pPr>
      <w:r w:rsidRPr="00904697">
        <w:rPr>
          <w:rFonts w:asciiTheme="minorHAnsi" w:hAnsiTheme="minorHAnsi" w:cstheme="minorBidi"/>
          <w:b/>
          <w:bCs/>
          <w:sz w:val="22"/>
          <w:szCs w:val="22"/>
          <w:lang w:val="fr-FR"/>
        </w:rPr>
        <w:t xml:space="preserve">Masques buccaux: </w:t>
      </w:r>
      <w:r w:rsidRPr="00904697">
        <w:rPr>
          <w:rFonts w:asciiTheme="minorHAnsi" w:hAnsiTheme="minorHAnsi" w:cstheme="minorBidi"/>
          <w:sz w:val="22"/>
          <w:szCs w:val="22"/>
          <w:lang w:val="fr-FR"/>
        </w:rPr>
        <w:t>les élèves ne portent pas de maques buccaux</w:t>
      </w:r>
      <w:r>
        <w:rPr>
          <w:rFonts w:asciiTheme="minorHAnsi" w:hAnsiTheme="minorHAnsi" w:cstheme="minorBidi"/>
          <w:sz w:val="22"/>
          <w:szCs w:val="22"/>
          <w:lang w:val="fr-FR"/>
        </w:rPr>
        <w:t xml:space="preserve">. Par contre, les enseignants en portent un, ou sinon ils enseignent derrière une vitre. </w:t>
      </w:r>
      <w:r w:rsidRPr="00904697">
        <w:rPr>
          <w:rFonts w:asciiTheme="minorHAnsi" w:hAnsiTheme="minorHAnsi" w:cstheme="minorBidi"/>
          <w:sz w:val="22"/>
          <w:szCs w:val="22"/>
          <w:lang w:val="fr-FR"/>
        </w:rPr>
        <w:t xml:space="preserve"> </w:t>
      </w:r>
      <w:r>
        <w:rPr>
          <w:rFonts w:asciiTheme="minorHAnsi" w:hAnsiTheme="minorHAnsi" w:cstheme="minorBidi"/>
          <w:sz w:val="22"/>
          <w:szCs w:val="22"/>
          <w:lang w:val="fr-FR"/>
        </w:rPr>
        <w:t xml:space="preserve"> </w:t>
      </w:r>
      <w:r w:rsidRPr="00904697">
        <w:rPr>
          <w:rFonts w:asciiTheme="minorHAnsi" w:hAnsiTheme="minorHAnsi" w:cstheme="minorBidi"/>
          <w:sz w:val="22"/>
          <w:szCs w:val="22"/>
          <w:lang w:val="fr-FR"/>
        </w:rPr>
        <w:t xml:space="preserve"> </w:t>
      </w:r>
    </w:p>
    <w:p w14:paraId="73ECA95E" w14:textId="77777777" w:rsidR="00772C8E" w:rsidRPr="00904697" w:rsidRDefault="00772C8E" w:rsidP="00772C8E">
      <w:pPr>
        <w:pStyle w:val="paragraph"/>
        <w:numPr>
          <w:ilvl w:val="0"/>
          <w:numId w:val="11"/>
        </w:numPr>
        <w:rPr>
          <w:sz w:val="22"/>
          <w:szCs w:val="22"/>
          <w:lang w:val="fr-FR"/>
        </w:rPr>
      </w:pPr>
      <w:r w:rsidRPr="00904697">
        <w:rPr>
          <w:rFonts w:asciiTheme="minorHAnsi" w:hAnsiTheme="minorHAnsi" w:cstheme="minorBidi"/>
          <w:b/>
          <w:bCs/>
          <w:sz w:val="22"/>
          <w:szCs w:val="22"/>
          <w:lang w:val="fr-FR"/>
        </w:rPr>
        <w:t xml:space="preserve">Propreté: </w:t>
      </w:r>
      <w:r w:rsidRPr="00904697">
        <w:rPr>
          <w:rFonts w:asciiTheme="minorHAnsi" w:hAnsiTheme="minorHAnsi" w:cstheme="minorBidi"/>
          <w:sz w:val="22"/>
          <w:szCs w:val="22"/>
          <w:lang w:val="fr-FR"/>
        </w:rPr>
        <w:t>les enseignants et les élèves peuvent régulièrement se laver les mains ou les désinfecter avec un gel</w:t>
      </w:r>
      <w:r>
        <w:rPr>
          <w:rFonts w:asciiTheme="minorHAnsi" w:hAnsiTheme="minorHAnsi" w:cstheme="minorBidi"/>
          <w:sz w:val="22"/>
          <w:szCs w:val="22"/>
          <w:lang w:val="fr-FR"/>
        </w:rPr>
        <w:t xml:space="preserve"> désinfectant pour les mains. Les salles de classe sont régulièrement aérées. </w:t>
      </w:r>
      <w:r w:rsidRPr="00904697">
        <w:rPr>
          <w:rFonts w:asciiTheme="minorHAnsi" w:hAnsiTheme="minorHAnsi" w:cstheme="minorBidi"/>
          <w:sz w:val="22"/>
          <w:szCs w:val="22"/>
          <w:lang w:val="fr-FR"/>
        </w:rPr>
        <w:t>L’école s’engage à nettoyer toutes les salles de manière</w:t>
      </w:r>
      <w:r>
        <w:rPr>
          <w:rFonts w:asciiTheme="minorHAnsi" w:hAnsiTheme="minorHAnsi" w:cstheme="minorBidi"/>
          <w:sz w:val="22"/>
          <w:szCs w:val="22"/>
          <w:lang w:val="fr-FR"/>
        </w:rPr>
        <w:t xml:space="preserve"> approfondie. </w:t>
      </w:r>
    </w:p>
    <w:p w14:paraId="592A82FE" w14:textId="77777777" w:rsidR="00772C8E" w:rsidRPr="00904697" w:rsidRDefault="00772C8E" w:rsidP="00772C8E">
      <w:pPr>
        <w:pStyle w:val="paragraph"/>
        <w:ind w:left="720"/>
        <w:rPr>
          <w:sz w:val="22"/>
          <w:szCs w:val="22"/>
          <w:lang w:val="fr-FR"/>
        </w:rPr>
      </w:pPr>
    </w:p>
    <w:p w14:paraId="20C398C7" w14:textId="77777777" w:rsidR="00512EA8" w:rsidRDefault="00512EA8" w:rsidP="00772C8E">
      <w:pPr>
        <w:pStyle w:val="paragraph"/>
        <w:ind w:left="360"/>
        <w:rPr>
          <w:rFonts w:asciiTheme="minorHAnsi" w:hAnsiTheme="minorHAnsi" w:cstheme="minorBidi"/>
          <w:b/>
          <w:bCs/>
          <w:lang w:val="fr-FR"/>
        </w:rPr>
      </w:pPr>
    </w:p>
    <w:p w14:paraId="551BDE18" w14:textId="77777777" w:rsidR="00512EA8" w:rsidRDefault="00512EA8">
      <w:pPr>
        <w:rPr>
          <w:rFonts w:eastAsia="Times New Roman"/>
          <w:b/>
          <w:bCs/>
          <w:sz w:val="24"/>
          <w:szCs w:val="24"/>
          <w:lang w:val="fr-FR" w:eastAsia="nl-BE"/>
        </w:rPr>
      </w:pPr>
      <w:r>
        <w:rPr>
          <w:b/>
          <w:bCs/>
          <w:lang w:val="fr-FR"/>
        </w:rPr>
        <w:br w:type="page"/>
      </w:r>
    </w:p>
    <w:p w14:paraId="4EF03040" w14:textId="0AC8D18E" w:rsidR="00772C8E" w:rsidRPr="00904697" w:rsidRDefault="00772C8E" w:rsidP="00772C8E">
      <w:pPr>
        <w:pStyle w:val="paragraph"/>
        <w:ind w:left="360"/>
        <w:rPr>
          <w:rFonts w:asciiTheme="minorHAnsi" w:hAnsiTheme="minorHAnsi" w:cstheme="minorBidi"/>
          <w:b/>
          <w:bCs/>
          <w:lang w:val="fr-FR"/>
        </w:rPr>
      </w:pPr>
      <w:r w:rsidRPr="00904697">
        <w:rPr>
          <w:rFonts w:asciiTheme="minorHAnsi" w:hAnsiTheme="minorHAnsi" w:cstheme="minorBidi"/>
          <w:b/>
          <w:bCs/>
          <w:lang w:val="fr-FR"/>
        </w:rPr>
        <w:t>Comment</w:t>
      </w:r>
      <w:r>
        <w:rPr>
          <w:rFonts w:asciiTheme="minorHAnsi" w:hAnsiTheme="minorHAnsi" w:cstheme="minorBidi"/>
          <w:b/>
          <w:bCs/>
          <w:lang w:val="fr-FR"/>
        </w:rPr>
        <w:t xml:space="preserve"> pouvez-vous en tant que parent</w:t>
      </w:r>
      <w:r w:rsidRPr="00904697">
        <w:rPr>
          <w:rFonts w:asciiTheme="minorHAnsi" w:hAnsiTheme="minorHAnsi" w:cstheme="minorBidi"/>
          <w:b/>
          <w:bCs/>
          <w:lang w:val="fr-FR"/>
        </w:rPr>
        <w:t xml:space="preserve"> contribuer à la sécurité à l’école</w:t>
      </w:r>
      <w:r>
        <w:rPr>
          <w:rFonts w:asciiTheme="minorHAnsi" w:hAnsiTheme="minorHAnsi" w:cstheme="minorBidi"/>
          <w:b/>
          <w:bCs/>
          <w:lang w:val="fr-FR"/>
        </w:rPr>
        <w:t xml:space="preserve"> ? </w:t>
      </w:r>
    </w:p>
    <w:p w14:paraId="6F77E941" w14:textId="77777777" w:rsidR="00772C8E" w:rsidRPr="00904697" w:rsidRDefault="00772C8E" w:rsidP="00772C8E">
      <w:pPr>
        <w:pStyle w:val="paragraph"/>
        <w:numPr>
          <w:ilvl w:val="0"/>
          <w:numId w:val="38"/>
        </w:numPr>
        <w:rPr>
          <w:rStyle w:val="normaltextrun1"/>
          <w:b/>
          <w:sz w:val="22"/>
          <w:szCs w:val="22"/>
          <w:lang w:val="fr-FR"/>
        </w:rPr>
      </w:pPr>
      <w:r w:rsidRPr="00904697">
        <w:rPr>
          <w:rStyle w:val="normaltextrun1"/>
          <w:rFonts w:ascii="Calibri" w:hAnsi="Calibri" w:cs="Calibri"/>
          <w:sz w:val="22"/>
          <w:szCs w:val="22"/>
          <w:lang w:val="fr-FR"/>
        </w:rPr>
        <w:t>Veuillez porter un masque buccal</w:t>
      </w:r>
      <w:r>
        <w:rPr>
          <w:rStyle w:val="normaltextrun1"/>
          <w:rFonts w:ascii="Calibri" w:hAnsi="Calibri" w:cs="Calibri"/>
          <w:sz w:val="22"/>
          <w:szCs w:val="22"/>
          <w:lang w:val="fr-FR"/>
        </w:rPr>
        <w:t xml:space="preserve"> à</w:t>
      </w:r>
      <w:r w:rsidRPr="00904697">
        <w:rPr>
          <w:rStyle w:val="normaltextrun1"/>
          <w:rFonts w:ascii="Calibri" w:hAnsi="Calibri" w:cs="Calibri"/>
          <w:sz w:val="22"/>
          <w:szCs w:val="22"/>
          <w:lang w:val="fr-FR"/>
        </w:rPr>
        <w:t xml:space="preserve"> </w:t>
      </w:r>
      <w:r>
        <w:rPr>
          <w:rStyle w:val="normaltextrun1"/>
          <w:rFonts w:ascii="Calibri" w:hAnsi="Calibri" w:cs="Calibri"/>
          <w:sz w:val="22"/>
          <w:szCs w:val="22"/>
          <w:lang w:val="fr-FR"/>
        </w:rPr>
        <w:t>chaque fois que</w:t>
      </w:r>
      <w:r w:rsidRPr="00904697">
        <w:rPr>
          <w:rStyle w:val="normaltextrun1"/>
          <w:rFonts w:ascii="Calibri" w:hAnsi="Calibri" w:cs="Calibri"/>
          <w:sz w:val="22"/>
          <w:szCs w:val="22"/>
          <w:lang w:val="fr-FR"/>
        </w:rPr>
        <w:t xml:space="preserve"> vous </w:t>
      </w:r>
      <w:r>
        <w:rPr>
          <w:rStyle w:val="normaltextrun1"/>
          <w:rFonts w:ascii="Calibri" w:hAnsi="Calibri" w:cs="Calibri"/>
          <w:sz w:val="22"/>
          <w:szCs w:val="22"/>
          <w:lang w:val="fr-FR"/>
        </w:rPr>
        <w:t xml:space="preserve">amenez votre enfant à l’école, ou quand vous venez le chercher.  </w:t>
      </w:r>
    </w:p>
    <w:p w14:paraId="663C52EE" w14:textId="77777777" w:rsidR="00772C8E" w:rsidRPr="00904697" w:rsidRDefault="00772C8E" w:rsidP="00772C8E">
      <w:pPr>
        <w:pStyle w:val="paragraph"/>
        <w:numPr>
          <w:ilvl w:val="0"/>
          <w:numId w:val="38"/>
        </w:numPr>
        <w:rPr>
          <w:rStyle w:val="normaltextrun1"/>
          <w:b/>
          <w:sz w:val="22"/>
          <w:szCs w:val="22"/>
          <w:lang w:val="fr-FR"/>
        </w:rPr>
      </w:pPr>
      <w:r w:rsidRPr="00904697">
        <w:rPr>
          <w:rStyle w:val="normaltextrun1"/>
          <w:rFonts w:ascii="Calibri" w:hAnsi="Calibri" w:cs="Calibri"/>
          <w:sz w:val="22"/>
          <w:szCs w:val="22"/>
          <w:lang w:val="fr-FR"/>
        </w:rPr>
        <w:t xml:space="preserve">Veuillez laisser votre enfant à l’entrée de l’école </w:t>
      </w:r>
      <w:r>
        <w:rPr>
          <w:rStyle w:val="normaltextrun1"/>
          <w:rFonts w:ascii="Calibri" w:hAnsi="Calibri" w:cs="Calibri"/>
          <w:sz w:val="22"/>
          <w:szCs w:val="22"/>
          <w:lang w:val="fr-FR"/>
        </w:rPr>
        <w:t>à chaque fois que</w:t>
      </w:r>
      <w:r w:rsidRPr="00904697">
        <w:rPr>
          <w:rStyle w:val="normaltextrun1"/>
          <w:rFonts w:ascii="Calibri" w:hAnsi="Calibri" w:cs="Calibri"/>
          <w:sz w:val="22"/>
          <w:szCs w:val="22"/>
          <w:lang w:val="fr-FR"/>
        </w:rPr>
        <w:t xml:space="preserve"> vous l’amenez, ou </w:t>
      </w:r>
      <w:r>
        <w:rPr>
          <w:rStyle w:val="normaltextrun1"/>
          <w:rFonts w:ascii="Calibri" w:hAnsi="Calibri" w:cs="Calibri"/>
          <w:sz w:val="22"/>
          <w:szCs w:val="22"/>
          <w:lang w:val="fr-FR"/>
        </w:rPr>
        <w:t xml:space="preserve">quand vous </w:t>
      </w:r>
      <w:r w:rsidRPr="00904697">
        <w:rPr>
          <w:rStyle w:val="normaltextrun1"/>
          <w:rFonts w:ascii="Calibri" w:hAnsi="Calibri" w:cs="Calibri"/>
          <w:sz w:val="22"/>
          <w:szCs w:val="22"/>
          <w:lang w:val="fr-FR"/>
        </w:rPr>
        <w:t>venez le chercher à la sortie après l’école</w:t>
      </w:r>
      <w:r>
        <w:rPr>
          <w:rStyle w:val="normaltextrun1"/>
          <w:rFonts w:ascii="Calibri" w:hAnsi="Calibri" w:cs="Calibri"/>
          <w:sz w:val="22"/>
          <w:szCs w:val="22"/>
          <w:lang w:val="fr-FR"/>
        </w:rPr>
        <w:t xml:space="preserve">. </w:t>
      </w:r>
      <w:r w:rsidRPr="00904697">
        <w:rPr>
          <w:rStyle w:val="normaltextrun1"/>
          <w:rFonts w:ascii="Calibri" w:hAnsi="Calibri" w:cs="Calibri"/>
          <w:sz w:val="22"/>
          <w:szCs w:val="22"/>
          <w:lang w:val="fr-FR"/>
        </w:rPr>
        <w:t xml:space="preserve"> </w:t>
      </w:r>
    </w:p>
    <w:p w14:paraId="33465917" w14:textId="77777777" w:rsidR="00772C8E" w:rsidRPr="00904697" w:rsidRDefault="00772C8E" w:rsidP="00772C8E">
      <w:pPr>
        <w:pStyle w:val="paragraph"/>
        <w:numPr>
          <w:ilvl w:val="0"/>
          <w:numId w:val="38"/>
        </w:numPr>
        <w:rPr>
          <w:rStyle w:val="normaltextrun1"/>
          <w:b/>
          <w:bCs/>
          <w:sz w:val="22"/>
          <w:szCs w:val="22"/>
          <w:lang w:val="fr-FR"/>
        </w:rPr>
      </w:pPr>
      <w:r w:rsidRPr="00904697">
        <w:rPr>
          <w:rStyle w:val="normaltextrun1"/>
          <w:rFonts w:ascii="Calibri" w:hAnsi="Calibri" w:cs="Calibri"/>
          <w:sz w:val="22"/>
          <w:szCs w:val="22"/>
          <w:lang w:val="fr-FR"/>
        </w:rPr>
        <w:t>N’</w:t>
      </w:r>
      <w:proofErr w:type="spellStart"/>
      <w:r w:rsidRPr="00904697">
        <w:rPr>
          <w:rStyle w:val="normaltextrun1"/>
          <w:rFonts w:ascii="Calibri" w:hAnsi="Calibri" w:cs="Calibri"/>
          <w:sz w:val="22"/>
          <w:szCs w:val="22"/>
          <w:lang w:val="fr-FR"/>
        </w:rPr>
        <w:t>entrez</w:t>
      </w:r>
      <w:proofErr w:type="spellEnd"/>
      <w:r>
        <w:rPr>
          <w:rStyle w:val="normaltextrun1"/>
          <w:rFonts w:ascii="Calibri" w:hAnsi="Calibri" w:cs="Calibri"/>
          <w:sz w:val="22"/>
          <w:szCs w:val="22"/>
          <w:lang w:val="fr-FR"/>
        </w:rPr>
        <w:t xml:space="preserve"> pas dans le domaine de l’école, qui inclus les couloi</w:t>
      </w:r>
      <w:r w:rsidRPr="00904697">
        <w:rPr>
          <w:rStyle w:val="normaltextrun1"/>
          <w:rFonts w:ascii="Calibri" w:hAnsi="Calibri" w:cs="Calibri"/>
          <w:sz w:val="22"/>
          <w:szCs w:val="22"/>
          <w:lang w:val="fr-FR"/>
        </w:rPr>
        <w:t xml:space="preserve">rs, les </w:t>
      </w:r>
      <w:r>
        <w:rPr>
          <w:rStyle w:val="normaltextrun1"/>
          <w:rFonts w:ascii="Calibri" w:hAnsi="Calibri" w:cs="Calibri"/>
          <w:sz w:val="22"/>
          <w:szCs w:val="22"/>
          <w:lang w:val="fr-FR"/>
        </w:rPr>
        <w:t>salles de classe</w:t>
      </w:r>
      <w:r w:rsidRPr="00904697">
        <w:rPr>
          <w:rStyle w:val="normaltextrun1"/>
          <w:rFonts w:ascii="Calibri" w:hAnsi="Calibri" w:cs="Calibri"/>
          <w:sz w:val="22"/>
          <w:szCs w:val="22"/>
          <w:lang w:val="fr-FR"/>
        </w:rPr>
        <w:t xml:space="preserve"> et la cour de récréation</w:t>
      </w:r>
      <w:r>
        <w:rPr>
          <w:rStyle w:val="normaltextrun1"/>
          <w:rFonts w:ascii="Calibri" w:hAnsi="Calibri" w:cs="Calibri"/>
          <w:sz w:val="22"/>
          <w:szCs w:val="22"/>
          <w:lang w:val="fr-FR"/>
        </w:rPr>
        <w:t xml:space="preserve">.  </w:t>
      </w:r>
    </w:p>
    <w:p w14:paraId="2CD49F06" w14:textId="77777777" w:rsidR="00772C8E" w:rsidRPr="00904697" w:rsidRDefault="00772C8E" w:rsidP="00772C8E">
      <w:pPr>
        <w:pStyle w:val="paragraph"/>
        <w:numPr>
          <w:ilvl w:val="0"/>
          <w:numId w:val="38"/>
        </w:numPr>
        <w:rPr>
          <w:rStyle w:val="normaltextrun1"/>
          <w:b/>
          <w:sz w:val="22"/>
          <w:szCs w:val="22"/>
          <w:lang w:val="fr-FR"/>
        </w:rPr>
      </w:pPr>
      <w:r w:rsidRPr="00904697">
        <w:rPr>
          <w:rStyle w:val="normaltextrun1"/>
          <w:rFonts w:ascii="Calibri" w:hAnsi="Calibri" w:cs="Calibri"/>
          <w:sz w:val="22"/>
          <w:szCs w:val="22"/>
          <w:lang w:val="fr-FR"/>
        </w:rPr>
        <w:t>Gardez 1,5 m de distance par rapport aux autres parents et enfants</w:t>
      </w:r>
      <w:r>
        <w:rPr>
          <w:rStyle w:val="normaltextrun1"/>
          <w:rFonts w:ascii="Calibri" w:hAnsi="Calibri" w:cs="Calibri"/>
          <w:sz w:val="22"/>
          <w:szCs w:val="22"/>
          <w:lang w:val="fr-FR"/>
        </w:rPr>
        <w:t xml:space="preserve">. </w:t>
      </w:r>
    </w:p>
    <w:p w14:paraId="73E57095" w14:textId="77777777" w:rsidR="00772C8E" w:rsidRPr="000F43DB" w:rsidRDefault="00772C8E" w:rsidP="00772C8E">
      <w:pPr>
        <w:pStyle w:val="paragraph"/>
        <w:numPr>
          <w:ilvl w:val="0"/>
          <w:numId w:val="38"/>
        </w:numPr>
        <w:rPr>
          <w:rStyle w:val="normaltextrun1"/>
          <w:b/>
          <w:sz w:val="22"/>
          <w:szCs w:val="22"/>
          <w:lang w:val="fr-FR"/>
        </w:rPr>
      </w:pPr>
      <w:r w:rsidRPr="000F43DB">
        <w:rPr>
          <w:rStyle w:val="normaltextrun1"/>
          <w:rFonts w:ascii="Calibri" w:hAnsi="Calibri" w:cs="Calibri"/>
          <w:sz w:val="22"/>
          <w:szCs w:val="22"/>
          <w:lang w:val="fr-FR"/>
        </w:rPr>
        <w:t>Évitez les discussions à l’entrée ou à la sortie</w:t>
      </w:r>
      <w:r>
        <w:rPr>
          <w:rStyle w:val="normaltextrun1"/>
          <w:rFonts w:ascii="Calibri" w:hAnsi="Calibri" w:cs="Calibri"/>
          <w:sz w:val="22"/>
          <w:szCs w:val="22"/>
          <w:lang w:val="fr-FR"/>
        </w:rPr>
        <w:t xml:space="preserve">. </w:t>
      </w:r>
      <w:r w:rsidRPr="000F43DB">
        <w:rPr>
          <w:rStyle w:val="normaltextrun1"/>
          <w:rFonts w:ascii="Calibri" w:hAnsi="Calibri" w:cs="Calibri"/>
          <w:sz w:val="22"/>
          <w:szCs w:val="22"/>
          <w:lang w:val="fr-FR"/>
        </w:rPr>
        <w:t xml:space="preserve"> </w:t>
      </w:r>
    </w:p>
    <w:p w14:paraId="441D084D" w14:textId="77777777" w:rsidR="00772C8E" w:rsidRPr="00AA0B26" w:rsidRDefault="00772C8E" w:rsidP="00772C8E">
      <w:pPr>
        <w:pStyle w:val="paragraph"/>
        <w:numPr>
          <w:ilvl w:val="0"/>
          <w:numId w:val="38"/>
        </w:numPr>
        <w:rPr>
          <w:rStyle w:val="normaltextrun1"/>
          <w:b/>
          <w:sz w:val="22"/>
          <w:szCs w:val="22"/>
          <w:lang w:val="fr-FR"/>
        </w:rPr>
      </w:pPr>
      <w:r w:rsidRPr="000F43DB">
        <w:rPr>
          <w:rStyle w:val="normaltextrun1"/>
          <w:rFonts w:ascii="Calibri" w:hAnsi="Calibri" w:cs="Calibri"/>
          <w:sz w:val="22"/>
          <w:szCs w:val="22"/>
          <w:lang w:val="fr-FR"/>
        </w:rPr>
        <w:t>Voulez-vous parler avec quelqu’un de l’équipe pédagogique</w:t>
      </w:r>
      <w:r>
        <w:rPr>
          <w:rStyle w:val="normaltextrun1"/>
          <w:rFonts w:ascii="Calibri" w:hAnsi="Calibri" w:cs="Calibri"/>
          <w:sz w:val="22"/>
          <w:szCs w:val="22"/>
          <w:lang w:val="fr-FR"/>
        </w:rPr>
        <w:t xml:space="preserve"> ? Fixez un rendez-vous par téléphone ou courriel. </w:t>
      </w:r>
    </w:p>
    <w:p w14:paraId="28D45BB3" w14:textId="77777777" w:rsidR="00772C8E" w:rsidRPr="00AA0B26" w:rsidRDefault="00772C8E" w:rsidP="00772C8E">
      <w:pPr>
        <w:pStyle w:val="paragraph"/>
        <w:ind w:left="720"/>
        <w:rPr>
          <w:rStyle w:val="normaltextrun1"/>
          <w:b/>
          <w:sz w:val="22"/>
          <w:szCs w:val="22"/>
          <w:highlight w:val="lightGray"/>
          <w:lang w:val="fr-FR"/>
        </w:rPr>
      </w:pPr>
    </w:p>
    <w:p w14:paraId="75CEA0D0" w14:textId="77777777" w:rsidR="00772C8E" w:rsidRPr="006962F6" w:rsidRDefault="00772C8E" w:rsidP="00772C8E">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12FC5403" w14:textId="77777777" w:rsidR="00772C8E" w:rsidRDefault="00772C8E" w:rsidP="00772C8E">
      <w:pPr>
        <w:pStyle w:val="paragraph"/>
        <w:ind w:left="720"/>
        <w:textAlignment w:val="baseline"/>
        <w:rPr>
          <w:rStyle w:val="normaltextrun1"/>
          <w:rFonts w:ascii="Calibri" w:hAnsi="Calibri" w:cs="Calibri"/>
          <w:b/>
          <w:bCs/>
        </w:rPr>
      </w:pPr>
    </w:p>
    <w:p w14:paraId="752FA1B9" w14:textId="77777777" w:rsidR="00772C8E" w:rsidRPr="000F43DB" w:rsidRDefault="00772C8E" w:rsidP="00772C8E">
      <w:pPr>
        <w:pStyle w:val="paragraph"/>
        <w:ind w:left="360"/>
        <w:textAlignment w:val="baseline"/>
        <w:rPr>
          <w:rStyle w:val="normaltextrun1"/>
          <w:rFonts w:ascii="Calibri" w:hAnsi="Calibri" w:cs="Calibri"/>
          <w:b/>
          <w:bCs/>
          <w:lang w:val="fr-FR"/>
        </w:rPr>
      </w:pPr>
      <w:r w:rsidRPr="000F43DB">
        <w:rPr>
          <w:rStyle w:val="normaltextrun1"/>
          <w:rFonts w:ascii="Calibri" w:hAnsi="Calibri" w:cs="Calibri"/>
          <w:b/>
          <w:bCs/>
          <w:lang w:val="fr-FR"/>
        </w:rPr>
        <w:t>Quoi faire en cas de maladie de votre enfant</w:t>
      </w:r>
      <w:r>
        <w:rPr>
          <w:rStyle w:val="normaltextrun1"/>
          <w:rFonts w:ascii="Calibri" w:hAnsi="Calibri" w:cs="Calibri"/>
          <w:b/>
          <w:bCs/>
          <w:lang w:val="fr-FR"/>
        </w:rPr>
        <w:t xml:space="preserve"> ? </w:t>
      </w:r>
    </w:p>
    <w:p w14:paraId="3F5C1D9C" w14:textId="77777777" w:rsidR="00772C8E" w:rsidRPr="00AA0B26" w:rsidRDefault="00772C8E" w:rsidP="00772C8E">
      <w:pPr>
        <w:pStyle w:val="paragraph"/>
        <w:numPr>
          <w:ilvl w:val="0"/>
          <w:numId w:val="23"/>
        </w:numPr>
        <w:ind w:left="1080"/>
        <w:textAlignment w:val="baseline"/>
        <w:rPr>
          <w:rStyle w:val="normaltextrun1"/>
          <w:rFonts w:asciiTheme="minorHAnsi" w:eastAsiaTheme="minorEastAsia" w:hAnsiTheme="minorHAnsi" w:cstheme="minorBidi"/>
          <w:sz w:val="22"/>
          <w:szCs w:val="22"/>
          <w:lang w:val="fr-FR"/>
        </w:rPr>
      </w:pPr>
      <w:r w:rsidRPr="000F43DB">
        <w:rPr>
          <w:rStyle w:val="normaltextrun1"/>
          <w:rFonts w:ascii="Calibri" w:hAnsi="Calibri" w:cs="Calibri"/>
          <w:sz w:val="22"/>
          <w:szCs w:val="22"/>
          <w:lang w:val="fr-FR"/>
        </w:rPr>
        <w:t xml:space="preserve">Les enfants malades doivent rester chez eux. </w:t>
      </w:r>
    </w:p>
    <w:p w14:paraId="4BE8B69F" w14:textId="77777777" w:rsidR="00772C8E" w:rsidRPr="000F43DB" w:rsidRDefault="00772C8E" w:rsidP="00772C8E">
      <w:pPr>
        <w:pStyle w:val="paragraph"/>
        <w:numPr>
          <w:ilvl w:val="0"/>
          <w:numId w:val="23"/>
        </w:numPr>
        <w:ind w:left="1080"/>
        <w:textAlignment w:val="baseline"/>
        <w:rPr>
          <w:rStyle w:val="normaltextrun1"/>
          <w:rFonts w:asciiTheme="minorHAnsi" w:eastAsiaTheme="minorEastAsia" w:hAnsiTheme="minorHAnsi" w:cstheme="minorBidi"/>
          <w:sz w:val="22"/>
          <w:szCs w:val="22"/>
          <w:lang w:val="fr-FR"/>
        </w:rPr>
      </w:pPr>
      <w:r w:rsidRPr="000F43DB">
        <w:rPr>
          <w:rFonts w:ascii="Calibri" w:eastAsia="Calibri" w:hAnsi="Calibri" w:cs="Calibri"/>
          <w:sz w:val="22"/>
          <w:szCs w:val="22"/>
          <w:lang w:val="fr-FR"/>
        </w:rPr>
        <w:t xml:space="preserve">Est-ce que quelqu’un de votre famille est possiblement </w:t>
      </w:r>
      <w:r>
        <w:rPr>
          <w:rFonts w:ascii="Calibri" w:eastAsia="Calibri" w:hAnsi="Calibri" w:cs="Calibri"/>
          <w:sz w:val="22"/>
          <w:szCs w:val="22"/>
          <w:lang w:val="fr-FR"/>
        </w:rPr>
        <w:t xml:space="preserve">ou effectivement </w:t>
      </w:r>
      <w:r w:rsidRPr="000F43DB">
        <w:rPr>
          <w:rFonts w:ascii="Calibri" w:eastAsia="Calibri" w:hAnsi="Calibri" w:cs="Calibri"/>
          <w:sz w:val="22"/>
          <w:szCs w:val="22"/>
          <w:lang w:val="fr-FR"/>
        </w:rPr>
        <w:t xml:space="preserve">contaminé </w:t>
      </w:r>
      <w:r>
        <w:rPr>
          <w:rFonts w:ascii="Calibri" w:eastAsia="Calibri" w:hAnsi="Calibri" w:cs="Calibri"/>
          <w:sz w:val="22"/>
          <w:szCs w:val="22"/>
          <w:lang w:val="fr-FR"/>
        </w:rPr>
        <w:t xml:space="preserve">par le </w:t>
      </w:r>
      <w:r w:rsidRPr="000F43DB">
        <w:rPr>
          <w:rFonts w:ascii="Calibri" w:eastAsia="Calibri" w:hAnsi="Calibri" w:cs="Calibri"/>
          <w:sz w:val="22"/>
          <w:szCs w:val="22"/>
          <w:lang w:val="fr-FR"/>
        </w:rPr>
        <w:t>coronavirus</w:t>
      </w:r>
      <w:r>
        <w:rPr>
          <w:rFonts w:ascii="Calibri" w:eastAsia="Calibri" w:hAnsi="Calibri" w:cs="Calibri"/>
          <w:sz w:val="22"/>
          <w:szCs w:val="22"/>
          <w:lang w:val="fr-FR"/>
        </w:rPr>
        <w:t xml:space="preserve"> </w:t>
      </w:r>
      <w:r w:rsidRPr="000F43DB">
        <w:rPr>
          <w:rFonts w:ascii="Calibri" w:eastAsia="Calibri" w:hAnsi="Calibri" w:cs="Calibri"/>
          <w:sz w:val="22"/>
          <w:szCs w:val="22"/>
          <w:lang w:val="fr-FR"/>
        </w:rPr>
        <w:t>? Dans ce cas</w:t>
      </w:r>
      <w:r>
        <w:rPr>
          <w:rFonts w:ascii="Calibri" w:eastAsia="Calibri" w:hAnsi="Calibri" w:cs="Calibri"/>
          <w:sz w:val="22"/>
          <w:szCs w:val="22"/>
          <w:lang w:val="fr-FR"/>
        </w:rPr>
        <w:t>-ci</w:t>
      </w:r>
      <w:r w:rsidRPr="000F43DB">
        <w:rPr>
          <w:rFonts w:ascii="Calibri" w:eastAsia="Calibri" w:hAnsi="Calibri" w:cs="Calibri"/>
          <w:sz w:val="22"/>
          <w:szCs w:val="22"/>
          <w:lang w:val="fr-FR"/>
        </w:rPr>
        <w:t>, votre enfan</w:t>
      </w:r>
      <w:r>
        <w:rPr>
          <w:rFonts w:ascii="Calibri" w:eastAsia="Calibri" w:hAnsi="Calibri" w:cs="Calibri"/>
          <w:sz w:val="22"/>
          <w:szCs w:val="22"/>
          <w:lang w:val="fr-FR"/>
        </w:rPr>
        <w:t xml:space="preserve">t doit rester chez soi pendant 14 jours. Plus d’information sur la procédure se trouve sur cette page internet : </w:t>
      </w:r>
      <w:r w:rsidR="002E5750">
        <w:fldChar w:fldCharType="begin"/>
      </w:r>
      <w:r w:rsidR="002E5750" w:rsidRPr="00916828">
        <w:rPr>
          <w:lang w:val="en-US"/>
        </w:rPr>
        <w:instrText xml:space="preserve"> HYPERLINK "https://covid-19.sciensano.be/sites/default/files/Covid19/COVID-19_procedure_contact_NL.pdf" \h </w:instrText>
      </w:r>
      <w:r w:rsidR="002E5750">
        <w:fldChar w:fldCharType="separate"/>
      </w:r>
      <w:r w:rsidRPr="000F43DB">
        <w:rPr>
          <w:rStyle w:val="Hyperlink"/>
          <w:rFonts w:ascii="Calibri" w:eastAsia="Calibri" w:hAnsi="Calibri" w:cs="Calibri"/>
          <w:color w:val="0563C1"/>
          <w:sz w:val="22"/>
          <w:szCs w:val="22"/>
          <w:lang w:val="fr-FR"/>
        </w:rPr>
        <w:t>https://covid-19.sciensano.be/sites/default/files/Covid19/COVID-19_procedure_contact_NL.pdf</w:t>
      </w:r>
      <w:r w:rsidR="002E5750">
        <w:rPr>
          <w:rStyle w:val="Hyperlink"/>
          <w:rFonts w:ascii="Calibri" w:eastAsia="Calibri" w:hAnsi="Calibri" w:cs="Calibri"/>
          <w:color w:val="0563C1"/>
          <w:sz w:val="22"/>
          <w:szCs w:val="22"/>
          <w:lang w:val="fr-FR"/>
        </w:rPr>
        <w:fldChar w:fldCharType="end"/>
      </w:r>
    </w:p>
    <w:p w14:paraId="39B2E082" w14:textId="77777777" w:rsidR="00772C8E" w:rsidRPr="000F43DB" w:rsidRDefault="00772C8E" w:rsidP="00772C8E">
      <w:pPr>
        <w:pStyle w:val="paragraph"/>
        <w:numPr>
          <w:ilvl w:val="0"/>
          <w:numId w:val="23"/>
        </w:numPr>
        <w:ind w:left="1080"/>
        <w:rPr>
          <w:rFonts w:asciiTheme="minorHAnsi" w:eastAsiaTheme="minorEastAsia" w:hAnsiTheme="minorHAnsi" w:cstheme="minorBidi"/>
          <w:color w:val="000000" w:themeColor="text1"/>
          <w:sz w:val="22"/>
          <w:szCs w:val="22"/>
          <w:lang w:val="fr-FR"/>
        </w:rPr>
      </w:pPr>
      <w:r w:rsidRPr="000F43DB">
        <w:rPr>
          <w:rFonts w:ascii="Calibri" w:eastAsia="Calibri" w:hAnsi="Calibri" w:cs="Calibri"/>
          <w:color w:val="000000" w:themeColor="text1"/>
          <w:sz w:val="22"/>
          <w:szCs w:val="22"/>
          <w:lang w:val="fr-FR"/>
        </w:rPr>
        <w:t>Votre enfant fait partie d’un groupe à ris</w:t>
      </w:r>
      <w:r>
        <w:rPr>
          <w:rFonts w:ascii="Calibri" w:eastAsia="Calibri" w:hAnsi="Calibri" w:cs="Calibri"/>
          <w:color w:val="000000" w:themeColor="text1"/>
          <w:sz w:val="22"/>
          <w:szCs w:val="22"/>
          <w:lang w:val="fr-FR"/>
        </w:rPr>
        <w:t>que éle</w:t>
      </w:r>
      <w:r w:rsidRPr="000F43DB">
        <w:rPr>
          <w:rFonts w:ascii="Calibri" w:eastAsia="Calibri" w:hAnsi="Calibri" w:cs="Calibri"/>
          <w:color w:val="000000" w:themeColor="text1"/>
          <w:sz w:val="22"/>
          <w:szCs w:val="22"/>
          <w:lang w:val="fr-FR"/>
        </w:rPr>
        <w:t>vé, par</w:t>
      </w:r>
      <w:r>
        <w:rPr>
          <w:rFonts w:ascii="Calibri" w:eastAsia="Calibri" w:hAnsi="Calibri" w:cs="Calibri"/>
          <w:color w:val="000000" w:themeColor="text1"/>
          <w:sz w:val="22"/>
          <w:szCs w:val="22"/>
          <w:lang w:val="fr-FR"/>
        </w:rPr>
        <w:t xml:space="preserve"> exemple à cause d’une immunité restreinte ? </w:t>
      </w:r>
      <w:r w:rsidRPr="000F43DB">
        <w:rPr>
          <w:rFonts w:ascii="Calibri" w:eastAsia="Calibri" w:hAnsi="Calibri" w:cs="Calibri"/>
          <w:color w:val="000000" w:themeColor="text1"/>
          <w:sz w:val="22"/>
          <w:szCs w:val="22"/>
          <w:lang w:val="fr-FR"/>
        </w:rPr>
        <w:t>Dans ce cas</w:t>
      </w:r>
      <w:r>
        <w:rPr>
          <w:rFonts w:ascii="Calibri" w:eastAsia="Calibri" w:hAnsi="Calibri" w:cs="Calibri"/>
          <w:color w:val="000000" w:themeColor="text1"/>
          <w:sz w:val="22"/>
          <w:szCs w:val="22"/>
          <w:lang w:val="fr-FR"/>
        </w:rPr>
        <w:t>-ci,</w:t>
      </w:r>
      <w:r w:rsidRPr="000F43DB">
        <w:rPr>
          <w:rFonts w:ascii="Calibri" w:eastAsia="Calibri" w:hAnsi="Calibri" w:cs="Calibri"/>
          <w:color w:val="000000" w:themeColor="text1"/>
          <w:sz w:val="22"/>
          <w:szCs w:val="22"/>
          <w:lang w:val="fr-FR"/>
        </w:rPr>
        <w:t xml:space="preserve"> le médecin traitant d</w:t>
      </w:r>
      <w:r>
        <w:rPr>
          <w:rFonts w:ascii="Calibri" w:eastAsia="Calibri" w:hAnsi="Calibri" w:cs="Calibri"/>
          <w:color w:val="000000" w:themeColor="text1"/>
          <w:sz w:val="22"/>
          <w:szCs w:val="22"/>
          <w:lang w:val="fr-FR"/>
        </w:rPr>
        <w:t>écidera si votre enfant peut soit fré</w:t>
      </w:r>
      <w:r w:rsidRPr="000F43DB">
        <w:rPr>
          <w:rFonts w:ascii="Calibri" w:eastAsia="Calibri" w:hAnsi="Calibri" w:cs="Calibri"/>
          <w:color w:val="000000" w:themeColor="text1"/>
          <w:sz w:val="22"/>
          <w:szCs w:val="22"/>
          <w:lang w:val="fr-FR"/>
        </w:rPr>
        <w:t>quenter l’école</w:t>
      </w:r>
      <w:r>
        <w:rPr>
          <w:rFonts w:ascii="Calibri" w:eastAsia="Calibri" w:hAnsi="Calibri" w:cs="Calibri"/>
          <w:color w:val="000000" w:themeColor="text1"/>
          <w:sz w:val="22"/>
          <w:szCs w:val="22"/>
          <w:lang w:val="fr-FR"/>
        </w:rPr>
        <w:t xml:space="preserve">, soit continuer à étudier chez soi. </w:t>
      </w:r>
      <w:r w:rsidRPr="000F43DB">
        <w:rPr>
          <w:rFonts w:ascii="Calibri" w:eastAsia="Calibri" w:hAnsi="Calibri" w:cs="Calibri"/>
          <w:color w:val="000000" w:themeColor="text1"/>
          <w:sz w:val="22"/>
          <w:szCs w:val="22"/>
          <w:lang w:val="fr-FR"/>
        </w:rPr>
        <w:t xml:space="preserve">    </w:t>
      </w:r>
    </w:p>
    <w:p w14:paraId="1E5BA08A" w14:textId="77777777" w:rsidR="00772C8E" w:rsidRPr="000F43DB" w:rsidRDefault="00772C8E" w:rsidP="00772C8E">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lang w:val="fr-FR"/>
        </w:rPr>
      </w:pPr>
      <w:r w:rsidRPr="000F43DB">
        <w:rPr>
          <w:rFonts w:ascii="Calibri" w:eastAsia="Calibri" w:hAnsi="Calibri" w:cs="Calibri"/>
          <w:color w:val="000000" w:themeColor="text1"/>
          <w:sz w:val="22"/>
          <w:szCs w:val="22"/>
          <w:lang w:val="fr-FR"/>
        </w:rPr>
        <w:t>Un membre de votre famille fait partie d’un groupe à risque élevé, par exemple à cause d’une immunité restreinte</w:t>
      </w:r>
      <w:r>
        <w:rPr>
          <w:rFonts w:ascii="Calibri" w:eastAsia="Calibri" w:hAnsi="Calibri" w:cs="Calibri"/>
          <w:color w:val="000000" w:themeColor="text1"/>
          <w:sz w:val="22"/>
          <w:szCs w:val="22"/>
          <w:lang w:val="fr-FR"/>
        </w:rPr>
        <w:t xml:space="preserve"> ? </w:t>
      </w:r>
      <w:r w:rsidRPr="000F43DB">
        <w:rPr>
          <w:rFonts w:ascii="Calibri" w:eastAsia="Calibri" w:hAnsi="Calibri" w:cs="Calibri"/>
          <w:color w:val="000000" w:themeColor="text1"/>
          <w:sz w:val="22"/>
          <w:szCs w:val="22"/>
          <w:lang w:val="fr-FR"/>
        </w:rPr>
        <w:t>Dans ce cas</w:t>
      </w:r>
      <w:r>
        <w:rPr>
          <w:rFonts w:ascii="Calibri" w:eastAsia="Calibri" w:hAnsi="Calibri" w:cs="Calibri"/>
          <w:color w:val="000000" w:themeColor="text1"/>
          <w:sz w:val="22"/>
          <w:szCs w:val="22"/>
          <w:lang w:val="fr-FR"/>
        </w:rPr>
        <w:t>-ci</w:t>
      </w:r>
      <w:r w:rsidRPr="000F43DB">
        <w:rPr>
          <w:rFonts w:ascii="Calibri" w:eastAsia="Calibri" w:hAnsi="Calibri" w:cs="Calibri"/>
          <w:color w:val="000000" w:themeColor="text1"/>
          <w:sz w:val="22"/>
          <w:szCs w:val="22"/>
          <w:lang w:val="fr-FR"/>
        </w:rPr>
        <w:t>, votre enfant peut suivre des cours à l’école</w:t>
      </w:r>
      <w:r>
        <w:rPr>
          <w:rFonts w:ascii="Calibri" w:eastAsia="Calibri" w:hAnsi="Calibri" w:cs="Calibri"/>
          <w:color w:val="000000" w:themeColor="text1"/>
          <w:sz w:val="22"/>
          <w:szCs w:val="22"/>
          <w:lang w:val="fr-FR"/>
        </w:rPr>
        <w:t xml:space="preserve">, si le médecin ne le déconseille pas. </w:t>
      </w:r>
      <w:r w:rsidRPr="000F43DB">
        <w:rPr>
          <w:rFonts w:ascii="Calibri" w:eastAsia="Calibri" w:hAnsi="Calibri" w:cs="Calibri"/>
          <w:color w:val="000000" w:themeColor="text1"/>
          <w:sz w:val="22"/>
          <w:szCs w:val="22"/>
          <w:lang w:val="fr-FR"/>
        </w:rPr>
        <w:t xml:space="preserve">   </w:t>
      </w:r>
    </w:p>
    <w:p w14:paraId="3C2A8249" w14:textId="77777777" w:rsidR="00772C8E" w:rsidRPr="004B10ED" w:rsidRDefault="00772C8E" w:rsidP="00772C8E">
      <w:pPr>
        <w:pStyle w:val="paragraph"/>
        <w:numPr>
          <w:ilvl w:val="0"/>
          <w:numId w:val="23"/>
        </w:numPr>
        <w:ind w:left="1080"/>
        <w:textAlignment w:val="baseline"/>
        <w:rPr>
          <w:rStyle w:val="normaltextrun1"/>
          <w:rFonts w:ascii="Calibri" w:hAnsi="Calibri" w:cs="Calibri"/>
          <w:sz w:val="22"/>
          <w:szCs w:val="22"/>
          <w:lang w:val="fr-FR"/>
        </w:rPr>
      </w:pPr>
      <w:r w:rsidRPr="000F43DB">
        <w:rPr>
          <w:rStyle w:val="normaltextrun1"/>
          <w:rFonts w:ascii="Calibri" w:hAnsi="Calibri" w:cs="Calibri"/>
          <w:sz w:val="22"/>
          <w:szCs w:val="22"/>
          <w:lang w:val="fr-FR"/>
        </w:rPr>
        <w:t>Votre enfant tombe malade à l’</w:t>
      </w:r>
      <w:r>
        <w:rPr>
          <w:rStyle w:val="normaltextrun1"/>
          <w:rFonts w:ascii="Calibri" w:hAnsi="Calibri" w:cs="Calibri"/>
          <w:sz w:val="22"/>
          <w:szCs w:val="22"/>
          <w:lang w:val="fr-FR"/>
        </w:rPr>
        <w:t xml:space="preserve">école ? </w:t>
      </w:r>
      <w:r w:rsidRPr="000F43DB">
        <w:rPr>
          <w:rStyle w:val="normaltextrun1"/>
          <w:rFonts w:ascii="Calibri" w:hAnsi="Calibri" w:cs="Calibri"/>
          <w:sz w:val="22"/>
          <w:szCs w:val="22"/>
          <w:lang w:val="fr-FR"/>
        </w:rPr>
        <w:t xml:space="preserve">Dans ce cas-ci, nous le mettrons </w:t>
      </w:r>
      <w:r>
        <w:rPr>
          <w:rStyle w:val="normaltextrun1"/>
          <w:rFonts w:ascii="Calibri" w:hAnsi="Calibri" w:cs="Calibri"/>
          <w:sz w:val="22"/>
          <w:szCs w:val="22"/>
          <w:lang w:val="fr-FR"/>
        </w:rPr>
        <w:t xml:space="preserve">dans une salle séparée. </w:t>
      </w:r>
      <w:r w:rsidRPr="000F43DB">
        <w:rPr>
          <w:rStyle w:val="normaltextrun1"/>
          <w:rFonts w:ascii="Calibri" w:hAnsi="Calibri" w:cs="Calibri"/>
          <w:sz w:val="22"/>
          <w:szCs w:val="22"/>
          <w:lang w:val="fr-FR"/>
        </w:rPr>
        <w:t xml:space="preserve">Nous vous contacterons </w:t>
      </w:r>
      <w:r>
        <w:rPr>
          <w:rStyle w:val="normaltextrun1"/>
          <w:rFonts w:ascii="Calibri" w:hAnsi="Calibri" w:cs="Calibri"/>
          <w:sz w:val="22"/>
          <w:szCs w:val="22"/>
          <w:lang w:val="fr-FR"/>
        </w:rPr>
        <w:t>avec la demande</w:t>
      </w:r>
      <w:r w:rsidRPr="000F43DB">
        <w:rPr>
          <w:rStyle w:val="normaltextrun1"/>
          <w:rFonts w:ascii="Calibri" w:hAnsi="Calibri" w:cs="Calibri"/>
          <w:sz w:val="22"/>
          <w:szCs w:val="22"/>
          <w:lang w:val="fr-FR"/>
        </w:rPr>
        <w:t xml:space="preserve"> de </w:t>
      </w:r>
      <w:r>
        <w:rPr>
          <w:rStyle w:val="normaltextrun1"/>
          <w:rFonts w:ascii="Calibri" w:hAnsi="Calibri" w:cs="Calibri"/>
          <w:sz w:val="22"/>
          <w:szCs w:val="22"/>
          <w:lang w:val="fr-FR"/>
        </w:rPr>
        <w:t xml:space="preserve">bien vouloir </w:t>
      </w:r>
      <w:r w:rsidRPr="000F43DB">
        <w:rPr>
          <w:rStyle w:val="normaltextrun1"/>
          <w:rFonts w:ascii="Calibri" w:hAnsi="Calibri" w:cs="Calibri"/>
          <w:sz w:val="22"/>
          <w:szCs w:val="22"/>
          <w:lang w:val="fr-FR"/>
        </w:rPr>
        <w:t xml:space="preserve">venir chercher votre enfant. </w:t>
      </w:r>
      <w:r>
        <w:rPr>
          <w:rStyle w:val="normaltextrun1"/>
          <w:rFonts w:ascii="Calibri" w:hAnsi="Calibri" w:cs="Calibri"/>
          <w:sz w:val="22"/>
          <w:szCs w:val="22"/>
          <w:lang w:val="fr-FR"/>
        </w:rPr>
        <w:t>Il vous faudra</w:t>
      </w:r>
      <w:r w:rsidRPr="000F43DB">
        <w:rPr>
          <w:rStyle w:val="normaltextrun1"/>
          <w:rFonts w:ascii="Calibri" w:hAnsi="Calibri" w:cs="Calibri"/>
          <w:sz w:val="22"/>
          <w:szCs w:val="22"/>
          <w:lang w:val="fr-FR"/>
        </w:rPr>
        <w:t xml:space="preserve"> contacter votre médecin généraliste, qui décidera</w:t>
      </w:r>
      <w:r>
        <w:rPr>
          <w:rStyle w:val="normaltextrun1"/>
          <w:rFonts w:ascii="Calibri" w:hAnsi="Calibri" w:cs="Calibri"/>
          <w:sz w:val="22"/>
          <w:szCs w:val="22"/>
          <w:lang w:val="fr-FR"/>
        </w:rPr>
        <w:t xml:space="preserve"> si votre enfant doit passer un test de dépistage. </w:t>
      </w:r>
      <w:r w:rsidRPr="004B10ED">
        <w:rPr>
          <w:rStyle w:val="normaltextrun1"/>
          <w:rFonts w:ascii="Calibri" w:hAnsi="Calibri" w:cs="Calibri"/>
          <w:sz w:val="22"/>
          <w:szCs w:val="22"/>
          <w:lang w:val="fr-FR"/>
        </w:rPr>
        <w:t xml:space="preserve"> </w:t>
      </w:r>
    </w:p>
    <w:p w14:paraId="45D4EE2E" w14:textId="77777777" w:rsidR="00772C8E" w:rsidRPr="004B10ED" w:rsidRDefault="00772C8E" w:rsidP="00772C8E">
      <w:pPr>
        <w:pStyle w:val="paragraph"/>
        <w:ind w:left="720"/>
        <w:textAlignment w:val="baseline"/>
        <w:rPr>
          <w:rStyle w:val="normaltextrun1"/>
          <w:rFonts w:ascii="Calibri" w:hAnsi="Calibri" w:cs="Calibri"/>
          <w:sz w:val="22"/>
          <w:szCs w:val="22"/>
          <w:lang w:val="fr-FR"/>
        </w:rPr>
      </w:pPr>
    </w:p>
    <w:p w14:paraId="14C23561" w14:textId="77777777" w:rsidR="00772C8E" w:rsidRPr="004B10ED" w:rsidRDefault="00772C8E" w:rsidP="00772C8E">
      <w:pPr>
        <w:pStyle w:val="paragraph"/>
        <w:ind w:left="360"/>
        <w:rPr>
          <w:b/>
          <w:bCs/>
          <w:lang w:val="fr-FR"/>
        </w:rPr>
      </w:pPr>
      <w:r w:rsidRPr="004B10ED">
        <w:rPr>
          <w:rFonts w:ascii="Calibri" w:hAnsi="Calibri"/>
          <w:b/>
          <w:bCs/>
          <w:lang w:val="fr-FR"/>
        </w:rPr>
        <w:t>Que se passe-t-il si un me</w:t>
      </w:r>
      <w:r>
        <w:rPr>
          <w:rFonts w:ascii="Calibri" w:hAnsi="Calibri"/>
          <w:b/>
          <w:bCs/>
          <w:lang w:val="fr-FR"/>
        </w:rPr>
        <w:t>m</w:t>
      </w:r>
      <w:r w:rsidRPr="004B10ED">
        <w:rPr>
          <w:rFonts w:ascii="Calibri" w:hAnsi="Calibri"/>
          <w:b/>
          <w:bCs/>
          <w:lang w:val="fr-FR"/>
        </w:rPr>
        <w:t>bre du personnel ou un enfant à l’</w:t>
      </w:r>
      <w:r>
        <w:rPr>
          <w:rFonts w:ascii="Calibri" w:hAnsi="Calibri"/>
          <w:b/>
          <w:bCs/>
          <w:lang w:val="fr-FR"/>
        </w:rPr>
        <w:t>école s’avère</w:t>
      </w:r>
      <w:r w:rsidRPr="004B10ED">
        <w:rPr>
          <w:rFonts w:ascii="Calibri" w:hAnsi="Calibri"/>
          <w:b/>
          <w:bCs/>
          <w:lang w:val="fr-FR"/>
        </w:rPr>
        <w:t xml:space="preserve"> cont</w:t>
      </w:r>
      <w:r>
        <w:rPr>
          <w:rFonts w:ascii="Calibri" w:hAnsi="Calibri"/>
          <w:b/>
          <w:bCs/>
          <w:lang w:val="fr-FR"/>
        </w:rPr>
        <w:t>am</w:t>
      </w:r>
      <w:r w:rsidRPr="004B10ED">
        <w:rPr>
          <w:rFonts w:ascii="Calibri" w:hAnsi="Calibri"/>
          <w:b/>
          <w:bCs/>
          <w:lang w:val="fr-FR"/>
        </w:rPr>
        <w:t xml:space="preserve">iné </w:t>
      </w:r>
      <w:r>
        <w:rPr>
          <w:rFonts w:ascii="Calibri" w:hAnsi="Calibri"/>
          <w:b/>
          <w:bCs/>
          <w:lang w:val="fr-FR"/>
        </w:rPr>
        <w:t xml:space="preserve">du coronavirus ? </w:t>
      </w:r>
      <w:r w:rsidRPr="004B10ED">
        <w:rPr>
          <w:rFonts w:ascii="Calibri" w:hAnsi="Calibri"/>
          <w:b/>
          <w:bCs/>
          <w:lang w:val="fr-FR"/>
        </w:rPr>
        <w:t xml:space="preserve"> </w:t>
      </w:r>
    </w:p>
    <w:p w14:paraId="79867578" w14:textId="77777777" w:rsidR="00772C8E" w:rsidRPr="004B10ED" w:rsidRDefault="00772C8E" w:rsidP="00772C8E">
      <w:pPr>
        <w:pStyle w:val="paragraph"/>
        <w:numPr>
          <w:ilvl w:val="0"/>
          <w:numId w:val="44"/>
        </w:numPr>
        <w:rPr>
          <w:rFonts w:ascii="Calibri" w:hAnsi="Calibri"/>
          <w:lang w:val="fr-FR"/>
        </w:rPr>
      </w:pPr>
      <w:r w:rsidRPr="004B10ED">
        <w:rPr>
          <w:rFonts w:ascii="Calibri" w:hAnsi="Calibri"/>
          <w:sz w:val="22"/>
          <w:szCs w:val="22"/>
          <w:lang w:val="fr-FR"/>
        </w:rPr>
        <w:t>La personne contaminée recevra les soins nécessaires</w:t>
      </w:r>
      <w:r>
        <w:rPr>
          <w:rFonts w:ascii="Calibri" w:hAnsi="Calibri"/>
          <w:sz w:val="22"/>
          <w:szCs w:val="22"/>
          <w:lang w:val="fr-FR"/>
        </w:rPr>
        <w:t xml:space="preserve">. </w:t>
      </w:r>
    </w:p>
    <w:p w14:paraId="36557561" w14:textId="77777777" w:rsidR="00772C8E" w:rsidRPr="004B10ED" w:rsidRDefault="00772C8E" w:rsidP="00772C8E">
      <w:pPr>
        <w:pStyle w:val="paragraph"/>
        <w:numPr>
          <w:ilvl w:val="0"/>
          <w:numId w:val="44"/>
        </w:numPr>
        <w:rPr>
          <w:rFonts w:ascii="Calibri" w:hAnsi="Calibri"/>
          <w:lang w:val="fr-FR"/>
        </w:rPr>
      </w:pPr>
      <w:r w:rsidRPr="004B10ED">
        <w:rPr>
          <w:rFonts w:ascii="Calibri" w:hAnsi="Calibri"/>
          <w:sz w:val="22"/>
          <w:szCs w:val="22"/>
          <w:lang w:val="fr-FR"/>
        </w:rPr>
        <w:t xml:space="preserve">Le Centrum </w:t>
      </w:r>
      <w:proofErr w:type="spellStart"/>
      <w:r w:rsidRPr="004B10ED">
        <w:rPr>
          <w:rFonts w:ascii="Calibri" w:hAnsi="Calibri"/>
          <w:sz w:val="22"/>
          <w:szCs w:val="22"/>
          <w:lang w:val="fr-FR"/>
        </w:rPr>
        <w:t>voor</w:t>
      </w:r>
      <w:proofErr w:type="spellEnd"/>
      <w:r w:rsidRPr="004B10ED">
        <w:rPr>
          <w:rFonts w:ascii="Calibri" w:hAnsi="Calibri"/>
          <w:sz w:val="22"/>
          <w:szCs w:val="22"/>
          <w:lang w:val="fr-FR"/>
        </w:rPr>
        <w:t xml:space="preserve"> Leerlingenbegeleiding (CLB) mènera une enquête pour identifier les cas contacts, afin de prendre des mesures adaptées</w:t>
      </w:r>
      <w:r>
        <w:rPr>
          <w:rFonts w:ascii="Calibri" w:hAnsi="Calibri"/>
          <w:sz w:val="22"/>
          <w:szCs w:val="22"/>
          <w:lang w:val="fr-FR"/>
        </w:rPr>
        <w:t xml:space="preserve">. </w:t>
      </w:r>
    </w:p>
    <w:p w14:paraId="0784DC97" w14:textId="77777777" w:rsidR="00772C8E" w:rsidRPr="004B10ED" w:rsidRDefault="00772C8E" w:rsidP="00772C8E">
      <w:pPr>
        <w:pStyle w:val="paragraph"/>
        <w:numPr>
          <w:ilvl w:val="0"/>
          <w:numId w:val="44"/>
        </w:numPr>
        <w:rPr>
          <w:rFonts w:ascii="Calibri" w:hAnsi="Calibri"/>
          <w:lang w:val="fr-FR"/>
        </w:rPr>
      </w:pPr>
      <w:r w:rsidRPr="004B10ED">
        <w:rPr>
          <w:rFonts w:ascii="Calibri" w:hAnsi="Calibri"/>
          <w:sz w:val="22"/>
          <w:szCs w:val="22"/>
          <w:lang w:val="fr-FR"/>
        </w:rPr>
        <w:t>Le CLB enquêtera sur les personnes avec qui la personne</w:t>
      </w:r>
      <w:r>
        <w:rPr>
          <w:rFonts w:ascii="Calibri" w:hAnsi="Calibri"/>
          <w:sz w:val="22"/>
          <w:szCs w:val="22"/>
          <w:lang w:val="fr-FR"/>
        </w:rPr>
        <w:t xml:space="preserve"> contaminée a eu des contacts. De quelle durée et de quelle intensité étaient ces contacts ?  </w:t>
      </w:r>
      <w:r w:rsidRPr="004B10ED">
        <w:rPr>
          <w:rFonts w:ascii="Calibri" w:hAnsi="Calibri"/>
          <w:sz w:val="22"/>
          <w:szCs w:val="22"/>
          <w:lang w:val="fr-FR"/>
        </w:rPr>
        <w:t>Selon le</w:t>
      </w:r>
      <w:r>
        <w:rPr>
          <w:rFonts w:ascii="Calibri" w:hAnsi="Calibri"/>
          <w:sz w:val="22"/>
          <w:szCs w:val="22"/>
          <w:lang w:val="fr-FR"/>
        </w:rPr>
        <w:t>s</w:t>
      </w:r>
      <w:r w:rsidRPr="004B10ED">
        <w:rPr>
          <w:rFonts w:ascii="Calibri" w:hAnsi="Calibri"/>
          <w:sz w:val="22"/>
          <w:szCs w:val="22"/>
          <w:lang w:val="fr-FR"/>
        </w:rPr>
        <w:t xml:space="preserve"> réponses, il s’agit soit d’un </w:t>
      </w:r>
      <w:r>
        <w:rPr>
          <w:rFonts w:ascii="Calibri" w:hAnsi="Calibri"/>
          <w:sz w:val="22"/>
          <w:szCs w:val="22"/>
          <w:lang w:val="fr-FR"/>
        </w:rPr>
        <w:t xml:space="preserve">contact à bas </w:t>
      </w:r>
      <w:r w:rsidRPr="004B10ED">
        <w:rPr>
          <w:rFonts w:ascii="Calibri" w:hAnsi="Calibri"/>
          <w:sz w:val="22"/>
          <w:szCs w:val="22"/>
          <w:lang w:val="fr-FR"/>
        </w:rPr>
        <w:t>risque, ou d’</w:t>
      </w:r>
      <w:r>
        <w:rPr>
          <w:rFonts w:ascii="Calibri" w:hAnsi="Calibri"/>
          <w:sz w:val="22"/>
          <w:szCs w:val="22"/>
          <w:lang w:val="fr-FR"/>
        </w:rPr>
        <w:t xml:space="preserve">un contact à risque élevé. </w:t>
      </w:r>
      <w:r w:rsidRPr="004B10ED">
        <w:rPr>
          <w:rFonts w:ascii="Calibri" w:hAnsi="Calibri"/>
          <w:sz w:val="22"/>
          <w:szCs w:val="22"/>
          <w:lang w:val="fr-FR"/>
        </w:rPr>
        <w:t xml:space="preserve">  </w:t>
      </w:r>
    </w:p>
    <w:p w14:paraId="0F0F31E0" w14:textId="77777777" w:rsidR="00772C8E" w:rsidRPr="004B10ED" w:rsidRDefault="00772C8E" w:rsidP="00772C8E">
      <w:pPr>
        <w:pStyle w:val="paragraph"/>
        <w:numPr>
          <w:ilvl w:val="0"/>
          <w:numId w:val="44"/>
        </w:numPr>
        <w:rPr>
          <w:rFonts w:ascii="Calibri" w:hAnsi="Calibri"/>
          <w:lang w:val="fr-FR"/>
        </w:rPr>
      </w:pPr>
      <w:r>
        <w:rPr>
          <w:rFonts w:ascii="Calibri" w:hAnsi="Calibri"/>
          <w:sz w:val="22"/>
          <w:szCs w:val="22"/>
          <w:lang w:val="fr-FR"/>
        </w:rPr>
        <w:t xml:space="preserve">Votre enfant a-t-il eu un contact à risque élevé avec une personne contaminée ? Dans ce cas-ci, votre enfant doit rester chez lui durant 15 jours. </w:t>
      </w:r>
      <w:r w:rsidRPr="004B10ED">
        <w:rPr>
          <w:rFonts w:ascii="Calibri" w:hAnsi="Calibri"/>
          <w:sz w:val="22"/>
          <w:szCs w:val="22"/>
          <w:lang w:val="fr-FR"/>
        </w:rPr>
        <w:t>Veuillez vérifier deux fois par jour la température de votre enfant</w:t>
      </w:r>
      <w:r>
        <w:rPr>
          <w:rFonts w:ascii="Calibri" w:hAnsi="Calibri"/>
          <w:sz w:val="22"/>
          <w:szCs w:val="22"/>
          <w:lang w:val="fr-FR"/>
        </w:rPr>
        <w:t xml:space="preserve">. Si des symptômes apparaissent, il vous faut avertir votre médecin généraliste par téléphone.  </w:t>
      </w:r>
      <w:r w:rsidRPr="004B10ED">
        <w:rPr>
          <w:rFonts w:ascii="Calibri" w:hAnsi="Calibri"/>
          <w:sz w:val="22"/>
          <w:szCs w:val="22"/>
          <w:lang w:val="fr-FR"/>
        </w:rPr>
        <w:t xml:space="preserve">      </w:t>
      </w:r>
    </w:p>
    <w:p w14:paraId="54F90782" w14:textId="77777777" w:rsidR="00772C8E" w:rsidRPr="001A0D3A" w:rsidRDefault="00772C8E" w:rsidP="00772C8E">
      <w:pPr>
        <w:pStyle w:val="paragraph"/>
        <w:numPr>
          <w:ilvl w:val="0"/>
          <w:numId w:val="44"/>
        </w:numPr>
        <w:rPr>
          <w:rFonts w:ascii="Calibri" w:hAnsi="Calibri"/>
          <w:lang w:val="fr-FR"/>
        </w:rPr>
      </w:pPr>
      <w:r w:rsidRPr="004B10ED">
        <w:rPr>
          <w:rFonts w:ascii="Calibri" w:hAnsi="Calibri"/>
          <w:sz w:val="22"/>
          <w:szCs w:val="22"/>
          <w:lang w:val="fr-FR"/>
        </w:rPr>
        <w:t>Votre enfant a-t-il eu un contact à bas risque avec la personne contaminée</w:t>
      </w:r>
      <w:r>
        <w:rPr>
          <w:rFonts w:ascii="Calibri" w:hAnsi="Calibri"/>
          <w:sz w:val="22"/>
          <w:szCs w:val="22"/>
          <w:lang w:val="fr-FR"/>
        </w:rPr>
        <w:t xml:space="preserve"> ? </w:t>
      </w:r>
      <w:r w:rsidRPr="004B10ED">
        <w:rPr>
          <w:rFonts w:ascii="Calibri" w:hAnsi="Calibri"/>
          <w:sz w:val="22"/>
          <w:szCs w:val="22"/>
          <w:lang w:val="fr-FR"/>
        </w:rPr>
        <w:t>Dans ce cas-ci votre enfant peut continuer à fréquenter l’école</w:t>
      </w:r>
      <w:r>
        <w:rPr>
          <w:rFonts w:ascii="Calibri" w:hAnsi="Calibri"/>
          <w:sz w:val="22"/>
          <w:szCs w:val="22"/>
          <w:lang w:val="fr-FR"/>
        </w:rPr>
        <w:t xml:space="preserve">. Faites votre enfant porter un masque buccal en tissu à l’extérieur. Votre enfant doit aussi garder </w:t>
      </w:r>
      <w:r w:rsidRPr="001A0D3A">
        <w:rPr>
          <w:rFonts w:ascii="Calibri" w:hAnsi="Calibri"/>
          <w:sz w:val="22"/>
          <w:szCs w:val="22"/>
          <w:lang w:val="fr-FR"/>
        </w:rPr>
        <w:t>1,5 m de distance par rapport aux autres</w:t>
      </w:r>
      <w:r>
        <w:rPr>
          <w:rFonts w:ascii="Calibri" w:hAnsi="Calibri"/>
          <w:sz w:val="22"/>
          <w:szCs w:val="22"/>
          <w:lang w:val="fr-FR"/>
        </w:rPr>
        <w:t xml:space="preserve">. Limitez ses contacts sociaux supplémentaires, ainsi que ses déplacements. </w:t>
      </w:r>
      <w:r w:rsidRPr="001A0D3A">
        <w:rPr>
          <w:rFonts w:ascii="Calibri" w:hAnsi="Calibri"/>
          <w:sz w:val="22"/>
          <w:szCs w:val="22"/>
          <w:lang w:val="fr-FR"/>
        </w:rPr>
        <w:t>Dans le cas où votre enfant reçoit d</w:t>
      </w:r>
      <w:r>
        <w:rPr>
          <w:rFonts w:ascii="Calibri" w:hAnsi="Calibri"/>
          <w:sz w:val="22"/>
          <w:szCs w:val="22"/>
          <w:lang w:val="fr-FR"/>
        </w:rPr>
        <w:t>es symptô</w:t>
      </w:r>
      <w:r w:rsidRPr="001A0D3A">
        <w:rPr>
          <w:rFonts w:ascii="Calibri" w:hAnsi="Calibri"/>
          <w:sz w:val="22"/>
          <w:szCs w:val="22"/>
          <w:lang w:val="fr-FR"/>
        </w:rPr>
        <w:t>mes,</w:t>
      </w:r>
      <w:r>
        <w:rPr>
          <w:rFonts w:ascii="Calibri" w:hAnsi="Calibri"/>
          <w:sz w:val="22"/>
          <w:szCs w:val="22"/>
          <w:lang w:val="fr-FR"/>
        </w:rPr>
        <w:t xml:space="preserve"> il faut avertir votre médecin généraliste par téléphone. </w:t>
      </w:r>
      <w:r w:rsidRPr="001A0D3A">
        <w:rPr>
          <w:rFonts w:ascii="Calibri" w:hAnsi="Calibri"/>
          <w:sz w:val="22"/>
          <w:szCs w:val="22"/>
          <w:lang w:val="fr-FR"/>
        </w:rPr>
        <w:t xml:space="preserve">       </w:t>
      </w:r>
    </w:p>
    <w:p w14:paraId="70A1FBB6" w14:textId="77777777" w:rsidR="00772C8E" w:rsidRPr="001A0D3A" w:rsidRDefault="00772C8E" w:rsidP="00772C8E">
      <w:pPr>
        <w:pStyle w:val="paragraph"/>
        <w:numPr>
          <w:ilvl w:val="0"/>
          <w:numId w:val="44"/>
        </w:numPr>
        <w:rPr>
          <w:rFonts w:ascii="Calibri" w:hAnsi="Calibri"/>
          <w:lang w:val="fr-FR"/>
        </w:rPr>
      </w:pPr>
      <w:r w:rsidRPr="001A0D3A">
        <w:rPr>
          <w:rFonts w:ascii="Calibri" w:hAnsi="Calibri"/>
          <w:sz w:val="22"/>
          <w:szCs w:val="22"/>
          <w:lang w:val="fr-FR"/>
        </w:rPr>
        <w:t xml:space="preserve">Vous n’êtes pas </w:t>
      </w:r>
      <w:proofErr w:type="spellStart"/>
      <w:r w:rsidRPr="001A0D3A">
        <w:rPr>
          <w:rFonts w:ascii="Calibri" w:hAnsi="Calibri"/>
          <w:sz w:val="22"/>
          <w:szCs w:val="22"/>
          <w:lang w:val="fr-FR"/>
        </w:rPr>
        <w:t>contacté</w:t>
      </w:r>
      <w:r>
        <w:rPr>
          <w:rFonts w:ascii="Calibri" w:hAnsi="Calibri" w:cs="Calibri"/>
          <w:sz w:val="22"/>
          <w:szCs w:val="22"/>
          <w:lang w:val="fr-FR"/>
        </w:rPr>
        <w:t>·</w:t>
      </w:r>
      <w:r>
        <w:rPr>
          <w:rFonts w:ascii="Calibri" w:hAnsi="Calibri"/>
          <w:sz w:val="22"/>
          <w:szCs w:val="22"/>
          <w:lang w:val="fr-FR"/>
        </w:rPr>
        <w:t>e</w:t>
      </w:r>
      <w:proofErr w:type="spellEnd"/>
      <w:r w:rsidRPr="001A0D3A">
        <w:rPr>
          <w:rFonts w:ascii="Calibri" w:hAnsi="Calibri"/>
          <w:sz w:val="22"/>
          <w:szCs w:val="22"/>
          <w:lang w:val="fr-FR"/>
        </w:rPr>
        <w:t xml:space="preserve"> par le CLB</w:t>
      </w:r>
      <w:r>
        <w:rPr>
          <w:rFonts w:ascii="Calibri" w:hAnsi="Calibri"/>
          <w:sz w:val="22"/>
          <w:szCs w:val="22"/>
          <w:lang w:val="fr-FR"/>
        </w:rPr>
        <w:t xml:space="preserve"> </w:t>
      </w:r>
      <w:r w:rsidRPr="001A0D3A">
        <w:rPr>
          <w:rFonts w:ascii="Calibri" w:hAnsi="Calibri"/>
          <w:sz w:val="22"/>
          <w:szCs w:val="22"/>
          <w:lang w:val="fr-FR"/>
        </w:rPr>
        <w:t>?</w:t>
      </w:r>
      <w:r>
        <w:rPr>
          <w:rFonts w:ascii="Calibri" w:hAnsi="Calibri"/>
          <w:sz w:val="22"/>
          <w:szCs w:val="22"/>
          <w:lang w:val="fr-FR"/>
        </w:rPr>
        <w:t xml:space="preserve"> Dans ce cas-ci votre enfant peut continuer à fréquenter l’école. </w:t>
      </w:r>
      <w:r w:rsidRPr="001A0D3A">
        <w:rPr>
          <w:rFonts w:ascii="Calibri" w:hAnsi="Calibri"/>
          <w:sz w:val="22"/>
          <w:szCs w:val="22"/>
          <w:lang w:val="fr-FR"/>
        </w:rPr>
        <w:t xml:space="preserve"> </w:t>
      </w:r>
    </w:p>
    <w:p w14:paraId="11426E21" w14:textId="77777777" w:rsidR="00772C8E" w:rsidRPr="001A0D3A" w:rsidRDefault="00772C8E" w:rsidP="00772C8E">
      <w:pPr>
        <w:pStyle w:val="paragraph"/>
        <w:numPr>
          <w:ilvl w:val="0"/>
          <w:numId w:val="44"/>
        </w:numPr>
        <w:rPr>
          <w:rFonts w:ascii="Calibri" w:hAnsi="Calibri"/>
          <w:lang w:val="fr-FR"/>
        </w:rPr>
      </w:pPr>
      <w:r w:rsidRPr="001A0D3A">
        <w:rPr>
          <w:rFonts w:ascii="Calibri" w:hAnsi="Calibri"/>
          <w:sz w:val="22"/>
          <w:szCs w:val="22"/>
          <w:lang w:val="fr-FR"/>
        </w:rPr>
        <w:t>Tout membre du personnel qui tombe malade à l’école, est prié de bien vouloir rentrer chez lui et de contacter son médecin généraliste par téléphone</w:t>
      </w:r>
      <w:r>
        <w:rPr>
          <w:rFonts w:ascii="Calibri" w:hAnsi="Calibri"/>
          <w:sz w:val="22"/>
          <w:szCs w:val="22"/>
          <w:lang w:val="fr-FR"/>
        </w:rPr>
        <w:t xml:space="preserve">. </w:t>
      </w:r>
      <w:r w:rsidRPr="001A0D3A">
        <w:rPr>
          <w:rFonts w:ascii="Calibri" w:hAnsi="Calibri"/>
          <w:sz w:val="22"/>
          <w:szCs w:val="22"/>
          <w:lang w:val="fr-FR"/>
        </w:rPr>
        <w:t xml:space="preserve">    </w:t>
      </w:r>
    </w:p>
    <w:p w14:paraId="3C87A8F4" w14:textId="77777777" w:rsidR="00772C8E" w:rsidRPr="001A0D3A" w:rsidRDefault="00772C8E" w:rsidP="00772C8E">
      <w:pPr>
        <w:pStyle w:val="paragraph"/>
        <w:textAlignment w:val="baseline"/>
        <w:rPr>
          <w:rStyle w:val="normaltextrun1"/>
          <w:rFonts w:asciiTheme="minorHAnsi" w:eastAsiaTheme="minorEastAsia" w:hAnsiTheme="minorHAnsi" w:cstheme="minorBidi"/>
          <w:sz w:val="22"/>
          <w:szCs w:val="22"/>
          <w:lang w:val="fr-FR"/>
        </w:rPr>
      </w:pPr>
    </w:p>
    <w:p w14:paraId="38346C3B" w14:textId="77777777" w:rsidR="00512EA8" w:rsidRDefault="00512EA8">
      <w:pPr>
        <w:rPr>
          <w:rFonts w:eastAsia="Times New Roman"/>
          <w:b/>
          <w:bCs/>
          <w:sz w:val="24"/>
          <w:szCs w:val="24"/>
          <w:lang w:val="fr-FR" w:eastAsia="nl-BE"/>
        </w:rPr>
      </w:pPr>
      <w:r>
        <w:rPr>
          <w:b/>
          <w:bCs/>
          <w:lang w:val="fr-FR"/>
        </w:rPr>
        <w:br w:type="page"/>
      </w:r>
    </w:p>
    <w:p w14:paraId="3B695EA0" w14:textId="5E8BE747" w:rsidR="00772C8E" w:rsidRPr="001A0D3A" w:rsidRDefault="00772C8E" w:rsidP="00772C8E">
      <w:pPr>
        <w:pStyle w:val="paragraph"/>
        <w:ind w:left="360"/>
        <w:textAlignment w:val="baseline"/>
        <w:rPr>
          <w:rFonts w:asciiTheme="minorHAnsi" w:hAnsiTheme="minorHAnsi" w:cstheme="minorBidi"/>
          <w:b/>
          <w:bCs/>
          <w:lang w:val="fr-FR"/>
        </w:rPr>
      </w:pPr>
      <w:r>
        <w:rPr>
          <w:rFonts w:asciiTheme="minorHAnsi" w:hAnsiTheme="minorHAnsi" w:cstheme="minorBidi"/>
          <w:b/>
          <w:bCs/>
          <w:lang w:val="fr-FR"/>
        </w:rPr>
        <w:t>Qu’est-ce qui se passe avec les années qui ne rouvrent pas le</w:t>
      </w:r>
      <w:r w:rsidRPr="001A0D3A">
        <w:rPr>
          <w:rFonts w:asciiTheme="minorHAnsi" w:hAnsiTheme="minorHAnsi" w:cstheme="minorBidi"/>
          <w:b/>
          <w:bCs/>
          <w:lang w:val="fr-FR"/>
        </w:rPr>
        <w:t xml:space="preserve"> </w:t>
      </w:r>
      <w:r w:rsidRPr="001A0D3A">
        <w:rPr>
          <w:rFonts w:asciiTheme="minorHAnsi" w:hAnsiTheme="minorHAnsi" w:cstheme="minorBidi"/>
          <w:b/>
          <w:highlight w:val="yellow"/>
          <w:lang w:val="fr-FR"/>
        </w:rPr>
        <w:t>xx</w:t>
      </w:r>
      <w:r>
        <w:rPr>
          <w:rFonts w:asciiTheme="minorHAnsi" w:hAnsiTheme="minorHAnsi" w:cstheme="minorBidi"/>
          <w:b/>
          <w:bCs/>
          <w:lang w:val="fr-FR"/>
        </w:rPr>
        <w:t xml:space="preserve"> ma</w:t>
      </w:r>
      <w:r w:rsidRPr="001A0D3A">
        <w:rPr>
          <w:rFonts w:asciiTheme="minorHAnsi" w:hAnsiTheme="minorHAnsi" w:cstheme="minorBidi"/>
          <w:b/>
          <w:bCs/>
          <w:lang w:val="fr-FR"/>
        </w:rPr>
        <w:t>i</w:t>
      </w:r>
      <w:r>
        <w:rPr>
          <w:rFonts w:asciiTheme="minorHAnsi" w:hAnsiTheme="minorHAnsi" w:cstheme="minorBidi"/>
          <w:b/>
          <w:bCs/>
          <w:lang w:val="fr-FR"/>
        </w:rPr>
        <w:t xml:space="preserve"> ? </w:t>
      </w:r>
    </w:p>
    <w:p w14:paraId="545FECA0" w14:textId="77777777" w:rsidR="00772C8E" w:rsidRPr="001A0D3A" w:rsidRDefault="00772C8E" w:rsidP="00772C8E">
      <w:pPr>
        <w:pStyle w:val="paragraph"/>
        <w:ind w:left="360"/>
        <w:textAlignment w:val="baseline"/>
        <w:rPr>
          <w:rFonts w:asciiTheme="minorHAnsi" w:hAnsiTheme="minorHAnsi" w:cstheme="minorBidi"/>
          <w:sz w:val="22"/>
          <w:szCs w:val="22"/>
          <w:lang w:val="fr-FR"/>
        </w:rPr>
      </w:pPr>
      <w:r w:rsidRPr="001A0D3A">
        <w:rPr>
          <w:rFonts w:asciiTheme="minorHAnsi" w:hAnsiTheme="minorHAnsi" w:cstheme="minorBidi"/>
          <w:sz w:val="22"/>
          <w:szCs w:val="22"/>
          <w:lang w:val="fr-FR"/>
        </w:rPr>
        <w:t xml:space="preserve">Pour les élèves des autres années, rien ne change. </w:t>
      </w:r>
      <w:r>
        <w:rPr>
          <w:rFonts w:asciiTheme="minorHAnsi" w:hAnsiTheme="minorHAnsi" w:cstheme="minorBidi"/>
          <w:sz w:val="22"/>
          <w:szCs w:val="22"/>
          <w:lang w:val="fr-FR"/>
        </w:rPr>
        <w:t xml:space="preserve">Ils continuent à recevoir de la nouvelle matière chez eux ou dans la garderie. </w:t>
      </w:r>
      <w:r w:rsidRPr="001A0D3A">
        <w:rPr>
          <w:rFonts w:asciiTheme="minorHAnsi" w:hAnsiTheme="minorHAnsi" w:cstheme="minorBidi"/>
          <w:sz w:val="22"/>
          <w:szCs w:val="22"/>
          <w:lang w:val="fr-FR"/>
        </w:rPr>
        <w:t xml:space="preserve"> </w:t>
      </w:r>
    </w:p>
    <w:p w14:paraId="7F05A16B" w14:textId="77777777" w:rsidR="00772C8E" w:rsidRPr="001A0D3A" w:rsidRDefault="00772C8E" w:rsidP="00772C8E">
      <w:pPr>
        <w:pStyle w:val="paragraph"/>
        <w:ind w:left="360"/>
        <w:textAlignment w:val="baseline"/>
        <w:rPr>
          <w:rFonts w:asciiTheme="minorHAnsi" w:hAnsiTheme="minorHAnsi" w:cstheme="minorBidi"/>
          <w:sz w:val="22"/>
          <w:szCs w:val="22"/>
          <w:lang w:val="fr-FR"/>
        </w:rPr>
      </w:pPr>
    </w:p>
    <w:p w14:paraId="160E8A46" w14:textId="77777777" w:rsidR="00772C8E" w:rsidRPr="00AA0B26" w:rsidRDefault="00772C8E" w:rsidP="00772C8E">
      <w:pPr>
        <w:pStyle w:val="paragraph"/>
        <w:ind w:left="360"/>
        <w:rPr>
          <w:rFonts w:asciiTheme="minorHAnsi" w:hAnsiTheme="minorHAnsi" w:cstheme="minorBidi"/>
          <w:b/>
          <w:bCs/>
          <w:lang w:val="fr-FR"/>
        </w:rPr>
      </w:pPr>
      <w:r w:rsidRPr="001A0D3A">
        <w:rPr>
          <w:rFonts w:asciiTheme="minorHAnsi" w:hAnsiTheme="minorHAnsi" w:cstheme="minorBidi"/>
          <w:b/>
          <w:bCs/>
          <w:lang w:val="fr-FR"/>
        </w:rPr>
        <w:t>Comment est organisée la garderie</w:t>
      </w:r>
      <w:r>
        <w:rPr>
          <w:rFonts w:asciiTheme="minorHAnsi" w:hAnsiTheme="minorHAnsi" w:cstheme="minorBidi"/>
          <w:b/>
          <w:bCs/>
          <w:lang w:val="fr-FR"/>
        </w:rPr>
        <w:t xml:space="preserve"> </w:t>
      </w:r>
      <w:r w:rsidRPr="001A0D3A">
        <w:rPr>
          <w:rFonts w:asciiTheme="minorHAnsi" w:hAnsiTheme="minorHAnsi" w:cstheme="minorBidi"/>
          <w:b/>
          <w:bCs/>
          <w:lang w:val="fr-FR"/>
        </w:rPr>
        <w:t xml:space="preserve">? </w:t>
      </w:r>
    </w:p>
    <w:p w14:paraId="46DB5168" w14:textId="77777777" w:rsidR="00772C8E" w:rsidRDefault="00772C8E" w:rsidP="00772C8E">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66CEE28A" w14:textId="77777777" w:rsidR="00772C8E" w:rsidRPr="00E768BC" w:rsidRDefault="00772C8E" w:rsidP="00772C8E">
      <w:pPr>
        <w:pStyle w:val="paragraph"/>
        <w:numPr>
          <w:ilvl w:val="0"/>
          <w:numId w:val="29"/>
        </w:numPr>
        <w:rPr>
          <w:rStyle w:val="normaltextrun1"/>
          <w:b/>
          <w:bCs/>
        </w:rPr>
      </w:pPr>
      <w:proofErr w:type="spellStart"/>
      <w:r>
        <w:rPr>
          <w:rStyle w:val="normaltextrun1"/>
          <w:rFonts w:ascii="Calibri" w:hAnsi="Calibri" w:cs="Calibri"/>
          <w:sz w:val="22"/>
          <w:szCs w:val="22"/>
        </w:rPr>
        <w:t>Quels</w:t>
      </w:r>
      <w:proofErr w:type="spellEnd"/>
      <w:r>
        <w:rPr>
          <w:rStyle w:val="normaltextrun1"/>
          <w:rFonts w:ascii="Calibri" w:hAnsi="Calibri" w:cs="Calibri"/>
          <w:sz w:val="22"/>
          <w:szCs w:val="22"/>
        </w:rPr>
        <w:t xml:space="preserve"> </w:t>
      </w:r>
      <w:proofErr w:type="spellStart"/>
      <w:r>
        <w:rPr>
          <w:rStyle w:val="normaltextrun1"/>
          <w:rFonts w:ascii="Calibri" w:hAnsi="Calibri" w:cs="Calibri"/>
          <w:sz w:val="22"/>
          <w:szCs w:val="22"/>
        </w:rPr>
        <w:t>enfants</w:t>
      </w:r>
      <w:proofErr w:type="spellEnd"/>
      <w:r>
        <w:rPr>
          <w:rStyle w:val="normaltextrun1"/>
          <w:rFonts w:ascii="Calibri" w:hAnsi="Calibri" w:cs="Calibri"/>
          <w:sz w:val="22"/>
          <w:szCs w:val="22"/>
        </w:rPr>
        <w:t xml:space="preserve"> </w:t>
      </w:r>
      <w:proofErr w:type="spellStart"/>
      <w:r>
        <w:rPr>
          <w:rStyle w:val="normaltextrun1"/>
          <w:rFonts w:ascii="Calibri" w:hAnsi="Calibri" w:cs="Calibri"/>
          <w:sz w:val="22"/>
          <w:szCs w:val="22"/>
        </w:rPr>
        <w:t>sont</w:t>
      </w:r>
      <w:proofErr w:type="spellEnd"/>
      <w:r>
        <w:rPr>
          <w:rStyle w:val="normaltextrun1"/>
          <w:rFonts w:ascii="Calibri" w:hAnsi="Calibri" w:cs="Calibri"/>
          <w:sz w:val="22"/>
          <w:szCs w:val="22"/>
        </w:rPr>
        <w:t xml:space="preserve"> </w:t>
      </w:r>
      <w:proofErr w:type="spellStart"/>
      <w:r>
        <w:rPr>
          <w:rStyle w:val="normaltextrun1"/>
          <w:rFonts w:ascii="Calibri" w:hAnsi="Calibri" w:cs="Calibri"/>
          <w:sz w:val="22"/>
          <w:szCs w:val="22"/>
        </w:rPr>
        <w:t>acceuillis</w:t>
      </w:r>
      <w:proofErr w:type="spellEnd"/>
      <w:r>
        <w:rPr>
          <w:rStyle w:val="normaltextrun1"/>
          <w:rFonts w:ascii="Calibri" w:hAnsi="Calibri" w:cs="Calibri"/>
          <w:sz w:val="22"/>
          <w:szCs w:val="22"/>
        </w:rPr>
        <w:t xml:space="preserve">? </w:t>
      </w:r>
    </w:p>
    <w:p w14:paraId="29D5A738" w14:textId="77777777" w:rsidR="00772C8E" w:rsidRPr="00AA0B26" w:rsidRDefault="00772C8E" w:rsidP="00772C8E">
      <w:pPr>
        <w:pStyle w:val="paragraph"/>
        <w:numPr>
          <w:ilvl w:val="1"/>
          <w:numId w:val="29"/>
        </w:numPr>
        <w:rPr>
          <w:rStyle w:val="normaltextrun1"/>
          <w:b/>
          <w:bCs/>
          <w:lang w:val="fr-FR"/>
        </w:rPr>
      </w:pPr>
      <w:r w:rsidRPr="00AA0B26">
        <w:rPr>
          <w:rStyle w:val="normaltextrun1"/>
          <w:rFonts w:ascii="Calibri" w:hAnsi="Calibri" w:cs="Calibri"/>
          <w:sz w:val="22"/>
          <w:szCs w:val="22"/>
          <w:lang w:val="fr-FR"/>
        </w:rPr>
        <w:t xml:space="preserve">Les enfants des parents qui ne travaillent pas chez eux. </w:t>
      </w:r>
      <w:r>
        <w:rPr>
          <w:rStyle w:val="normaltextrun1"/>
          <w:rFonts w:ascii="Calibri" w:hAnsi="Calibri" w:cs="Calibri"/>
          <w:sz w:val="22"/>
          <w:szCs w:val="22"/>
          <w:lang w:val="fr-FR"/>
        </w:rPr>
        <w:t xml:space="preserve">Ces parents travaillent dans un des secteurs essentiels ou dans un secteur qui redémarre ses activités.  </w:t>
      </w:r>
    </w:p>
    <w:p w14:paraId="047CD614" w14:textId="77777777" w:rsidR="00772C8E" w:rsidRPr="00AA0B26" w:rsidRDefault="00772C8E" w:rsidP="00772C8E">
      <w:pPr>
        <w:pStyle w:val="paragraph"/>
        <w:numPr>
          <w:ilvl w:val="1"/>
          <w:numId w:val="29"/>
        </w:numPr>
        <w:rPr>
          <w:rStyle w:val="normaltextrun1"/>
          <w:b/>
          <w:bCs/>
          <w:lang w:val="fr-FR"/>
        </w:rPr>
      </w:pPr>
      <w:r w:rsidRPr="00AA0B26">
        <w:rPr>
          <w:rStyle w:val="normaltextrun1"/>
          <w:rFonts w:ascii="Calibri" w:hAnsi="Calibri" w:cs="Calibri"/>
          <w:sz w:val="22"/>
          <w:szCs w:val="22"/>
          <w:lang w:val="fr-FR"/>
        </w:rPr>
        <w:t>Les élèves qui chez eux se trouvent dans une situation difficile</w:t>
      </w:r>
      <w:r>
        <w:rPr>
          <w:rStyle w:val="normaltextrun1"/>
          <w:rFonts w:ascii="Calibri" w:hAnsi="Calibri" w:cs="Calibri"/>
          <w:sz w:val="22"/>
          <w:szCs w:val="22"/>
          <w:lang w:val="fr-FR"/>
        </w:rPr>
        <w:t xml:space="preserve">. </w:t>
      </w:r>
    </w:p>
    <w:p w14:paraId="442D82B9" w14:textId="77777777" w:rsidR="00772C8E" w:rsidRPr="00AA0B26" w:rsidRDefault="00772C8E" w:rsidP="00772C8E">
      <w:pPr>
        <w:pStyle w:val="paragraph"/>
        <w:ind w:left="1080"/>
        <w:rPr>
          <w:rStyle w:val="normaltextrun1"/>
          <w:b/>
          <w:bCs/>
          <w:lang w:val="fr-FR"/>
        </w:rPr>
      </w:pPr>
      <w:r>
        <w:rPr>
          <w:rStyle w:val="normaltextrun1"/>
          <w:rFonts w:ascii="Calibri" w:hAnsi="Calibri" w:cs="Calibri"/>
          <w:sz w:val="22"/>
          <w:szCs w:val="22"/>
          <w:lang w:val="fr-FR"/>
        </w:rPr>
        <w:t>De plus en</w:t>
      </w:r>
      <w:r w:rsidRPr="00AA0B26">
        <w:rPr>
          <w:rStyle w:val="normaltextrun1"/>
          <w:rFonts w:ascii="Calibri" w:hAnsi="Calibri" w:cs="Calibri"/>
          <w:sz w:val="22"/>
          <w:szCs w:val="22"/>
          <w:lang w:val="fr-FR"/>
        </w:rPr>
        <w:t xml:space="preserve"> plus d’enf</w:t>
      </w:r>
      <w:r>
        <w:rPr>
          <w:rStyle w:val="normaltextrun1"/>
          <w:rFonts w:ascii="Calibri" w:hAnsi="Calibri" w:cs="Calibri"/>
          <w:sz w:val="22"/>
          <w:szCs w:val="22"/>
          <w:lang w:val="fr-FR"/>
        </w:rPr>
        <w:t xml:space="preserve">ants sont admis à la garderie. Ceci parce que </w:t>
      </w:r>
      <w:r w:rsidRPr="00AA0B26">
        <w:rPr>
          <w:rStyle w:val="normaltextrun1"/>
          <w:rFonts w:ascii="Calibri" w:hAnsi="Calibri" w:cs="Calibri"/>
          <w:sz w:val="22"/>
          <w:szCs w:val="22"/>
          <w:lang w:val="fr-FR"/>
        </w:rPr>
        <w:t>de plus en plus de parents</w:t>
      </w:r>
      <w:r>
        <w:rPr>
          <w:rStyle w:val="normaltextrun1"/>
          <w:rFonts w:ascii="Calibri" w:hAnsi="Calibri" w:cs="Calibri"/>
          <w:sz w:val="22"/>
          <w:szCs w:val="22"/>
          <w:lang w:val="fr-FR"/>
        </w:rPr>
        <w:t xml:space="preserve"> recommencent</w:t>
      </w:r>
      <w:r w:rsidRPr="00AA0B26">
        <w:rPr>
          <w:rStyle w:val="normaltextrun1"/>
          <w:rFonts w:ascii="Calibri" w:hAnsi="Calibri" w:cs="Calibri"/>
          <w:sz w:val="22"/>
          <w:szCs w:val="22"/>
          <w:lang w:val="fr-FR"/>
        </w:rPr>
        <w:t xml:space="preserve"> à travailler en dehors leur domicile</w:t>
      </w:r>
      <w:r>
        <w:rPr>
          <w:rStyle w:val="normaltextrun1"/>
          <w:rFonts w:ascii="Calibri" w:hAnsi="Calibri" w:cs="Calibri"/>
          <w:sz w:val="22"/>
          <w:szCs w:val="22"/>
          <w:lang w:val="fr-FR"/>
        </w:rPr>
        <w:t>, ce qui leur empêche de s’occuper de leur enfant chez soi.</w:t>
      </w:r>
      <w:r w:rsidRPr="00AA0B26">
        <w:rPr>
          <w:rStyle w:val="normaltextrun1"/>
          <w:rFonts w:ascii="Calibri" w:hAnsi="Calibri" w:cs="Calibri"/>
          <w:sz w:val="22"/>
          <w:szCs w:val="22"/>
          <w:lang w:val="fr-FR"/>
        </w:rPr>
        <w:t xml:space="preserve"> </w:t>
      </w:r>
      <w:r w:rsidRPr="00AA0B26">
        <w:rPr>
          <w:rFonts w:asciiTheme="minorHAnsi" w:eastAsiaTheme="minorEastAsia" w:hAnsiTheme="minorHAnsi" w:cstheme="minorBidi"/>
          <w:sz w:val="22"/>
          <w:szCs w:val="22"/>
          <w:lang w:val="fr-FR"/>
        </w:rPr>
        <w:t xml:space="preserve"> </w:t>
      </w:r>
    </w:p>
    <w:p w14:paraId="20FCDBA9" w14:textId="77777777" w:rsidR="00772C8E" w:rsidRPr="00773E7A" w:rsidRDefault="00772C8E" w:rsidP="00772C8E">
      <w:pPr>
        <w:pStyle w:val="paragraph"/>
        <w:ind w:left="1080"/>
        <w:rPr>
          <w:rStyle w:val="normaltextrun1"/>
          <w:b/>
          <w:bCs/>
        </w:rPr>
      </w:pPr>
      <w:r w:rsidRPr="00AA0B26">
        <w:rPr>
          <w:rStyle w:val="normaltextrun1"/>
          <w:rFonts w:ascii="Calibri" w:hAnsi="Calibri" w:cs="Calibri"/>
          <w:sz w:val="22"/>
          <w:szCs w:val="22"/>
          <w:lang w:val="fr-FR"/>
        </w:rPr>
        <w:t>Avez-vous des doutes si votre enfant est admis à la garderie</w:t>
      </w:r>
      <w:r>
        <w:rPr>
          <w:rStyle w:val="normaltextrun1"/>
          <w:rFonts w:ascii="Calibri" w:hAnsi="Calibri" w:cs="Calibri"/>
          <w:sz w:val="22"/>
          <w:szCs w:val="22"/>
          <w:lang w:val="fr-FR"/>
        </w:rPr>
        <w:t xml:space="preserve"> ? </w:t>
      </w:r>
      <w:proofErr w:type="spellStart"/>
      <w:r w:rsidRPr="00AA0B26">
        <w:rPr>
          <w:rStyle w:val="normaltextrun1"/>
          <w:rFonts w:ascii="Calibri" w:hAnsi="Calibri" w:cs="Calibri"/>
          <w:sz w:val="22"/>
          <w:szCs w:val="22"/>
        </w:rPr>
        <w:t>Veuillez</w:t>
      </w:r>
      <w:proofErr w:type="spellEnd"/>
      <w:r w:rsidRPr="00AA0B26">
        <w:rPr>
          <w:rStyle w:val="normaltextrun1"/>
          <w:rFonts w:ascii="Calibri" w:hAnsi="Calibri" w:cs="Calibri"/>
          <w:sz w:val="22"/>
          <w:szCs w:val="22"/>
        </w:rPr>
        <w:t xml:space="preserve"> </w:t>
      </w:r>
      <w:proofErr w:type="spellStart"/>
      <w:r w:rsidRPr="00AA0B26">
        <w:rPr>
          <w:rStyle w:val="normaltextrun1"/>
          <w:rFonts w:ascii="Calibri" w:hAnsi="Calibri" w:cs="Calibri"/>
          <w:sz w:val="22"/>
          <w:szCs w:val="22"/>
        </w:rPr>
        <w:t>contacter</w:t>
      </w:r>
      <w:proofErr w:type="spellEnd"/>
      <w:r w:rsidRPr="00AA0B26">
        <w:rPr>
          <w:rStyle w:val="normaltextrun1"/>
          <w:rFonts w:ascii="Calibri" w:hAnsi="Calibri" w:cs="Calibri"/>
          <w:sz w:val="22"/>
          <w:szCs w:val="22"/>
        </w:rPr>
        <w:t xml:space="preserve"> </w:t>
      </w:r>
      <w:proofErr w:type="spellStart"/>
      <w:r w:rsidRPr="00AA0B26">
        <w:rPr>
          <w:rStyle w:val="normaltextrun1"/>
          <w:rFonts w:ascii="Calibri" w:hAnsi="Calibri" w:cs="Calibri"/>
          <w:sz w:val="22"/>
          <w:szCs w:val="22"/>
        </w:rPr>
        <w:t>l’école</w:t>
      </w:r>
      <w:proofErr w:type="spellEnd"/>
      <w:r>
        <w:rPr>
          <w:rStyle w:val="normaltextrun1"/>
          <w:rFonts w:ascii="Calibri" w:hAnsi="Calibri" w:cs="Calibri"/>
          <w:sz w:val="22"/>
          <w:szCs w:val="22"/>
        </w:rPr>
        <w:t xml:space="preserve">. </w:t>
      </w:r>
    </w:p>
    <w:p w14:paraId="1F839DD1" w14:textId="77777777" w:rsidR="00772C8E" w:rsidRPr="00AA0B26" w:rsidRDefault="00772C8E" w:rsidP="00772C8E">
      <w:pPr>
        <w:pStyle w:val="paragraph"/>
        <w:numPr>
          <w:ilvl w:val="0"/>
          <w:numId w:val="29"/>
        </w:numPr>
        <w:rPr>
          <w:rStyle w:val="normaltextrun1"/>
          <w:b/>
          <w:bCs/>
          <w:lang w:val="fr-FR"/>
        </w:rPr>
      </w:pPr>
      <w:r w:rsidRPr="00AA0B26">
        <w:rPr>
          <w:rStyle w:val="normaltextrun1"/>
          <w:rFonts w:ascii="Calibri" w:hAnsi="Calibri" w:cs="Calibri"/>
          <w:sz w:val="22"/>
          <w:szCs w:val="22"/>
          <w:lang w:val="fr-FR"/>
        </w:rPr>
        <w:t>Les élèves qui fréquentent la garderie continuent à recevoir de la nouvelle matière, tout comme les élèves de leur classe qui étudient chez eux</w:t>
      </w:r>
      <w:r>
        <w:rPr>
          <w:rStyle w:val="normaltextrun1"/>
          <w:rFonts w:ascii="Calibri" w:hAnsi="Calibri" w:cs="Calibri"/>
          <w:sz w:val="22"/>
          <w:szCs w:val="22"/>
          <w:lang w:val="fr-FR"/>
        </w:rPr>
        <w:t xml:space="preserve">. </w:t>
      </w:r>
      <w:r w:rsidRPr="00AA0B26">
        <w:rPr>
          <w:rStyle w:val="normaltextrun1"/>
          <w:rFonts w:ascii="Calibri" w:hAnsi="Calibri" w:cs="Calibri"/>
          <w:sz w:val="22"/>
          <w:szCs w:val="22"/>
          <w:lang w:val="fr-FR"/>
        </w:rPr>
        <w:t xml:space="preserve">  </w:t>
      </w:r>
    </w:p>
    <w:p w14:paraId="174A0FFA" w14:textId="77777777" w:rsidR="00772C8E" w:rsidRPr="00AA0B26" w:rsidRDefault="00772C8E" w:rsidP="00772C8E">
      <w:pPr>
        <w:pStyle w:val="paragraph"/>
        <w:numPr>
          <w:ilvl w:val="0"/>
          <w:numId w:val="29"/>
        </w:numPr>
        <w:rPr>
          <w:rStyle w:val="normaltextrun1"/>
          <w:b/>
          <w:bCs/>
          <w:lang w:val="fr-FR"/>
        </w:rPr>
      </w:pPr>
      <w:r w:rsidRPr="00AA0B26">
        <w:rPr>
          <w:rStyle w:val="normaltextrun1"/>
          <w:rFonts w:ascii="Calibri" w:hAnsi="Calibri"/>
          <w:sz w:val="22"/>
          <w:szCs w:val="22"/>
          <w:lang w:val="fr-FR"/>
        </w:rPr>
        <w:t xml:space="preserve">Nous garantissons un accueil </w:t>
      </w:r>
      <w:r>
        <w:rPr>
          <w:rStyle w:val="normaltextrun1"/>
          <w:rFonts w:ascii="Calibri" w:hAnsi="Calibri"/>
          <w:sz w:val="22"/>
          <w:szCs w:val="22"/>
          <w:lang w:val="fr-FR"/>
        </w:rPr>
        <w:t>sécurisé</w:t>
      </w:r>
      <w:r w:rsidRPr="00AA0B26">
        <w:rPr>
          <w:rStyle w:val="normaltextrun1"/>
          <w:rFonts w:ascii="Calibri" w:hAnsi="Calibri"/>
          <w:sz w:val="22"/>
          <w:szCs w:val="22"/>
          <w:lang w:val="fr-FR"/>
        </w:rPr>
        <w:t>. Nous appliquons partout les mêmes mesures</w:t>
      </w:r>
      <w:r>
        <w:rPr>
          <w:rStyle w:val="normaltextrun1"/>
          <w:rFonts w:ascii="Calibri" w:hAnsi="Calibri"/>
          <w:sz w:val="22"/>
          <w:szCs w:val="22"/>
          <w:lang w:val="fr-FR"/>
        </w:rPr>
        <w:t xml:space="preserve"> (voir ci-dessus)</w:t>
      </w:r>
      <w:r w:rsidRPr="00AA0B26">
        <w:rPr>
          <w:rStyle w:val="normaltextrun1"/>
          <w:rFonts w:ascii="Calibri" w:hAnsi="Calibri"/>
          <w:sz w:val="22"/>
          <w:szCs w:val="22"/>
          <w:lang w:val="fr-FR"/>
        </w:rPr>
        <w:t xml:space="preserve">.  </w:t>
      </w:r>
    </w:p>
    <w:p w14:paraId="0F53B461" w14:textId="77777777" w:rsidR="00772C8E" w:rsidRPr="00AA0B26" w:rsidRDefault="00772C8E" w:rsidP="00772C8E">
      <w:pPr>
        <w:pStyle w:val="paragraph"/>
        <w:numPr>
          <w:ilvl w:val="0"/>
          <w:numId w:val="29"/>
        </w:numPr>
        <w:rPr>
          <w:rStyle w:val="normaltextrun1"/>
          <w:b/>
          <w:bCs/>
          <w:lang w:val="fr-FR"/>
        </w:rPr>
      </w:pPr>
      <w:r w:rsidRPr="00AA0B26">
        <w:rPr>
          <w:rStyle w:val="normaltextrun1"/>
          <w:rFonts w:ascii="Calibri" w:hAnsi="Calibri"/>
          <w:sz w:val="22"/>
          <w:szCs w:val="22"/>
          <w:lang w:val="fr-FR"/>
        </w:rPr>
        <w:t>Les groupes auxquels appartiennent les élèves de la garderie n’ont aucun contact avec les groupes auxquels appartiennent les élèves qui so</w:t>
      </w:r>
      <w:r>
        <w:rPr>
          <w:rStyle w:val="normaltextrun1"/>
          <w:rFonts w:ascii="Calibri" w:hAnsi="Calibri"/>
          <w:sz w:val="22"/>
          <w:szCs w:val="22"/>
          <w:lang w:val="fr-FR"/>
        </w:rPr>
        <w:t xml:space="preserve">nt enseignés à l’école. </w:t>
      </w:r>
      <w:r w:rsidRPr="00AA0B26">
        <w:rPr>
          <w:rStyle w:val="normaltextrun1"/>
          <w:rFonts w:ascii="Calibri" w:hAnsi="Calibri"/>
          <w:sz w:val="22"/>
          <w:szCs w:val="22"/>
          <w:lang w:val="fr-FR"/>
        </w:rPr>
        <w:t xml:space="preserve"> </w:t>
      </w:r>
    </w:p>
    <w:p w14:paraId="193B9674" w14:textId="77777777" w:rsidR="00772C8E" w:rsidRPr="00AA0B26" w:rsidRDefault="00772C8E" w:rsidP="00772C8E">
      <w:pPr>
        <w:pStyle w:val="paragraph"/>
        <w:ind w:left="360"/>
        <w:rPr>
          <w:rFonts w:asciiTheme="minorHAnsi" w:hAnsiTheme="minorHAnsi" w:cstheme="minorBidi"/>
          <w:sz w:val="22"/>
          <w:szCs w:val="22"/>
          <w:lang w:val="fr-FR"/>
        </w:rPr>
      </w:pPr>
    </w:p>
    <w:p w14:paraId="1E078FDF" w14:textId="77777777" w:rsidR="00772C8E" w:rsidRDefault="00772C8E" w:rsidP="00772C8E">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23272C8A" w14:textId="77777777" w:rsidR="00772C8E" w:rsidRPr="00AA0B26" w:rsidRDefault="00772C8E" w:rsidP="00772C8E">
      <w:pPr>
        <w:pStyle w:val="paragraph"/>
        <w:ind w:left="360"/>
        <w:rPr>
          <w:rFonts w:asciiTheme="minorHAnsi" w:hAnsiTheme="minorHAnsi" w:cstheme="minorBidi"/>
          <w:b/>
          <w:bCs/>
          <w:lang w:val="fr-FR"/>
        </w:rPr>
      </w:pPr>
      <w:r w:rsidRPr="00AA0B26">
        <w:rPr>
          <w:rFonts w:asciiTheme="minorHAnsi" w:hAnsiTheme="minorHAnsi" w:cstheme="minorBidi"/>
          <w:b/>
          <w:bCs/>
          <w:lang w:val="fr-FR"/>
        </w:rPr>
        <w:t>Comment organisons-nous le transport des élèves de manière sécurisée</w:t>
      </w:r>
      <w:r>
        <w:rPr>
          <w:rFonts w:asciiTheme="minorHAnsi" w:hAnsiTheme="minorHAnsi" w:cstheme="minorBidi"/>
          <w:b/>
          <w:bCs/>
          <w:lang w:val="fr-FR"/>
        </w:rPr>
        <w:t xml:space="preserve"> </w:t>
      </w:r>
      <w:r w:rsidRPr="00AA0B26">
        <w:rPr>
          <w:rFonts w:asciiTheme="minorHAnsi" w:hAnsiTheme="minorHAnsi" w:cstheme="minorBidi"/>
          <w:b/>
          <w:bCs/>
          <w:lang w:val="fr-FR"/>
        </w:rPr>
        <w:t xml:space="preserve">?  </w:t>
      </w:r>
    </w:p>
    <w:p w14:paraId="30E46B66" w14:textId="77777777" w:rsidR="00772C8E" w:rsidRPr="007D3D2A" w:rsidRDefault="00772C8E" w:rsidP="00772C8E">
      <w:pPr>
        <w:pStyle w:val="paragraph"/>
        <w:numPr>
          <w:ilvl w:val="0"/>
          <w:numId w:val="23"/>
        </w:numPr>
        <w:ind w:left="1080"/>
        <w:rPr>
          <w:rFonts w:asciiTheme="minorHAnsi" w:eastAsiaTheme="minorEastAsia" w:hAnsiTheme="minorHAnsi" w:cstheme="minorBidi"/>
          <w:sz w:val="22"/>
          <w:szCs w:val="22"/>
          <w:lang w:val="fr-FR"/>
        </w:rPr>
      </w:pPr>
      <w:r w:rsidRPr="007D3D2A">
        <w:rPr>
          <w:rFonts w:ascii="Calibri" w:eastAsia="Calibri" w:hAnsi="Calibri" w:cs="Calibri"/>
          <w:sz w:val="22"/>
          <w:szCs w:val="22"/>
          <w:lang w:val="fr-FR"/>
        </w:rPr>
        <w:t>Les élèves s’assoient dans le bus en alternance droite-gauche, un élève par rayon</w:t>
      </w:r>
      <w:r>
        <w:rPr>
          <w:rFonts w:ascii="Calibri" w:eastAsia="Calibri" w:hAnsi="Calibri" w:cs="Calibri"/>
          <w:sz w:val="22"/>
          <w:szCs w:val="22"/>
          <w:lang w:val="fr-FR"/>
        </w:rPr>
        <w:t xml:space="preserve">. </w:t>
      </w:r>
      <w:r w:rsidRPr="007D3D2A">
        <w:rPr>
          <w:rFonts w:ascii="Calibri" w:eastAsia="Calibri" w:hAnsi="Calibri" w:cs="Calibri"/>
          <w:sz w:val="22"/>
          <w:szCs w:val="22"/>
          <w:lang w:val="fr-FR"/>
        </w:rPr>
        <w:t xml:space="preserve">  </w:t>
      </w:r>
    </w:p>
    <w:p w14:paraId="45F8E38C" w14:textId="77777777" w:rsidR="00772C8E" w:rsidRPr="007D3D2A" w:rsidRDefault="00772C8E" w:rsidP="00772C8E">
      <w:pPr>
        <w:pStyle w:val="paragraph"/>
        <w:numPr>
          <w:ilvl w:val="0"/>
          <w:numId w:val="23"/>
        </w:numPr>
        <w:ind w:left="1080"/>
        <w:rPr>
          <w:rFonts w:asciiTheme="minorHAnsi" w:eastAsiaTheme="minorEastAsia" w:hAnsiTheme="minorHAnsi" w:cstheme="minorBidi"/>
          <w:sz w:val="22"/>
          <w:szCs w:val="22"/>
          <w:lang w:val="fr-FR"/>
        </w:rPr>
      </w:pPr>
      <w:r>
        <w:rPr>
          <w:rFonts w:ascii="Calibri" w:eastAsia="Calibri" w:hAnsi="Calibri" w:cs="Calibri"/>
          <w:sz w:val="22"/>
          <w:szCs w:val="22"/>
          <w:lang w:val="fr-FR"/>
        </w:rPr>
        <w:t xml:space="preserve">Dans la mesure du possible, les élèves portent un masque buccal dans le bus. Le masque est mis avant de monter dans le bus. </w:t>
      </w:r>
      <w:r w:rsidRPr="007D3D2A">
        <w:rPr>
          <w:rFonts w:ascii="Calibri" w:eastAsia="Calibri" w:hAnsi="Calibri" w:cs="Calibri"/>
          <w:sz w:val="22"/>
          <w:szCs w:val="22"/>
          <w:lang w:val="fr-FR"/>
        </w:rPr>
        <w:t xml:space="preserve"> </w:t>
      </w:r>
    </w:p>
    <w:p w14:paraId="783E543D" w14:textId="77777777" w:rsidR="00772C8E" w:rsidRPr="007D3D2A" w:rsidRDefault="00772C8E" w:rsidP="00772C8E">
      <w:pPr>
        <w:pStyle w:val="paragraph"/>
        <w:numPr>
          <w:ilvl w:val="0"/>
          <w:numId w:val="23"/>
        </w:numPr>
        <w:ind w:left="1080"/>
        <w:rPr>
          <w:rFonts w:asciiTheme="minorHAnsi" w:eastAsiaTheme="minorEastAsia" w:hAnsiTheme="minorHAnsi" w:cstheme="minorBidi"/>
          <w:sz w:val="22"/>
          <w:szCs w:val="22"/>
          <w:lang w:val="fr-FR"/>
        </w:rPr>
      </w:pPr>
      <w:r w:rsidRPr="007D3D2A">
        <w:rPr>
          <w:rFonts w:ascii="Calibri" w:eastAsia="Calibri" w:hAnsi="Calibri" w:cs="Calibri"/>
          <w:sz w:val="22"/>
          <w:szCs w:val="22"/>
          <w:lang w:val="fr-FR"/>
        </w:rPr>
        <w:t>Le chauffeur et le superviseur sont tenus à porter un masque buccal</w:t>
      </w:r>
      <w:r>
        <w:rPr>
          <w:rFonts w:ascii="Calibri" w:eastAsia="Calibri" w:hAnsi="Calibri" w:cs="Calibri"/>
          <w:sz w:val="22"/>
          <w:szCs w:val="22"/>
          <w:lang w:val="fr-FR"/>
        </w:rPr>
        <w:t xml:space="preserve">. </w:t>
      </w:r>
    </w:p>
    <w:p w14:paraId="0A3294F6" w14:textId="77777777" w:rsidR="00772C8E" w:rsidRPr="007D3D2A" w:rsidRDefault="00772C8E" w:rsidP="00772C8E">
      <w:pPr>
        <w:pStyle w:val="paragraph"/>
        <w:ind w:left="720"/>
        <w:rPr>
          <w:rFonts w:ascii="Calibri" w:eastAsia="Calibri" w:hAnsi="Calibri" w:cs="Calibri"/>
          <w:sz w:val="22"/>
          <w:szCs w:val="22"/>
          <w:lang w:val="fr-FR"/>
        </w:rPr>
      </w:pPr>
    </w:p>
    <w:p w14:paraId="51894AF4" w14:textId="77777777" w:rsidR="00772C8E" w:rsidRPr="007D3D2A" w:rsidRDefault="00772C8E" w:rsidP="00772C8E">
      <w:pPr>
        <w:pStyle w:val="paragraph"/>
        <w:ind w:left="360"/>
        <w:rPr>
          <w:rFonts w:asciiTheme="minorHAnsi" w:hAnsiTheme="minorHAnsi" w:cstheme="minorBidi"/>
          <w:b/>
          <w:bCs/>
          <w:lang w:val="fr-FR"/>
        </w:rPr>
      </w:pPr>
      <w:r>
        <w:rPr>
          <w:rFonts w:asciiTheme="minorHAnsi" w:hAnsiTheme="minorHAnsi" w:cstheme="minorBidi"/>
          <w:b/>
          <w:bCs/>
          <w:lang w:val="fr-FR"/>
        </w:rPr>
        <w:t xml:space="preserve">Quelle matière est offerte aux élèves ? </w:t>
      </w:r>
      <w:r w:rsidRPr="007D3D2A">
        <w:rPr>
          <w:rFonts w:asciiTheme="minorHAnsi" w:hAnsiTheme="minorHAnsi" w:cstheme="minorBidi"/>
          <w:b/>
          <w:bCs/>
          <w:lang w:val="fr-FR"/>
        </w:rPr>
        <w:t xml:space="preserve">Comment va-t-on faire le suivi ? </w:t>
      </w:r>
    </w:p>
    <w:p w14:paraId="1B0D4537" w14:textId="77777777" w:rsidR="00772C8E" w:rsidRDefault="00772C8E" w:rsidP="00772C8E">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672508E6" w14:textId="77777777" w:rsidR="00772C8E" w:rsidRDefault="00772C8E" w:rsidP="00772C8E">
      <w:pPr>
        <w:pStyle w:val="paragraph"/>
        <w:ind w:left="360"/>
        <w:rPr>
          <w:rStyle w:val="normaltextrun1"/>
          <w:rFonts w:ascii="Calibri" w:hAnsi="Calibri" w:cs="Calibri"/>
          <w:i/>
          <w:iCs/>
          <w:sz w:val="20"/>
          <w:szCs w:val="20"/>
        </w:rPr>
      </w:pPr>
    </w:p>
    <w:p w14:paraId="12D3490F" w14:textId="77777777" w:rsidR="00772C8E" w:rsidRPr="007D3D2A" w:rsidRDefault="00772C8E" w:rsidP="00772C8E">
      <w:pPr>
        <w:pStyle w:val="paragraph"/>
        <w:numPr>
          <w:ilvl w:val="0"/>
          <w:numId w:val="34"/>
        </w:numPr>
        <w:rPr>
          <w:rFonts w:asciiTheme="minorHAnsi" w:hAnsiTheme="minorHAnsi" w:cstheme="minorBidi"/>
          <w:sz w:val="22"/>
          <w:szCs w:val="22"/>
          <w:lang w:val="fr-FR"/>
        </w:rPr>
      </w:pPr>
      <w:r w:rsidRPr="007D3D2A">
        <w:rPr>
          <w:rFonts w:asciiTheme="minorHAnsi" w:hAnsiTheme="minorHAnsi" w:cstheme="minorBidi"/>
          <w:sz w:val="22"/>
          <w:szCs w:val="22"/>
          <w:lang w:val="fr-FR"/>
        </w:rPr>
        <w:t xml:space="preserve">Nous nous limitons aux objectifs pédagogiques </w:t>
      </w:r>
      <w:r>
        <w:rPr>
          <w:rFonts w:asciiTheme="minorHAnsi" w:hAnsiTheme="minorHAnsi" w:cstheme="minorBidi"/>
          <w:sz w:val="22"/>
          <w:szCs w:val="22"/>
          <w:lang w:val="fr-FR"/>
        </w:rPr>
        <w:t>essentiels.</w:t>
      </w:r>
      <w:r w:rsidRPr="007D3D2A">
        <w:rPr>
          <w:rFonts w:asciiTheme="minorHAnsi" w:hAnsiTheme="minorHAnsi" w:cstheme="minorBidi"/>
          <w:sz w:val="22"/>
          <w:szCs w:val="22"/>
          <w:lang w:val="fr-FR"/>
        </w:rPr>
        <w:t xml:space="preserve"> Nous créons un curriculum équilibré et varié.  </w:t>
      </w:r>
    </w:p>
    <w:p w14:paraId="4EA66E55" w14:textId="77777777" w:rsidR="00772C8E" w:rsidRPr="007D3D2A" w:rsidRDefault="00772C8E" w:rsidP="00772C8E">
      <w:pPr>
        <w:pStyle w:val="paragraph"/>
        <w:numPr>
          <w:ilvl w:val="0"/>
          <w:numId w:val="34"/>
        </w:numPr>
        <w:rPr>
          <w:rFonts w:asciiTheme="minorHAnsi" w:hAnsiTheme="minorHAnsi" w:cstheme="minorBidi"/>
          <w:sz w:val="22"/>
          <w:szCs w:val="22"/>
          <w:lang w:val="fr-FR"/>
        </w:rPr>
      </w:pPr>
      <w:r>
        <w:rPr>
          <w:rFonts w:asciiTheme="minorHAnsi" w:hAnsiTheme="minorHAnsi" w:cstheme="minorBidi"/>
          <w:sz w:val="22"/>
          <w:szCs w:val="22"/>
          <w:lang w:val="fr-FR"/>
        </w:rPr>
        <w:t>Il faut éviter la</w:t>
      </w:r>
      <w:r w:rsidRPr="007D3D2A">
        <w:rPr>
          <w:rFonts w:asciiTheme="minorHAnsi" w:hAnsiTheme="minorHAnsi" w:cstheme="minorBidi"/>
          <w:sz w:val="22"/>
          <w:szCs w:val="22"/>
          <w:lang w:val="fr-FR"/>
        </w:rPr>
        <w:t xml:space="preserve"> surcharge des élèves</w:t>
      </w:r>
      <w:r>
        <w:rPr>
          <w:rFonts w:asciiTheme="minorHAnsi" w:hAnsiTheme="minorHAnsi" w:cstheme="minorBidi"/>
          <w:sz w:val="22"/>
          <w:szCs w:val="22"/>
          <w:lang w:val="fr-FR"/>
        </w:rPr>
        <w:t xml:space="preserve">. Ceci est la responsabilité des enseignants. Ils assurent un équilibre entre les leçons à l’école, la matière à étudier à domicile et les tâches et exercices. </w:t>
      </w:r>
      <w:r w:rsidRPr="007D3D2A">
        <w:rPr>
          <w:rFonts w:asciiTheme="minorHAnsi" w:hAnsiTheme="minorHAnsi" w:cstheme="minorBidi"/>
          <w:sz w:val="22"/>
          <w:szCs w:val="22"/>
          <w:lang w:val="fr-FR"/>
        </w:rPr>
        <w:t xml:space="preserve"> </w:t>
      </w:r>
    </w:p>
    <w:p w14:paraId="61E3A152" w14:textId="77777777" w:rsidR="00772C8E" w:rsidRPr="00E07472" w:rsidRDefault="00772C8E" w:rsidP="00772C8E">
      <w:pPr>
        <w:pStyle w:val="paragraph"/>
        <w:numPr>
          <w:ilvl w:val="0"/>
          <w:numId w:val="34"/>
        </w:numPr>
        <w:rPr>
          <w:rFonts w:asciiTheme="minorHAnsi" w:hAnsiTheme="minorHAnsi" w:cstheme="minorBidi"/>
          <w:sz w:val="22"/>
          <w:szCs w:val="22"/>
          <w:lang w:val="fr-FR"/>
        </w:rPr>
      </w:pPr>
      <w:r w:rsidRPr="007D3D2A">
        <w:rPr>
          <w:rFonts w:asciiTheme="minorHAnsi" w:hAnsiTheme="minorHAnsi" w:cstheme="minorBidi"/>
          <w:sz w:val="22"/>
          <w:szCs w:val="22"/>
          <w:lang w:val="fr-FR"/>
        </w:rPr>
        <w:t xml:space="preserve">Toutes les excursions, journées pédagogiques, journées sportives et </w:t>
      </w:r>
      <w:r>
        <w:rPr>
          <w:rFonts w:asciiTheme="minorHAnsi" w:hAnsiTheme="minorHAnsi" w:cstheme="minorBidi"/>
          <w:sz w:val="22"/>
          <w:szCs w:val="22"/>
          <w:lang w:val="fr-FR"/>
        </w:rPr>
        <w:t xml:space="preserve">tous les </w:t>
      </w:r>
      <w:r w:rsidRPr="007D3D2A">
        <w:rPr>
          <w:rFonts w:asciiTheme="minorHAnsi" w:hAnsiTheme="minorHAnsi" w:cstheme="minorBidi"/>
          <w:sz w:val="22"/>
          <w:szCs w:val="22"/>
          <w:lang w:val="fr-FR"/>
        </w:rPr>
        <w:t xml:space="preserve">jours fériés </w:t>
      </w:r>
      <w:r>
        <w:rPr>
          <w:rFonts w:asciiTheme="minorHAnsi" w:hAnsiTheme="minorHAnsi" w:cstheme="minorBidi"/>
          <w:sz w:val="22"/>
          <w:szCs w:val="22"/>
          <w:lang w:val="fr-FR"/>
        </w:rPr>
        <w:t xml:space="preserve">facultatifs de cette année scolaire sont suspendus. </w:t>
      </w:r>
      <w:r w:rsidRPr="007D3D2A">
        <w:rPr>
          <w:rFonts w:asciiTheme="minorHAnsi" w:hAnsiTheme="minorHAnsi" w:cstheme="minorBidi"/>
          <w:sz w:val="22"/>
          <w:szCs w:val="22"/>
          <w:lang w:val="fr-FR"/>
        </w:rPr>
        <w:t>Ceci donne les élèves plus de temps pour étudier et s’exercer</w:t>
      </w:r>
      <w:r>
        <w:rPr>
          <w:rFonts w:asciiTheme="minorHAnsi" w:hAnsiTheme="minorHAnsi" w:cstheme="minorBidi"/>
          <w:sz w:val="22"/>
          <w:szCs w:val="22"/>
          <w:lang w:val="fr-FR"/>
        </w:rPr>
        <w:t xml:space="preserve">. </w:t>
      </w:r>
      <w:r w:rsidRPr="007D3D2A">
        <w:rPr>
          <w:rFonts w:asciiTheme="minorHAnsi" w:hAnsiTheme="minorHAnsi" w:cstheme="minorBidi"/>
          <w:sz w:val="22"/>
          <w:szCs w:val="22"/>
          <w:lang w:val="fr-FR"/>
        </w:rPr>
        <w:t xml:space="preserve">  </w:t>
      </w:r>
    </w:p>
    <w:p w14:paraId="74B0BCF3" w14:textId="77777777" w:rsidR="00772C8E" w:rsidRPr="007D3D2A" w:rsidRDefault="00772C8E" w:rsidP="00772C8E">
      <w:pPr>
        <w:pStyle w:val="paragraph"/>
        <w:numPr>
          <w:ilvl w:val="0"/>
          <w:numId w:val="34"/>
        </w:numPr>
        <w:rPr>
          <w:rFonts w:asciiTheme="minorHAnsi" w:hAnsiTheme="minorHAnsi" w:cstheme="minorBidi"/>
          <w:sz w:val="22"/>
          <w:szCs w:val="22"/>
          <w:lang w:val="fr-FR"/>
        </w:rPr>
      </w:pPr>
      <w:r>
        <w:rPr>
          <w:rFonts w:asciiTheme="minorHAnsi" w:hAnsiTheme="minorHAnsi" w:cstheme="minorBidi"/>
          <w:sz w:val="22"/>
          <w:szCs w:val="22"/>
          <w:lang w:val="fr-FR"/>
        </w:rPr>
        <w:t>Chaque élève a droit à</w:t>
      </w:r>
      <w:r w:rsidRPr="007D3D2A">
        <w:rPr>
          <w:rFonts w:asciiTheme="minorHAnsi" w:hAnsiTheme="minorHAnsi" w:cstheme="minorBidi"/>
          <w:sz w:val="22"/>
          <w:szCs w:val="22"/>
          <w:lang w:val="fr-FR"/>
        </w:rPr>
        <w:t xml:space="preserve"> une évaluation juste. Tous les élèves reçoivent suffisamment de chances pour démontrer </w:t>
      </w:r>
      <w:r>
        <w:rPr>
          <w:rFonts w:asciiTheme="minorHAnsi" w:hAnsiTheme="minorHAnsi" w:cstheme="minorBidi"/>
          <w:sz w:val="22"/>
          <w:szCs w:val="22"/>
          <w:lang w:val="fr-FR"/>
        </w:rPr>
        <w:t xml:space="preserve">leurs </w:t>
      </w:r>
      <w:r w:rsidRPr="007D3D2A">
        <w:rPr>
          <w:rFonts w:asciiTheme="minorHAnsi" w:hAnsiTheme="minorHAnsi" w:cstheme="minorBidi"/>
          <w:sz w:val="22"/>
          <w:szCs w:val="22"/>
          <w:lang w:val="fr-FR"/>
        </w:rPr>
        <w:t>compétences.</w:t>
      </w:r>
      <w:r>
        <w:rPr>
          <w:rFonts w:asciiTheme="minorHAnsi" w:hAnsiTheme="minorHAnsi" w:cstheme="minorBidi"/>
          <w:sz w:val="22"/>
          <w:szCs w:val="22"/>
          <w:lang w:val="fr-FR"/>
        </w:rPr>
        <w:t xml:space="preserve"> </w:t>
      </w:r>
      <w:r w:rsidRPr="007D3D2A">
        <w:rPr>
          <w:rFonts w:asciiTheme="minorHAnsi" w:hAnsiTheme="minorHAnsi" w:cstheme="minorBidi"/>
          <w:sz w:val="22"/>
          <w:szCs w:val="22"/>
          <w:lang w:val="fr-FR"/>
        </w:rPr>
        <w:t xml:space="preserve">   </w:t>
      </w:r>
    </w:p>
    <w:p w14:paraId="3B4DA147" w14:textId="77777777" w:rsidR="00772C8E" w:rsidRPr="007D3D2A" w:rsidRDefault="00772C8E" w:rsidP="00772C8E">
      <w:pPr>
        <w:pStyle w:val="paragraph"/>
        <w:numPr>
          <w:ilvl w:val="0"/>
          <w:numId w:val="34"/>
        </w:numPr>
        <w:rPr>
          <w:sz w:val="22"/>
          <w:szCs w:val="22"/>
          <w:lang w:val="fr-FR"/>
        </w:rPr>
      </w:pPr>
      <w:r w:rsidRPr="007D3D2A">
        <w:rPr>
          <w:rFonts w:asciiTheme="minorHAnsi" w:hAnsiTheme="minorHAnsi" w:cstheme="minorBidi"/>
          <w:sz w:val="22"/>
          <w:szCs w:val="22"/>
          <w:lang w:val="fr-FR"/>
        </w:rPr>
        <w:t>En raison de la crise du coronavirus, p</w:t>
      </w:r>
      <w:r>
        <w:rPr>
          <w:rFonts w:asciiTheme="minorHAnsi" w:hAnsiTheme="minorHAnsi" w:cstheme="minorBidi"/>
          <w:sz w:val="22"/>
          <w:szCs w:val="22"/>
          <w:lang w:val="fr-FR"/>
        </w:rPr>
        <w:t xml:space="preserve">lusieurs points d’accord du règlement scolaire ne peuvent plus être respectés. </w:t>
      </w:r>
      <w:r w:rsidRPr="00E07472">
        <w:rPr>
          <w:rFonts w:asciiTheme="minorHAnsi" w:hAnsiTheme="minorHAnsi" w:cstheme="minorBidi"/>
          <w:sz w:val="22"/>
          <w:szCs w:val="22"/>
          <w:lang w:val="fr-FR"/>
        </w:rPr>
        <w:t xml:space="preserve">Il s’agit de force majeure. </w:t>
      </w:r>
      <w:r w:rsidRPr="007D3D2A">
        <w:rPr>
          <w:rFonts w:asciiTheme="minorHAnsi" w:hAnsiTheme="minorHAnsi" w:cstheme="minorBidi"/>
          <w:sz w:val="22"/>
          <w:szCs w:val="22"/>
          <w:lang w:val="fr-FR"/>
        </w:rPr>
        <w:t xml:space="preserve">Le règlement scolaire </w:t>
      </w:r>
      <w:r>
        <w:rPr>
          <w:rFonts w:asciiTheme="minorHAnsi" w:hAnsiTheme="minorHAnsi" w:cstheme="minorBidi"/>
          <w:sz w:val="22"/>
          <w:szCs w:val="22"/>
          <w:lang w:val="fr-FR"/>
        </w:rPr>
        <w:t>s’adapte</w:t>
      </w:r>
      <w:r w:rsidRPr="007D3D2A">
        <w:rPr>
          <w:rFonts w:asciiTheme="minorHAnsi" w:hAnsiTheme="minorHAnsi" w:cstheme="minorBidi"/>
          <w:sz w:val="22"/>
          <w:szCs w:val="22"/>
          <w:lang w:val="fr-FR"/>
        </w:rPr>
        <w:t xml:space="preserve"> dans ce sens</w:t>
      </w:r>
      <w:r>
        <w:rPr>
          <w:rFonts w:asciiTheme="minorHAnsi" w:hAnsiTheme="minorHAnsi" w:cstheme="minorBidi"/>
          <w:sz w:val="22"/>
          <w:szCs w:val="22"/>
          <w:lang w:val="fr-FR"/>
        </w:rPr>
        <w:t xml:space="preserve">.  </w:t>
      </w:r>
      <w:r w:rsidRPr="007D3D2A">
        <w:rPr>
          <w:rFonts w:asciiTheme="minorHAnsi" w:hAnsiTheme="minorHAnsi" w:cstheme="minorBidi"/>
          <w:sz w:val="22"/>
          <w:szCs w:val="22"/>
          <w:lang w:val="fr-FR"/>
        </w:rPr>
        <w:t xml:space="preserve">     </w:t>
      </w:r>
    </w:p>
    <w:p w14:paraId="2C30E2F5" w14:textId="77777777" w:rsidR="00772C8E" w:rsidRPr="00EE3293" w:rsidRDefault="00772C8E" w:rsidP="00772C8E">
      <w:pPr>
        <w:pStyle w:val="paragraph"/>
        <w:numPr>
          <w:ilvl w:val="0"/>
          <w:numId w:val="34"/>
        </w:numPr>
        <w:rPr>
          <w:color w:val="000000"/>
          <w:u w:val="single"/>
        </w:rPr>
      </w:pPr>
      <w:r>
        <w:rPr>
          <w:rFonts w:asciiTheme="minorHAnsi" w:hAnsiTheme="minorHAnsi" w:cstheme="minorBidi"/>
          <w:sz w:val="22"/>
          <w:szCs w:val="22"/>
          <w:lang w:val="fr-FR"/>
        </w:rPr>
        <w:t>Il est important que l</w:t>
      </w:r>
      <w:r w:rsidRPr="00EE3293">
        <w:rPr>
          <w:rFonts w:asciiTheme="minorHAnsi" w:hAnsiTheme="minorHAnsi" w:cstheme="minorBidi"/>
          <w:sz w:val="22"/>
          <w:szCs w:val="22"/>
          <w:lang w:val="fr-FR"/>
        </w:rPr>
        <w:t xml:space="preserve">es élèves et les enseignants </w:t>
      </w:r>
      <w:r>
        <w:rPr>
          <w:rFonts w:asciiTheme="minorHAnsi" w:hAnsiTheme="minorHAnsi" w:cstheme="minorBidi"/>
          <w:sz w:val="22"/>
          <w:szCs w:val="22"/>
          <w:lang w:val="fr-FR"/>
        </w:rPr>
        <w:t>reçoivent</w:t>
      </w:r>
      <w:r w:rsidRPr="00EE3293">
        <w:rPr>
          <w:rFonts w:asciiTheme="minorHAnsi" w:hAnsiTheme="minorHAnsi" w:cstheme="minorBidi"/>
          <w:sz w:val="22"/>
          <w:szCs w:val="22"/>
          <w:lang w:val="fr-FR"/>
        </w:rPr>
        <w:t xml:space="preserve"> la possibilité de bien </w:t>
      </w:r>
      <w:r>
        <w:rPr>
          <w:rFonts w:asciiTheme="minorHAnsi" w:hAnsiTheme="minorHAnsi" w:cstheme="minorBidi"/>
          <w:sz w:val="22"/>
          <w:szCs w:val="22"/>
          <w:lang w:val="fr-FR"/>
        </w:rPr>
        <w:t>clôturer</w:t>
      </w:r>
      <w:r w:rsidRPr="00EE3293">
        <w:rPr>
          <w:rFonts w:asciiTheme="minorHAnsi" w:hAnsiTheme="minorHAnsi" w:cstheme="minorBidi"/>
          <w:sz w:val="22"/>
          <w:szCs w:val="22"/>
          <w:lang w:val="fr-FR"/>
        </w:rPr>
        <w:t xml:space="preserve"> cette année scolaire. </w:t>
      </w:r>
      <w:proofErr w:type="spellStart"/>
      <w:r w:rsidRPr="00EE3293">
        <w:rPr>
          <w:rFonts w:asciiTheme="minorHAnsi" w:hAnsiTheme="minorHAnsi" w:cstheme="minorBidi"/>
          <w:sz w:val="22"/>
          <w:szCs w:val="22"/>
        </w:rPr>
        <w:t>Nous</w:t>
      </w:r>
      <w:proofErr w:type="spellEnd"/>
      <w:r w:rsidRPr="00EE3293">
        <w:rPr>
          <w:rFonts w:asciiTheme="minorHAnsi" w:hAnsiTheme="minorHAnsi" w:cstheme="minorBidi"/>
          <w:sz w:val="22"/>
          <w:szCs w:val="22"/>
        </w:rPr>
        <w:t xml:space="preserve"> </w:t>
      </w:r>
      <w:proofErr w:type="spellStart"/>
      <w:r w:rsidRPr="00EE3293">
        <w:rPr>
          <w:rFonts w:asciiTheme="minorHAnsi" w:hAnsiTheme="minorHAnsi" w:cstheme="minorBidi"/>
          <w:sz w:val="22"/>
          <w:szCs w:val="22"/>
        </w:rPr>
        <w:t>vous</w:t>
      </w:r>
      <w:proofErr w:type="spellEnd"/>
      <w:r w:rsidRPr="00EE3293">
        <w:rPr>
          <w:rFonts w:asciiTheme="minorHAnsi" w:hAnsiTheme="minorHAnsi" w:cstheme="minorBidi"/>
          <w:sz w:val="22"/>
          <w:szCs w:val="22"/>
        </w:rPr>
        <w:t xml:space="preserve"> </w:t>
      </w:r>
      <w:r>
        <w:rPr>
          <w:rFonts w:asciiTheme="minorHAnsi" w:hAnsiTheme="minorHAnsi" w:cstheme="minorBidi"/>
          <w:sz w:val="22"/>
          <w:szCs w:val="22"/>
        </w:rPr>
        <w:t xml:space="preserve">en </w:t>
      </w:r>
      <w:proofErr w:type="spellStart"/>
      <w:r>
        <w:rPr>
          <w:rFonts w:asciiTheme="minorHAnsi" w:hAnsiTheme="minorHAnsi" w:cstheme="minorBidi"/>
          <w:sz w:val="22"/>
          <w:szCs w:val="22"/>
        </w:rPr>
        <w:t>communiquerons</w:t>
      </w:r>
      <w:proofErr w:type="spellEnd"/>
      <w:r>
        <w:rPr>
          <w:rFonts w:asciiTheme="minorHAnsi" w:hAnsiTheme="minorHAnsi" w:cstheme="minorBidi"/>
          <w:sz w:val="22"/>
          <w:szCs w:val="22"/>
        </w:rPr>
        <w:t xml:space="preserve"> les </w:t>
      </w:r>
      <w:proofErr w:type="spellStart"/>
      <w:r w:rsidRPr="00EE3293">
        <w:rPr>
          <w:rFonts w:asciiTheme="minorHAnsi" w:hAnsiTheme="minorHAnsi" w:cstheme="minorBidi"/>
          <w:sz w:val="22"/>
          <w:szCs w:val="22"/>
        </w:rPr>
        <w:t>modalités</w:t>
      </w:r>
      <w:proofErr w:type="spellEnd"/>
      <w:r>
        <w:rPr>
          <w:rFonts w:asciiTheme="minorHAnsi" w:hAnsiTheme="minorHAnsi" w:cstheme="minorBidi"/>
          <w:sz w:val="22"/>
          <w:szCs w:val="22"/>
        </w:rPr>
        <w:t xml:space="preserve"> en </w:t>
      </w:r>
      <w:proofErr w:type="spellStart"/>
      <w:r>
        <w:rPr>
          <w:rFonts w:asciiTheme="minorHAnsi" w:hAnsiTheme="minorHAnsi" w:cstheme="minorBidi"/>
          <w:sz w:val="22"/>
          <w:szCs w:val="22"/>
        </w:rPr>
        <w:t>temps</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voulu</w:t>
      </w:r>
      <w:proofErr w:type="spellEnd"/>
      <w:r w:rsidRPr="00EE3293">
        <w:rPr>
          <w:rFonts w:asciiTheme="minorHAnsi" w:hAnsiTheme="minorHAnsi" w:cstheme="minorBidi"/>
          <w:sz w:val="22"/>
          <w:szCs w:val="22"/>
        </w:rPr>
        <w:t>.</w:t>
      </w:r>
      <w:r>
        <w:rPr>
          <w:rFonts w:asciiTheme="minorHAnsi" w:hAnsiTheme="minorHAnsi" w:cstheme="minorBidi"/>
          <w:sz w:val="22"/>
          <w:szCs w:val="22"/>
        </w:rPr>
        <w:t xml:space="preserve"> </w:t>
      </w:r>
      <w:r w:rsidRPr="00EE3293">
        <w:rPr>
          <w:rFonts w:asciiTheme="minorHAnsi" w:hAnsiTheme="minorHAnsi" w:cstheme="minorBidi"/>
          <w:sz w:val="22"/>
          <w:szCs w:val="22"/>
        </w:rPr>
        <w:t xml:space="preserve"> </w:t>
      </w:r>
    </w:p>
    <w:p w14:paraId="6A7F9363" w14:textId="77777777" w:rsidR="00772C8E" w:rsidRPr="00EE3293" w:rsidRDefault="00772C8E" w:rsidP="00772C8E">
      <w:pPr>
        <w:pStyle w:val="paragraph"/>
        <w:ind w:left="360"/>
        <w:textAlignment w:val="baseline"/>
        <w:rPr>
          <w:rStyle w:val="normaltextrun1"/>
          <w:rFonts w:ascii="Calibri" w:hAnsi="Calibri" w:cs="Calibri"/>
          <w:b/>
          <w:bCs/>
        </w:rPr>
      </w:pPr>
    </w:p>
    <w:p w14:paraId="104C28D3" w14:textId="77777777" w:rsidR="00512EA8" w:rsidRDefault="00512EA8">
      <w:pPr>
        <w:rPr>
          <w:rStyle w:val="normaltextrun1"/>
          <w:rFonts w:ascii="Calibri" w:eastAsia="Times New Roman" w:hAnsi="Calibri" w:cs="Calibri"/>
          <w:b/>
          <w:bCs/>
          <w:sz w:val="24"/>
          <w:szCs w:val="24"/>
          <w:lang w:val="fr-FR" w:eastAsia="nl-BE"/>
        </w:rPr>
      </w:pPr>
      <w:r>
        <w:rPr>
          <w:rStyle w:val="normaltextrun1"/>
          <w:rFonts w:ascii="Calibri" w:hAnsi="Calibri" w:cs="Calibri"/>
          <w:b/>
          <w:bCs/>
          <w:lang w:val="fr-FR"/>
        </w:rPr>
        <w:br w:type="page"/>
      </w:r>
    </w:p>
    <w:p w14:paraId="3B463A9F" w14:textId="4E28DA51" w:rsidR="00772C8E" w:rsidRPr="00EE3293" w:rsidRDefault="00772C8E" w:rsidP="00772C8E">
      <w:pPr>
        <w:pStyle w:val="paragraph"/>
        <w:ind w:left="360"/>
        <w:textAlignment w:val="baseline"/>
        <w:rPr>
          <w:rStyle w:val="eop"/>
          <w:rFonts w:ascii="Calibri" w:hAnsi="Calibri" w:cs="Calibri"/>
          <w:lang w:val="fr-FR"/>
        </w:rPr>
      </w:pPr>
      <w:r w:rsidRPr="00EE3293">
        <w:rPr>
          <w:rStyle w:val="normaltextrun1"/>
          <w:rFonts w:ascii="Calibri" w:hAnsi="Calibri" w:cs="Calibri"/>
          <w:b/>
          <w:bCs/>
          <w:lang w:val="fr-FR"/>
        </w:rPr>
        <w:t xml:space="preserve">Comment les parents peuvent-ils préparer leur enfant ? </w:t>
      </w:r>
      <w:r w:rsidRPr="00EE3293">
        <w:rPr>
          <w:rStyle w:val="eop"/>
          <w:rFonts w:ascii="Calibri" w:hAnsi="Calibri" w:cs="Calibri"/>
          <w:lang w:val="fr-FR"/>
        </w:rPr>
        <w:t> </w:t>
      </w:r>
    </w:p>
    <w:p w14:paraId="1043B0B1" w14:textId="77777777" w:rsidR="00772C8E" w:rsidRPr="0099674E" w:rsidRDefault="00772C8E" w:rsidP="00772C8E">
      <w:pPr>
        <w:pStyle w:val="paragraph"/>
        <w:numPr>
          <w:ilvl w:val="0"/>
          <w:numId w:val="22"/>
        </w:numPr>
        <w:textAlignment w:val="baseline"/>
        <w:rPr>
          <w:rStyle w:val="eop"/>
          <w:rFonts w:ascii="Calibri" w:hAnsi="Calibri" w:cs="Calibri"/>
          <w:lang w:val="nl-NL"/>
        </w:rPr>
      </w:pPr>
      <w:r w:rsidRPr="00E07472">
        <w:rPr>
          <w:rStyle w:val="eop"/>
          <w:rFonts w:ascii="Calibri" w:hAnsi="Calibri" w:cs="Calibri"/>
          <w:sz w:val="22"/>
          <w:szCs w:val="22"/>
          <w:lang w:val="fr-FR"/>
        </w:rPr>
        <w:t xml:space="preserve">Parlez avec votre enfant. Rassurez votre enfant qu’il peut retourner à l’école en toute sécurité. </w:t>
      </w:r>
      <w:r w:rsidRPr="0099674E">
        <w:rPr>
          <w:rStyle w:val="eop"/>
          <w:rFonts w:ascii="Calibri" w:hAnsi="Calibri" w:cs="Calibri"/>
          <w:sz w:val="22"/>
          <w:szCs w:val="22"/>
          <w:lang w:val="fr-FR"/>
        </w:rPr>
        <w:t xml:space="preserve">Est-ce que votre enfant appartient à une année qui ne retourne pas encore à l’école ? </w:t>
      </w:r>
      <w:proofErr w:type="spellStart"/>
      <w:r w:rsidRPr="0099674E">
        <w:rPr>
          <w:rStyle w:val="eop"/>
          <w:rFonts w:ascii="Calibri" w:hAnsi="Calibri" w:cs="Calibri"/>
          <w:sz w:val="22"/>
          <w:szCs w:val="22"/>
        </w:rPr>
        <w:t>Expliquez</w:t>
      </w:r>
      <w:proofErr w:type="spellEnd"/>
      <w:r w:rsidRPr="0099674E">
        <w:rPr>
          <w:rStyle w:val="eop"/>
          <w:rFonts w:ascii="Calibri" w:hAnsi="Calibri" w:cs="Calibri"/>
          <w:sz w:val="22"/>
          <w:szCs w:val="22"/>
        </w:rPr>
        <w:t xml:space="preserve">-lui les </w:t>
      </w:r>
      <w:proofErr w:type="spellStart"/>
      <w:r w:rsidRPr="0099674E">
        <w:rPr>
          <w:rStyle w:val="eop"/>
          <w:rFonts w:ascii="Calibri" w:hAnsi="Calibri" w:cs="Calibri"/>
          <w:sz w:val="22"/>
          <w:szCs w:val="22"/>
        </w:rPr>
        <w:t>raisons</w:t>
      </w:r>
      <w:proofErr w:type="spellEnd"/>
      <w:r w:rsidRPr="0099674E">
        <w:rPr>
          <w:rStyle w:val="eop"/>
          <w:rFonts w:ascii="Calibri" w:hAnsi="Calibri" w:cs="Calibri"/>
          <w:sz w:val="22"/>
          <w:szCs w:val="22"/>
        </w:rPr>
        <w:t xml:space="preserve">.  </w:t>
      </w:r>
      <w:r w:rsidRPr="0099674E">
        <w:rPr>
          <w:rStyle w:val="eop"/>
          <w:rFonts w:ascii="Calibri" w:hAnsi="Calibri" w:cs="Calibri"/>
          <w:sz w:val="22"/>
          <w:szCs w:val="22"/>
          <w:lang w:val="nl-NL"/>
        </w:rPr>
        <w:t xml:space="preserve"> </w:t>
      </w:r>
    </w:p>
    <w:p w14:paraId="0FDE425B" w14:textId="77777777" w:rsidR="00772C8E" w:rsidRPr="0099674E" w:rsidRDefault="00772C8E" w:rsidP="00772C8E">
      <w:pPr>
        <w:pStyle w:val="paragraph"/>
        <w:numPr>
          <w:ilvl w:val="0"/>
          <w:numId w:val="22"/>
        </w:numPr>
        <w:textAlignment w:val="baseline"/>
        <w:rPr>
          <w:rStyle w:val="eop"/>
          <w:rFonts w:ascii="Calibri" w:hAnsi="Calibri"/>
          <w:lang w:val="fr-FR"/>
        </w:rPr>
      </w:pPr>
      <w:r w:rsidRPr="0099674E">
        <w:rPr>
          <w:rStyle w:val="eop"/>
          <w:rFonts w:ascii="Calibri" w:hAnsi="Calibri"/>
          <w:sz w:val="22"/>
          <w:szCs w:val="22"/>
          <w:lang w:val="fr-FR"/>
        </w:rPr>
        <w:t>Préparez votre enfant : quel chemin suivra-t-il pour fréquenter l’école, que doi</w:t>
      </w:r>
      <w:r>
        <w:rPr>
          <w:rStyle w:val="eop"/>
          <w:rFonts w:ascii="Calibri" w:hAnsi="Calibri"/>
          <w:sz w:val="22"/>
          <w:szCs w:val="22"/>
          <w:lang w:val="fr-FR"/>
        </w:rPr>
        <w:t>t</w:t>
      </w:r>
      <w:r w:rsidRPr="0099674E">
        <w:rPr>
          <w:rStyle w:val="eop"/>
          <w:rFonts w:ascii="Calibri" w:hAnsi="Calibri"/>
          <w:sz w:val="22"/>
          <w:szCs w:val="22"/>
          <w:lang w:val="fr-FR"/>
        </w:rPr>
        <w:t xml:space="preserve">-il faire dans le bus, le tram ou le train? Expliquez-lui pourquoi </w:t>
      </w:r>
      <w:r>
        <w:rPr>
          <w:rStyle w:val="eop"/>
          <w:rFonts w:ascii="Calibri" w:hAnsi="Calibri"/>
          <w:sz w:val="22"/>
          <w:szCs w:val="22"/>
          <w:lang w:val="fr-FR"/>
        </w:rPr>
        <w:t>tant</w:t>
      </w:r>
      <w:r w:rsidRPr="0099674E">
        <w:rPr>
          <w:rStyle w:val="eop"/>
          <w:rFonts w:ascii="Calibri" w:hAnsi="Calibri"/>
          <w:sz w:val="22"/>
          <w:szCs w:val="22"/>
          <w:lang w:val="fr-FR"/>
        </w:rPr>
        <w:t xml:space="preserve"> de gens portent un masque buccal.  </w:t>
      </w:r>
    </w:p>
    <w:p w14:paraId="28CBF142" w14:textId="081A9315" w:rsidR="00772C8E" w:rsidRPr="00512EA8" w:rsidRDefault="00772C8E" w:rsidP="00512EA8">
      <w:pPr>
        <w:pStyle w:val="paragraph"/>
        <w:numPr>
          <w:ilvl w:val="0"/>
          <w:numId w:val="10"/>
        </w:numPr>
        <w:textAlignment w:val="baseline"/>
        <w:rPr>
          <w:rStyle w:val="eop"/>
          <w:lang w:val="en-US"/>
        </w:rPr>
      </w:pPr>
      <w:r w:rsidRPr="0099674E">
        <w:rPr>
          <w:rStyle w:val="eop"/>
          <w:rFonts w:ascii="Calibri" w:hAnsi="Calibri" w:cs="Calibri"/>
          <w:sz w:val="22"/>
          <w:szCs w:val="22"/>
          <w:lang w:val="fr-FR"/>
        </w:rPr>
        <w:t xml:space="preserve">Est-il difficile de retourner à l’école ? Contactez le titulaire de classe ou le coordinateur des soins pédagogiques. </w:t>
      </w:r>
      <w:r w:rsidRPr="00772C8E">
        <w:rPr>
          <w:rStyle w:val="eop"/>
          <w:rFonts w:ascii="Calibri" w:hAnsi="Calibri" w:cs="Calibri"/>
          <w:sz w:val="22"/>
          <w:szCs w:val="22"/>
          <w:lang w:val="en-US"/>
        </w:rPr>
        <w:t xml:space="preserve">Ensemble, </w:t>
      </w:r>
      <w:proofErr w:type="spellStart"/>
      <w:r w:rsidRPr="00772C8E">
        <w:rPr>
          <w:rStyle w:val="eop"/>
          <w:rFonts w:ascii="Calibri" w:hAnsi="Calibri" w:cs="Calibri"/>
          <w:sz w:val="22"/>
          <w:szCs w:val="22"/>
          <w:lang w:val="en-US"/>
        </w:rPr>
        <w:t>vous</w:t>
      </w:r>
      <w:proofErr w:type="spellEnd"/>
      <w:r w:rsidRPr="00772C8E">
        <w:rPr>
          <w:rStyle w:val="eop"/>
          <w:rFonts w:ascii="Calibri" w:hAnsi="Calibri" w:cs="Calibri"/>
          <w:sz w:val="22"/>
          <w:szCs w:val="22"/>
          <w:lang w:val="en-US"/>
        </w:rPr>
        <w:t xml:space="preserve"> </w:t>
      </w:r>
      <w:proofErr w:type="spellStart"/>
      <w:r w:rsidRPr="00772C8E">
        <w:rPr>
          <w:rStyle w:val="eop"/>
          <w:rFonts w:ascii="Calibri" w:hAnsi="Calibri" w:cs="Calibri"/>
          <w:sz w:val="22"/>
          <w:szCs w:val="22"/>
          <w:lang w:val="en-US"/>
        </w:rPr>
        <w:t>pouvez</w:t>
      </w:r>
      <w:proofErr w:type="spellEnd"/>
      <w:r w:rsidRPr="00772C8E">
        <w:rPr>
          <w:rStyle w:val="eop"/>
          <w:rFonts w:ascii="Calibri" w:hAnsi="Calibri" w:cs="Calibri"/>
          <w:sz w:val="22"/>
          <w:szCs w:val="22"/>
          <w:lang w:val="en-US"/>
        </w:rPr>
        <w:t xml:space="preserve"> </w:t>
      </w:r>
      <w:proofErr w:type="spellStart"/>
      <w:r w:rsidRPr="00772C8E">
        <w:rPr>
          <w:rStyle w:val="eop"/>
          <w:rFonts w:ascii="Calibri" w:hAnsi="Calibri" w:cs="Calibri"/>
          <w:sz w:val="22"/>
          <w:szCs w:val="22"/>
          <w:lang w:val="en-US"/>
        </w:rPr>
        <w:t>discuter</w:t>
      </w:r>
      <w:proofErr w:type="spellEnd"/>
      <w:r w:rsidRPr="00772C8E">
        <w:rPr>
          <w:rStyle w:val="eop"/>
          <w:rFonts w:ascii="Calibri" w:hAnsi="Calibri" w:cs="Calibri"/>
          <w:sz w:val="22"/>
          <w:szCs w:val="22"/>
          <w:lang w:val="en-US"/>
        </w:rPr>
        <w:t xml:space="preserve"> des solutions.   </w:t>
      </w:r>
      <w:r w:rsidRPr="00772C8E">
        <w:rPr>
          <w:rStyle w:val="normaltextrun1"/>
          <w:rFonts w:ascii="Calibri" w:hAnsi="Calibri" w:cs="Calibri"/>
          <w:sz w:val="22"/>
          <w:szCs w:val="22"/>
          <w:lang w:val="en-US"/>
        </w:rPr>
        <w:t xml:space="preserve"> </w:t>
      </w:r>
    </w:p>
    <w:p w14:paraId="32F346FF" w14:textId="77777777" w:rsidR="00772C8E" w:rsidRPr="00772C8E" w:rsidRDefault="00772C8E" w:rsidP="00772C8E">
      <w:pPr>
        <w:pStyle w:val="paragraph"/>
        <w:ind w:left="360"/>
        <w:textAlignment w:val="baseline"/>
        <w:rPr>
          <w:lang w:val="en-US"/>
        </w:rPr>
      </w:pPr>
    </w:p>
    <w:p w14:paraId="63FE7F8C" w14:textId="7E893A42" w:rsidR="00772C8E" w:rsidRPr="0099674E" w:rsidRDefault="00772C8E" w:rsidP="00512EA8">
      <w:pPr>
        <w:pStyle w:val="paragraph"/>
        <w:ind w:left="360"/>
        <w:textAlignment w:val="baseline"/>
        <w:rPr>
          <w:rStyle w:val="eop"/>
          <w:rFonts w:ascii="Calibri" w:hAnsi="Calibri" w:cs="Calibri"/>
          <w:lang w:val="fr-FR"/>
        </w:rPr>
      </w:pPr>
      <w:r w:rsidRPr="0099674E">
        <w:rPr>
          <w:rStyle w:val="normaltextrun1"/>
          <w:rFonts w:ascii="Calibri" w:hAnsi="Calibri" w:cs="Calibri"/>
          <w:b/>
          <w:bCs/>
          <w:lang w:val="fr-FR"/>
        </w:rPr>
        <w:t xml:space="preserve">Comment aider son enfant à étudier ? </w:t>
      </w:r>
    </w:p>
    <w:p w14:paraId="356FFF58" w14:textId="77777777" w:rsidR="00772C8E" w:rsidRPr="0099674E" w:rsidRDefault="00772C8E" w:rsidP="00772C8E">
      <w:pPr>
        <w:pStyle w:val="paragraph"/>
        <w:ind w:left="360"/>
        <w:textAlignment w:val="baseline"/>
        <w:rPr>
          <w:rStyle w:val="normaltextrun1"/>
          <w:rFonts w:ascii="Calibri" w:hAnsi="Calibri" w:cs="Calibri"/>
          <w:bCs/>
          <w:sz w:val="22"/>
          <w:szCs w:val="22"/>
          <w:lang w:val="fr-FR"/>
        </w:rPr>
      </w:pPr>
      <w:r w:rsidRPr="0099674E">
        <w:rPr>
          <w:rStyle w:val="normaltextrun1"/>
          <w:rFonts w:ascii="Calibri" w:hAnsi="Calibri" w:cs="Calibri"/>
          <w:bCs/>
          <w:sz w:val="22"/>
          <w:szCs w:val="22"/>
          <w:lang w:val="fr-FR"/>
        </w:rPr>
        <w:t xml:space="preserve">Même si votre enfant recommence à être enseigné à l’école, la situation reste essentiellement la même, </w:t>
      </w:r>
      <w:r>
        <w:rPr>
          <w:rStyle w:val="normaltextrun1"/>
          <w:rFonts w:ascii="Calibri" w:hAnsi="Calibri" w:cs="Calibri"/>
          <w:bCs/>
          <w:sz w:val="22"/>
          <w:szCs w:val="22"/>
          <w:lang w:val="fr-FR"/>
        </w:rPr>
        <w:t>puisque votre enfant continue</w:t>
      </w:r>
      <w:r w:rsidRPr="0099674E">
        <w:rPr>
          <w:rStyle w:val="normaltextrun1"/>
          <w:rFonts w:ascii="Calibri" w:hAnsi="Calibri" w:cs="Calibri"/>
          <w:bCs/>
          <w:sz w:val="22"/>
          <w:szCs w:val="22"/>
          <w:lang w:val="fr-FR"/>
        </w:rPr>
        <w:t xml:space="preserve"> à étudier et s’exercer chez vous. </w:t>
      </w:r>
    </w:p>
    <w:p w14:paraId="24A39283" w14:textId="77777777" w:rsidR="00772C8E" w:rsidRPr="0099674E" w:rsidRDefault="00772C8E" w:rsidP="00772C8E">
      <w:pPr>
        <w:pStyle w:val="paragraph"/>
        <w:ind w:left="360"/>
        <w:textAlignment w:val="baseline"/>
        <w:rPr>
          <w:rStyle w:val="normaltextrun1"/>
          <w:rFonts w:ascii="Calibri" w:hAnsi="Calibri" w:cs="Calibri"/>
          <w:sz w:val="22"/>
          <w:szCs w:val="22"/>
          <w:highlight w:val="darkCyan"/>
          <w:lang w:val="fr-FR"/>
        </w:rPr>
      </w:pPr>
      <w:r w:rsidRPr="0099674E">
        <w:rPr>
          <w:rStyle w:val="normaltextrun1"/>
          <w:rFonts w:ascii="Calibri" w:hAnsi="Calibri" w:cs="Calibri"/>
          <w:bCs/>
          <w:sz w:val="22"/>
          <w:szCs w:val="22"/>
          <w:highlight w:val="darkCyan"/>
          <w:lang w:val="fr-FR"/>
        </w:rPr>
        <w:t xml:space="preserve"> </w:t>
      </w:r>
    </w:p>
    <w:p w14:paraId="32386044" w14:textId="77777777" w:rsidR="00772C8E" w:rsidRPr="0099674E" w:rsidRDefault="00772C8E" w:rsidP="00772C8E">
      <w:pPr>
        <w:pStyle w:val="paragraph"/>
        <w:ind w:left="360"/>
        <w:textAlignment w:val="baseline"/>
        <w:rPr>
          <w:lang w:val="nl-NL"/>
        </w:rPr>
      </w:pPr>
      <w:proofErr w:type="spellStart"/>
      <w:r w:rsidRPr="0099674E">
        <w:rPr>
          <w:rStyle w:val="normaltextrun1"/>
          <w:rFonts w:ascii="Calibri" w:hAnsi="Calibri" w:cs="Calibri"/>
          <w:sz w:val="22"/>
          <w:szCs w:val="22"/>
        </w:rPr>
        <w:t>Quelques</w:t>
      </w:r>
      <w:proofErr w:type="spellEnd"/>
      <w:r w:rsidRPr="0099674E">
        <w:rPr>
          <w:rStyle w:val="normaltextrun1"/>
          <w:rFonts w:ascii="Calibri" w:hAnsi="Calibri" w:cs="Calibri"/>
          <w:sz w:val="22"/>
          <w:szCs w:val="22"/>
        </w:rPr>
        <w:t xml:space="preserve"> </w:t>
      </w:r>
      <w:proofErr w:type="spellStart"/>
      <w:r w:rsidRPr="0099674E">
        <w:rPr>
          <w:rStyle w:val="normaltextrun1"/>
          <w:rFonts w:ascii="Calibri" w:hAnsi="Calibri" w:cs="Calibri"/>
          <w:sz w:val="22"/>
          <w:szCs w:val="22"/>
        </w:rPr>
        <w:t>conseils</w:t>
      </w:r>
      <w:proofErr w:type="spellEnd"/>
      <w:r w:rsidRPr="0099674E">
        <w:rPr>
          <w:rStyle w:val="normaltextrun1"/>
          <w:rFonts w:ascii="Calibri" w:hAnsi="Calibri" w:cs="Calibri"/>
          <w:sz w:val="22"/>
          <w:szCs w:val="22"/>
        </w:rPr>
        <w:t xml:space="preserve"> : </w:t>
      </w:r>
    </w:p>
    <w:p w14:paraId="37D1DEC7" w14:textId="77777777" w:rsidR="00772C8E" w:rsidRPr="00E07472" w:rsidRDefault="00772C8E" w:rsidP="00772C8E">
      <w:pPr>
        <w:pStyle w:val="paragraph"/>
        <w:numPr>
          <w:ilvl w:val="0"/>
          <w:numId w:val="10"/>
        </w:numPr>
        <w:textAlignment w:val="baseline"/>
        <w:rPr>
          <w:lang w:val="fr-FR"/>
        </w:rPr>
      </w:pPr>
      <w:r w:rsidRPr="00E07472">
        <w:rPr>
          <w:rStyle w:val="normaltextrun1"/>
          <w:rFonts w:ascii="Calibri" w:hAnsi="Calibri" w:cs="Calibri"/>
          <w:sz w:val="22"/>
          <w:szCs w:val="22"/>
          <w:lang w:val="fr-FR"/>
        </w:rPr>
        <w:t xml:space="preserve">Restez à la disposition de votre enfant pour répondre à ses questions. </w:t>
      </w:r>
    </w:p>
    <w:p w14:paraId="095C5C7A" w14:textId="77777777" w:rsidR="00772C8E" w:rsidRPr="0099674E" w:rsidRDefault="00772C8E" w:rsidP="00772C8E">
      <w:pPr>
        <w:pStyle w:val="paragraph"/>
        <w:numPr>
          <w:ilvl w:val="0"/>
          <w:numId w:val="10"/>
        </w:numPr>
        <w:textAlignment w:val="baseline"/>
        <w:rPr>
          <w:lang w:val="fr-FR"/>
        </w:rPr>
      </w:pPr>
      <w:r w:rsidRPr="0099674E">
        <w:rPr>
          <w:rStyle w:val="normaltextrun1"/>
          <w:rFonts w:ascii="Calibri" w:hAnsi="Calibri" w:cs="Calibri"/>
          <w:sz w:val="22"/>
          <w:szCs w:val="22"/>
          <w:lang w:val="fr-FR"/>
        </w:rPr>
        <w:t xml:space="preserve">Quand votre enfant peut-il travailler pour son école ? Rédigez ensemble avec lui un schéma de travail.  </w:t>
      </w:r>
      <w:r w:rsidRPr="0099674E">
        <w:rPr>
          <w:rStyle w:val="eop"/>
          <w:rFonts w:ascii="Calibri" w:hAnsi="Calibri" w:cs="Calibri"/>
          <w:sz w:val="22"/>
          <w:szCs w:val="22"/>
          <w:lang w:val="fr-FR"/>
        </w:rPr>
        <w:t> </w:t>
      </w:r>
    </w:p>
    <w:p w14:paraId="3754622D" w14:textId="77777777" w:rsidR="00772C8E" w:rsidRPr="00E36DF3" w:rsidRDefault="00772C8E" w:rsidP="00772C8E">
      <w:pPr>
        <w:pStyle w:val="paragraph"/>
        <w:numPr>
          <w:ilvl w:val="0"/>
          <w:numId w:val="10"/>
        </w:numPr>
        <w:textAlignment w:val="baseline"/>
        <w:rPr>
          <w:lang w:val="fr-FR"/>
        </w:rPr>
      </w:pPr>
      <w:r w:rsidRPr="00E36DF3">
        <w:rPr>
          <w:rStyle w:val="normaltextrun1"/>
          <w:rFonts w:ascii="Calibri" w:hAnsi="Calibri" w:cs="Calibri"/>
          <w:sz w:val="22"/>
          <w:szCs w:val="22"/>
          <w:lang w:val="fr-FR"/>
        </w:rPr>
        <w:t>Prenez suffisamment de temps pour se détendre, pour votre enfant et</w:t>
      </w:r>
      <w:r>
        <w:rPr>
          <w:rStyle w:val="normaltextrun1"/>
          <w:rFonts w:ascii="Calibri" w:hAnsi="Calibri" w:cs="Calibri"/>
          <w:sz w:val="22"/>
          <w:szCs w:val="22"/>
          <w:lang w:val="fr-FR"/>
        </w:rPr>
        <w:t xml:space="preserve"> aussi</w:t>
      </w:r>
      <w:r w:rsidRPr="00E36DF3">
        <w:rPr>
          <w:rStyle w:val="normaltextrun1"/>
          <w:rFonts w:ascii="Calibri" w:hAnsi="Calibri" w:cs="Calibri"/>
          <w:sz w:val="22"/>
          <w:szCs w:val="22"/>
          <w:lang w:val="fr-FR"/>
        </w:rPr>
        <w:t xml:space="preserve"> pour vous-même.  </w:t>
      </w:r>
    </w:p>
    <w:p w14:paraId="3B47387B" w14:textId="77777777" w:rsidR="00772C8E" w:rsidRPr="00E36DF3" w:rsidRDefault="00772C8E" w:rsidP="00772C8E">
      <w:pPr>
        <w:pStyle w:val="paragraph"/>
        <w:numPr>
          <w:ilvl w:val="0"/>
          <w:numId w:val="10"/>
        </w:numPr>
        <w:textAlignment w:val="baseline"/>
        <w:rPr>
          <w:lang w:val="nl-NL"/>
        </w:rPr>
      </w:pPr>
      <w:r w:rsidRPr="00E36DF3">
        <w:rPr>
          <w:rStyle w:val="normaltextrun1"/>
          <w:rFonts w:ascii="Calibri" w:hAnsi="Calibri" w:cs="Calibri"/>
          <w:sz w:val="22"/>
          <w:szCs w:val="22"/>
          <w:lang w:val="fr-FR"/>
        </w:rPr>
        <w:t xml:space="preserve">Il est difficile d’étudier à domicile ? Contactez le titulaire de classe. Ensemble, vous pouvez discuter des solutions.  </w:t>
      </w:r>
      <w:r w:rsidRPr="00E36DF3">
        <w:rPr>
          <w:rStyle w:val="eop"/>
          <w:rFonts w:ascii="Calibri" w:hAnsi="Calibri" w:cs="Calibri"/>
          <w:sz w:val="22"/>
          <w:szCs w:val="22"/>
          <w:lang w:val="nl-NL"/>
        </w:rPr>
        <w:t> </w:t>
      </w:r>
    </w:p>
    <w:p w14:paraId="364EA23F" w14:textId="77777777" w:rsidR="00772C8E" w:rsidRPr="00E36DF3" w:rsidRDefault="00772C8E" w:rsidP="00772C8E">
      <w:pPr>
        <w:pStyle w:val="paragraph"/>
        <w:ind w:left="360"/>
        <w:textAlignment w:val="baseline"/>
        <w:rPr>
          <w:lang w:val="fr-FR"/>
        </w:rPr>
      </w:pPr>
      <w:r w:rsidRPr="00E36DF3">
        <w:rPr>
          <w:rStyle w:val="normaltextrun1"/>
          <w:rFonts w:ascii="Calibri" w:hAnsi="Calibri" w:cs="Calibri"/>
          <w:sz w:val="22"/>
          <w:szCs w:val="22"/>
          <w:lang w:val="fr-FR"/>
        </w:rPr>
        <w:t xml:space="preserve">Nous savons qu’il est bien difficile. Il suffit largement de faire </w:t>
      </w:r>
      <w:r>
        <w:rPr>
          <w:rStyle w:val="normaltextrun1"/>
          <w:rFonts w:ascii="Calibri" w:hAnsi="Calibri" w:cs="Calibri"/>
          <w:sz w:val="22"/>
          <w:szCs w:val="22"/>
          <w:lang w:val="fr-FR"/>
        </w:rPr>
        <w:t>de son mieux</w:t>
      </w:r>
      <w:r w:rsidRPr="00E36DF3">
        <w:rPr>
          <w:rStyle w:val="normaltextrun1"/>
          <w:rFonts w:ascii="Calibri" w:hAnsi="Calibri" w:cs="Calibri"/>
          <w:sz w:val="22"/>
          <w:szCs w:val="22"/>
          <w:lang w:val="fr-FR"/>
        </w:rPr>
        <w:t xml:space="preserve">.   </w:t>
      </w:r>
    </w:p>
    <w:p w14:paraId="01B32362" w14:textId="77777777" w:rsidR="00772C8E" w:rsidRPr="0099674E" w:rsidRDefault="00772C8E" w:rsidP="00772C8E">
      <w:pPr>
        <w:pStyle w:val="paragraph"/>
        <w:ind w:left="240"/>
        <w:textAlignment w:val="baseline"/>
        <w:rPr>
          <w:rStyle w:val="eop"/>
          <w:rFonts w:ascii="Calibri" w:hAnsi="Calibri" w:cs="Calibri"/>
          <w:sz w:val="22"/>
          <w:szCs w:val="22"/>
          <w:lang w:val="fr-FR"/>
        </w:rPr>
      </w:pPr>
      <w:r w:rsidRPr="00E36DF3">
        <w:rPr>
          <w:rStyle w:val="eop"/>
          <w:rFonts w:ascii="Calibri" w:hAnsi="Calibri" w:cs="Calibri"/>
          <w:sz w:val="22"/>
          <w:szCs w:val="22"/>
          <w:lang w:val="fr-FR"/>
        </w:rPr>
        <w:t> </w:t>
      </w:r>
    </w:p>
    <w:p w14:paraId="50610792" w14:textId="77777777" w:rsidR="00772C8E" w:rsidRPr="0099674E" w:rsidRDefault="00772C8E" w:rsidP="00772C8E">
      <w:pPr>
        <w:pStyle w:val="paragraph"/>
        <w:ind w:left="360"/>
        <w:textAlignment w:val="baseline"/>
        <w:rPr>
          <w:lang w:val="nl-NL"/>
        </w:rPr>
      </w:pPr>
      <w:r w:rsidRPr="0099674E">
        <w:rPr>
          <w:rStyle w:val="normaltextrun1"/>
          <w:rFonts w:ascii="Calibri" w:hAnsi="Calibri" w:cs="Calibri"/>
          <w:sz w:val="22"/>
          <w:szCs w:val="22"/>
          <w:lang w:val="nl-NL"/>
        </w:rPr>
        <w:t> </w:t>
      </w:r>
      <w:r w:rsidRPr="0099674E">
        <w:rPr>
          <w:rStyle w:val="normaltextrun1"/>
          <w:rFonts w:ascii="Calibri" w:hAnsi="Calibri" w:cs="Calibri"/>
          <w:b/>
          <w:bCs/>
          <w:sz w:val="22"/>
          <w:szCs w:val="22"/>
        </w:rPr>
        <w:t xml:space="preserve">Plus </w:t>
      </w:r>
      <w:proofErr w:type="spellStart"/>
      <w:r w:rsidRPr="0099674E">
        <w:rPr>
          <w:rStyle w:val="normaltextrun1"/>
          <w:rFonts w:ascii="Calibri" w:hAnsi="Calibri" w:cs="Calibri"/>
          <w:b/>
          <w:bCs/>
          <w:sz w:val="22"/>
          <w:szCs w:val="22"/>
        </w:rPr>
        <w:t>d’information</w:t>
      </w:r>
      <w:proofErr w:type="spellEnd"/>
      <w:r w:rsidRPr="0099674E">
        <w:rPr>
          <w:rStyle w:val="normaltextrun1"/>
          <w:rFonts w:ascii="Calibri" w:hAnsi="Calibri" w:cs="Calibri"/>
          <w:b/>
          <w:bCs/>
          <w:sz w:val="22"/>
          <w:szCs w:val="22"/>
        </w:rPr>
        <w:t xml:space="preserve"> ? </w:t>
      </w:r>
      <w:r w:rsidRPr="0099674E">
        <w:rPr>
          <w:rStyle w:val="normaltextrun1"/>
          <w:rFonts w:ascii="Calibri" w:hAnsi="Calibri" w:cs="Calibri"/>
          <w:sz w:val="22"/>
          <w:szCs w:val="22"/>
          <w:lang w:val="nl-NL"/>
        </w:rPr>
        <w:t>   </w:t>
      </w:r>
      <w:r w:rsidRPr="0099674E">
        <w:rPr>
          <w:rStyle w:val="eop"/>
          <w:rFonts w:ascii="Calibri" w:hAnsi="Calibri" w:cs="Calibri"/>
          <w:sz w:val="22"/>
          <w:szCs w:val="22"/>
          <w:lang w:val="nl-NL"/>
        </w:rPr>
        <w:t> </w:t>
      </w:r>
    </w:p>
    <w:p w14:paraId="356C42E2" w14:textId="77777777" w:rsidR="00772C8E" w:rsidRPr="0099674E" w:rsidRDefault="00772C8E" w:rsidP="00772C8E">
      <w:pPr>
        <w:pStyle w:val="paragraph"/>
        <w:numPr>
          <w:ilvl w:val="0"/>
          <w:numId w:val="8"/>
        </w:numPr>
        <w:ind w:left="360" w:firstLine="0"/>
        <w:textAlignment w:val="baseline"/>
        <w:rPr>
          <w:rFonts w:ascii="Calibri" w:hAnsi="Calibri" w:cs="Calibri"/>
          <w:sz w:val="22"/>
          <w:szCs w:val="22"/>
          <w:lang w:val="fr-FR"/>
        </w:rPr>
      </w:pPr>
      <w:r w:rsidRPr="0099674E">
        <w:rPr>
          <w:rStyle w:val="normaltextrun1"/>
          <w:rFonts w:ascii="Calibri" w:hAnsi="Calibri" w:cs="Calibri"/>
          <w:sz w:val="22"/>
          <w:szCs w:val="22"/>
          <w:lang w:val="fr-FR"/>
        </w:rPr>
        <w:t xml:space="preserve">Voulez-vous </w:t>
      </w:r>
      <w:r>
        <w:rPr>
          <w:rStyle w:val="normaltextrun1"/>
          <w:rFonts w:ascii="Calibri" w:hAnsi="Calibri" w:cs="Calibri"/>
          <w:sz w:val="22"/>
          <w:szCs w:val="22"/>
          <w:lang w:val="fr-FR"/>
        </w:rPr>
        <w:t xml:space="preserve">recevoir </w:t>
      </w:r>
      <w:r w:rsidRPr="0099674E">
        <w:rPr>
          <w:rStyle w:val="normaltextrun1"/>
          <w:rFonts w:ascii="Calibri" w:hAnsi="Calibri" w:cs="Calibri"/>
          <w:sz w:val="22"/>
          <w:szCs w:val="22"/>
          <w:lang w:val="fr-FR"/>
        </w:rPr>
        <w:t xml:space="preserve">plus </w:t>
      </w:r>
      <w:r>
        <w:rPr>
          <w:rStyle w:val="normaltextrun1"/>
          <w:rFonts w:ascii="Calibri" w:hAnsi="Calibri" w:cs="Calibri"/>
          <w:sz w:val="22"/>
          <w:szCs w:val="22"/>
          <w:lang w:val="fr-FR"/>
        </w:rPr>
        <w:t>d’information sur l</w:t>
      </w:r>
      <w:r w:rsidRPr="0099674E">
        <w:rPr>
          <w:rStyle w:val="normaltextrun1"/>
          <w:rFonts w:ascii="Calibri" w:hAnsi="Calibri" w:cs="Calibri"/>
          <w:sz w:val="22"/>
          <w:szCs w:val="22"/>
          <w:lang w:val="fr-FR"/>
        </w:rPr>
        <w:t>a réouverture des écoles ? Visitez la page internet</w:t>
      </w:r>
      <w:r w:rsidRPr="0099674E">
        <w:rPr>
          <w:rStyle w:val="eop"/>
          <w:rFonts w:ascii="Calibri" w:hAnsi="Calibri" w:cs="Calibri"/>
          <w:sz w:val="22"/>
          <w:szCs w:val="22"/>
          <w:lang w:val="fr-FR"/>
        </w:rPr>
        <w:t> </w:t>
      </w:r>
    </w:p>
    <w:p w14:paraId="154EB697" w14:textId="77777777" w:rsidR="00772C8E" w:rsidRPr="00E07472" w:rsidRDefault="002E5750" w:rsidP="00772C8E">
      <w:pPr>
        <w:pStyle w:val="paragraph"/>
        <w:ind w:left="705"/>
        <w:textAlignment w:val="baseline"/>
        <w:rPr>
          <w:lang w:val="fr-FR"/>
        </w:rPr>
      </w:pPr>
      <w:hyperlink r:id="rId14" w:tgtFrame="_blank" w:history="1">
        <w:r w:rsidR="00772C8E" w:rsidRPr="0099674E">
          <w:rPr>
            <w:rStyle w:val="normaltextrun1"/>
            <w:rFonts w:ascii="Calibri" w:hAnsi="Calibri" w:cs="Calibri"/>
            <w:color w:val="0563C1"/>
            <w:sz w:val="22"/>
            <w:szCs w:val="22"/>
            <w:u w:val="single"/>
            <w:lang w:val="fr-FR"/>
          </w:rPr>
          <w:t>https://onderw</w:t>
        </w:r>
        <w:r w:rsidR="00772C8E" w:rsidRPr="00E07472">
          <w:rPr>
            <w:rStyle w:val="normaltextrun1"/>
            <w:rFonts w:ascii="Calibri" w:hAnsi="Calibri" w:cs="Calibri"/>
            <w:color w:val="0563C1"/>
            <w:sz w:val="22"/>
            <w:szCs w:val="22"/>
            <w:u w:val="single"/>
            <w:lang w:val="fr-FR"/>
          </w:rPr>
          <w:t>ijs.vlaanderen.be/nl/heropstart-lessen-op-school-informatie-voor-ouders</w:t>
        </w:r>
      </w:hyperlink>
      <w:r w:rsidR="00772C8E" w:rsidRPr="00E07472">
        <w:rPr>
          <w:rStyle w:val="eop"/>
          <w:rFonts w:ascii="Calibri" w:hAnsi="Calibri" w:cs="Calibri"/>
          <w:sz w:val="22"/>
          <w:szCs w:val="22"/>
          <w:lang w:val="fr-FR"/>
        </w:rPr>
        <w:t> </w:t>
      </w:r>
    </w:p>
    <w:p w14:paraId="56D9D551" w14:textId="3441303B" w:rsidR="00772C8E" w:rsidRPr="00512EA8" w:rsidRDefault="00772C8E" w:rsidP="00772C8E">
      <w:pPr>
        <w:pStyle w:val="paragraph"/>
        <w:numPr>
          <w:ilvl w:val="0"/>
          <w:numId w:val="9"/>
        </w:numPr>
        <w:ind w:left="360" w:firstLine="0"/>
        <w:textAlignment w:val="baseline"/>
        <w:rPr>
          <w:lang w:val="fr-FR"/>
        </w:rPr>
      </w:pPr>
      <w:r w:rsidRPr="0099674E">
        <w:rPr>
          <w:rStyle w:val="normaltextrun1"/>
          <w:rFonts w:ascii="Calibri" w:hAnsi="Calibri" w:cs="Calibri"/>
          <w:sz w:val="22"/>
          <w:szCs w:val="22"/>
          <w:lang w:val="fr-FR"/>
        </w:rPr>
        <w:t>Re</w:t>
      </w:r>
      <w:r>
        <w:rPr>
          <w:rStyle w:val="normaltextrun1"/>
          <w:rFonts w:ascii="Calibri" w:hAnsi="Calibri" w:cs="Calibri"/>
          <w:sz w:val="22"/>
          <w:szCs w:val="22"/>
          <w:lang w:val="fr-FR"/>
        </w:rPr>
        <w:t>n</w:t>
      </w:r>
      <w:r w:rsidRPr="0099674E">
        <w:rPr>
          <w:rStyle w:val="normaltextrun1"/>
          <w:rFonts w:ascii="Calibri" w:hAnsi="Calibri" w:cs="Calibri"/>
          <w:sz w:val="22"/>
          <w:szCs w:val="22"/>
          <w:lang w:val="fr-FR"/>
        </w:rPr>
        <w:t xml:space="preserve">seignements généraux et foire aux questions : </w:t>
      </w:r>
      <w:hyperlink r:id="rId15" w:tgtFrame="_blank" w:history="1">
        <w:r w:rsidRPr="0099674E">
          <w:rPr>
            <w:rStyle w:val="normaltextrun1"/>
            <w:rFonts w:ascii="Calibri" w:hAnsi="Calibri" w:cs="Calibri"/>
            <w:color w:val="0563C1"/>
            <w:sz w:val="22"/>
            <w:szCs w:val="22"/>
            <w:u w:val="single"/>
            <w:lang w:val="fr-FR"/>
          </w:rPr>
          <w:t>www.info-coronavirus.be</w:t>
        </w:r>
      </w:hyperlink>
      <w:r w:rsidRPr="0099674E">
        <w:rPr>
          <w:rStyle w:val="eop"/>
          <w:lang w:val="fr-FR"/>
        </w:rPr>
        <w:t> </w:t>
      </w:r>
    </w:p>
    <w:p w14:paraId="7DD969E0" w14:textId="77777777" w:rsidR="00772C8E" w:rsidRPr="00E36DF3" w:rsidRDefault="00772C8E" w:rsidP="00772C8E">
      <w:pPr>
        <w:pStyle w:val="paragraph"/>
        <w:ind w:left="360"/>
        <w:textAlignment w:val="baseline"/>
        <w:rPr>
          <w:rStyle w:val="normaltextrun1"/>
          <w:rFonts w:ascii="Calibri" w:hAnsi="Calibri"/>
          <w:sz w:val="22"/>
          <w:szCs w:val="22"/>
          <w:lang w:val="fr-FR"/>
        </w:rPr>
      </w:pPr>
      <w:r w:rsidRPr="00E36DF3">
        <w:rPr>
          <w:rStyle w:val="eop"/>
          <w:rFonts w:ascii="Calibri" w:hAnsi="Calibri" w:cs="Calibri"/>
          <w:sz w:val="22"/>
          <w:szCs w:val="22"/>
          <w:lang w:val="fr-FR"/>
        </w:rPr>
        <w:t> </w:t>
      </w:r>
    </w:p>
    <w:tbl>
      <w:tblPr>
        <w:tblStyle w:val="Tabelraster"/>
        <w:tblW w:w="0" w:type="auto"/>
        <w:tblInd w:w="360" w:type="dxa"/>
        <w:tblLook w:val="04A0" w:firstRow="1" w:lastRow="0" w:firstColumn="1" w:lastColumn="0" w:noHBand="0" w:noVBand="1"/>
      </w:tblPr>
      <w:tblGrid>
        <w:gridCol w:w="8702"/>
      </w:tblGrid>
      <w:tr w:rsidR="00772C8E" w:rsidRPr="00916828" w14:paraId="0D75E165" w14:textId="77777777" w:rsidTr="00D206F8">
        <w:tc>
          <w:tcPr>
            <w:tcW w:w="9062" w:type="dxa"/>
            <w:tcBorders>
              <w:top w:val="single" w:sz="4" w:space="0" w:color="auto"/>
              <w:left w:val="single" w:sz="4" w:space="0" w:color="auto"/>
              <w:bottom w:val="single" w:sz="4" w:space="0" w:color="auto"/>
              <w:right w:val="single" w:sz="4" w:space="0" w:color="auto"/>
            </w:tcBorders>
            <w:hideMark/>
          </w:tcPr>
          <w:p w14:paraId="18BFB455" w14:textId="77777777" w:rsidR="00772C8E" w:rsidRPr="00E36DF3" w:rsidRDefault="00772C8E" w:rsidP="00D206F8">
            <w:pPr>
              <w:pStyle w:val="paragraph"/>
              <w:ind w:left="360"/>
              <w:textAlignment w:val="baseline"/>
              <w:rPr>
                <w:rStyle w:val="normaltextrun1"/>
                <w:rFonts w:ascii="Calibri" w:hAnsi="Calibri"/>
                <w:sz w:val="22"/>
                <w:szCs w:val="22"/>
                <w:lang w:val="fr-FR" w:eastAsia="en-US"/>
              </w:rPr>
            </w:pPr>
            <w:r w:rsidRPr="00E36DF3">
              <w:rPr>
                <w:rFonts w:asciiTheme="minorHAnsi" w:hAnsiTheme="minorHAnsi" w:cstheme="minorBidi"/>
                <w:bCs/>
                <w:sz w:val="22"/>
                <w:szCs w:val="22"/>
                <w:lang w:val="fr-FR" w:eastAsia="en-US"/>
              </w:rPr>
              <w:t xml:space="preserve">Nous sommes tenus à suivre les mesures prises par Le Conseil national de sécurité. Les leçons à l’école reprennent seulement si le Conseil national de sécurité ne modifie pas sa décision et le timing.  </w:t>
            </w:r>
          </w:p>
        </w:tc>
      </w:tr>
    </w:tbl>
    <w:p w14:paraId="220E6DBB" w14:textId="1E945602" w:rsidR="00A84778" w:rsidRPr="00772C8E" w:rsidRDefault="00A84778" w:rsidP="00A84778">
      <w:pPr>
        <w:rPr>
          <w:lang w:val="fr-FR" w:eastAsia="nl-BE"/>
        </w:rPr>
      </w:pPr>
    </w:p>
    <w:p w14:paraId="3BB4519C" w14:textId="0FABA112" w:rsidR="00A84778" w:rsidRPr="00772C8E" w:rsidRDefault="00A84778" w:rsidP="00A84778">
      <w:pPr>
        <w:rPr>
          <w:lang w:val="fr-FR" w:eastAsia="nl-BE"/>
        </w:rPr>
      </w:pPr>
    </w:p>
    <w:p w14:paraId="464EE962" w14:textId="5C5C3722" w:rsidR="00A84778" w:rsidRPr="00772C8E" w:rsidRDefault="00A84778" w:rsidP="00A84778">
      <w:pPr>
        <w:rPr>
          <w:lang w:val="fr-FR" w:eastAsia="nl-BE"/>
        </w:rPr>
      </w:pPr>
    </w:p>
    <w:p w14:paraId="58BBE7B8" w14:textId="3BB56BEA" w:rsidR="00A84778" w:rsidRPr="00772C8E" w:rsidRDefault="00A84778" w:rsidP="00A84778">
      <w:pPr>
        <w:rPr>
          <w:lang w:val="fr-FR" w:eastAsia="nl-BE"/>
        </w:rPr>
      </w:pPr>
    </w:p>
    <w:p w14:paraId="39F9C354" w14:textId="3DC746C1" w:rsidR="00A84778" w:rsidRPr="00772C8E" w:rsidRDefault="00A84778" w:rsidP="00A84778">
      <w:pPr>
        <w:rPr>
          <w:lang w:val="fr-FR" w:eastAsia="nl-BE"/>
        </w:rPr>
      </w:pPr>
    </w:p>
    <w:p w14:paraId="20F240C4" w14:textId="08AB7334" w:rsidR="00A84778" w:rsidRPr="00772C8E" w:rsidRDefault="00A84778" w:rsidP="00A84778">
      <w:pPr>
        <w:rPr>
          <w:lang w:val="fr-FR" w:eastAsia="nl-BE"/>
        </w:rPr>
      </w:pPr>
    </w:p>
    <w:p w14:paraId="346F36C2" w14:textId="2994720A" w:rsidR="00A84778" w:rsidRPr="00772C8E" w:rsidRDefault="00A84778" w:rsidP="00A84778">
      <w:pPr>
        <w:rPr>
          <w:lang w:val="fr-FR" w:eastAsia="nl-BE"/>
        </w:rPr>
      </w:pPr>
    </w:p>
    <w:p w14:paraId="1EF10E9B" w14:textId="1190A0CC" w:rsidR="00772C8E" w:rsidRPr="00512EA8" w:rsidRDefault="00A84778" w:rsidP="00512EA8">
      <w:pPr>
        <w:rPr>
          <w:rFonts w:ascii="Times New Roman" w:eastAsia="Times New Roman" w:hAnsi="Times New Roman" w:cs="Times New Roman"/>
          <w:sz w:val="24"/>
          <w:szCs w:val="24"/>
          <w:lang w:val="fr-FR" w:eastAsia="nl-BE"/>
        </w:rPr>
      </w:pPr>
      <w:r w:rsidRPr="00B92B61">
        <w:rPr>
          <w:noProof/>
        </w:rPr>
        <w:drawing>
          <wp:anchor distT="0" distB="0" distL="114300" distR="114300" simplePos="0" relativeHeight="251662336" behindDoc="1" locked="0" layoutInCell="1" allowOverlap="1" wp14:anchorId="3B7D69B5" wp14:editId="078FF866">
            <wp:simplePos x="0" y="0"/>
            <wp:positionH relativeFrom="margin">
              <wp:align>center</wp:align>
            </wp:positionH>
            <wp:positionV relativeFrom="paragraph">
              <wp:posOffset>5082540</wp:posOffset>
            </wp:positionV>
            <wp:extent cx="1314450" cy="5429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32F4588E" wp14:editId="59EBCEED">
                <wp:simplePos x="0" y="0"/>
                <wp:positionH relativeFrom="margin">
                  <wp:posOffset>-747395</wp:posOffset>
                </wp:positionH>
                <wp:positionV relativeFrom="paragraph">
                  <wp:posOffset>5735955</wp:posOffset>
                </wp:positionV>
                <wp:extent cx="7239000" cy="704215"/>
                <wp:effectExtent l="0" t="0" r="19050" b="196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04215"/>
                        </a:xfrm>
                        <a:prstGeom prst="rect">
                          <a:avLst/>
                        </a:prstGeom>
                        <a:solidFill>
                          <a:srgbClr val="FFFFFF"/>
                        </a:solidFill>
                        <a:ln w="9525">
                          <a:solidFill>
                            <a:srgbClr val="000000"/>
                          </a:solidFill>
                          <a:miter lim="800000"/>
                          <a:headEnd/>
                          <a:tailEnd/>
                        </a:ln>
                      </wps:spPr>
                      <wps:txbx>
                        <w:txbxContent>
                          <w:p w14:paraId="7ACB2237" w14:textId="20F19267" w:rsidR="00DA3A3B" w:rsidRPr="00A84778" w:rsidRDefault="00A84778" w:rsidP="00DA3A3B">
                            <w:pPr>
                              <w:rPr>
                                <w:lang w:val="en-US"/>
                              </w:rPr>
                            </w:pPr>
                            <w:r w:rsidRPr="00A84778">
                              <w:rPr>
                                <w:b/>
                                <w:bCs/>
                              </w:rPr>
                              <w:t>Vous voulez apprendre le néerlandais?</w:t>
                            </w:r>
                            <w:r>
                              <w:t xml:space="preserve"> Rendez-vous sur https://integratie-inburgering.be/wat-doen-we/nederlands-leren-en-oefenen ou renseignez-vous à l’école de votre enfant. </w:t>
                            </w:r>
                            <w:r w:rsidRPr="00A84778">
                              <w:rPr>
                                <w:lang w:val="en-US"/>
                              </w:rPr>
                              <w:t>Vous habitez à Bruxelles ? Surfez donc sur https://www.huisnederlandsbrussel.be/fr/apprendre-pratiquer.</w:t>
                            </w:r>
                          </w:p>
                          <w:p w14:paraId="431937FD" w14:textId="2D45EE1D" w:rsidR="00DA3A3B" w:rsidRPr="00A84778" w:rsidRDefault="00DA3A3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588E" id="_x0000_s1027" type="#_x0000_t202" style="position:absolute;margin-left:-58.85pt;margin-top:451.65pt;width:570pt;height:55.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">
                <v:textbox>
                  <w:txbxContent>
                    <w:p w14:paraId="7ACB2237" w14:textId="20F19267" w:rsidR="00DA3A3B" w:rsidRPr="00A84778" w:rsidRDefault="00A84778" w:rsidP="00DA3A3B">
                      <w:pPr>
                        <w:rPr>
                          <w:lang w:val="en-US"/>
                        </w:rPr>
                      </w:pPr>
                      <w:r w:rsidRPr="00A84778">
                        <w:rPr>
                          <w:b/>
                          <w:bCs/>
                        </w:rPr>
                        <w:t>Vous voulez apprendre le néerlandais?</w:t>
                      </w:r>
                      <w:r>
                        <w:t xml:space="preserve"> Rendez-vous sur https://integratie-inburgering.be/wat-doen-we/nederlands-leren-en-oefenen ou renseignez-vous à l’école de votre enfant. </w:t>
                      </w:r>
                      <w:r w:rsidRPr="00A84778">
                        <w:rPr>
                          <w:lang w:val="en-US"/>
                        </w:rPr>
                        <w:t>Vous habitez à Bruxelles ? Surfez donc sur https://www.huisnederlandsbrussel.be/fr/apprendre-pratiquer.</w:t>
                      </w:r>
                    </w:p>
                    <w:p w14:paraId="431937FD" w14:textId="2D45EE1D" w:rsidR="00DA3A3B" w:rsidRPr="00A84778" w:rsidRDefault="00DA3A3B">
                      <w:pPr>
                        <w:rPr>
                          <w:lang w:val="en-US"/>
                        </w:rPr>
                      </w:pPr>
                    </w:p>
                  </w:txbxContent>
                </v:textbox>
                <w10:wrap type="square" anchorx="margin"/>
              </v:shape>
            </w:pict>
          </mc:Fallback>
        </mc:AlternateContent>
      </w:r>
    </w:p>
    <w:p w14:paraId="04448210" w14:textId="2DBF7961" w:rsidR="00772C8E" w:rsidRPr="00512EA8" w:rsidRDefault="00772C8E" w:rsidP="00772C8E">
      <w:pPr>
        <w:rPr>
          <w:lang w:val="fr-FR" w:eastAsia="nl-BE"/>
        </w:rPr>
      </w:pPr>
    </w:p>
    <w:p w14:paraId="177E8189" w14:textId="74755E2A" w:rsidR="00772C8E" w:rsidRPr="00512EA8" w:rsidRDefault="00512EA8" w:rsidP="00772C8E">
      <w:pPr>
        <w:jc w:val="center"/>
        <w:rPr>
          <w:lang w:val="fr-FR" w:eastAsia="nl-BE"/>
        </w:rPr>
      </w:pPr>
      <w:r w:rsidRPr="00B92B61">
        <w:rPr>
          <w:noProof/>
        </w:rPr>
        <w:drawing>
          <wp:anchor distT="0" distB="0" distL="114300" distR="114300" simplePos="0" relativeHeight="251664384" behindDoc="1" locked="0" layoutInCell="1" allowOverlap="1" wp14:anchorId="7B051FDC" wp14:editId="651AA6D6">
            <wp:simplePos x="0" y="0"/>
            <wp:positionH relativeFrom="margin">
              <wp:posOffset>1910715</wp:posOffset>
            </wp:positionH>
            <wp:positionV relativeFrom="paragraph">
              <wp:posOffset>17780</wp:posOffset>
            </wp:positionV>
            <wp:extent cx="1314450" cy="542925"/>
            <wp:effectExtent l="0" t="0" r="0" b="9525"/>
            <wp:wrapTight wrapText="bothSides">
              <wp:wrapPolygon edited="0">
                <wp:start x="0" y="0"/>
                <wp:lineTo x="0" y="21221"/>
                <wp:lineTo x="21287" y="21221"/>
                <wp:lineTo x="2128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sectPr w:rsidR="00772C8E" w:rsidRPr="00512EA8" w:rsidSect="00E21D2B">
      <w:headerReference w:type="default" r:id="rId16"/>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C6DA" w14:textId="77777777" w:rsidR="002E5750" w:rsidRDefault="002E5750" w:rsidP="0048309E">
      <w:pPr>
        <w:spacing w:after="0" w:line="240" w:lineRule="auto"/>
      </w:pPr>
      <w:r>
        <w:separator/>
      </w:r>
    </w:p>
  </w:endnote>
  <w:endnote w:type="continuationSeparator" w:id="0">
    <w:p w14:paraId="1CDE9AD0" w14:textId="77777777" w:rsidR="002E5750" w:rsidRDefault="002E5750" w:rsidP="0048309E">
      <w:pPr>
        <w:spacing w:after="0" w:line="240" w:lineRule="auto"/>
      </w:pPr>
      <w:r>
        <w:continuationSeparator/>
      </w:r>
    </w:p>
  </w:endnote>
  <w:endnote w:type="continuationNotice" w:id="1">
    <w:p w14:paraId="652F82B3" w14:textId="77777777" w:rsidR="002E5750" w:rsidRDefault="002E57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ADC1" w14:textId="77777777" w:rsidR="002E5750" w:rsidRDefault="002E5750" w:rsidP="0048309E">
      <w:pPr>
        <w:spacing w:after="0" w:line="240" w:lineRule="auto"/>
      </w:pPr>
      <w:r>
        <w:separator/>
      </w:r>
    </w:p>
  </w:footnote>
  <w:footnote w:type="continuationSeparator" w:id="0">
    <w:p w14:paraId="36E5FD31" w14:textId="77777777" w:rsidR="002E5750" w:rsidRDefault="002E5750" w:rsidP="0048309E">
      <w:pPr>
        <w:spacing w:after="0" w:line="240" w:lineRule="auto"/>
      </w:pPr>
      <w:r>
        <w:continuationSeparator/>
      </w:r>
    </w:p>
  </w:footnote>
  <w:footnote w:type="continuationNotice" w:id="1">
    <w:p w14:paraId="18ADE7CE" w14:textId="77777777" w:rsidR="002E5750" w:rsidRDefault="002E5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983169"/>
    <w:multiLevelType w:val="hybridMultilevel"/>
    <w:tmpl w:val="FFFFFFFF"/>
    <w:lvl w:ilvl="0" w:tplc="733C44F0">
      <w:start w:val="1"/>
      <w:numFmt w:val="bullet"/>
      <w:lvlText w:val=""/>
      <w:lvlJc w:val="left"/>
      <w:pPr>
        <w:ind w:left="720" w:hanging="360"/>
      </w:pPr>
      <w:rPr>
        <w:rFonts w:ascii="Symbol" w:hAnsi="Symbol" w:hint="default"/>
      </w:rPr>
    </w:lvl>
    <w:lvl w:ilvl="1" w:tplc="3E6AEC1C">
      <w:start w:val="1"/>
      <w:numFmt w:val="bullet"/>
      <w:lvlText w:val="o"/>
      <w:lvlJc w:val="left"/>
      <w:pPr>
        <w:ind w:left="1440" w:hanging="360"/>
      </w:pPr>
      <w:rPr>
        <w:rFonts w:ascii="Courier New" w:hAnsi="Courier New" w:hint="default"/>
      </w:rPr>
    </w:lvl>
    <w:lvl w:ilvl="2" w:tplc="8E280C68">
      <w:start w:val="1"/>
      <w:numFmt w:val="bullet"/>
      <w:lvlText w:val=""/>
      <w:lvlJc w:val="left"/>
      <w:pPr>
        <w:ind w:left="2160" w:hanging="360"/>
      </w:pPr>
      <w:rPr>
        <w:rFonts w:ascii="Wingdings" w:hAnsi="Wingdings" w:hint="default"/>
      </w:rPr>
    </w:lvl>
    <w:lvl w:ilvl="3" w:tplc="68A62B38">
      <w:start w:val="1"/>
      <w:numFmt w:val="bullet"/>
      <w:lvlText w:val=""/>
      <w:lvlJc w:val="left"/>
      <w:pPr>
        <w:ind w:left="2880" w:hanging="360"/>
      </w:pPr>
      <w:rPr>
        <w:rFonts w:ascii="Symbol" w:hAnsi="Symbol" w:hint="default"/>
      </w:rPr>
    </w:lvl>
    <w:lvl w:ilvl="4" w:tplc="86D4D9EA">
      <w:start w:val="1"/>
      <w:numFmt w:val="bullet"/>
      <w:lvlText w:val="o"/>
      <w:lvlJc w:val="left"/>
      <w:pPr>
        <w:ind w:left="3600" w:hanging="360"/>
      </w:pPr>
      <w:rPr>
        <w:rFonts w:ascii="Courier New" w:hAnsi="Courier New" w:hint="default"/>
      </w:rPr>
    </w:lvl>
    <w:lvl w:ilvl="5" w:tplc="61A69EB8">
      <w:start w:val="1"/>
      <w:numFmt w:val="bullet"/>
      <w:lvlText w:val=""/>
      <w:lvlJc w:val="left"/>
      <w:pPr>
        <w:ind w:left="4320" w:hanging="360"/>
      </w:pPr>
      <w:rPr>
        <w:rFonts w:ascii="Wingdings" w:hAnsi="Wingdings" w:hint="default"/>
      </w:rPr>
    </w:lvl>
    <w:lvl w:ilvl="6" w:tplc="78946450">
      <w:start w:val="1"/>
      <w:numFmt w:val="bullet"/>
      <w:lvlText w:val=""/>
      <w:lvlJc w:val="left"/>
      <w:pPr>
        <w:ind w:left="5040" w:hanging="360"/>
      </w:pPr>
      <w:rPr>
        <w:rFonts w:ascii="Symbol" w:hAnsi="Symbol" w:hint="default"/>
      </w:rPr>
    </w:lvl>
    <w:lvl w:ilvl="7" w:tplc="F13632A0">
      <w:start w:val="1"/>
      <w:numFmt w:val="bullet"/>
      <w:lvlText w:val="o"/>
      <w:lvlJc w:val="left"/>
      <w:pPr>
        <w:ind w:left="5760" w:hanging="360"/>
      </w:pPr>
      <w:rPr>
        <w:rFonts w:ascii="Courier New" w:hAnsi="Courier New" w:hint="default"/>
      </w:rPr>
    </w:lvl>
    <w:lvl w:ilvl="8" w:tplc="7512986E">
      <w:start w:val="1"/>
      <w:numFmt w:val="bullet"/>
      <w:lvlText w:val=""/>
      <w:lvlJc w:val="left"/>
      <w:pPr>
        <w:ind w:left="6480" w:hanging="360"/>
      </w:pPr>
      <w:rPr>
        <w:rFonts w:ascii="Wingdings" w:hAnsi="Wingdings" w:hint="default"/>
      </w:rPr>
    </w:lvl>
  </w:abstractNum>
  <w:abstractNum w:abstractNumId="3"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81CCF"/>
    <w:multiLevelType w:val="hybridMultilevel"/>
    <w:tmpl w:val="D9CE75A4"/>
    <w:lvl w:ilvl="0" w:tplc="AA98F592">
      <w:start w:val="1"/>
      <w:numFmt w:val="bullet"/>
      <w:lvlText w:val=""/>
      <w:lvlJc w:val="left"/>
      <w:pPr>
        <w:ind w:left="720" w:hanging="360"/>
      </w:pPr>
      <w:rPr>
        <w:rFonts w:ascii="Symbol" w:hAnsi="Symbol" w:hint="default"/>
      </w:rPr>
    </w:lvl>
    <w:lvl w:ilvl="1" w:tplc="7F8C8200">
      <w:start w:val="1"/>
      <w:numFmt w:val="bullet"/>
      <w:lvlText w:val=""/>
      <w:lvlJc w:val="left"/>
      <w:pPr>
        <w:ind w:left="1440" w:hanging="360"/>
      </w:pPr>
      <w:rPr>
        <w:rFonts w:ascii="Symbol" w:hAnsi="Symbol" w:hint="default"/>
      </w:rPr>
    </w:lvl>
    <w:lvl w:ilvl="2" w:tplc="C0EA40FE">
      <w:start w:val="1"/>
      <w:numFmt w:val="bullet"/>
      <w:lvlText w:val=""/>
      <w:lvlJc w:val="left"/>
      <w:pPr>
        <w:ind w:left="2160" w:hanging="360"/>
      </w:pPr>
      <w:rPr>
        <w:rFonts w:ascii="Wingdings" w:hAnsi="Wingdings" w:hint="default"/>
      </w:rPr>
    </w:lvl>
    <w:lvl w:ilvl="3" w:tplc="ABFA0E7C">
      <w:start w:val="1"/>
      <w:numFmt w:val="bullet"/>
      <w:lvlText w:val=""/>
      <w:lvlJc w:val="left"/>
      <w:pPr>
        <w:ind w:left="2880" w:hanging="360"/>
      </w:pPr>
      <w:rPr>
        <w:rFonts w:ascii="Symbol" w:hAnsi="Symbol" w:hint="default"/>
      </w:rPr>
    </w:lvl>
    <w:lvl w:ilvl="4" w:tplc="096CF542">
      <w:start w:val="1"/>
      <w:numFmt w:val="bullet"/>
      <w:lvlText w:val="o"/>
      <w:lvlJc w:val="left"/>
      <w:pPr>
        <w:ind w:left="3600" w:hanging="360"/>
      </w:pPr>
      <w:rPr>
        <w:rFonts w:ascii="Courier New" w:hAnsi="Courier New" w:hint="default"/>
      </w:rPr>
    </w:lvl>
    <w:lvl w:ilvl="5" w:tplc="A4E678B0">
      <w:start w:val="1"/>
      <w:numFmt w:val="bullet"/>
      <w:lvlText w:val=""/>
      <w:lvlJc w:val="left"/>
      <w:pPr>
        <w:ind w:left="4320" w:hanging="360"/>
      </w:pPr>
      <w:rPr>
        <w:rFonts w:ascii="Wingdings" w:hAnsi="Wingdings" w:hint="default"/>
      </w:rPr>
    </w:lvl>
    <w:lvl w:ilvl="6" w:tplc="8B687906">
      <w:start w:val="1"/>
      <w:numFmt w:val="bullet"/>
      <w:lvlText w:val=""/>
      <w:lvlJc w:val="left"/>
      <w:pPr>
        <w:ind w:left="5040" w:hanging="360"/>
      </w:pPr>
      <w:rPr>
        <w:rFonts w:ascii="Symbol" w:hAnsi="Symbol" w:hint="default"/>
      </w:rPr>
    </w:lvl>
    <w:lvl w:ilvl="7" w:tplc="50F09988">
      <w:start w:val="1"/>
      <w:numFmt w:val="bullet"/>
      <w:lvlText w:val="o"/>
      <w:lvlJc w:val="left"/>
      <w:pPr>
        <w:ind w:left="5760" w:hanging="360"/>
      </w:pPr>
      <w:rPr>
        <w:rFonts w:ascii="Courier New" w:hAnsi="Courier New" w:hint="default"/>
      </w:rPr>
    </w:lvl>
    <w:lvl w:ilvl="8" w:tplc="9FCE0D10">
      <w:start w:val="1"/>
      <w:numFmt w:val="bullet"/>
      <w:lvlText w:val=""/>
      <w:lvlJc w:val="left"/>
      <w:pPr>
        <w:ind w:left="6480" w:hanging="360"/>
      </w:pPr>
      <w:rPr>
        <w:rFonts w:ascii="Wingdings" w:hAnsi="Wingdings" w:hint="default"/>
      </w:rPr>
    </w:lvl>
  </w:abstractNum>
  <w:abstractNum w:abstractNumId="8"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361D2775"/>
    <w:multiLevelType w:val="hybridMultilevel"/>
    <w:tmpl w:val="F414641C"/>
    <w:lvl w:ilvl="0" w:tplc="22D4A9E8">
      <w:start w:val="1"/>
      <w:numFmt w:val="bullet"/>
      <w:lvlText w:val=""/>
      <w:lvlJc w:val="left"/>
      <w:pPr>
        <w:ind w:left="720" w:hanging="360"/>
      </w:pPr>
      <w:rPr>
        <w:rFonts w:ascii="Symbol" w:hAnsi="Symbol" w:hint="default"/>
      </w:rPr>
    </w:lvl>
    <w:lvl w:ilvl="1" w:tplc="9DE6F830">
      <w:start w:val="1"/>
      <w:numFmt w:val="bullet"/>
      <w:lvlText w:val="o"/>
      <w:lvlJc w:val="left"/>
      <w:pPr>
        <w:ind w:left="1440" w:hanging="360"/>
      </w:pPr>
      <w:rPr>
        <w:rFonts w:ascii="Courier New" w:hAnsi="Courier New" w:hint="default"/>
      </w:rPr>
    </w:lvl>
    <w:lvl w:ilvl="2" w:tplc="03CE5B04">
      <w:start w:val="1"/>
      <w:numFmt w:val="bullet"/>
      <w:lvlText w:val=""/>
      <w:lvlJc w:val="left"/>
      <w:pPr>
        <w:ind w:left="2160" w:hanging="360"/>
      </w:pPr>
      <w:rPr>
        <w:rFonts w:ascii="Wingdings" w:hAnsi="Wingdings" w:hint="default"/>
      </w:rPr>
    </w:lvl>
    <w:lvl w:ilvl="3" w:tplc="3ADED4BC">
      <w:start w:val="1"/>
      <w:numFmt w:val="bullet"/>
      <w:lvlText w:val=""/>
      <w:lvlJc w:val="left"/>
      <w:pPr>
        <w:ind w:left="2880" w:hanging="360"/>
      </w:pPr>
      <w:rPr>
        <w:rFonts w:ascii="Symbol" w:hAnsi="Symbol" w:hint="default"/>
      </w:rPr>
    </w:lvl>
    <w:lvl w:ilvl="4" w:tplc="E0F6CC72">
      <w:start w:val="1"/>
      <w:numFmt w:val="bullet"/>
      <w:lvlText w:val="o"/>
      <w:lvlJc w:val="left"/>
      <w:pPr>
        <w:ind w:left="3600" w:hanging="360"/>
      </w:pPr>
      <w:rPr>
        <w:rFonts w:ascii="Courier New" w:hAnsi="Courier New" w:hint="default"/>
      </w:rPr>
    </w:lvl>
    <w:lvl w:ilvl="5" w:tplc="B024D762">
      <w:start w:val="1"/>
      <w:numFmt w:val="bullet"/>
      <w:lvlText w:val=""/>
      <w:lvlJc w:val="left"/>
      <w:pPr>
        <w:ind w:left="4320" w:hanging="360"/>
      </w:pPr>
      <w:rPr>
        <w:rFonts w:ascii="Wingdings" w:hAnsi="Wingdings" w:hint="default"/>
      </w:rPr>
    </w:lvl>
    <w:lvl w:ilvl="6" w:tplc="7750A4BA">
      <w:start w:val="1"/>
      <w:numFmt w:val="bullet"/>
      <w:lvlText w:val=""/>
      <w:lvlJc w:val="left"/>
      <w:pPr>
        <w:ind w:left="5040" w:hanging="360"/>
      </w:pPr>
      <w:rPr>
        <w:rFonts w:ascii="Symbol" w:hAnsi="Symbol" w:hint="default"/>
      </w:rPr>
    </w:lvl>
    <w:lvl w:ilvl="7" w:tplc="227C3BB0">
      <w:start w:val="1"/>
      <w:numFmt w:val="bullet"/>
      <w:lvlText w:val="o"/>
      <w:lvlJc w:val="left"/>
      <w:pPr>
        <w:ind w:left="5760" w:hanging="360"/>
      </w:pPr>
      <w:rPr>
        <w:rFonts w:ascii="Courier New" w:hAnsi="Courier New" w:hint="default"/>
      </w:rPr>
    </w:lvl>
    <w:lvl w:ilvl="8" w:tplc="39EA1CDC">
      <w:start w:val="1"/>
      <w:numFmt w:val="bullet"/>
      <w:lvlText w:val=""/>
      <w:lvlJc w:val="left"/>
      <w:pPr>
        <w:ind w:left="6480" w:hanging="360"/>
      </w:pPr>
      <w:rPr>
        <w:rFonts w:ascii="Wingdings" w:hAnsi="Wingdings" w:hint="default"/>
      </w:rPr>
    </w:lvl>
  </w:abstractNum>
  <w:abstractNum w:abstractNumId="16"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19"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211391E"/>
    <w:multiLevelType w:val="hybridMultilevel"/>
    <w:tmpl w:val="FFFFFFFF"/>
    <w:lvl w:ilvl="0" w:tplc="DFE4A82E">
      <w:start w:val="1"/>
      <w:numFmt w:val="bullet"/>
      <w:lvlText w:val=""/>
      <w:lvlJc w:val="left"/>
      <w:pPr>
        <w:ind w:left="720" w:hanging="360"/>
      </w:pPr>
      <w:rPr>
        <w:rFonts w:ascii="Symbol" w:hAnsi="Symbol" w:hint="default"/>
      </w:rPr>
    </w:lvl>
    <w:lvl w:ilvl="1" w:tplc="76D2B6DA">
      <w:start w:val="1"/>
      <w:numFmt w:val="bullet"/>
      <w:lvlText w:val=""/>
      <w:lvlJc w:val="left"/>
      <w:pPr>
        <w:ind w:left="1440" w:hanging="360"/>
      </w:pPr>
      <w:rPr>
        <w:rFonts w:ascii="Symbol" w:hAnsi="Symbol" w:hint="default"/>
      </w:rPr>
    </w:lvl>
    <w:lvl w:ilvl="2" w:tplc="4E50BD00">
      <w:start w:val="1"/>
      <w:numFmt w:val="bullet"/>
      <w:lvlText w:val=""/>
      <w:lvlJc w:val="left"/>
      <w:pPr>
        <w:ind w:left="2160" w:hanging="360"/>
      </w:pPr>
      <w:rPr>
        <w:rFonts w:ascii="Wingdings" w:hAnsi="Wingdings" w:hint="default"/>
      </w:rPr>
    </w:lvl>
    <w:lvl w:ilvl="3" w:tplc="50A64948">
      <w:start w:val="1"/>
      <w:numFmt w:val="bullet"/>
      <w:lvlText w:val=""/>
      <w:lvlJc w:val="left"/>
      <w:pPr>
        <w:ind w:left="2880" w:hanging="360"/>
      </w:pPr>
      <w:rPr>
        <w:rFonts w:ascii="Symbol" w:hAnsi="Symbol" w:hint="default"/>
      </w:rPr>
    </w:lvl>
    <w:lvl w:ilvl="4" w:tplc="BBE61C6E">
      <w:start w:val="1"/>
      <w:numFmt w:val="bullet"/>
      <w:lvlText w:val="o"/>
      <w:lvlJc w:val="left"/>
      <w:pPr>
        <w:ind w:left="3600" w:hanging="360"/>
      </w:pPr>
      <w:rPr>
        <w:rFonts w:ascii="Courier New" w:hAnsi="Courier New" w:hint="default"/>
      </w:rPr>
    </w:lvl>
    <w:lvl w:ilvl="5" w:tplc="FB00BFE2">
      <w:start w:val="1"/>
      <w:numFmt w:val="bullet"/>
      <w:lvlText w:val=""/>
      <w:lvlJc w:val="left"/>
      <w:pPr>
        <w:ind w:left="4320" w:hanging="360"/>
      </w:pPr>
      <w:rPr>
        <w:rFonts w:ascii="Wingdings" w:hAnsi="Wingdings" w:hint="default"/>
      </w:rPr>
    </w:lvl>
    <w:lvl w:ilvl="6" w:tplc="E90AD666">
      <w:start w:val="1"/>
      <w:numFmt w:val="bullet"/>
      <w:lvlText w:val=""/>
      <w:lvlJc w:val="left"/>
      <w:pPr>
        <w:ind w:left="5040" w:hanging="360"/>
      </w:pPr>
      <w:rPr>
        <w:rFonts w:ascii="Symbol" w:hAnsi="Symbol" w:hint="default"/>
      </w:rPr>
    </w:lvl>
    <w:lvl w:ilvl="7" w:tplc="7E9A8210">
      <w:start w:val="1"/>
      <w:numFmt w:val="bullet"/>
      <w:lvlText w:val="o"/>
      <w:lvlJc w:val="left"/>
      <w:pPr>
        <w:ind w:left="5760" w:hanging="360"/>
      </w:pPr>
      <w:rPr>
        <w:rFonts w:ascii="Courier New" w:hAnsi="Courier New" w:hint="default"/>
      </w:rPr>
    </w:lvl>
    <w:lvl w:ilvl="8" w:tplc="40346AE4">
      <w:start w:val="1"/>
      <w:numFmt w:val="bullet"/>
      <w:lvlText w:val=""/>
      <w:lvlJc w:val="left"/>
      <w:pPr>
        <w:ind w:left="6480" w:hanging="360"/>
      </w:pPr>
      <w:rPr>
        <w:rFonts w:ascii="Wingdings" w:hAnsi="Wingdings" w:hint="default"/>
      </w:rPr>
    </w:lvl>
  </w:abstractNum>
  <w:abstractNum w:abstractNumId="37"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3"/>
  </w:num>
  <w:num w:numId="4">
    <w:abstractNumId w:val="12"/>
  </w:num>
  <w:num w:numId="5">
    <w:abstractNumId w:val="20"/>
  </w:num>
  <w:num w:numId="6">
    <w:abstractNumId w:val="9"/>
  </w:num>
  <w:num w:numId="7">
    <w:abstractNumId w:val="31"/>
  </w:num>
  <w:num w:numId="8">
    <w:abstractNumId w:val="39"/>
  </w:num>
  <w:num w:numId="9">
    <w:abstractNumId w:val="32"/>
  </w:num>
  <w:num w:numId="10">
    <w:abstractNumId w:val="19"/>
  </w:num>
  <w:num w:numId="11">
    <w:abstractNumId w:val="35"/>
  </w:num>
  <w:num w:numId="12">
    <w:abstractNumId w:val="18"/>
  </w:num>
  <w:num w:numId="13">
    <w:abstractNumId w:val="18"/>
  </w:num>
  <w:num w:numId="14">
    <w:abstractNumId w:val="25"/>
  </w:num>
  <w:num w:numId="15">
    <w:abstractNumId w:val="17"/>
  </w:num>
  <w:num w:numId="16">
    <w:abstractNumId w:val="30"/>
  </w:num>
  <w:num w:numId="17">
    <w:abstractNumId w:val="5"/>
  </w:num>
  <w:num w:numId="18">
    <w:abstractNumId w:val="6"/>
  </w:num>
  <w:num w:numId="19">
    <w:abstractNumId w:val="10"/>
  </w:num>
  <w:num w:numId="20">
    <w:abstractNumId w:val="21"/>
  </w:num>
  <w:num w:numId="21">
    <w:abstractNumId w:val="34"/>
  </w:num>
  <w:num w:numId="22">
    <w:abstractNumId w:val="13"/>
  </w:num>
  <w:num w:numId="23">
    <w:abstractNumId w:val="1"/>
  </w:num>
  <w:num w:numId="24">
    <w:abstractNumId w:val="22"/>
  </w:num>
  <w:num w:numId="25">
    <w:abstractNumId w:val="26"/>
  </w:num>
  <w:num w:numId="26">
    <w:abstractNumId w:val="27"/>
  </w:num>
  <w:num w:numId="27">
    <w:abstractNumId w:val="28"/>
  </w:num>
  <w:num w:numId="28">
    <w:abstractNumId w:val="24"/>
  </w:num>
  <w:num w:numId="29">
    <w:abstractNumId w:val="29"/>
  </w:num>
  <w:num w:numId="30">
    <w:abstractNumId w:val="37"/>
  </w:num>
  <w:num w:numId="31">
    <w:abstractNumId w:val="16"/>
  </w:num>
  <w:num w:numId="32">
    <w:abstractNumId w:val="11"/>
  </w:num>
  <w:num w:numId="33">
    <w:abstractNumId w:val="0"/>
  </w:num>
  <w:num w:numId="34">
    <w:abstractNumId w:val="38"/>
  </w:num>
  <w:num w:numId="35">
    <w:abstractNumId w:val="8"/>
  </w:num>
  <w:num w:numId="36">
    <w:abstractNumId w:val="4"/>
  </w:num>
  <w:num w:numId="37">
    <w:abstractNumId w:val="1"/>
  </w:num>
  <w:num w:numId="38">
    <w:abstractNumId w:val="23"/>
  </w:num>
  <w:num w:numId="39">
    <w:abstractNumId w:val="29"/>
  </w:num>
  <w:num w:numId="40">
    <w:abstractNumId w:val="38"/>
  </w:num>
  <w:num w:numId="41">
    <w:abstractNumId w:val="13"/>
  </w:num>
  <w:num w:numId="42">
    <w:abstractNumId w:val="36"/>
  </w:num>
  <w:num w:numId="43">
    <w:abstractNumId w:val="2"/>
  </w:num>
  <w:num w:numId="44">
    <w:abstractNumId w:val="1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5593A"/>
    <w:rsid w:val="000748E3"/>
    <w:rsid w:val="000B61F6"/>
    <w:rsid w:val="000E4261"/>
    <w:rsid w:val="00183397"/>
    <w:rsid w:val="001D3BFB"/>
    <w:rsid w:val="001D70CC"/>
    <w:rsid w:val="001F665A"/>
    <w:rsid w:val="002040C7"/>
    <w:rsid w:val="00214B6A"/>
    <w:rsid w:val="00264D34"/>
    <w:rsid w:val="002E5750"/>
    <w:rsid w:val="00301527"/>
    <w:rsid w:val="003054E2"/>
    <w:rsid w:val="003077F3"/>
    <w:rsid w:val="003246F7"/>
    <w:rsid w:val="003404F5"/>
    <w:rsid w:val="00356010"/>
    <w:rsid w:val="00393C6A"/>
    <w:rsid w:val="003A79D1"/>
    <w:rsid w:val="003B6F25"/>
    <w:rsid w:val="003B7FF6"/>
    <w:rsid w:val="003C3501"/>
    <w:rsid w:val="004048C8"/>
    <w:rsid w:val="00425910"/>
    <w:rsid w:val="00426E4A"/>
    <w:rsid w:val="00461E74"/>
    <w:rsid w:val="0048309E"/>
    <w:rsid w:val="00485511"/>
    <w:rsid w:val="00495367"/>
    <w:rsid w:val="004B2693"/>
    <w:rsid w:val="00503AF3"/>
    <w:rsid w:val="00512EA8"/>
    <w:rsid w:val="00524EA2"/>
    <w:rsid w:val="00530729"/>
    <w:rsid w:val="00540951"/>
    <w:rsid w:val="00540C2E"/>
    <w:rsid w:val="005631A2"/>
    <w:rsid w:val="005B4109"/>
    <w:rsid w:val="005C1CB1"/>
    <w:rsid w:val="005C2EAD"/>
    <w:rsid w:val="005C602C"/>
    <w:rsid w:val="005D530E"/>
    <w:rsid w:val="005E4B1E"/>
    <w:rsid w:val="005F3417"/>
    <w:rsid w:val="00603BDB"/>
    <w:rsid w:val="00604CE6"/>
    <w:rsid w:val="006239E3"/>
    <w:rsid w:val="0065419C"/>
    <w:rsid w:val="00665C17"/>
    <w:rsid w:val="00672783"/>
    <w:rsid w:val="006962F6"/>
    <w:rsid w:val="006D4D1A"/>
    <w:rsid w:val="006D548F"/>
    <w:rsid w:val="006D7059"/>
    <w:rsid w:val="006F3578"/>
    <w:rsid w:val="00710C5E"/>
    <w:rsid w:val="00726D03"/>
    <w:rsid w:val="0073406B"/>
    <w:rsid w:val="00742346"/>
    <w:rsid w:val="00747572"/>
    <w:rsid w:val="00771E4C"/>
    <w:rsid w:val="00772C8E"/>
    <w:rsid w:val="00773E7A"/>
    <w:rsid w:val="00774744"/>
    <w:rsid w:val="0079091A"/>
    <w:rsid w:val="007A0EF4"/>
    <w:rsid w:val="007B164A"/>
    <w:rsid w:val="0087621E"/>
    <w:rsid w:val="008C0C3D"/>
    <w:rsid w:val="008D3BC7"/>
    <w:rsid w:val="008D68E1"/>
    <w:rsid w:val="00916828"/>
    <w:rsid w:val="00926FCA"/>
    <w:rsid w:val="00934A6F"/>
    <w:rsid w:val="00946E95"/>
    <w:rsid w:val="009B5C30"/>
    <w:rsid w:val="009C6E3F"/>
    <w:rsid w:val="009E49BF"/>
    <w:rsid w:val="00A035ED"/>
    <w:rsid w:val="00A20E3A"/>
    <w:rsid w:val="00A21BD5"/>
    <w:rsid w:val="00A5126A"/>
    <w:rsid w:val="00A54563"/>
    <w:rsid w:val="00A563E8"/>
    <w:rsid w:val="00A84778"/>
    <w:rsid w:val="00AC668D"/>
    <w:rsid w:val="00AF194F"/>
    <w:rsid w:val="00B11DF2"/>
    <w:rsid w:val="00B34BAD"/>
    <w:rsid w:val="00B60A8E"/>
    <w:rsid w:val="00B76CD0"/>
    <w:rsid w:val="00B91AA5"/>
    <w:rsid w:val="00B92B61"/>
    <w:rsid w:val="00C16966"/>
    <w:rsid w:val="00C25637"/>
    <w:rsid w:val="00C45EAC"/>
    <w:rsid w:val="00C77A5B"/>
    <w:rsid w:val="00C86894"/>
    <w:rsid w:val="00CB0B40"/>
    <w:rsid w:val="00CB0FFE"/>
    <w:rsid w:val="00CD711C"/>
    <w:rsid w:val="00CE242A"/>
    <w:rsid w:val="00CE5B13"/>
    <w:rsid w:val="00CF1C33"/>
    <w:rsid w:val="00CF30BE"/>
    <w:rsid w:val="00D0071D"/>
    <w:rsid w:val="00D3437F"/>
    <w:rsid w:val="00D50526"/>
    <w:rsid w:val="00D53FFC"/>
    <w:rsid w:val="00D56460"/>
    <w:rsid w:val="00D629BB"/>
    <w:rsid w:val="00DA3A3B"/>
    <w:rsid w:val="00DB1D83"/>
    <w:rsid w:val="00DB7CE1"/>
    <w:rsid w:val="00DD44BE"/>
    <w:rsid w:val="00DE2D10"/>
    <w:rsid w:val="00E01A7C"/>
    <w:rsid w:val="00E21D2B"/>
    <w:rsid w:val="00E607A2"/>
    <w:rsid w:val="00E6519C"/>
    <w:rsid w:val="00E70E04"/>
    <w:rsid w:val="00E768BC"/>
    <w:rsid w:val="00EA6FA2"/>
    <w:rsid w:val="00ED73DB"/>
    <w:rsid w:val="00F03B86"/>
    <w:rsid w:val="00F42678"/>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www.info-coronavirus.be/" TargetMode="External"/><Relationship Id="rId10" Type="http://schemas.openxmlformats.org/officeDocument/2006/relationships/hyperlink" Target="https://covid-19.sciensano.be/sites/default/files/Covid19/COVID-19_procedure_contact_N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derwijs.vlaanderen.be/nl/heropstart-lessen-op-school-informatie-voor-oud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2.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customXml/itemProps3.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3571</Words>
  <Characters>19643</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12</cp:revision>
  <dcterms:created xsi:type="dcterms:W3CDTF">2020-05-11T07:00:00Z</dcterms:created>
  <dcterms:modified xsi:type="dcterms:W3CDTF">2020-05-11T14:01:00Z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