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E7F18" w14:textId="77777777" w:rsidR="00330A8C" w:rsidRPr="00330A8C" w:rsidRDefault="00330A8C" w:rsidP="00F97E90">
      <w:pPr>
        <w:pBdr>
          <w:bottom w:val="single" w:sz="4" w:space="1" w:color="auto"/>
        </w:pBdr>
        <w:spacing w:after="0" w:line="240" w:lineRule="auto"/>
        <w:jc w:val="center"/>
        <w:textAlignment w:val="baseline"/>
        <w:rPr>
          <w:rFonts w:ascii="Segoe UI" w:eastAsia="Times New Roman" w:hAnsi="Segoe UI" w:cs="Segoe UI"/>
          <w:sz w:val="18"/>
          <w:szCs w:val="18"/>
          <w:lang w:eastAsia="nl-BE"/>
        </w:rPr>
      </w:pPr>
      <w:r w:rsidRPr="00330A8C">
        <w:rPr>
          <w:rFonts w:ascii="Calibri" w:eastAsia="Times New Roman" w:hAnsi="Calibri" w:cs="Calibri"/>
          <w:sz w:val="24"/>
          <w:szCs w:val="24"/>
          <w:lang w:eastAsia="nl-BE"/>
        </w:rPr>
        <w:t>VERTAALFICHE: VOORBEELDBRIEF VAN SCHOOL AAN OUDERS </w:t>
      </w:r>
    </w:p>
    <w:p w14:paraId="6B81191A" w14:textId="77777777" w:rsidR="00330A8C" w:rsidRDefault="00330A8C" w:rsidP="00330A8C">
      <w:pPr>
        <w:spacing w:after="0" w:line="240" w:lineRule="auto"/>
        <w:jc w:val="center"/>
        <w:textAlignment w:val="baseline"/>
        <w:rPr>
          <w:rFonts w:ascii="Calibri" w:eastAsia="Times New Roman" w:hAnsi="Calibri" w:cs="Calibri"/>
          <w:color w:val="FFFFFF"/>
          <w:sz w:val="24"/>
          <w:szCs w:val="24"/>
          <w:shd w:val="clear" w:color="auto" w:fill="000000"/>
          <w:lang w:eastAsia="nl-BE"/>
        </w:rPr>
      </w:pPr>
    </w:p>
    <w:p w14:paraId="536EBE9E" w14:textId="34EE596F" w:rsidR="00330A8C" w:rsidRPr="00330A8C" w:rsidRDefault="00F97E90" w:rsidP="00330A8C">
      <w:pPr>
        <w:spacing w:after="0" w:line="240" w:lineRule="auto"/>
        <w:jc w:val="center"/>
        <w:textAlignment w:val="baseline"/>
        <w:rPr>
          <w:rFonts w:ascii="Segoe UI" w:eastAsia="Times New Roman" w:hAnsi="Segoe UI" w:cs="Segoe UI"/>
          <w:sz w:val="18"/>
          <w:szCs w:val="18"/>
          <w:lang w:eastAsia="nl-BE"/>
        </w:rPr>
      </w:pPr>
      <w:r>
        <w:rPr>
          <w:rFonts w:ascii="Calibri" w:eastAsia="Times New Roman" w:hAnsi="Calibri" w:cs="Calibri"/>
          <w:color w:val="FFFFFF"/>
          <w:sz w:val="24"/>
          <w:szCs w:val="24"/>
          <w:shd w:val="clear" w:color="auto" w:fill="000000"/>
          <w:lang w:eastAsia="nl-BE"/>
        </w:rPr>
        <w:t>Nederlands</w:t>
      </w:r>
    </w:p>
    <w:p w14:paraId="1953FEC3" w14:textId="77777777" w:rsidR="00D44787" w:rsidRDefault="00D44787" w:rsidP="00E03D80">
      <w:pPr>
        <w:pStyle w:val="paragraph"/>
        <w:textAlignment w:val="baseline"/>
        <w:rPr>
          <w:rStyle w:val="normaltextrun1"/>
          <w:rFonts w:asciiTheme="minorHAnsi" w:hAnsiTheme="minorHAnsi" w:cstheme="minorHAnsi"/>
          <w:sz w:val="36"/>
          <w:szCs w:val="36"/>
          <w:u w:val="single"/>
        </w:rPr>
      </w:pPr>
    </w:p>
    <w:p w14:paraId="468D4E10" w14:textId="1AD931B0" w:rsidR="0048309E" w:rsidRPr="00D629BB" w:rsidRDefault="00495367" w:rsidP="00E03D80">
      <w:pPr>
        <w:pStyle w:val="paragraph"/>
        <w:textAlignment w:val="baseline"/>
        <w:rPr>
          <w:rFonts w:asciiTheme="minorHAnsi" w:hAnsiTheme="minorHAnsi" w:cstheme="minorHAnsi"/>
          <w:sz w:val="36"/>
          <w:szCs w:val="36"/>
          <w:u w:val="single"/>
          <w:lang w:val="nl-NL"/>
        </w:rPr>
      </w:pPr>
      <w:r w:rsidRPr="00D629BB">
        <w:rPr>
          <w:rStyle w:val="normaltextrun1"/>
          <w:rFonts w:asciiTheme="minorHAnsi" w:hAnsiTheme="minorHAnsi" w:cstheme="minorHAnsi"/>
          <w:sz w:val="36"/>
          <w:szCs w:val="36"/>
          <w:u w:val="single"/>
        </w:rPr>
        <w:t>O</w:t>
      </w:r>
      <w:r w:rsidR="00C86894" w:rsidRPr="00D629BB">
        <w:rPr>
          <w:rStyle w:val="normaltextrun1"/>
          <w:rFonts w:asciiTheme="minorHAnsi" w:hAnsiTheme="minorHAnsi" w:cstheme="minorHAnsi"/>
          <w:sz w:val="36"/>
          <w:szCs w:val="36"/>
          <w:u w:val="single"/>
        </w:rPr>
        <w:t>nze school h</w:t>
      </w:r>
      <w:r w:rsidR="0048309E" w:rsidRPr="00D629BB">
        <w:rPr>
          <w:rStyle w:val="normaltextrun1"/>
          <w:rFonts w:asciiTheme="minorHAnsi" w:hAnsiTheme="minorHAnsi" w:cstheme="minorHAnsi"/>
          <w:sz w:val="36"/>
          <w:szCs w:val="36"/>
          <w:u w:val="single"/>
        </w:rPr>
        <w:t>erstart</w:t>
      </w:r>
      <w:r w:rsidR="00A563E8" w:rsidRPr="00D629BB">
        <w:rPr>
          <w:rStyle w:val="normaltextrun1"/>
          <w:rFonts w:asciiTheme="minorHAnsi" w:hAnsiTheme="minorHAnsi" w:cstheme="minorHAnsi"/>
          <w:sz w:val="36"/>
          <w:szCs w:val="36"/>
          <w:u w:val="single"/>
        </w:rPr>
        <w:t>. Wat betekent dat voor jou en je kind?</w:t>
      </w:r>
    </w:p>
    <w:p w14:paraId="062E91E8" w14:textId="77777777" w:rsidR="00D0071D" w:rsidRDefault="00D0071D" w:rsidP="0048309E">
      <w:pPr>
        <w:pStyle w:val="paragraph"/>
        <w:ind w:left="360"/>
        <w:textAlignment w:val="baseline"/>
        <w:rPr>
          <w:rStyle w:val="eop"/>
          <w:rFonts w:ascii="Calibri" w:hAnsi="Calibri" w:cs="Calibri"/>
          <w:sz w:val="22"/>
          <w:szCs w:val="22"/>
          <w:lang w:val="nl-NL"/>
        </w:rPr>
      </w:pPr>
    </w:p>
    <w:p w14:paraId="43A01240" w14:textId="77777777" w:rsidR="00D0071D" w:rsidRDefault="00D0071D" w:rsidP="00D0071D">
      <w:pPr>
        <w:pStyle w:val="paragraph"/>
        <w:ind w:left="360"/>
        <w:textAlignment w:val="baseline"/>
        <w:rPr>
          <w:rStyle w:val="eop"/>
          <w:rFonts w:ascii="Calibri" w:hAnsi="Calibri" w:cs="Calibri"/>
          <w:sz w:val="22"/>
          <w:szCs w:val="22"/>
          <w:lang w:val="nl-NL"/>
        </w:rPr>
      </w:pPr>
      <w:r>
        <w:rPr>
          <w:rStyle w:val="normaltextrun1"/>
          <w:rFonts w:ascii="Calibri" w:hAnsi="Calibri" w:cs="Calibri"/>
          <w:sz w:val="22"/>
          <w:szCs w:val="22"/>
        </w:rPr>
        <w:t>Beste ouder, </w:t>
      </w:r>
      <w:r>
        <w:rPr>
          <w:rStyle w:val="eop"/>
          <w:rFonts w:ascii="Calibri" w:hAnsi="Calibri" w:cs="Calibri"/>
          <w:sz w:val="22"/>
          <w:szCs w:val="22"/>
          <w:lang w:val="nl-NL"/>
        </w:rPr>
        <w:t> </w:t>
      </w:r>
    </w:p>
    <w:p w14:paraId="6EE8F817" w14:textId="77777777" w:rsidR="00D0071D" w:rsidRDefault="00D0071D" w:rsidP="00D0071D">
      <w:pPr>
        <w:pStyle w:val="paragraph"/>
        <w:ind w:left="360"/>
        <w:textAlignment w:val="baseline"/>
        <w:rPr>
          <w:rStyle w:val="eop"/>
          <w:rFonts w:ascii="Calibri" w:hAnsi="Calibri" w:cs="Calibri"/>
          <w:sz w:val="22"/>
          <w:szCs w:val="22"/>
          <w:lang w:val="nl-NL"/>
        </w:rPr>
      </w:pPr>
    </w:p>
    <w:p w14:paraId="7A827832" w14:textId="77777777" w:rsidR="00D0071D" w:rsidRDefault="00D0071D" w:rsidP="00D0071D">
      <w:pPr>
        <w:pStyle w:val="paragraph"/>
        <w:ind w:left="360"/>
        <w:textAlignment w:val="baseline"/>
        <w:rPr>
          <w:rFonts w:asciiTheme="minorHAnsi" w:hAnsiTheme="minorHAnsi" w:cstheme="minorBidi"/>
          <w:sz w:val="22"/>
          <w:szCs w:val="22"/>
        </w:rPr>
      </w:pPr>
      <w:r w:rsidRPr="3B6E6E54">
        <w:rPr>
          <w:rFonts w:asciiTheme="minorHAnsi" w:hAnsiTheme="minorHAnsi" w:cstheme="minorBidi"/>
          <w:sz w:val="22"/>
          <w:szCs w:val="22"/>
        </w:rPr>
        <w:t xml:space="preserve">Onze school kan veilig herstarten. Vanaf </w:t>
      </w:r>
      <w:r w:rsidRPr="3B6E6E54">
        <w:rPr>
          <w:rFonts w:asciiTheme="minorHAnsi" w:hAnsiTheme="minorHAnsi" w:cstheme="minorBidi"/>
          <w:sz w:val="22"/>
          <w:szCs w:val="22"/>
          <w:highlight w:val="yellow"/>
        </w:rPr>
        <w:t>xx</w:t>
      </w:r>
      <w:r w:rsidRPr="3B6E6E54">
        <w:rPr>
          <w:rFonts w:asciiTheme="minorHAnsi" w:hAnsiTheme="minorHAnsi" w:cstheme="minorBidi"/>
          <w:sz w:val="22"/>
          <w:szCs w:val="22"/>
        </w:rPr>
        <w:t xml:space="preserve"> mei krijgen sommige klassen dan enkele dagen les op school. </w:t>
      </w:r>
    </w:p>
    <w:p w14:paraId="7A4A2174" w14:textId="77777777" w:rsidR="00D0071D" w:rsidRDefault="00D0071D" w:rsidP="00D0071D">
      <w:pPr>
        <w:pStyle w:val="paragraph"/>
        <w:ind w:left="360"/>
        <w:textAlignment w:val="baseline"/>
        <w:rPr>
          <w:rFonts w:asciiTheme="minorHAnsi" w:hAnsiTheme="minorHAnsi" w:cstheme="minorBidi"/>
          <w:bCs/>
          <w:sz w:val="22"/>
          <w:szCs w:val="22"/>
        </w:rPr>
      </w:pPr>
    </w:p>
    <w:p w14:paraId="08F252C2" w14:textId="77777777" w:rsidR="00D0071D" w:rsidRDefault="00D0071D" w:rsidP="00D0071D">
      <w:pPr>
        <w:pStyle w:val="paragraph"/>
        <w:ind w:left="360"/>
        <w:textAlignment w:val="baseline"/>
        <w:rPr>
          <w:rFonts w:asciiTheme="minorHAnsi" w:hAnsiTheme="minorHAnsi" w:cstheme="minorBidi"/>
          <w:bCs/>
          <w:sz w:val="22"/>
          <w:szCs w:val="22"/>
        </w:rPr>
      </w:pPr>
      <w:r>
        <w:rPr>
          <w:rFonts w:asciiTheme="minorHAnsi" w:hAnsiTheme="minorHAnsi" w:cstheme="minorBidi"/>
          <w:bCs/>
          <w:sz w:val="22"/>
          <w:szCs w:val="22"/>
        </w:rPr>
        <w:t>Bij de herstart maakt onze school tijd voor de emoties en zorgen van leerlingen. We doen dat voor alle leerlingen:</w:t>
      </w:r>
    </w:p>
    <w:p w14:paraId="535D9A71" w14:textId="77777777" w:rsidR="00D0071D" w:rsidRDefault="00D0071D" w:rsidP="005E5C4B">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de leerlingen die opnieuw les krijgen op school</w:t>
      </w:r>
    </w:p>
    <w:p w14:paraId="48FAC335" w14:textId="77777777" w:rsidR="00D0071D" w:rsidRDefault="00D0071D" w:rsidP="005E5C4B">
      <w:pPr>
        <w:pStyle w:val="paragraph"/>
        <w:numPr>
          <w:ilvl w:val="0"/>
          <w:numId w:val="9"/>
        </w:numPr>
        <w:textAlignment w:val="baseline"/>
        <w:rPr>
          <w:rFonts w:asciiTheme="minorHAnsi" w:hAnsiTheme="minorHAnsi" w:cstheme="minorBidi"/>
          <w:bCs/>
          <w:sz w:val="22"/>
          <w:szCs w:val="22"/>
        </w:rPr>
      </w:pPr>
      <w:r>
        <w:rPr>
          <w:rFonts w:asciiTheme="minorHAnsi" w:hAnsiTheme="minorHAnsi" w:cstheme="minorBidi"/>
          <w:bCs/>
          <w:sz w:val="22"/>
          <w:szCs w:val="22"/>
        </w:rPr>
        <w:t xml:space="preserve">de leerlingen die thuis of in de opvang nieuwe leerstof krijgen. </w:t>
      </w:r>
    </w:p>
    <w:p w14:paraId="571FA025" w14:textId="77777777" w:rsidR="00D0071D" w:rsidRDefault="00D0071D" w:rsidP="00D0071D">
      <w:pPr>
        <w:pStyle w:val="paragraph"/>
        <w:ind w:left="360"/>
        <w:textAlignment w:val="baseline"/>
        <w:rPr>
          <w:rStyle w:val="normaltextrun1"/>
          <w:rFonts w:ascii="Calibri" w:hAnsi="Calibri" w:cs="Calibri"/>
          <w:b/>
          <w:bCs/>
        </w:rPr>
      </w:pPr>
      <w:bookmarkStart w:id="0" w:name="_Hlk39316996"/>
    </w:p>
    <w:p w14:paraId="734F87C0" w14:textId="77777777" w:rsidR="00D0071D" w:rsidRPr="00B23A60" w:rsidRDefault="00D0071D" w:rsidP="00D0071D">
      <w:pPr>
        <w:spacing w:after="0" w:line="240" w:lineRule="auto"/>
        <w:ind w:left="360"/>
        <w:textAlignment w:val="baseline"/>
        <w:rPr>
          <w:rFonts w:ascii="Calibri" w:eastAsia="Calibri" w:hAnsi="Calibri" w:cs="Calibri"/>
          <w:b/>
          <w:bCs/>
          <w:sz w:val="24"/>
          <w:szCs w:val="24"/>
          <w:lang w:eastAsia="nl-BE"/>
        </w:rPr>
      </w:pPr>
      <w:bookmarkStart w:id="1" w:name="_Hlk39414009"/>
      <w:bookmarkEnd w:id="0"/>
      <w:r w:rsidRPr="00B23A60">
        <w:rPr>
          <w:rFonts w:ascii="Calibri" w:eastAsia="Calibri" w:hAnsi="Calibri" w:cs="Calibri"/>
          <w:b/>
          <w:bCs/>
          <w:sz w:val="24"/>
          <w:szCs w:val="24"/>
          <w:lang w:eastAsia="nl-BE"/>
        </w:rPr>
        <w:t xml:space="preserve">Wie start opnieuw op school vanaf </w:t>
      </w:r>
      <w:r w:rsidRPr="00B23A60">
        <w:rPr>
          <w:rFonts w:ascii="Calibri" w:eastAsia="Calibri" w:hAnsi="Calibri" w:cs="Calibri"/>
          <w:b/>
          <w:bCs/>
          <w:sz w:val="24"/>
          <w:szCs w:val="24"/>
          <w:highlight w:val="yellow"/>
          <w:lang w:eastAsia="nl-BE"/>
        </w:rPr>
        <w:t>xx</w:t>
      </w:r>
      <w:r w:rsidRPr="00B23A60">
        <w:rPr>
          <w:rFonts w:ascii="Calibri" w:eastAsia="Calibri" w:hAnsi="Calibri" w:cs="Calibri"/>
          <w:b/>
          <w:bCs/>
          <w:sz w:val="24"/>
          <w:szCs w:val="24"/>
          <w:lang w:eastAsia="nl-BE"/>
        </w:rPr>
        <w:t xml:space="preserve"> mei? En op welke dagen gaan ze naar school?</w:t>
      </w:r>
    </w:p>
    <w:p w14:paraId="247600E0" w14:textId="4DA154BC" w:rsidR="00D0071D" w:rsidRPr="00B23A60" w:rsidRDefault="00D0071D" w:rsidP="00817D7D">
      <w:pPr>
        <w:spacing w:after="0" w:line="240" w:lineRule="auto"/>
        <w:ind w:left="360"/>
        <w:rPr>
          <w:rFonts w:ascii="Calibri" w:eastAsia="Calibri" w:hAnsi="Calibri" w:cs="Times New Roman"/>
        </w:rPr>
      </w:pPr>
      <w:r w:rsidRPr="00B23A60">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5E0C4C91" w14:textId="77777777" w:rsidR="00D0071D" w:rsidRPr="00B23A60" w:rsidRDefault="00D0071D" w:rsidP="00D0071D">
      <w:pPr>
        <w:spacing w:after="0" w:line="240" w:lineRule="auto"/>
        <w:ind w:left="708"/>
        <w:rPr>
          <w:rFonts w:ascii="Calibri" w:eastAsia="Calibri" w:hAnsi="Calibri" w:cs="Times New Roman"/>
        </w:rPr>
      </w:pPr>
    </w:p>
    <w:tbl>
      <w:tblPr>
        <w:tblpPr w:leftFromText="150" w:rightFromText="150" w:bottomFromText="160" w:vertAnchor="text" w:horzAnchor="page" w:tblpX="1781" w:tblpY="180"/>
        <w:tblW w:w="0" w:type="auto"/>
        <w:tblCellMar>
          <w:left w:w="0" w:type="dxa"/>
          <w:right w:w="0" w:type="dxa"/>
        </w:tblCellMar>
        <w:tblLook w:val="04A0" w:firstRow="1" w:lastRow="0" w:firstColumn="1" w:lastColumn="0" w:noHBand="0" w:noVBand="1"/>
      </w:tblPr>
      <w:tblGrid>
        <w:gridCol w:w="4866"/>
        <w:gridCol w:w="2354"/>
      </w:tblGrid>
      <w:tr w:rsidR="00D0071D" w:rsidRPr="00B23A60" w14:paraId="0D9728BF"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8E2438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c>
          <w:tcPr>
            <w:tcW w:w="2354" w:type="dxa"/>
            <w:tcBorders>
              <w:top w:val="single" w:sz="8" w:space="0" w:color="auto"/>
              <w:left w:val="single" w:sz="8" w:space="0" w:color="auto"/>
              <w:bottom w:val="single" w:sz="8" w:space="0" w:color="auto"/>
              <w:right w:val="single" w:sz="8" w:space="0" w:color="auto"/>
            </w:tcBorders>
            <w:hideMark/>
          </w:tcPr>
          <w:p w14:paraId="3B4628C7"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Startdatum</w:t>
            </w:r>
          </w:p>
        </w:tc>
      </w:tr>
      <w:tr w:rsidR="00D0071D" w:rsidRPr="00B23A60" w14:paraId="55923185" w14:textId="77777777" w:rsidTr="00D206F8">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02E1A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single" w:sz="8" w:space="0" w:color="auto"/>
              <w:left w:val="single" w:sz="8" w:space="0" w:color="auto"/>
              <w:bottom w:val="single" w:sz="8" w:space="0" w:color="auto"/>
              <w:right w:val="single" w:sz="8" w:space="0" w:color="auto"/>
            </w:tcBorders>
          </w:tcPr>
          <w:p w14:paraId="3898B63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96F84A"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28C3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7F4AE09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0004D3"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01D6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D34CF4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92ADDD2"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5D11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CF25EC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B4C5E6"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8C9FD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09DD2A8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00C45A9" w14:textId="77777777" w:rsidTr="00D206F8">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18C80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c>
          <w:tcPr>
            <w:tcW w:w="2354" w:type="dxa"/>
            <w:tcBorders>
              <w:top w:val="nil"/>
              <w:left w:val="single" w:sz="8" w:space="0" w:color="auto"/>
              <w:bottom w:val="single" w:sz="8" w:space="0" w:color="auto"/>
              <w:right w:val="single" w:sz="8" w:space="0" w:color="auto"/>
            </w:tcBorders>
          </w:tcPr>
          <w:p w14:paraId="1FBE3BE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1D94833" w14:textId="77777777" w:rsidR="00D0071D" w:rsidRPr="00B23A60" w:rsidRDefault="00D0071D" w:rsidP="00D0071D">
      <w:pPr>
        <w:spacing w:after="0" w:line="240" w:lineRule="auto"/>
        <w:ind w:left="708"/>
        <w:rPr>
          <w:rFonts w:ascii="Calibri" w:eastAsia="Calibri" w:hAnsi="Calibri" w:cs="Calibri"/>
        </w:rPr>
      </w:pPr>
    </w:p>
    <w:p w14:paraId="17B3A445" w14:textId="77777777" w:rsidR="00D0071D" w:rsidRPr="00B23A60" w:rsidRDefault="00D0071D" w:rsidP="00D0071D">
      <w:pPr>
        <w:spacing w:line="256" w:lineRule="auto"/>
        <w:ind w:left="708"/>
        <w:rPr>
          <w:rFonts w:ascii="Calibri" w:eastAsia="Calibri" w:hAnsi="Calibri" w:cs="Calibri"/>
        </w:rPr>
      </w:pPr>
    </w:p>
    <w:p w14:paraId="61B1B971" w14:textId="77777777" w:rsidR="00D0071D" w:rsidRPr="00B23A60" w:rsidRDefault="00D0071D" w:rsidP="00D0071D">
      <w:pPr>
        <w:spacing w:line="256" w:lineRule="auto"/>
        <w:ind w:left="708"/>
        <w:rPr>
          <w:rFonts w:ascii="Calibri" w:eastAsia="Calibri" w:hAnsi="Calibri" w:cs="Calibri"/>
        </w:rPr>
      </w:pPr>
    </w:p>
    <w:p w14:paraId="7A23FDBD" w14:textId="77777777" w:rsidR="00D0071D" w:rsidRPr="00B23A60" w:rsidRDefault="00D0071D" w:rsidP="00D0071D">
      <w:pPr>
        <w:spacing w:line="256" w:lineRule="auto"/>
        <w:ind w:left="708"/>
        <w:rPr>
          <w:rFonts w:ascii="Calibri" w:eastAsia="Calibri" w:hAnsi="Calibri" w:cs="Calibri"/>
        </w:rPr>
      </w:pPr>
    </w:p>
    <w:p w14:paraId="51CA25C2" w14:textId="77777777" w:rsidR="00D0071D" w:rsidRPr="00B23A60" w:rsidRDefault="00D0071D" w:rsidP="00D0071D">
      <w:pPr>
        <w:spacing w:line="256" w:lineRule="auto"/>
        <w:ind w:left="708"/>
        <w:rPr>
          <w:rFonts w:ascii="Calibri" w:eastAsia="Calibri" w:hAnsi="Calibri" w:cs="Calibri"/>
        </w:rPr>
      </w:pPr>
    </w:p>
    <w:p w14:paraId="5317651B" w14:textId="77777777" w:rsidR="00D0071D" w:rsidRPr="00B23A60" w:rsidRDefault="00D0071D" w:rsidP="00D0071D">
      <w:pPr>
        <w:spacing w:line="256" w:lineRule="auto"/>
        <w:ind w:left="708"/>
        <w:rPr>
          <w:rFonts w:ascii="Calibri" w:eastAsia="Calibri" w:hAnsi="Calibri" w:cs="Calibri"/>
        </w:rPr>
      </w:pPr>
    </w:p>
    <w:tbl>
      <w:tblPr>
        <w:tblW w:w="0" w:type="auto"/>
        <w:tblInd w:w="360" w:type="dxa"/>
        <w:tblCellMar>
          <w:left w:w="0" w:type="dxa"/>
          <w:right w:w="0" w:type="dxa"/>
        </w:tblCellMar>
        <w:tblLook w:val="04A0" w:firstRow="1" w:lastRow="0" w:firstColumn="1" w:lastColumn="0" w:noHBand="0" w:noVBand="1"/>
      </w:tblPr>
      <w:tblGrid>
        <w:gridCol w:w="2996"/>
        <w:gridCol w:w="4233"/>
      </w:tblGrid>
      <w:tr w:rsidR="00D0071D" w:rsidRPr="00B23A60" w14:paraId="434CEB45" w14:textId="77777777" w:rsidTr="00D206F8">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8EB0A6" w14:textId="77777777" w:rsidR="00D0071D" w:rsidRPr="00B23A60" w:rsidRDefault="00D0071D" w:rsidP="00D206F8">
            <w:pPr>
              <w:spacing w:after="0" w:line="256" w:lineRule="auto"/>
              <w:textAlignment w:val="baseline"/>
              <w:rPr>
                <w:rFonts w:ascii="Calibri" w:eastAsia="Calibri" w:hAnsi="Calibri" w:cs="Calibri"/>
                <w:b/>
                <w:bCs/>
                <w:sz w:val="24"/>
                <w:szCs w:val="24"/>
              </w:rPr>
            </w:pPr>
            <w:bookmarkStart w:id="2" w:name="_Hlk39590217"/>
            <w:r w:rsidRPr="00B23A60">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1BA319" w14:textId="77777777" w:rsidR="00D0071D" w:rsidRPr="00B23A60" w:rsidRDefault="00D0071D" w:rsidP="00D206F8">
            <w:pPr>
              <w:spacing w:after="0" w:line="256" w:lineRule="auto"/>
              <w:textAlignment w:val="baseline"/>
              <w:rPr>
                <w:rFonts w:ascii="Calibri" w:eastAsia="Calibri" w:hAnsi="Calibri" w:cs="Calibri"/>
                <w:b/>
                <w:bCs/>
                <w:sz w:val="24"/>
                <w:szCs w:val="24"/>
              </w:rPr>
            </w:pPr>
            <w:r w:rsidRPr="00B23A60">
              <w:rPr>
                <w:rFonts w:ascii="Calibri" w:eastAsia="Calibri" w:hAnsi="Calibri" w:cs="Calibri"/>
                <w:b/>
                <w:bCs/>
                <w:sz w:val="24"/>
                <w:szCs w:val="24"/>
              </w:rPr>
              <w:t>Voor wie?</w:t>
            </w:r>
          </w:p>
        </w:tc>
      </w:tr>
      <w:tr w:rsidR="00D0071D" w:rsidRPr="00B23A60" w14:paraId="2210EEF1"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EA933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1E034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Maandag  </w:t>
            </w:r>
          </w:p>
          <w:p w14:paraId="4C70055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2"/>
              <w:gridCol w:w="1368"/>
            </w:tblGrid>
            <w:tr w:rsidR="00D0071D" w:rsidRPr="00B23A60" w14:paraId="400DAF14" w14:textId="77777777" w:rsidTr="00D206F8">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8AD3C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EBFB1E"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10D94E05"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0256E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CCC9E1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3B4BE77B"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92C6B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48DF58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E78809E"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FC1B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7AB37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EF1F9D"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EB1B5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983DE2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BA589B4"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CBDF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A2FED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5FB1ED2" w14:textId="77777777" w:rsidTr="00D206F8">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A0758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EC9FCF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1DDA3F0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8B08FC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88809BB"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5E9EEE6"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DC832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7ECE9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774B1C0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5761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127D09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F7E9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85F6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7A7FC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78E2E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42DFB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089299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8795C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1A65BF4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0C5D5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4C66E2A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FE8198"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AB4CB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0CAB1F64"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Dinsdag </w:t>
            </w:r>
          </w:p>
          <w:p w14:paraId="1BDFEC3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CCC57DA"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75A5E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69E03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5B2960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65342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226FD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F521E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7A107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D5A3A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763301F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217C2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EA4754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A7B18C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DF92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5084CE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FE32BF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F72627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23900D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41DE08B"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1ADBC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66F3A5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093BEC2C"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5AE005E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F4EAE41"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687FD6D1"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22C93549"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B60FCA6"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615DDF86"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E083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A22BE1"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5504B3" w14:textId="77777777" w:rsidR="00D0071D" w:rsidRPr="00B23A60" w:rsidRDefault="00D0071D" w:rsidP="00D206F8">
                  <w:pPr>
                    <w:spacing w:after="0" w:line="256" w:lineRule="auto"/>
                    <w:textAlignment w:val="baseline"/>
                    <w:rPr>
                      <w:rFonts w:ascii="Calibri" w:eastAsia="Calibri" w:hAnsi="Calibri" w:cs="Calibri"/>
                      <w:sz w:val="20"/>
                      <w:szCs w:val="20"/>
                    </w:rPr>
                  </w:pPr>
                  <w:r w:rsidRPr="00B23A60">
                    <w:rPr>
                      <w:rFonts w:ascii="Calibri" w:eastAsia="Calibri" w:hAnsi="Calibri" w:cs="Calibri"/>
                      <w:i/>
                      <w:iCs/>
                      <w:sz w:val="20"/>
                      <w:szCs w:val="20"/>
                    </w:rPr>
                    <w:t>Leerjaar:        groep:</w:t>
                  </w:r>
                </w:p>
              </w:tc>
            </w:tr>
            <w:tr w:rsidR="00D0071D" w:rsidRPr="00B23A60" w14:paraId="5A750F2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A434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4C8B1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D43D9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A3DCC0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8025F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57747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C7F03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A1C47E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B2E7B7" w14:textId="77777777" w:rsidTr="00D206F8">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BE6B8D"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4B30D71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 xml:space="preserve">Woensdag </w:t>
            </w:r>
          </w:p>
          <w:p w14:paraId="2BB76EA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6BD11F00"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1D07D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C175CD"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6413458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9F21A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3DA2D9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B2B1D6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603AA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B7830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4796F9F"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14D60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A63DF4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9E630BD"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BC15E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7A040E4"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6CF7D50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E8883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9BDAF39"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864E3CE"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B3632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EF964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18430A6"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74B2FD7"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5A771548"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2578649E"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498689F3"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B8C5BC"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lastRenderedPageBreak/>
                    <w:t>Leerjaar - groep</w:t>
                  </w:r>
                </w:p>
              </w:tc>
            </w:tr>
            <w:tr w:rsidR="00D0071D" w:rsidRPr="00B23A60" w14:paraId="0FCA419A"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967022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D50B65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436398"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FAF1F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F94E0"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200F30F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D3D8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7E99B27F"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D5B552"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5904A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1BCAE"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6B845B6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bookmarkEnd w:id="2"/>
      <w:tr w:rsidR="00D0071D" w:rsidRPr="00B23A60" w14:paraId="6A2574D5" w14:textId="77777777" w:rsidTr="00D206F8">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D702FF9"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73ED2AC9"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Donderdag</w:t>
            </w:r>
          </w:p>
          <w:p w14:paraId="6C8F5E39"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31466B5E" w14:textId="77777777" w:rsidTr="00D206F8">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1E9EA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8B84BF2"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4737EAE9"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91B09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12F8616"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68AF1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3BBC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9B3664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6A3A87"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12607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D0AD3BF"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A69F7B0"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54158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DC99BC7"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23C14A04"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4FDEF8"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929CD9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273F7AA" w14:textId="77777777" w:rsidTr="00D206F8">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41305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4E8CFAC"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45F10A1A" w14:textId="77777777" w:rsidR="00D0071D" w:rsidRPr="00B23A60" w:rsidRDefault="00D0071D" w:rsidP="00D206F8">
            <w:pPr>
              <w:spacing w:after="0" w:line="256" w:lineRule="auto"/>
              <w:rPr>
                <w:rFonts w:ascii="Calibri" w:eastAsia="Times New Roman" w:hAnsi="Calibri" w:cs="Calibri"/>
                <w:lang w:eastAsia="nl-BE"/>
              </w:rPr>
            </w:pPr>
          </w:p>
          <w:p w14:paraId="4B1D5D03"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Vrijdag</w:t>
            </w:r>
          </w:p>
          <w:p w14:paraId="40862690"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W w:w="0" w:type="auto"/>
              <w:tblCellMar>
                <w:left w:w="0" w:type="dxa"/>
                <w:right w:w="0" w:type="dxa"/>
              </w:tblCellMar>
              <w:tblLook w:val="04A0" w:firstRow="1" w:lastRow="0" w:firstColumn="1" w:lastColumn="0" w:noHBand="0" w:noVBand="1"/>
            </w:tblPr>
            <w:tblGrid>
              <w:gridCol w:w="1393"/>
              <w:gridCol w:w="1367"/>
            </w:tblGrid>
            <w:tr w:rsidR="00D0071D" w:rsidRPr="00B23A60" w14:paraId="71452656" w14:textId="77777777" w:rsidTr="00D206F8">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582406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Van  uur</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EE4E78"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Tot  uur</w:t>
                  </w:r>
                </w:p>
              </w:tc>
            </w:tr>
            <w:tr w:rsidR="00D0071D" w:rsidRPr="00B23A60" w14:paraId="36B33EB9"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DC9BC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51799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F481A5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7A0C03"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62B89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46707B65"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C26958E"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F44334B"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0EFE7427"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43A9F8A"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80766C5"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1C2AD0E2"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2BAB4D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5FB775B0"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r w:rsidR="00D0071D" w:rsidRPr="00B23A60" w14:paraId="57E3C54D" w14:textId="77777777" w:rsidTr="00D206F8">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9C2FD1"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E323DD"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58150A04" w14:textId="77777777" w:rsidR="00D0071D" w:rsidRPr="00B23A60" w:rsidRDefault="00D0071D" w:rsidP="00D206F8">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A2E1CA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60D633F"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AA52D0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0AF75018"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DBDF1F0"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3D889BB5"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C85C45"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6A068C8"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CA4406"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3AF04A33"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E088E3"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60E2D86E"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5B694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432D592"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95D5AA"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5292D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37EA6D"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7CD8DB3" w14:textId="77777777" w:rsidR="00D0071D" w:rsidRPr="00B23A60" w:rsidRDefault="00D0071D" w:rsidP="00D206F8">
            <w:pPr>
              <w:spacing w:after="0" w:line="256" w:lineRule="auto"/>
              <w:textAlignment w:val="baseline"/>
              <w:rPr>
                <w:rFonts w:ascii="Calibri" w:eastAsia="Calibri" w:hAnsi="Calibri" w:cs="Calibri"/>
                <w:i/>
                <w:iCs/>
                <w:sz w:val="20"/>
                <w:szCs w:val="20"/>
              </w:rPr>
            </w:pPr>
          </w:p>
          <w:p w14:paraId="13C1C92C" w14:textId="77777777" w:rsidR="00D0071D" w:rsidRPr="00B23A60" w:rsidRDefault="00D0071D" w:rsidP="00D206F8">
            <w:pPr>
              <w:spacing w:after="0" w:line="256" w:lineRule="auto"/>
              <w:textAlignment w:val="baseline"/>
              <w:rPr>
                <w:rFonts w:ascii="Calibri" w:eastAsia="Calibri" w:hAnsi="Calibri" w:cs="Calibri"/>
                <w:i/>
                <w:iCs/>
                <w:sz w:val="20"/>
                <w:szCs w:val="20"/>
              </w:rPr>
            </w:pPr>
          </w:p>
          <w:tbl>
            <w:tblPr>
              <w:tblpPr w:leftFromText="150" w:rightFromText="150" w:bottomFromText="160" w:vertAnchor="text"/>
              <w:tblW w:w="0" w:type="auto"/>
              <w:tblCellMar>
                <w:left w:w="0" w:type="dxa"/>
                <w:right w:w="0" w:type="dxa"/>
              </w:tblCellMar>
              <w:tblLook w:val="04A0" w:firstRow="1" w:lastRow="0" w:firstColumn="1" w:lastColumn="0" w:noHBand="0" w:noVBand="1"/>
            </w:tblPr>
            <w:tblGrid>
              <w:gridCol w:w="3997"/>
            </w:tblGrid>
            <w:tr w:rsidR="00D0071D" w:rsidRPr="00B23A60" w14:paraId="5B10820E"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4F58DB" w14:textId="77777777" w:rsidR="00D0071D" w:rsidRPr="00B23A60" w:rsidRDefault="00D0071D" w:rsidP="00D206F8">
                  <w:pPr>
                    <w:spacing w:after="0" w:line="256" w:lineRule="auto"/>
                    <w:textAlignment w:val="baseline"/>
                    <w:rPr>
                      <w:rFonts w:ascii="Calibri" w:eastAsia="Calibri" w:hAnsi="Calibri" w:cs="Calibri"/>
                      <w:b/>
                      <w:bCs/>
                      <w:i/>
                      <w:iCs/>
                      <w:sz w:val="20"/>
                      <w:szCs w:val="20"/>
                    </w:rPr>
                  </w:pPr>
                  <w:r w:rsidRPr="00B23A60">
                    <w:rPr>
                      <w:rFonts w:ascii="Calibri" w:eastAsia="Calibri" w:hAnsi="Calibri" w:cs="Calibri"/>
                      <w:b/>
                      <w:bCs/>
                      <w:i/>
                      <w:iCs/>
                      <w:sz w:val="20"/>
                      <w:szCs w:val="20"/>
                    </w:rPr>
                    <w:t>Leerjaar - groep</w:t>
                  </w:r>
                </w:p>
              </w:tc>
            </w:tr>
            <w:tr w:rsidR="00D0071D" w:rsidRPr="00B23A60" w14:paraId="553B149D" w14:textId="77777777" w:rsidTr="00D206F8">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5A2B47"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4D15FC4"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92B25C"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E21D879"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53D511"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0C5A238B"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7A77FF"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4BDE69F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123DEB"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r w:rsidR="00D0071D" w:rsidRPr="00B23A60" w14:paraId="59C99BA0" w14:textId="77777777" w:rsidTr="00D206F8">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9308E9" w14:textId="77777777" w:rsidR="00D0071D" w:rsidRPr="00B23A60" w:rsidRDefault="00D0071D" w:rsidP="00D206F8">
                  <w:pPr>
                    <w:spacing w:after="0" w:line="256" w:lineRule="auto"/>
                    <w:textAlignment w:val="baseline"/>
                    <w:rPr>
                      <w:rFonts w:ascii="Calibri" w:eastAsia="Calibri" w:hAnsi="Calibri" w:cs="Calibri"/>
                      <w:i/>
                      <w:iCs/>
                      <w:sz w:val="20"/>
                      <w:szCs w:val="20"/>
                    </w:rPr>
                  </w:pPr>
                  <w:r w:rsidRPr="00B23A60">
                    <w:rPr>
                      <w:rFonts w:ascii="Calibri" w:eastAsia="Calibri" w:hAnsi="Calibri" w:cs="Calibri"/>
                      <w:i/>
                      <w:iCs/>
                      <w:sz w:val="20"/>
                      <w:szCs w:val="20"/>
                    </w:rPr>
                    <w:t>Leerjaar:        groep:</w:t>
                  </w:r>
                </w:p>
              </w:tc>
            </w:tr>
          </w:tbl>
          <w:p w14:paraId="26641FD2" w14:textId="77777777" w:rsidR="00D0071D" w:rsidRPr="00B23A60" w:rsidRDefault="00D0071D" w:rsidP="00D206F8">
            <w:pPr>
              <w:spacing w:after="0" w:line="256" w:lineRule="auto"/>
              <w:textAlignment w:val="baseline"/>
              <w:rPr>
                <w:rFonts w:ascii="Calibri" w:eastAsia="Calibri" w:hAnsi="Calibri" w:cs="Calibri"/>
                <w:i/>
                <w:iCs/>
                <w:sz w:val="20"/>
                <w:szCs w:val="20"/>
              </w:rPr>
            </w:pPr>
          </w:p>
        </w:tc>
      </w:tr>
    </w:tbl>
    <w:p w14:paraId="39FFFC66" w14:textId="77777777" w:rsidR="00D0071D" w:rsidRPr="00B23A60" w:rsidRDefault="00D0071D" w:rsidP="00D0071D">
      <w:pPr>
        <w:spacing w:after="0" w:line="240" w:lineRule="auto"/>
        <w:rPr>
          <w:rFonts w:ascii="Calibri" w:eastAsia="Calibri" w:hAnsi="Calibri" w:cs="Calibri"/>
        </w:rPr>
      </w:pPr>
    </w:p>
    <w:p w14:paraId="2E22E5DB" w14:textId="4F8C00F6"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De andere dagen leren de leerlingen thuis of in de opvang. </w:t>
      </w:r>
      <w:bookmarkEnd w:id="1"/>
    </w:p>
    <w:p w14:paraId="0BD8BD9B" w14:textId="77777777" w:rsidR="00D0071D" w:rsidRPr="00E768BC" w:rsidRDefault="00D0071D" w:rsidP="00D0071D">
      <w:pPr>
        <w:pStyle w:val="paragraph"/>
        <w:ind w:left="360"/>
        <w:textAlignment w:val="baseline"/>
        <w:rPr>
          <w:rFonts w:asciiTheme="minorHAnsi" w:hAnsiTheme="minorHAnsi" w:cstheme="minorBidi"/>
          <w:i/>
          <w:iCs/>
          <w:sz w:val="20"/>
          <w:szCs w:val="20"/>
        </w:rPr>
      </w:pPr>
      <w:r w:rsidRPr="00E768BC">
        <w:rPr>
          <w:rFonts w:asciiTheme="minorHAnsi" w:hAnsiTheme="minorHAnsi" w:cstheme="minorBidi"/>
          <w:i/>
          <w:iCs/>
          <w:sz w:val="20"/>
          <w:szCs w:val="20"/>
          <w:highlight w:val="yellow"/>
        </w:rPr>
        <w:t>Maak dit verder concreet: krijgen ze dan ook nieuwe leerstof of wordt de geziene leerstof verder uitgediept of krijgen ze oefeningen of …?</w:t>
      </w:r>
      <w:r w:rsidRPr="00E768BC">
        <w:rPr>
          <w:rFonts w:asciiTheme="minorHAnsi" w:hAnsiTheme="minorHAnsi" w:cstheme="minorBidi"/>
          <w:i/>
          <w:iCs/>
          <w:sz w:val="20"/>
          <w:szCs w:val="20"/>
        </w:rPr>
        <w:t xml:space="preserve">  </w:t>
      </w:r>
    </w:p>
    <w:p w14:paraId="14EE9BE2" w14:textId="77777777" w:rsidR="00D0071D" w:rsidRDefault="00D0071D" w:rsidP="00D0071D">
      <w:pPr>
        <w:pStyle w:val="paragraph"/>
        <w:ind w:left="360"/>
        <w:textAlignment w:val="baseline"/>
        <w:rPr>
          <w:rFonts w:asciiTheme="minorHAnsi" w:hAnsiTheme="minorHAnsi" w:cstheme="minorBidi"/>
          <w:i/>
          <w:iCs/>
          <w:sz w:val="22"/>
          <w:szCs w:val="22"/>
        </w:rPr>
      </w:pPr>
    </w:p>
    <w:p w14:paraId="20DEE5E6" w14:textId="77777777" w:rsidR="00D0071D" w:rsidRDefault="00D0071D" w:rsidP="00D0071D">
      <w:pPr>
        <w:pStyle w:val="paragraph"/>
        <w:ind w:left="360"/>
        <w:rPr>
          <w:rFonts w:asciiTheme="minorHAnsi" w:hAnsiTheme="minorHAnsi" w:cstheme="minorBidi"/>
          <w:b/>
          <w:bCs/>
        </w:rPr>
      </w:pPr>
      <w:r w:rsidRPr="7AFAC1FD">
        <w:rPr>
          <w:rFonts w:asciiTheme="minorHAnsi" w:hAnsiTheme="minorHAnsi" w:cstheme="minorBidi"/>
          <w:b/>
          <w:bCs/>
        </w:rPr>
        <w:t xml:space="preserve">Hoe houden </w:t>
      </w:r>
      <w:r>
        <w:rPr>
          <w:rFonts w:asciiTheme="minorHAnsi" w:hAnsiTheme="minorHAnsi" w:cstheme="minorBidi"/>
          <w:b/>
          <w:bCs/>
        </w:rPr>
        <w:t>we de school</w:t>
      </w:r>
      <w:r w:rsidRPr="7AFAC1FD">
        <w:rPr>
          <w:rFonts w:asciiTheme="minorHAnsi" w:hAnsiTheme="minorHAnsi" w:cstheme="minorBidi"/>
          <w:b/>
          <w:bCs/>
        </w:rPr>
        <w:t xml:space="preserve"> veilig?</w:t>
      </w:r>
    </w:p>
    <w:p w14:paraId="22267642" w14:textId="77777777" w:rsidR="00D0071D" w:rsidRDefault="00D0071D" w:rsidP="00D0071D">
      <w:pPr>
        <w:pStyle w:val="paragraph"/>
        <w:ind w:left="360"/>
        <w:rPr>
          <w:rFonts w:asciiTheme="minorHAnsi" w:hAnsiTheme="minorHAnsi" w:cstheme="minorHAnsi"/>
          <w:sz w:val="22"/>
          <w:szCs w:val="22"/>
        </w:rPr>
      </w:pPr>
      <w:r>
        <w:rPr>
          <w:rStyle w:val="normaltextrun1"/>
          <w:rFonts w:ascii="Calibri" w:hAnsi="Calibri" w:cs="Calibri"/>
          <w:sz w:val="22"/>
          <w:szCs w:val="22"/>
        </w:rPr>
        <w:t xml:space="preserve">De </w:t>
      </w:r>
      <w:r w:rsidRPr="006F3578">
        <w:rPr>
          <w:rStyle w:val="normaltextrun1"/>
          <w:rFonts w:ascii="Calibri" w:hAnsi="Calibri" w:cs="Calibri"/>
          <w:sz w:val="22"/>
          <w:szCs w:val="22"/>
        </w:rPr>
        <w:t>veiligheid</w:t>
      </w:r>
      <w:r>
        <w:rPr>
          <w:rStyle w:val="normaltextrun1"/>
          <w:rFonts w:ascii="Calibri" w:hAnsi="Calibri" w:cs="Calibri"/>
          <w:sz w:val="22"/>
          <w:szCs w:val="22"/>
        </w:rPr>
        <w:t xml:space="preserve"> van </w:t>
      </w:r>
      <w:r w:rsidRPr="006F3578">
        <w:rPr>
          <w:rStyle w:val="normaltextrun1"/>
          <w:rFonts w:ascii="Calibri" w:hAnsi="Calibri" w:cs="Calibri"/>
          <w:sz w:val="22"/>
          <w:szCs w:val="22"/>
        </w:rPr>
        <w:t>onze leerlingen</w:t>
      </w:r>
      <w:r>
        <w:rPr>
          <w:rStyle w:val="normaltextrun1"/>
          <w:rFonts w:ascii="Calibri" w:hAnsi="Calibri" w:cs="Calibri"/>
          <w:sz w:val="22"/>
          <w:szCs w:val="22"/>
        </w:rPr>
        <w:t xml:space="preserve"> en </w:t>
      </w:r>
      <w:r w:rsidRPr="006F3578">
        <w:rPr>
          <w:rStyle w:val="normaltextrun1"/>
          <w:rFonts w:ascii="Calibri" w:hAnsi="Calibri" w:cs="Calibri"/>
          <w:sz w:val="22"/>
          <w:szCs w:val="22"/>
        </w:rPr>
        <w:t>ons personeel</w:t>
      </w:r>
      <w:r>
        <w:rPr>
          <w:rStyle w:val="normaltextrun1"/>
          <w:rFonts w:ascii="Calibri" w:hAnsi="Calibri" w:cs="Calibri"/>
          <w:sz w:val="22"/>
          <w:szCs w:val="22"/>
        </w:rPr>
        <w:t xml:space="preserve"> is </w:t>
      </w:r>
      <w:r w:rsidRPr="006F3578">
        <w:rPr>
          <w:rStyle w:val="normaltextrun1"/>
          <w:rFonts w:ascii="Calibri" w:hAnsi="Calibri" w:cs="Calibri"/>
          <w:sz w:val="22"/>
          <w:szCs w:val="22"/>
        </w:rPr>
        <w:t>het belangrijkste</w:t>
      </w:r>
      <w:r>
        <w:rPr>
          <w:rStyle w:val="normaltextrun1"/>
          <w:rFonts w:ascii="Calibri" w:hAnsi="Calibri" w:cs="Calibri"/>
          <w:sz w:val="22"/>
          <w:szCs w:val="22"/>
        </w:rPr>
        <w:t xml:space="preserve">. </w:t>
      </w:r>
      <w:r>
        <w:rPr>
          <w:rFonts w:asciiTheme="minorHAnsi" w:hAnsiTheme="minorHAnsi" w:cstheme="minorHAnsi"/>
          <w:sz w:val="22"/>
          <w:szCs w:val="22"/>
        </w:rPr>
        <w:t xml:space="preserve">Door een combinatie van maatregelen zorgen we voor een zo veilig mogelijke schoolomgeving. </w:t>
      </w:r>
    </w:p>
    <w:p w14:paraId="38938351" w14:textId="77777777" w:rsidR="00D0071D" w:rsidRDefault="00D0071D" w:rsidP="005E5C4B">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Vaste groepen (contactbubbels)</w:t>
      </w:r>
      <w:r w:rsidRPr="75C85C24">
        <w:rPr>
          <w:rFonts w:asciiTheme="minorHAnsi" w:hAnsiTheme="minorHAnsi" w:cstheme="minorBidi"/>
          <w:sz w:val="22"/>
          <w:szCs w:val="22"/>
        </w:rPr>
        <w:t xml:space="preserve">: de groepen blijven zo veel mogelijk dezelfde. De leerlingen krijgen een vaste plaats in een vast lokaal. De verschillende groepen hebben geen contact met elkaar. </w:t>
      </w:r>
    </w:p>
    <w:p w14:paraId="0E217CE4" w14:textId="77777777" w:rsidR="00D0071D" w:rsidRDefault="00D0071D" w:rsidP="005E5C4B">
      <w:pPr>
        <w:pStyle w:val="paragraph"/>
        <w:numPr>
          <w:ilvl w:val="0"/>
          <w:numId w:val="4"/>
        </w:numPr>
        <w:rPr>
          <w:rFonts w:asciiTheme="minorHAnsi" w:eastAsiaTheme="minorEastAsia" w:hAnsiTheme="minorHAnsi" w:cstheme="minorBidi"/>
          <w:b/>
          <w:bCs/>
          <w:sz w:val="22"/>
          <w:szCs w:val="22"/>
        </w:rPr>
      </w:pPr>
      <w:r w:rsidRPr="781E92EA">
        <w:rPr>
          <w:rFonts w:asciiTheme="minorHAnsi" w:hAnsiTheme="minorHAnsi" w:cstheme="minorBidi"/>
          <w:b/>
          <w:bCs/>
          <w:sz w:val="22"/>
          <w:szCs w:val="22"/>
        </w:rPr>
        <w:t>Aparte speeltijden en lunchpauzes</w:t>
      </w:r>
      <w:r w:rsidRPr="781E92EA">
        <w:rPr>
          <w:rFonts w:asciiTheme="minorHAnsi" w:hAnsiTheme="minorHAnsi" w:cstheme="minorBidi"/>
          <w:sz w:val="22"/>
          <w:szCs w:val="22"/>
        </w:rPr>
        <w:t xml:space="preserve">: de leerlingen gaan niet allemaal samen lunchen of spelen op de speelplaats. </w:t>
      </w:r>
      <w:r w:rsidRPr="781E92EA">
        <w:rPr>
          <w:rFonts w:ascii="Calibri" w:eastAsia="Calibri" w:hAnsi="Calibri" w:cs="Calibri"/>
          <w:sz w:val="22"/>
          <w:szCs w:val="22"/>
        </w:rPr>
        <w:t>Zo vermijden we contact tussen de verschillende groepen.</w:t>
      </w:r>
    </w:p>
    <w:p w14:paraId="35C0EEBA" w14:textId="77777777" w:rsidR="00D0071D" w:rsidRPr="00A21BD5" w:rsidRDefault="00D0071D" w:rsidP="005E5C4B">
      <w:pPr>
        <w:pStyle w:val="paragraph"/>
        <w:numPr>
          <w:ilvl w:val="0"/>
          <w:numId w:val="4"/>
        </w:numPr>
        <w:textAlignment w:val="baseline"/>
        <w:rPr>
          <w:rFonts w:asciiTheme="minorHAnsi" w:eastAsiaTheme="minorEastAsia" w:hAnsiTheme="minorHAnsi" w:cstheme="minorBidi"/>
          <w:b/>
          <w:bCs/>
          <w:sz w:val="22"/>
          <w:szCs w:val="22"/>
        </w:rPr>
      </w:pPr>
      <w:r w:rsidRPr="75C85C24">
        <w:rPr>
          <w:rFonts w:asciiTheme="minorHAnsi" w:hAnsiTheme="minorHAnsi" w:cstheme="minorBidi"/>
          <w:b/>
          <w:bCs/>
          <w:sz w:val="22"/>
          <w:szCs w:val="22"/>
        </w:rPr>
        <w:t>Afstand houden (1,5 meter)</w:t>
      </w:r>
      <w:r w:rsidRPr="75C85C24">
        <w:rPr>
          <w:rFonts w:asciiTheme="minorHAnsi" w:hAnsiTheme="minorHAnsi" w:cstheme="minorBidi"/>
          <w:sz w:val="22"/>
          <w:szCs w:val="22"/>
        </w:rPr>
        <w:t>: de leraars en leerlingen houden voldoende afstand van elkaar. In de klas, de gangen en op de speelplaats. De leerlingen krijgen les in kleinere groepen (maximaal 14 leerlingen).</w:t>
      </w:r>
    </w:p>
    <w:p w14:paraId="45931C61" w14:textId="77777777" w:rsidR="00D0071D" w:rsidRPr="00A21BD5" w:rsidRDefault="00D0071D" w:rsidP="005E5C4B">
      <w:pPr>
        <w:pStyle w:val="paragraph"/>
        <w:numPr>
          <w:ilvl w:val="0"/>
          <w:numId w:val="4"/>
        </w:numPr>
        <w:textAlignment w:val="baseline"/>
        <w:rPr>
          <w:b/>
          <w:bCs/>
          <w:sz w:val="22"/>
          <w:szCs w:val="22"/>
        </w:rPr>
      </w:pPr>
      <w:r w:rsidRPr="75C85C24">
        <w:rPr>
          <w:rFonts w:asciiTheme="minorHAnsi" w:hAnsiTheme="minorHAnsi" w:cstheme="minorBidi"/>
          <w:b/>
          <w:bCs/>
          <w:sz w:val="22"/>
          <w:szCs w:val="22"/>
        </w:rPr>
        <w:t xml:space="preserve">Mondmaskers: </w:t>
      </w:r>
      <w:r w:rsidRPr="75C85C24">
        <w:rPr>
          <w:rFonts w:asciiTheme="minorHAnsi" w:hAnsiTheme="minorHAnsi" w:cstheme="minorBidi"/>
          <w:sz w:val="22"/>
          <w:szCs w:val="22"/>
        </w:rPr>
        <w:t xml:space="preserve">de leerlingen dragen geen mondmasker. De leraars dragen een mondmasker of geven les achter een glazen wand. </w:t>
      </w:r>
    </w:p>
    <w:p w14:paraId="37B481AA" w14:textId="77777777" w:rsidR="00D0071D" w:rsidRPr="00A21BD5" w:rsidRDefault="00D0071D" w:rsidP="005E5C4B">
      <w:pPr>
        <w:pStyle w:val="paragraph"/>
        <w:numPr>
          <w:ilvl w:val="0"/>
          <w:numId w:val="4"/>
        </w:numPr>
        <w:rPr>
          <w:sz w:val="22"/>
          <w:szCs w:val="22"/>
        </w:rPr>
      </w:pPr>
      <w:r w:rsidRPr="3B6E6E54">
        <w:rPr>
          <w:rFonts w:asciiTheme="minorHAnsi" w:hAnsiTheme="minorHAnsi" w:cstheme="minorBidi"/>
          <w:b/>
          <w:bCs/>
          <w:sz w:val="22"/>
          <w:szCs w:val="22"/>
        </w:rPr>
        <w:t xml:space="preserve">Netheid: </w:t>
      </w:r>
      <w:r w:rsidRPr="3B6E6E54">
        <w:rPr>
          <w:rFonts w:asciiTheme="minorHAnsi" w:hAnsiTheme="minorHAnsi" w:cstheme="minorBidi"/>
          <w:sz w:val="22"/>
          <w:szCs w:val="22"/>
        </w:rPr>
        <w:t>leraars en leerlingen kunnen vaak hun handen wassen</w:t>
      </w:r>
      <w:r>
        <w:rPr>
          <w:rFonts w:asciiTheme="minorHAnsi" w:hAnsiTheme="minorHAnsi" w:cstheme="minorBidi"/>
          <w:sz w:val="22"/>
          <w:szCs w:val="22"/>
        </w:rPr>
        <w:t xml:space="preserve"> of ontsmetten met handgel</w:t>
      </w:r>
      <w:r w:rsidRPr="3B6E6E54">
        <w:rPr>
          <w:rFonts w:asciiTheme="minorHAnsi" w:hAnsiTheme="minorHAnsi" w:cstheme="minorBidi"/>
          <w:sz w:val="22"/>
          <w:szCs w:val="22"/>
        </w:rPr>
        <w:t>. De lokalen worden regelmatig verlucht. De school maakt de lokalen grondig schoon.</w:t>
      </w:r>
    </w:p>
    <w:p w14:paraId="22DF3B17" w14:textId="77777777" w:rsidR="00D0071D" w:rsidRDefault="00D0071D" w:rsidP="00D0071D">
      <w:pPr>
        <w:pStyle w:val="paragraph"/>
        <w:ind w:left="720"/>
        <w:rPr>
          <w:sz w:val="22"/>
          <w:szCs w:val="22"/>
        </w:rPr>
      </w:pPr>
    </w:p>
    <w:p w14:paraId="0945963D" w14:textId="77777777" w:rsidR="00817D7D" w:rsidRDefault="00817D7D">
      <w:pPr>
        <w:rPr>
          <w:rFonts w:eastAsia="Times New Roman"/>
          <w:b/>
          <w:bCs/>
          <w:sz w:val="24"/>
          <w:szCs w:val="24"/>
          <w:lang w:eastAsia="nl-BE"/>
        </w:rPr>
      </w:pPr>
      <w:bookmarkStart w:id="3" w:name="_Hlk39409809"/>
      <w:r>
        <w:rPr>
          <w:b/>
          <w:bCs/>
        </w:rPr>
        <w:br w:type="page"/>
      </w:r>
    </w:p>
    <w:p w14:paraId="68EA9D25" w14:textId="1D98C83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Hoe werk je als ouder mee aan veiligheid op school?</w:t>
      </w:r>
    </w:p>
    <w:p w14:paraId="0B9B92B3"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Draag een mondmasker als je je kind naar school brengt of afhaalt.</w:t>
      </w:r>
    </w:p>
    <w:bookmarkEnd w:id="3"/>
    <w:p w14:paraId="6A5792F9"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Zet je kind af of haal het op aan de ingang </w:t>
      </w:r>
      <w:r w:rsidRPr="006559AD">
        <w:rPr>
          <w:rStyle w:val="normaltextrun1"/>
          <w:rFonts w:ascii="Calibri" w:hAnsi="Calibri" w:cs="Calibri"/>
          <w:sz w:val="22"/>
          <w:szCs w:val="22"/>
        </w:rPr>
        <w:t>of uitgang</w:t>
      </w:r>
      <w:r>
        <w:rPr>
          <w:rStyle w:val="normaltextrun1"/>
          <w:rFonts w:ascii="Calibri" w:hAnsi="Calibri" w:cs="Calibri"/>
          <w:sz w:val="22"/>
          <w:szCs w:val="22"/>
        </w:rPr>
        <w:t xml:space="preserve"> </w:t>
      </w:r>
      <w:r w:rsidRPr="00A21BD5">
        <w:rPr>
          <w:rStyle w:val="normaltextrun1"/>
          <w:rFonts w:ascii="Calibri" w:hAnsi="Calibri" w:cs="Calibri"/>
          <w:sz w:val="22"/>
          <w:szCs w:val="22"/>
        </w:rPr>
        <w:t xml:space="preserve">van de school. </w:t>
      </w:r>
    </w:p>
    <w:p w14:paraId="3CAE5245" w14:textId="77777777" w:rsidR="00D0071D" w:rsidRPr="00A21BD5" w:rsidRDefault="00D0071D" w:rsidP="005E5C4B">
      <w:pPr>
        <w:pStyle w:val="paragraph"/>
        <w:numPr>
          <w:ilvl w:val="0"/>
          <w:numId w:val="10"/>
        </w:numPr>
        <w:rPr>
          <w:rStyle w:val="normaltextrun1"/>
          <w:b/>
          <w:bCs/>
          <w:sz w:val="22"/>
          <w:szCs w:val="22"/>
        </w:rPr>
      </w:pPr>
      <w:r w:rsidRPr="75C85C24">
        <w:rPr>
          <w:rStyle w:val="normaltextrun1"/>
          <w:rFonts w:ascii="Calibri" w:hAnsi="Calibri" w:cs="Calibri"/>
          <w:sz w:val="22"/>
          <w:szCs w:val="22"/>
        </w:rPr>
        <w:t>Kom niet op het terrein van de school: niet in de gangen, niet in de klas en niet op de speelplaats.</w:t>
      </w:r>
    </w:p>
    <w:p w14:paraId="0696E58E"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Hou 1,5 meter afstand van andere ouders en kinderen.</w:t>
      </w:r>
    </w:p>
    <w:p w14:paraId="65F12CCF"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 xml:space="preserve">Blijf niet praten aan de ingang of uitgang. </w:t>
      </w:r>
    </w:p>
    <w:p w14:paraId="7050F230" w14:textId="77777777" w:rsidR="00D0071D" w:rsidRPr="00A21BD5" w:rsidRDefault="00D0071D" w:rsidP="005E5C4B">
      <w:pPr>
        <w:pStyle w:val="paragraph"/>
        <w:numPr>
          <w:ilvl w:val="0"/>
          <w:numId w:val="10"/>
        </w:numPr>
        <w:rPr>
          <w:rStyle w:val="normaltextrun1"/>
          <w:b/>
          <w:sz w:val="22"/>
          <w:szCs w:val="22"/>
        </w:rPr>
      </w:pPr>
      <w:r w:rsidRPr="00A21BD5">
        <w:rPr>
          <w:rStyle w:val="normaltextrun1"/>
          <w:rFonts w:ascii="Calibri" w:hAnsi="Calibri" w:cs="Calibri"/>
          <w:sz w:val="22"/>
          <w:szCs w:val="22"/>
        </w:rPr>
        <w:t>Wil je praten met iemand van het schoolteam. Maak dan een afspraak via telefoon of via mail.</w:t>
      </w:r>
    </w:p>
    <w:p w14:paraId="6C681857" w14:textId="77777777" w:rsidR="00D0071D" w:rsidRPr="006962F6" w:rsidRDefault="00D0071D" w:rsidP="00D0071D">
      <w:pPr>
        <w:pStyle w:val="paragraph"/>
        <w:ind w:left="720"/>
        <w:rPr>
          <w:rStyle w:val="normaltextrun1"/>
          <w:b/>
          <w:sz w:val="22"/>
          <w:szCs w:val="22"/>
          <w:highlight w:val="lightGray"/>
        </w:rPr>
      </w:pPr>
    </w:p>
    <w:p w14:paraId="707ABA03" w14:textId="77777777" w:rsidR="00D0071D" w:rsidRPr="006962F6" w:rsidRDefault="00D0071D" w:rsidP="00D0071D">
      <w:pPr>
        <w:pStyle w:val="paragraph"/>
        <w:ind w:left="360"/>
        <w:rPr>
          <w:rStyle w:val="normaltextrun1"/>
          <w:bCs/>
          <w:i/>
          <w:iCs/>
          <w:sz w:val="20"/>
          <w:szCs w:val="20"/>
          <w:highlight w:val="yellow"/>
        </w:rPr>
      </w:pPr>
      <w:r w:rsidRPr="006962F6">
        <w:rPr>
          <w:rStyle w:val="normaltextrun1"/>
          <w:bCs/>
          <w:i/>
          <w:iCs/>
          <w:sz w:val="20"/>
          <w:szCs w:val="20"/>
          <w:highlight w:val="yellow"/>
        </w:rPr>
        <w:t>Als school kan je hier nog info bijvoegen over te gebruiken in- en uitgangen</w:t>
      </w:r>
      <w:r>
        <w:rPr>
          <w:rStyle w:val="normaltextrun1"/>
          <w:bCs/>
          <w:i/>
          <w:iCs/>
          <w:sz w:val="20"/>
          <w:szCs w:val="20"/>
          <w:highlight w:val="yellow"/>
        </w:rPr>
        <w:t>, de zone waar de kinderen afgezet of opgehaald kunnen worden, of tijdstippen waarop leerlingen gebracht of afgehaald moeten worden</w:t>
      </w:r>
      <w:r w:rsidRPr="006962F6">
        <w:rPr>
          <w:rStyle w:val="normaltextrun1"/>
          <w:bCs/>
          <w:i/>
          <w:iCs/>
          <w:sz w:val="20"/>
          <w:szCs w:val="20"/>
          <w:highlight w:val="yellow"/>
        </w:rPr>
        <w:t xml:space="preserve"> </w:t>
      </w:r>
    </w:p>
    <w:p w14:paraId="2F3F0166" w14:textId="77777777" w:rsidR="00D0071D" w:rsidRDefault="00D0071D" w:rsidP="00D0071D">
      <w:pPr>
        <w:pStyle w:val="paragraph"/>
        <w:ind w:left="720"/>
        <w:textAlignment w:val="baseline"/>
        <w:rPr>
          <w:rStyle w:val="normaltextrun1"/>
          <w:rFonts w:ascii="Calibri" w:hAnsi="Calibri" w:cs="Calibri"/>
          <w:b/>
          <w:bCs/>
        </w:rPr>
      </w:pPr>
    </w:p>
    <w:p w14:paraId="1F2566B8" w14:textId="77777777" w:rsidR="00D0071D" w:rsidRDefault="00D0071D" w:rsidP="00D0071D">
      <w:pPr>
        <w:pStyle w:val="paragraph"/>
        <w:ind w:left="360"/>
        <w:textAlignment w:val="baseline"/>
        <w:rPr>
          <w:rStyle w:val="normaltextrun1"/>
          <w:rFonts w:ascii="Calibri" w:hAnsi="Calibri" w:cs="Calibri"/>
          <w:b/>
          <w:bCs/>
        </w:rPr>
      </w:pPr>
      <w:r>
        <w:rPr>
          <w:rStyle w:val="normaltextrun1"/>
          <w:rFonts w:ascii="Calibri" w:hAnsi="Calibri" w:cs="Calibri"/>
          <w:b/>
          <w:bCs/>
        </w:rPr>
        <w:t xml:space="preserve">Wat als je kind ziek is? </w:t>
      </w:r>
    </w:p>
    <w:p w14:paraId="78E27150" w14:textId="77777777" w:rsidR="00D0071D" w:rsidRDefault="00D0071D" w:rsidP="005E5C4B">
      <w:pPr>
        <w:pStyle w:val="paragraph"/>
        <w:numPr>
          <w:ilvl w:val="0"/>
          <w:numId w:val="6"/>
        </w:numPr>
        <w:ind w:left="1080"/>
        <w:textAlignment w:val="baseline"/>
        <w:rPr>
          <w:rStyle w:val="normaltextrun1"/>
          <w:rFonts w:ascii="Calibri" w:hAnsi="Calibri" w:cs="Calibri"/>
          <w:sz w:val="22"/>
          <w:szCs w:val="22"/>
        </w:rPr>
      </w:pPr>
      <w:r w:rsidRPr="00771E4C">
        <w:rPr>
          <w:rStyle w:val="normaltextrun1"/>
          <w:rFonts w:ascii="Calibri" w:hAnsi="Calibri" w:cs="Calibri"/>
          <w:sz w:val="22"/>
          <w:szCs w:val="22"/>
        </w:rPr>
        <w:t xml:space="preserve">Zieke </w:t>
      </w:r>
      <w:r>
        <w:rPr>
          <w:rStyle w:val="normaltextrun1"/>
          <w:rFonts w:ascii="Calibri" w:hAnsi="Calibri" w:cs="Calibri"/>
          <w:sz w:val="22"/>
          <w:szCs w:val="22"/>
        </w:rPr>
        <w:t xml:space="preserve">kinderen moeten </w:t>
      </w:r>
      <w:r w:rsidRPr="3CDB1C86">
        <w:rPr>
          <w:rStyle w:val="normaltextrun1"/>
          <w:rFonts w:ascii="Calibri" w:hAnsi="Calibri" w:cs="Calibri"/>
          <w:sz w:val="22"/>
          <w:szCs w:val="22"/>
        </w:rPr>
        <w:t>thuisblijven</w:t>
      </w:r>
      <w:r>
        <w:rPr>
          <w:rStyle w:val="normaltextrun1"/>
          <w:rFonts w:ascii="Calibri" w:hAnsi="Calibri" w:cs="Calibri"/>
          <w:sz w:val="22"/>
          <w:szCs w:val="22"/>
        </w:rPr>
        <w:t>.</w:t>
      </w:r>
    </w:p>
    <w:p w14:paraId="22220D6A" w14:textId="77777777" w:rsidR="00D0071D" w:rsidRDefault="00D0071D" w:rsidP="005E5C4B">
      <w:pPr>
        <w:pStyle w:val="paragraph"/>
        <w:numPr>
          <w:ilvl w:val="0"/>
          <w:numId w:val="6"/>
        </w:numPr>
        <w:ind w:left="1080"/>
        <w:textAlignment w:val="baseline"/>
        <w:rPr>
          <w:rStyle w:val="normaltextrun1"/>
          <w:rFonts w:asciiTheme="minorHAnsi" w:eastAsiaTheme="minorEastAsia" w:hAnsiTheme="minorHAnsi" w:cstheme="minorBidi"/>
          <w:sz w:val="22"/>
          <w:szCs w:val="22"/>
        </w:rPr>
      </w:pPr>
      <w:r w:rsidRPr="3CDB1C86">
        <w:rPr>
          <w:rFonts w:ascii="Calibri" w:eastAsia="Calibri" w:hAnsi="Calibri" w:cs="Calibri"/>
          <w:sz w:val="22"/>
          <w:szCs w:val="22"/>
        </w:rPr>
        <w:t xml:space="preserve">Is iemand van je gezin mogelijk besmet met corona of heeft iemand van je gezin corona? Dan moet je kind 14 dagen thuisblijven. Meer informatie over de procedure:  </w:t>
      </w:r>
      <w:hyperlink r:id="rId10">
        <w:r w:rsidRPr="3CDB1C86">
          <w:rPr>
            <w:rStyle w:val="Hyperlink"/>
            <w:rFonts w:ascii="Calibri" w:eastAsia="Calibri" w:hAnsi="Calibri" w:cs="Calibri"/>
            <w:color w:val="0563C1"/>
            <w:sz w:val="22"/>
            <w:szCs w:val="22"/>
          </w:rPr>
          <w:t>https://covid-19.sciensano.be/sites/default/files/Covid19/COVID-19_procedure_contact_NL.pdf</w:t>
        </w:r>
      </w:hyperlink>
    </w:p>
    <w:p w14:paraId="0F695F06" w14:textId="77777777" w:rsidR="00D0071D" w:rsidRDefault="00D0071D" w:rsidP="005E5C4B">
      <w:pPr>
        <w:pStyle w:val="paragraph"/>
        <w:numPr>
          <w:ilvl w:val="0"/>
          <w:numId w:val="6"/>
        </w:numPr>
        <w:ind w:left="1080"/>
        <w:rPr>
          <w:rFonts w:asciiTheme="minorHAnsi" w:eastAsiaTheme="minorEastAsia" w:hAnsiTheme="minorHAnsi" w:cstheme="minorBidi"/>
          <w:color w:val="000000" w:themeColor="text1"/>
          <w:sz w:val="22"/>
          <w:szCs w:val="22"/>
        </w:rPr>
      </w:pPr>
      <w:r w:rsidRPr="5FEA0249">
        <w:rPr>
          <w:rFonts w:ascii="Calibri" w:eastAsia="Calibri" w:hAnsi="Calibri" w:cs="Calibri"/>
          <w:color w:val="000000" w:themeColor="text1"/>
          <w:sz w:val="22"/>
          <w:szCs w:val="22"/>
        </w:rPr>
        <w:t xml:space="preserve">Behoort je kind tot de risicogroep bijvoorbeeld door een afgezwakte immuniteit? Dan beslist de behandelende dokter of je kind de lessen op school kan volgen </w:t>
      </w:r>
      <w:r w:rsidRPr="5FEA0249">
        <w:rPr>
          <w:rFonts w:ascii="Calibri" w:eastAsia="Calibri" w:hAnsi="Calibri" w:cs="Calibri"/>
          <w:sz w:val="22"/>
          <w:szCs w:val="22"/>
        </w:rPr>
        <w:t>of verder thuis blijft leren.</w:t>
      </w:r>
    </w:p>
    <w:p w14:paraId="586F0F8B" w14:textId="77777777" w:rsidR="00D0071D" w:rsidRDefault="00D0071D" w:rsidP="005E5C4B">
      <w:pPr>
        <w:pStyle w:val="paragraph"/>
        <w:numPr>
          <w:ilvl w:val="0"/>
          <w:numId w:val="6"/>
        </w:numPr>
        <w:ind w:left="1080"/>
        <w:textAlignment w:val="baseline"/>
        <w:rPr>
          <w:rStyle w:val="normaltextrun1"/>
          <w:rFonts w:asciiTheme="minorHAnsi" w:eastAsiaTheme="minorEastAsia" w:hAnsiTheme="minorHAnsi" w:cstheme="minorBidi"/>
          <w:color w:val="000000" w:themeColor="text1"/>
          <w:sz w:val="22"/>
          <w:szCs w:val="22"/>
        </w:rPr>
      </w:pPr>
      <w:r w:rsidRPr="3CDB1C86">
        <w:rPr>
          <w:rFonts w:ascii="Calibri" w:eastAsia="Calibri" w:hAnsi="Calibri" w:cs="Calibri"/>
          <w:color w:val="000000" w:themeColor="text1"/>
          <w:sz w:val="22"/>
          <w:szCs w:val="22"/>
        </w:rPr>
        <w:t xml:space="preserve">Behoort iemand van je gezin tot de risicogroep bijvoorbeeld door een </w:t>
      </w:r>
      <w:r w:rsidRPr="5FEA0249">
        <w:rPr>
          <w:rFonts w:ascii="Calibri" w:eastAsia="Calibri" w:hAnsi="Calibri" w:cs="Calibri"/>
          <w:color w:val="000000" w:themeColor="text1"/>
          <w:sz w:val="22"/>
          <w:szCs w:val="22"/>
        </w:rPr>
        <w:t>afgezwakte immuniteit?</w:t>
      </w:r>
      <w:r w:rsidRPr="3CDB1C86">
        <w:rPr>
          <w:rFonts w:ascii="Calibri" w:eastAsia="Calibri" w:hAnsi="Calibri" w:cs="Calibri"/>
          <w:color w:val="000000" w:themeColor="text1"/>
          <w:sz w:val="22"/>
          <w:szCs w:val="22"/>
        </w:rPr>
        <w:t xml:space="preserve"> Dan mag je kind de lessen op school volgen.</w:t>
      </w:r>
      <w:r>
        <w:rPr>
          <w:rFonts w:ascii="Calibri" w:eastAsia="Calibri" w:hAnsi="Calibri" w:cs="Calibri"/>
          <w:color w:val="000000" w:themeColor="text1"/>
          <w:sz w:val="22"/>
          <w:szCs w:val="22"/>
        </w:rPr>
        <w:t xml:space="preserve"> Tenzij de behandelende arts anders oordeelt.</w:t>
      </w:r>
    </w:p>
    <w:p w14:paraId="37B42156" w14:textId="77777777" w:rsidR="00D0071D" w:rsidRDefault="00D0071D" w:rsidP="005E5C4B">
      <w:pPr>
        <w:pStyle w:val="paragraph"/>
        <w:numPr>
          <w:ilvl w:val="0"/>
          <w:numId w:val="6"/>
        </w:numPr>
        <w:ind w:left="1080"/>
        <w:textAlignment w:val="baseline"/>
        <w:rPr>
          <w:rStyle w:val="normaltextrun1"/>
          <w:rFonts w:ascii="Calibri" w:hAnsi="Calibri" w:cs="Calibri"/>
          <w:sz w:val="22"/>
          <w:szCs w:val="22"/>
        </w:rPr>
      </w:pPr>
      <w:r>
        <w:rPr>
          <w:rStyle w:val="normaltextrun1"/>
          <w:rFonts w:ascii="Calibri" w:hAnsi="Calibri" w:cs="Calibri"/>
          <w:sz w:val="22"/>
          <w:szCs w:val="22"/>
        </w:rPr>
        <w:t xml:space="preserve">Wordt je kind ziek op school? Dan zetten we het in een apart lokaal. We vragen je dan om je kind af te halen.  Neem daarna telefonisch contact op met de huisarts. Die zal beslissen of je kind moet getest worden. </w:t>
      </w:r>
    </w:p>
    <w:p w14:paraId="146FB1EB" w14:textId="77777777" w:rsidR="00D0071D" w:rsidRDefault="00D0071D" w:rsidP="00D0071D">
      <w:pPr>
        <w:pStyle w:val="paragraph"/>
        <w:ind w:left="720"/>
        <w:textAlignment w:val="baseline"/>
        <w:rPr>
          <w:rStyle w:val="normaltextrun1"/>
          <w:rFonts w:ascii="Calibri" w:hAnsi="Calibri" w:cs="Calibri"/>
          <w:sz w:val="22"/>
          <w:szCs w:val="22"/>
        </w:rPr>
      </w:pPr>
    </w:p>
    <w:p w14:paraId="1C093766" w14:textId="77777777" w:rsidR="00D0071D" w:rsidRDefault="00D0071D" w:rsidP="00D0071D">
      <w:pPr>
        <w:pStyle w:val="paragraph"/>
        <w:ind w:left="360"/>
        <w:rPr>
          <w:b/>
          <w:bCs/>
        </w:rPr>
      </w:pPr>
      <w:bookmarkStart w:id="4" w:name="_Hlk39762961"/>
      <w:r>
        <w:rPr>
          <w:rFonts w:ascii="Calibri" w:hAnsi="Calibri"/>
          <w:b/>
          <w:bCs/>
        </w:rPr>
        <w:t xml:space="preserve">Wat gebeurt er als een personeelslid of kind op school besmet is met corona? </w:t>
      </w:r>
    </w:p>
    <w:p w14:paraId="289F1248" w14:textId="77777777" w:rsidR="00D0071D" w:rsidRDefault="00D0071D" w:rsidP="005E5C4B">
      <w:pPr>
        <w:pStyle w:val="paragraph"/>
        <w:numPr>
          <w:ilvl w:val="0"/>
          <w:numId w:val="11"/>
        </w:numPr>
        <w:rPr>
          <w:rFonts w:ascii="Calibri" w:hAnsi="Calibri"/>
        </w:rPr>
      </w:pPr>
      <w:r>
        <w:rPr>
          <w:rFonts w:ascii="Calibri" w:hAnsi="Calibri"/>
          <w:sz w:val="22"/>
          <w:szCs w:val="22"/>
        </w:rPr>
        <w:t>De besmette persoon krijgt de nodige verzorging.</w:t>
      </w:r>
    </w:p>
    <w:p w14:paraId="798D1FE8"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Het Centrum voor Leerlingenbegeleiding (CLB) doet </w:t>
      </w:r>
      <w:r w:rsidRPr="00D40D20">
        <w:rPr>
          <w:rFonts w:ascii="Calibri" w:hAnsi="Calibri"/>
          <w:sz w:val="22"/>
          <w:szCs w:val="22"/>
        </w:rPr>
        <w:t>een contactonderzoek</w:t>
      </w:r>
      <w:r>
        <w:rPr>
          <w:rFonts w:ascii="Calibri" w:hAnsi="Calibri"/>
          <w:sz w:val="22"/>
          <w:szCs w:val="22"/>
        </w:rPr>
        <w:t xml:space="preserve"> en neemt de gepaste maatregelen.</w:t>
      </w:r>
    </w:p>
    <w:p w14:paraId="360DF99F" w14:textId="77777777" w:rsidR="00D0071D" w:rsidRDefault="00D0071D" w:rsidP="005E5C4B">
      <w:pPr>
        <w:pStyle w:val="paragraph"/>
        <w:numPr>
          <w:ilvl w:val="0"/>
          <w:numId w:val="11"/>
        </w:numPr>
        <w:rPr>
          <w:rFonts w:ascii="Calibri" w:hAnsi="Calibri"/>
        </w:rPr>
      </w:pPr>
      <w:r>
        <w:rPr>
          <w:rFonts w:ascii="Calibri" w:hAnsi="Calibri"/>
          <w:sz w:val="22"/>
          <w:szCs w:val="22"/>
        </w:rPr>
        <w:t>Het CLB onderzoekt met wie de besmette persoon contact had. Hoe lang en hoe intens was het contact? Dat bepaalt of het om een hoog risico contact of laag risico contact gaat.</w:t>
      </w:r>
    </w:p>
    <w:p w14:paraId="512E29CB" w14:textId="77777777" w:rsidR="00D0071D" w:rsidRDefault="00D0071D" w:rsidP="005E5C4B">
      <w:pPr>
        <w:pStyle w:val="paragraph"/>
        <w:numPr>
          <w:ilvl w:val="0"/>
          <w:numId w:val="11"/>
        </w:numPr>
        <w:rPr>
          <w:rFonts w:ascii="Calibri" w:hAnsi="Calibri"/>
        </w:rPr>
      </w:pPr>
      <w:r w:rsidRPr="6258CA8E">
        <w:rPr>
          <w:rFonts w:ascii="Calibri" w:hAnsi="Calibri"/>
          <w:sz w:val="22"/>
          <w:szCs w:val="22"/>
        </w:rPr>
        <w:t xml:space="preserve">Is je kind een hoog risico contact van de besmette persoon? Dan moet je kind 14 dagen thuisblijven. Neem twee keer per dag de temperatuur van je kind. Krijgt je kind ziektesymptomen dan moet je de huisarts telefonisch contacteren.    </w:t>
      </w:r>
    </w:p>
    <w:p w14:paraId="73063333"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Is je kind een laag risico contact van de besmette persoon? Dan mag je kind naar school blijven gaan. Laat je kind buitenshuis een stoffen mondmasker dragen. Je kind moet ook 1,5 meter afstand houden van andere personen.  Beperk extra sociale contacten en verplaatsingen. Krijgt je kind ziektesymptomen dan moet je de huisarts telefonisch contacteren.   </w:t>
      </w:r>
    </w:p>
    <w:p w14:paraId="4FE71F4A" w14:textId="77777777" w:rsidR="00D0071D" w:rsidRDefault="00D0071D" w:rsidP="005E5C4B">
      <w:pPr>
        <w:pStyle w:val="paragraph"/>
        <w:numPr>
          <w:ilvl w:val="0"/>
          <w:numId w:val="11"/>
        </w:numPr>
        <w:rPr>
          <w:rFonts w:ascii="Calibri" w:hAnsi="Calibri"/>
        </w:rPr>
      </w:pPr>
      <w:r w:rsidRPr="6258CA8E">
        <w:rPr>
          <w:rFonts w:ascii="Calibri" w:hAnsi="Calibri"/>
          <w:sz w:val="22"/>
          <w:szCs w:val="22"/>
        </w:rPr>
        <w:t xml:space="preserve">Word je niet gecontacteerd door het CLB? Dan mag je kind verder naar school blijven gaan. </w:t>
      </w:r>
      <w:bookmarkEnd w:id="4"/>
    </w:p>
    <w:p w14:paraId="70A84C25" w14:textId="77777777" w:rsidR="00D0071D" w:rsidRDefault="00D0071D" w:rsidP="005E5C4B">
      <w:pPr>
        <w:pStyle w:val="paragraph"/>
        <w:numPr>
          <w:ilvl w:val="0"/>
          <w:numId w:val="11"/>
        </w:numPr>
        <w:rPr>
          <w:rFonts w:ascii="Calibri" w:hAnsi="Calibri"/>
        </w:rPr>
      </w:pPr>
      <w:r>
        <w:rPr>
          <w:rFonts w:ascii="Calibri" w:hAnsi="Calibri"/>
          <w:sz w:val="22"/>
          <w:szCs w:val="22"/>
        </w:rPr>
        <w:t xml:space="preserve">Een personeelslid dat ziek wordt op school, vragen we om naar huis te gaan en om de huisarts telefonisch te contacteren.  </w:t>
      </w:r>
    </w:p>
    <w:p w14:paraId="037E27B9" w14:textId="77777777" w:rsidR="00D0071D" w:rsidRDefault="00D0071D" w:rsidP="00D0071D">
      <w:pPr>
        <w:pStyle w:val="paragraph"/>
        <w:textAlignment w:val="baseline"/>
        <w:rPr>
          <w:rStyle w:val="normaltextrun1"/>
          <w:rFonts w:asciiTheme="minorHAnsi" w:eastAsiaTheme="minorEastAsia" w:hAnsiTheme="minorHAnsi" w:cstheme="minorBidi"/>
          <w:sz w:val="22"/>
          <w:szCs w:val="22"/>
        </w:rPr>
      </w:pPr>
    </w:p>
    <w:p w14:paraId="19C6967D" w14:textId="77777777" w:rsidR="00D0071D" w:rsidRPr="002E7565" w:rsidRDefault="00D0071D" w:rsidP="00D0071D">
      <w:pPr>
        <w:pStyle w:val="paragraph"/>
        <w:ind w:left="360"/>
        <w:textAlignment w:val="baseline"/>
        <w:rPr>
          <w:rFonts w:asciiTheme="minorHAnsi" w:hAnsiTheme="minorHAnsi" w:cstheme="minorBidi"/>
          <w:b/>
          <w:bCs/>
        </w:rPr>
      </w:pPr>
      <w:r w:rsidRPr="002E7565">
        <w:rPr>
          <w:rFonts w:asciiTheme="minorHAnsi" w:hAnsiTheme="minorHAnsi" w:cstheme="minorBidi"/>
          <w:b/>
          <w:bCs/>
        </w:rPr>
        <w:t xml:space="preserve">Wat </w:t>
      </w:r>
      <w:r>
        <w:rPr>
          <w:rFonts w:asciiTheme="minorHAnsi" w:hAnsiTheme="minorHAnsi" w:cstheme="minorBidi"/>
          <w:b/>
          <w:bCs/>
        </w:rPr>
        <w:t>gebeurt er met de</w:t>
      </w:r>
      <w:r w:rsidRPr="002E7565">
        <w:rPr>
          <w:rFonts w:asciiTheme="minorHAnsi" w:hAnsiTheme="minorHAnsi" w:cstheme="minorBidi"/>
          <w:b/>
          <w:bCs/>
        </w:rPr>
        <w:t xml:space="preserve"> leer</w:t>
      </w:r>
      <w:r>
        <w:rPr>
          <w:rFonts w:asciiTheme="minorHAnsi" w:hAnsiTheme="minorHAnsi" w:cstheme="minorBidi"/>
          <w:b/>
          <w:bCs/>
        </w:rPr>
        <w:t>jaren</w:t>
      </w:r>
      <w:r w:rsidRPr="002E7565">
        <w:rPr>
          <w:rFonts w:asciiTheme="minorHAnsi" w:hAnsiTheme="minorHAnsi" w:cstheme="minorBidi"/>
          <w:b/>
          <w:bCs/>
        </w:rPr>
        <w:t xml:space="preserve"> die </w:t>
      </w:r>
      <w:r>
        <w:rPr>
          <w:rFonts w:asciiTheme="minorHAnsi" w:hAnsiTheme="minorHAnsi" w:cstheme="minorBidi"/>
          <w:b/>
          <w:bCs/>
        </w:rPr>
        <w:t xml:space="preserve">niet starten </w:t>
      </w:r>
      <w:r w:rsidRPr="7AFAC1FD">
        <w:rPr>
          <w:rFonts w:asciiTheme="minorHAnsi" w:hAnsiTheme="minorHAnsi" w:cstheme="minorBidi"/>
          <w:b/>
          <w:bCs/>
        </w:rPr>
        <w:t xml:space="preserve">op </w:t>
      </w:r>
      <w:r w:rsidRPr="3CDB1C86">
        <w:rPr>
          <w:rFonts w:asciiTheme="minorHAnsi" w:hAnsiTheme="minorHAnsi" w:cstheme="minorBidi"/>
          <w:b/>
          <w:highlight w:val="yellow"/>
        </w:rPr>
        <w:t>xx</w:t>
      </w:r>
      <w:r w:rsidRPr="7AFAC1FD">
        <w:rPr>
          <w:rFonts w:asciiTheme="minorHAnsi" w:hAnsiTheme="minorHAnsi" w:cstheme="minorBidi"/>
          <w:b/>
          <w:bCs/>
        </w:rPr>
        <w:t xml:space="preserve"> mei</w:t>
      </w:r>
      <w:r w:rsidRPr="002E7565">
        <w:rPr>
          <w:rFonts w:asciiTheme="minorHAnsi" w:hAnsiTheme="minorHAnsi" w:cstheme="minorBidi"/>
          <w:b/>
          <w:bCs/>
        </w:rPr>
        <w:t>?</w:t>
      </w:r>
    </w:p>
    <w:p w14:paraId="7287E850" w14:textId="77777777" w:rsidR="00D0071D" w:rsidRDefault="00D0071D" w:rsidP="00D0071D">
      <w:pPr>
        <w:pStyle w:val="paragraph"/>
        <w:ind w:left="360"/>
        <w:textAlignment w:val="baseline"/>
        <w:rPr>
          <w:rFonts w:asciiTheme="minorHAnsi" w:hAnsiTheme="minorHAnsi" w:cstheme="minorBidi"/>
          <w:sz w:val="22"/>
          <w:szCs w:val="22"/>
        </w:rPr>
      </w:pPr>
      <w:r w:rsidRPr="75C85C24">
        <w:rPr>
          <w:rFonts w:asciiTheme="minorHAnsi" w:hAnsiTheme="minorHAnsi" w:cstheme="minorBidi"/>
          <w:sz w:val="22"/>
          <w:szCs w:val="22"/>
        </w:rPr>
        <w:t xml:space="preserve">Voor de leerlingen van de andere leerjaren verandert er niets. </w:t>
      </w:r>
      <w:bookmarkStart w:id="5" w:name="_Hlk39326803"/>
      <w:r w:rsidRPr="75C85C24">
        <w:rPr>
          <w:rFonts w:asciiTheme="minorHAnsi" w:hAnsiTheme="minorHAnsi" w:cstheme="minorBidi"/>
          <w:sz w:val="22"/>
          <w:szCs w:val="22"/>
        </w:rPr>
        <w:t xml:space="preserve">Ze krijgen de nieuwe leerstof nog altijd thuis of in de opvang. </w:t>
      </w:r>
    </w:p>
    <w:p w14:paraId="62E83A06" w14:textId="77777777" w:rsidR="00D0071D" w:rsidRDefault="00D0071D" w:rsidP="00D0071D">
      <w:pPr>
        <w:pStyle w:val="paragraph"/>
        <w:ind w:left="360"/>
        <w:textAlignment w:val="baseline"/>
        <w:rPr>
          <w:rFonts w:asciiTheme="minorHAnsi" w:hAnsiTheme="minorHAnsi" w:cstheme="minorBidi"/>
          <w:sz w:val="22"/>
          <w:szCs w:val="22"/>
        </w:rPr>
      </w:pPr>
    </w:p>
    <w:p w14:paraId="1C024188" w14:textId="77777777" w:rsidR="00817D7D" w:rsidRDefault="00817D7D">
      <w:pPr>
        <w:rPr>
          <w:rFonts w:eastAsia="Times New Roman"/>
          <w:b/>
          <w:bCs/>
          <w:sz w:val="24"/>
          <w:szCs w:val="24"/>
          <w:lang w:eastAsia="nl-BE"/>
        </w:rPr>
      </w:pPr>
      <w:bookmarkStart w:id="6" w:name="_Hlk39413071"/>
      <w:bookmarkEnd w:id="5"/>
      <w:r>
        <w:rPr>
          <w:b/>
          <w:bCs/>
        </w:rPr>
        <w:br w:type="page"/>
      </w:r>
    </w:p>
    <w:p w14:paraId="0206E6DA" w14:textId="5EBD3760" w:rsidR="00D0071D" w:rsidRDefault="00D0071D" w:rsidP="00D0071D">
      <w:pPr>
        <w:pStyle w:val="paragraph"/>
        <w:ind w:left="360"/>
        <w:rPr>
          <w:rFonts w:asciiTheme="minorHAnsi" w:hAnsiTheme="minorHAnsi" w:cstheme="minorBidi"/>
          <w:b/>
          <w:bCs/>
        </w:rPr>
      </w:pPr>
      <w:r w:rsidRPr="75C85C24">
        <w:rPr>
          <w:rFonts w:asciiTheme="minorHAnsi" w:hAnsiTheme="minorHAnsi" w:cstheme="minorBidi"/>
          <w:b/>
          <w:bCs/>
        </w:rPr>
        <w:t>Hoe wordt de opvang georganiseerd?</w:t>
      </w:r>
    </w:p>
    <w:p w14:paraId="5DD2F789" w14:textId="77777777" w:rsidR="00D0071D" w:rsidRDefault="00D0071D" w:rsidP="00D0071D">
      <w:pPr>
        <w:pStyle w:val="paragraph"/>
        <w:ind w:left="360"/>
        <w:rPr>
          <w:rFonts w:asciiTheme="minorHAnsi" w:hAnsiTheme="minorHAnsi" w:cstheme="minorBidi"/>
          <w:i/>
          <w:iCs/>
          <w:sz w:val="20"/>
          <w:szCs w:val="20"/>
        </w:rPr>
      </w:pPr>
      <w:r w:rsidRPr="5FEA0249">
        <w:rPr>
          <w:rFonts w:asciiTheme="minorHAnsi" w:hAnsiTheme="minorHAnsi" w:cstheme="minorBidi"/>
          <w:i/>
          <w:iCs/>
          <w:sz w:val="20"/>
          <w:szCs w:val="20"/>
          <w:highlight w:val="yellow"/>
        </w:rPr>
        <w:t>Vul als school aan met de afspraken met het lokale bestuur als opvang ook buiten de school georganiseerd wordt.</w:t>
      </w:r>
      <w:r w:rsidRPr="5FEA0249">
        <w:rPr>
          <w:rFonts w:asciiTheme="minorHAnsi" w:hAnsiTheme="minorHAnsi" w:cstheme="minorBidi"/>
          <w:i/>
          <w:iCs/>
          <w:sz w:val="20"/>
          <w:szCs w:val="20"/>
        </w:rPr>
        <w:t xml:space="preserve">  </w:t>
      </w:r>
    </w:p>
    <w:p w14:paraId="016F2169" w14:textId="77777777" w:rsidR="00D0071D" w:rsidRPr="00E768BC" w:rsidRDefault="00D0071D" w:rsidP="005E5C4B">
      <w:pPr>
        <w:pStyle w:val="paragraph"/>
        <w:numPr>
          <w:ilvl w:val="0"/>
          <w:numId w:val="7"/>
        </w:numPr>
        <w:rPr>
          <w:rStyle w:val="normaltextrun1"/>
          <w:b/>
          <w:bCs/>
        </w:rPr>
      </w:pPr>
      <w:bookmarkStart w:id="7" w:name="_Hlk39413827"/>
      <w:bookmarkEnd w:id="6"/>
      <w:r w:rsidRPr="00773E7A">
        <w:rPr>
          <w:rStyle w:val="normaltextrun1"/>
          <w:rFonts w:ascii="Calibri" w:hAnsi="Calibri" w:cs="Calibri"/>
          <w:sz w:val="22"/>
          <w:szCs w:val="22"/>
        </w:rPr>
        <w:t>We</w:t>
      </w:r>
      <w:r>
        <w:rPr>
          <w:rStyle w:val="normaltextrun1"/>
          <w:rFonts w:ascii="Calibri" w:hAnsi="Calibri" w:cs="Calibri"/>
          <w:sz w:val="22"/>
          <w:szCs w:val="22"/>
        </w:rPr>
        <w:t>lke kinderen vangen we op?</w:t>
      </w:r>
    </w:p>
    <w:p w14:paraId="1F616D12" w14:textId="77777777" w:rsidR="00D0071D" w:rsidRPr="00E768BC" w:rsidRDefault="00D0071D" w:rsidP="005E5C4B">
      <w:pPr>
        <w:pStyle w:val="paragraph"/>
        <w:numPr>
          <w:ilvl w:val="1"/>
          <w:numId w:val="7"/>
        </w:numPr>
        <w:rPr>
          <w:rStyle w:val="normaltextrun1"/>
          <w:b/>
          <w:bCs/>
        </w:rPr>
      </w:pPr>
      <w:r w:rsidRPr="17268504">
        <w:rPr>
          <w:rStyle w:val="normaltextrun1"/>
          <w:rFonts w:ascii="Calibri" w:hAnsi="Calibri" w:cs="Calibri"/>
          <w:sz w:val="22"/>
          <w:szCs w:val="22"/>
        </w:rPr>
        <w:t xml:space="preserve">Kinderen van ouders die niet thuis werken. De ouders werken in een cruciale sector of in een sector die opnieuw opstart.  </w:t>
      </w:r>
    </w:p>
    <w:p w14:paraId="77A220A8" w14:textId="77777777" w:rsidR="00D0071D" w:rsidRPr="005E4B1E" w:rsidRDefault="00D0071D" w:rsidP="005E5C4B">
      <w:pPr>
        <w:pStyle w:val="paragraph"/>
        <w:numPr>
          <w:ilvl w:val="1"/>
          <w:numId w:val="7"/>
        </w:numPr>
        <w:rPr>
          <w:rStyle w:val="normaltextrun1"/>
          <w:b/>
          <w:bCs/>
        </w:rPr>
      </w:pPr>
      <w:r w:rsidRPr="366FA6E1">
        <w:rPr>
          <w:rStyle w:val="normaltextrun1"/>
          <w:rFonts w:ascii="Calibri" w:hAnsi="Calibri" w:cs="Calibri"/>
          <w:sz w:val="22"/>
          <w:szCs w:val="22"/>
        </w:rPr>
        <w:t>Leerlingen die het moeilijk hebben thuis.</w:t>
      </w:r>
    </w:p>
    <w:p w14:paraId="21CBBF90"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 </w:t>
      </w:r>
      <w:r w:rsidRPr="366FA6E1">
        <w:rPr>
          <w:rFonts w:asciiTheme="minorHAnsi" w:eastAsiaTheme="minorEastAsia" w:hAnsiTheme="minorHAnsi" w:cstheme="minorBidi"/>
          <w:sz w:val="22"/>
          <w:szCs w:val="22"/>
        </w:rPr>
        <w:t>Er kunnen wel meer leerlingen naar de opvang, want meer ouders werken opnieuw</w:t>
      </w:r>
      <w:r w:rsidRPr="366FA6E1">
        <w:rPr>
          <w:rStyle w:val="normaltextrun1"/>
          <w:rFonts w:ascii="Calibri" w:hAnsi="Calibri" w:cs="Calibri"/>
          <w:sz w:val="22"/>
          <w:szCs w:val="22"/>
        </w:rPr>
        <w:t xml:space="preserve"> buitenshuis en kunnen hun kind niet meer thuis opvangen.</w:t>
      </w:r>
    </w:p>
    <w:p w14:paraId="2080B02F" w14:textId="77777777" w:rsidR="00D0071D" w:rsidRPr="00773E7A" w:rsidRDefault="00D0071D" w:rsidP="00D0071D">
      <w:pPr>
        <w:pStyle w:val="paragraph"/>
        <w:ind w:left="1080"/>
        <w:rPr>
          <w:rStyle w:val="normaltextrun1"/>
          <w:b/>
          <w:bCs/>
        </w:rPr>
      </w:pPr>
      <w:r w:rsidRPr="366FA6E1">
        <w:rPr>
          <w:rStyle w:val="normaltextrun1"/>
          <w:rFonts w:ascii="Calibri" w:hAnsi="Calibri" w:cs="Calibri"/>
          <w:sz w:val="22"/>
          <w:szCs w:val="22"/>
        </w:rPr>
        <w:t xml:space="preserve">Twijfel je of je kind naar de opvang kan?  Neem dan contact op met onze school. </w:t>
      </w:r>
    </w:p>
    <w:bookmarkEnd w:id="7"/>
    <w:p w14:paraId="03F3CFBF" w14:textId="77777777" w:rsidR="00D0071D" w:rsidRPr="00773E7A" w:rsidRDefault="00D0071D" w:rsidP="005E5C4B">
      <w:pPr>
        <w:pStyle w:val="paragraph"/>
        <w:numPr>
          <w:ilvl w:val="0"/>
          <w:numId w:val="7"/>
        </w:numPr>
        <w:rPr>
          <w:rStyle w:val="normaltextrun1"/>
          <w:b/>
          <w:bCs/>
        </w:rPr>
      </w:pPr>
      <w:r w:rsidRPr="3CDB1C86">
        <w:rPr>
          <w:rStyle w:val="normaltextrun1"/>
          <w:rFonts w:ascii="Calibri" w:hAnsi="Calibri" w:cs="Calibri"/>
          <w:sz w:val="22"/>
          <w:szCs w:val="22"/>
        </w:rPr>
        <w:t>De leerlingen in de opvang blijven verder nieuwe leerstof krijgen, net zoals hun klasgenoten die thuis leren.</w:t>
      </w:r>
    </w:p>
    <w:p w14:paraId="3B758F9B" w14:textId="77777777" w:rsidR="00D0071D" w:rsidRDefault="00D0071D" w:rsidP="005E5C4B">
      <w:pPr>
        <w:pStyle w:val="paragraph"/>
        <w:numPr>
          <w:ilvl w:val="0"/>
          <w:numId w:val="7"/>
        </w:numPr>
        <w:rPr>
          <w:rStyle w:val="normaltextrun1"/>
          <w:b/>
          <w:bCs/>
        </w:rPr>
      </w:pPr>
      <w:r>
        <w:rPr>
          <w:rStyle w:val="normaltextrun1"/>
          <w:rFonts w:ascii="Calibri" w:hAnsi="Calibri"/>
          <w:sz w:val="22"/>
          <w:szCs w:val="22"/>
        </w:rPr>
        <w:t xml:space="preserve">We zorgen voor een veilige opvang. </w:t>
      </w:r>
      <w:r w:rsidRPr="3B6E6E54">
        <w:rPr>
          <w:rStyle w:val="normaltextrun1"/>
          <w:rFonts w:ascii="Calibri" w:hAnsi="Calibri"/>
          <w:sz w:val="22"/>
          <w:szCs w:val="22"/>
        </w:rPr>
        <w:t xml:space="preserve">We gebruiken overal dezelfde maatregelen (zie boven). </w:t>
      </w:r>
    </w:p>
    <w:p w14:paraId="2812F025" w14:textId="77777777" w:rsidR="00D0071D" w:rsidRDefault="00D0071D" w:rsidP="005E5C4B">
      <w:pPr>
        <w:pStyle w:val="paragraph"/>
        <w:numPr>
          <w:ilvl w:val="0"/>
          <w:numId w:val="7"/>
        </w:numPr>
        <w:rPr>
          <w:rStyle w:val="normaltextrun1"/>
          <w:b/>
          <w:bCs/>
        </w:rPr>
      </w:pPr>
      <w:r w:rsidRPr="3CDB1C86">
        <w:rPr>
          <w:rStyle w:val="normaltextrun1"/>
          <w:rFonts w:ascii="Calibri" w:hAnsi="Calibri"/>
          <w:sz w:val="22"/>
          <w:szCs w:val="22"/>
        </w:rPr>
        <w:t xml:space="preserve">De groepjes van leerlingen in de opvang hebben geen contact met de groepjes leerlingen die les krijgen op school.    </w:t>
      </w:r>
    </w:p>
    <w:p w14:paraId="2DF53B47" w14:textId="77777777" w:rsidR="00D0071D" w:rsidRDefault="00D0071D" w:rsidP="00D0071D">
      <w:pPr>
        <w:pStyle w:val="paragraph"/>
        <w:rPr>
          <w:rStyle w:val="normaltextrun1"/>
          <w:rFonts w:ascii="Calibri" w:hAnsi="Calibri"/>
          <w:sz w:val="22"/>
          <w:szCs w:val="22"/>
        </w:rPr>
      </w:pPr>
    </w:p>
    <w:p w14:paraId="33EFE13E" w14:textId="77777777" w:rsidR="00D0071D" w:rsidRDefault="00D0071D" w:rsidP="00D0071D">
      <w:pPr>
        <w:pStyle w:val="paragraph"/>
        <w:ind w:left="360"/>
        <w:rPr>
          <w:rFonts w:asciiTheme="minorHAnsi" w:hAnsiTheme="minorHAnsi" w:cstheme="minorBidi"/>
          <w:i/>
          <w:iCs/>
          <w:sz w:val="20"/>
          <w:szCs w:val="20"/>
        </w:rPr>
      </w:pPr>
      <w:r w:rsidRPr="3B6E6E54">
        <w:rPr>
          <w:rFonts w:asciiTheme="minorHAnsi" w:hAnsiTheme="minorHAnsi" w:cstheme="minorBidi"/>
          <w:i/>
          <w:iCs/>
          <w:sz w:val="20"/>
          <w:szCs w:val="20"/>
          <w:highlight w:val="yellow"/>
        </w:rPr>
        <w:t>Voor een school voor buitengewoon onderwijs</w:t>
      </w:r>
      <w:r w:rsidRPr="781E92EA">
        <w:rPr>
          <w:rFonts w:asciiTheme="minorHAnsi" w:hAnsiTheme="minorHAnsi" w:cstheme="minorBidi"/>
          <w:i/>
          <w:iCs/>
          <w:sz w:val="20"/>
          <w:szCs w:val="20"/>
          <w:highlight w:val="yellow"/>
        </w:rPr>
        <w:t>/</w:t>
      </w:r>
      <w:r w:rsidRPr="781E92EA">
        <w:rPr>
          <w:rFonts w:ascii="Calibri" w:eastAsia="Calibri" w:hAnsi="Calibri" w:cs="Calibri"/>
          <w:i/>
          <w:iCs/>
          <w:sz w:val="20"/>
          <w:szCs w:val="20"/>
          <w:highlight w:val="yellow"/>
        </w:rPr>
        <w:t>schrappen voor school voor gewoon onderwijs</w:t>
      </w:r>
      <w:r w:rsidRPr="3B6E6E54">
        <w:rPr>
          <w:rFonts w:asciiTheme="minorHAnsi" w:hAnsiTheme="minorHAnsi" w:cstheme="minorBidi"/>
          <w:i/>
          <w:iCs/>
          <w:sz w:val="20"/>
          <w:szCs w:val="20"/>
          <w:highlight w:val="yellow"/>
        </w:rPr>
        <w:t>:</w:t>
      </w:r>
      <w:r w:rsidRPr="3B6E6E54">
        <w:rPr>
          <w:rFonts w:asciiTheme="minorHAnsi" w:hAnsiTheme="minorHAnsi" w:cstheme="minorBidi"/>
          <w:i/>
          <w:iCs/>
          <w:sz w:val="20"/>
          <w:szCs w:val="20"/>
        </w:rPr>
        <w:t xml:space="preserve">  </w:t>
      </w:r>
    </w:p>
    <w:p w14:paraId="14A0E82F" w14:textId="77777777" w:rsidR="00D0071D" w:rsidRDefault="00D0071D" w:rsidP="00D0071D">
      <w:pPr>
        <w:pStyle w:val="paragraph"/>
        <w:ind w:left="360"/>
        <w:rPr>
          <w:rFonts w:asciiTheme="minorHAnsi" w:hAnsiTheme="minorHAnsi" w:cstheme="minorBidi"/>
          <w:b/>
          <w:bCs/>
        </w:rPr>
      </w:pPr>
      <w:r w:rsidRPr="3B6E6E54">
        <w:rPr>
          <w:rFonts w:asciiTheme="minorHAnsi" w:hAnsiTheme="minorHAnsi" w:cstheme="minorBidi"/>
          <w:b/>
          <w:bCs/>
        </w:rPr>
        <w:t>Hoe organiseren we he</w:t>
      </w:r>
      <w:r w:rsidRPr="008031A4">
        <w:rPr>
          <w:rFonts w:asciiTheme="minorHAnsi" w:hAnsiTheme="minorHAnsi" w:cstheme="minorBidi"/>
          <w:b/>
          <w:bCs/>
        </w:rPr>
        <w:t>t leerlingenvervoer</w:t>
      </w:r>
      <w:r w:rsidRPr="3B6E6E54">
        <w:rPr>
          <w:rFonts w:asciiTheme="minorHAnsi" w:hAnsiTheme="minorHAnsi" w:cstheme="minorBidi"/>
          <w:b/>
          <w:bCs/>
        </w:rPr>
        <w:t xml:space="preserve"> veilig?</w:t>
      </w:r>
    </w:p>
    <w:p w14:paraId="7BF812AF" w14:textId="77777777" w:rsidR="00D0071D" w:rsidRPr="004032CF" w:rsidRDefault="00D0071D" w:rsidP="005E5C4B">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De leerlingen zitten geschrankt op de bus, 1 leerling per rij.</w:t>
      </w:r>
    </w:p>
    <w:p w14:paraId="76F1CBF1" w14:textId="77777777" w:rsidR="00D0071D" w:rsidRPr="004032CF" w:rsidRDefault="00D0071D" w:rsidP="005E5C4B">
      <w:pPr>
        <w:pStyle w:val="paragraph"/>
        <w:numPr>
          <w:ilvl w:val="0"/>
          <w:numId w:val="6"/>
        </w:numPr>
        <w:ind w:left="1080"/>
        <w:rPr>
          <w:rFonts w:asciiTheme="minorHAnsi" w:eastAsiaTheme="minorEastAsia" w:hAnsiTheme="minorHAnsi" w:cstheme="minorBidi"/>
          <w:sz w:val="22"/>
          <w:szCs w:val="22"/>
        </w:rPr>
      </w:pPr>
      <w:r w:rsidRPr="004032CF">
        <w:rPr>
          <w:rFonts w:ascii="Calibri" w:eastAsia="Calibri" w:hAnsi="Calibri" w:cs="Calibri"/>
          <w:sz w:val="22"/>
          <w:szCs w:val="22"/>
        </w:rPr>
        <w:t>Als dat kan, dragen de leerlingen een mondmasker op de bus. Ze doen het mondmasker dan op voor ze instappen.</w:t>
      </w:r>
    </w:p>
    <w:p w14:paraId="3529CCDF" w14:textId="77777777" w:rsidR="00D0071D" w:rsidRDefault="00D0071D" w:rsidP="005E5C4B">
      <w:pPr>
        <w:pStyle w:val="paragraph"/>
        <w:numPr>
          <w:ilvl w:val="0"/>
          <w:numId w:val="6"/>
        </w:numPr>
        <w:ind w:left="1080"/>
        <w:rPr>
          <w:rFonts w:asciiTheme="minorHAnsi" w:eastAsiaTheme="minorEastAsia" w:hAnsiTheme="minorHAnsi" w:cstheme="minorBidi"/>
          <w:sz w:val="22"/>
          <w:szCs w:val="22"/>
        </w:rPr>
      </w:pPr>
      <w:r w:rsidRPr="11F21837">
        <w:rPr>
          <w:rFonts w:ascii="Calibri" w:eastAsia="Calibri" w:hAnsi="Calibri" w:cs="Calibri"/>
          <w:sz w:val="22"/>
          <w:szCs w:val="22"/>
        </w:rPr>
        <w:t>De chauffeur en de busbegeleider dragen minimaal een mondmasker.</w:t>
      </w:r>
    </w:p>
    <w:p w14:paraId="225F8C76" w14:textId="77777777" w:rsidR="00D0071D" w:rsidRDefault="00D0071D" w:rsidP="00817D7D">
      <w:pPr>
        <w:pStyle w:val="paragraph"/>
        <w:rPr>
          <w:rFonts w:ascii="Calibri" w:eastAsia="Calibri" w:hAnsi="Calibri" w:cs="Calibri"/>
          <w:sz w:val="22"/>
          <w:szCs w:val="22"/>
        </w:rPr>
      </w:pPr>
    </w:p>
    <w:p w14:paraId="469C5246" w14:textId="77777777" w:rsidR="00D0071D" w:rsidRDefault="00D0071D" w:rsidP="00D0071D">
      <w:pPr>
        <w:pStyle w:val="paragraph"/>
        <w:ind w:left="360"/>
        <w:rPr>
          <w:rFonts w:asciiTheme="minorHAnsi" w:hAnsiTheme="minorHAnsi" w:cstheme="minorBidi"/>
          <w:b/>
          <w:bCs/>
        </w:rPr>
      </w:pPr>
      <w:r>
        <w:rPr>
          <w:rFonts w:asciiTheme="minorHAnsi" w:hAnsiTheme="minorHAnsi" w:cstheme="minorBidi"/>
          <w:b/>
          <w:bCs/>
        </w:rPr>
        <w:t xml:space="preserve">Wat leren de leerlingen? En hoe gaan we hen opvolgen? </w:t>
      </w:r>
    </w:p>
    <w:p w14:paraId="760D253D" w14:textId="77777777" w:rsidR="00D0071D" w:rsidRDefault="00D0071D" w:rsidP="00D0071D">
      <w:pPr>
        <w:pStyle w:val="paragraph"/>
        <w:ind w:left="360"/>
        <w:rPr>
          <w:rStyle w:val="normaltextrun1"/>
          <w:rFonts w:ascii="Calibri" w:hAnsi="Calibri" w:cs="Calibri"/>
          <w:i/>
          <w:iCs/>
          <w:sz w:val="20"/>
          <w:szCs w:val="20"/>
        </w:rPr>
      </w:pPr>
      <w:r w:rsidRPr="3B6E6E54">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715A7EE2" w14:textId="77777777" w:rsidR="00D0071D" w:rsidRDefault="00D0071D" w:rsidP="00D0071D">
      <w:pPr>
        <w:pStyle w:val="paragraph"/>
        <w:ind w:left="360"/>
        <w:rPr>
          <w:rStyle w:val="normaltextrun1"/>
          <w:rFonts w:ascii="Calibri" w:hAnsi="Calibri" w:cs="Calibri"/>
          <w:i/>
          <w:iCs/>
          <w:sz w:val="20"/>
          <w:szCs w:val="20"/>
        </w:rPr>
      </w:pPr>
    </w:p>
    <w:p w14:paraId="37C28955" w14:textId="77777777" w:rsidR="00D0071D" w:rsidRDefault="00D0071D" w:rsidP="005E5C4B">
      <w:pPr>
        <w:pStyle w:val="paragraph"/>
        <w:numPr>
          <w:ilvl w:val="0"/>
          <w:numId w:val="8"/>
        </w:numPr>
        <w:rPr>
          <w:rFonts w:asciiTheme="minorHAnsi" w:hAnsiTheme="minorHAnsi" w:cstheme="minorBidi"/>
          <w:sz w:val="22"/>
          <w:szCs w:val="22"/>
        </w:rPr>
      </w:pPr>
      <w:r w:rsidRPr="009E49BF">
        <w:rPr>
          <w:rFonts w:asciiTheme="minorHAnsi" w:hAnsiTheme="minorHAnsi" w:cstheme="minorBidi"/>
          <w:sz w:val="22"/>
          <w:szCs w:val="22"/>
        </w:rPr>
        <w:t>We beperken ons tot de essent</w:t>
      </w:r>
      <w:r>
        <w:rPr>
          <w:rFonts w:asciiTheme="minorHAnsi" w:hAnsiTheme="minorHAnsi" w:cstheme="minorBidi"/>
          <w:sz w:val="22"/>
          <w:szCs w:val="22"/>
        </w:rPr>
        <w:t xml:space="preserve">iële onderwijsdoelen. We zorgen voor een evenwichtig en afwisselend vakkenpakket. </w:t>
      </w:r>
    </w:p>
    <w:p w14:paraId="3D1B44A4" w14:textId="77777777" w:rsidR="00D0071D" w:rsidRDefault="00D0071D" w:rsidP="005E5C4B">
      <w:pPr>
        <w:pStyle w:val="paragraph"/>
        <w:numPr>
          <w:ilvl w:val="0"/>
          <w:numId w:val="8"/>
        </w:numPr>
        <w:rPr>
          <w:rFonts w:asciiTheme="minorHAnsi" w:hAnsiTheme="minorHAnsi" w:cstheme="minorBidi"/>
          <w:sz w:val="22"/>
          <w:szCs w:val="22"/>
        </w:rPr>
      </w:pPr>
      <w:r w:rsidRPr="18852825">
        <w:rPr>
          <w:rFonts w:asciiTheme="minorHAnsi" w:hAnsiTheme="minorHAnsi" w:cstheme="minorBidi"/>
          <w:sz w:val="22"/>
          <w:szCs w:val="22"/>
        </w:rPr>
        <w:t>Leerlingen mogen niet overbelast worden. Daar zorgen de leraars voor. Ze zorgen voor een evenwicht tussen lessen op school, thuis nieuwe leerstof krijgen en taken en oefeningen.</w:t>
      </w:r>
    </w:p>
    <w:p w14:paraId="5A251B59" w14:textId="77777777" w:rsidR="00D0071D" w:rsidRDefault="00D0071D" w:rsidP="005E5C4B">
      <w:pPr>
        <w:pStyle w:val="paragraph"/>
        <w:numPr>
          <w:ilvl w:val="0"/>
          <w:numId w:val="8"/>
        </w:numPr>
        <w:rPr>
          <w:rFonts w:asciiTheme="minorHAnsi" w:hAnsiTheme="minorHAnsi" w:cstheme="minorBidi"/>
          <w:sz w:val="22"/>
          <w:szCs w:val="22"/>
        </w:rPr>
      </w:pPr>
      <w:r>
        <w:rPr>
          <w:rFonts w:asciiTheme="minorHAnsi" w:hAnsiTheme="minorHAnsi" w:cstheme="minorBidi"/>
          <w:sz w:val="22"/>
          <w:szCs w:val="22"/>
        </w:rPr>
        <w:t>Uitstappen, pedagogische studiedagen, sportdagen en facultatieve verlofdagen gaan niet meer door dit schooljaar. Zo hebben de leerlingen meer tijd om te leren en te oefenen.</w:t>
      </w:r>
    </w:p>
    <w:p w14:paraId="5C970204" w14:textId="77777777" w:rsidR="00D0071D" w:rsidRDefault="00D0071D" w:rsidP="005E5C4B">
      <w:pPr>
        <w:pStyle w:val="paragraph"/>
        <w:numPr>
          <w:ilvl w:val="0"/>
          <w:numId w:val="8"/>
        </w:numPr>
        <w:rPr>
          <w:rFonts w:asciiTheme="minorHAnsi" w:hAnsiTheme="minorHAnsi" w:cstheme="minorBidi"/>
          <w:sz w:val="22"/>
          <w:szCs w:val="22"/>
        </w:rPr>
      </w:pPr>
      <w:r w:rsidRPr="3B6E6E54">
        <w:rPr>
          <w:rFonts w:asciiTheme="minorHAnsi" w:hAnsiTheme="minorHAnsi" w:cstheme="minorBidi"/>
          <w:sz w:val="22"/>
          <w:szCs w:val="22"/>
        </w:rPr>
        <w:t xml:space="preserve">Iedereen krijgt een eerlijke evaluatie. We geven alle leerlingen alle kansen om te bewijzen wat ze kunnen. </w:t>
      </w:r>
    </w:p>
    <w:p w14:paraId="283547BE" w14:textId="77777777" w:rsidR="00D0071D" w:rsidRDefault="00D0071D" w:rsidP="005E5C4B">
      <w:pPr>
        <w:pStyle w:val="paragraph"/>
        <w:numPr>
          <w:ilvl w:val="0"/>
          <w:numId w:val="8"/>
        </w:numPr>
        <w:rPr>
          <w:sz w:val="22"/>
          <w:szCs w:val="22"/>
        </w:rPr>
      </w:pPr>
      <w:r w:rsidRPr="3B6E6E54">
        <w:rPr>
          <w:rFonts w:asciiTheme="minorHAnsi" w:hAnsiTheme="minorHAnsi" w:cstheme="minorBidi"/>
          <w:sz w:val="22"/>
          <w:szCs w:val="22"/>
        </w:rPr>
        <w:t xml:space="preserve">Door de coronacrisis kunnen een aantal afspraken van het schoolreglement niet uitgevoerd worden. </w:t>
      </w:r>
      <w:r w:rsidRPr="3CDB1C86">
        <w:rPr>
          <w:rFonts w:asciiTheme="minorHAnsi" w:hAnsiTheme="minorHAnsi" w:cstheme="minorBidi"/>
          <w:sz w:val="22"/>
          <w:szCs w:val="22"/>
        </w:rPr>
        <w:t>Dat</w:t>
      </w:r>
      <w:r w:rsidRPr="3B6E6E54">
        <w:rPr>
          <w:rFonts w:asciiTheme="minorHAnsi" w:hAnsiTheme="minorHAnsi" w:cstheme="minorBidi"/>
          <w:sz w:val="22"/>
          <w:szCs w:val="22"/>
        </w:rPr>
        <w:t xml:space="preserve"> is overmacht. </w:t>
      </w:r>
      <w:r w:rsidRPr="3CDB1C86">
        <w:rPr>
          <w:rFonts w:asciiTheme="minorHAnsi" w:hAnsiTheme="minorHAnsi" w:cstheme="minorBidi"/>
          <w:sz w:val="22"/>
          <w:szCs w:val="22"/>
        </w:rPr>
        <w:t>Daardoor wijzigt</w:t>
      </w:r>
      <w:r w:rsidRPr="3B6E6E54">
        <w:rPr>
          <w:rFonts w:asciiTheme="minorHAnsi" w:hAnsiTheme="minorHAnsi" w:cstheme="minorBidi"/>
          <w:sz w:val="22"/>
          <w:szCs w:val="22"/>
        </w:rPr>
        <w:t xml:space="preserve"> ons schoolreglement.     </w:t>
      </w:r>
    </w:p>
    <w:p w14:paraId="1F0E1A45" w14:textId="77777777" w:rsidR="00D0071D" w:rsidRPr="000F59DF" w:rsidRDefault="00D0071D" w:rsidP="005E5C4B">
      <w:pPr>
        <w:pStyle w:val="paragraph"/>
        <w:numPr>
          <w:ilvl w:val="0"/>
          <w:numId w:val="8"/>
        </w:numPr>
        <w:rPr>
          <w:color w:val="000000"/>
          <w:u w:val="single"/>
        </w:rPr>
      </w:pPr>
      <w:r>
        <w:rPr>
          <w:rFonts w:asciiTheme="minorHAnsi" w:hAnsiTheme="minorHAnsi" w:cstheme="minorBidi"/>
          <w:sz w:val="22"/>
          <w:szCs w:val="22"/>
        </w:rPr>
        <w:t xml:space="preserve">Leerlingen en leraars moeten het schooljaar goed kunnen afsluiten. We laten je nog weten hoe we dit zullen organiseren. </w:t>
      </w:r>
    </w:p>
    <w:p w14:paraId="7B127F29" w14:textId="77777777" w:rsidR="00D0071D" w:rsidRDefault="00D0071D" w:rsidP="00D0071D">
      <w:pPr>
        <w:pStyle w:val="paragraph"/>
        <w:ind w:left="360"/>
        <w:textAlignment w:val="baseline"/>
        <w:rPr>
          <w:rStyle w:val="normaltextrun1"/>
          <w:rFonts w:ascii="Calibri" w:hAnsi="Calibri" w:cs="Calibri"/>
          <w:b/>
          <w:bCs/>
        </w:rPr>
      </w:pPr>
    </w:p>
    <w:p w14:paraId="0FA54DA5" w14:textId="77777777" w:rsidR="00D0071D" w:rsidRDefault="00D0071D" w:rsidP="00D0071D">
      <w:pPr>
        <w:pStyle w:val="paragraph"/>
        <w:ind w:left="360"/>
        <w:textAlignment w:val="baseline"/>
        <w:rPr>
          <w:rStyle w:val="eop"/>
          <w:rFonts w:ascii="Calibri" w:hAnsi="Calibri" w:cs="Calibri"/>
          <w:lang w:val="nl-NL"/>
        </w:rPr>
      </w:pPr>
      <w:r>
        <w:rPr>
          <w:rStyle w:val="normaltextrun1"/>
          <w:rFonts w:ascii="Calibri" w:hAnsi="Calibri" w:cs="Calibri"/>
          <w:b/>
          <w:bCs/>
        </w:rPr>
        <w:t>Hoe bereid je als ouder je kind voor?</w:t>
      </w:r>
      <w:r>
        <w:rPr>
          <w:rStyle w:val="eop"/>
          <w:rFonts w:ascii="Calibri" w:hAnsi="Calibri" w:cs="Calibri"/>
          <w:lang w:val="nl-NL"/>
        </w:rPr>
        <w:t> </w:t>
      </w:r>
    </w:p>
    <w:p w14:paraId="53A06F42" w14:textId="77777777" w:rsidR="00D0071D" w:rsidRPr="005C602C" w:rsidRDefault="00D0071D" w:rsidP="005E5C4B">
      <w:pPr>
        <w:pStyle w:val="paragraph"/>
        <w:numPr>
          <w:ilvl w:val="0"/>
          <w:numId w:val="5"/>
        </w:numPr>
        <w:textAlignment w:val="baseline"/>
        <w:rPr>
          <w:rStyle w:val="eop"/>
          <w:rFonts w:ascii="Calibri" w:hAnsi="Calibri" w:cs="Calibri"/>
          <w:lang w:val="nl-NL"/>
        </w:rPr>
      </w:pPr>
      <w:r>
        <w:rPr>
          <w:rStyle w:val="eop"/>
          <w:rFonts w:ascii="Calibri" w:hAnsi="Calibri" w:cs="Calibri"/>
          <w:sz w:val="22"/>
          <w:szCs w:val="22"/>
          <w:lang w:val="nl-NL"/>
        </w:rPr>
        <w:t>Praat met je kind. Stel het gerust dat het weer veilig naar school kan. Zit je kind in een leerjaar dat nog niet terug naar school mag? Leg dan uit waarom dat nu nog niet kan.</w:t>
      </w:r>
    </w:p>
    <w:p w14:paraId="4CD91948" w14:textId="77777777" w:rsidR="00D0071D" w:rsidRDefault="00D0071D" w:rsidP="005E5C4B">
      <w:pPr>
        <w:pStyle w:val="paragraph"/>
        <w:numPr>
          <w:ilvl w:val="0"/>
          <w:numId w:val="5"/>
        </w:numPr>
        <w:textAlignment w:val="baseline"/>
        <w:rPr>
          <w:rStyle w:val="eop"/>
          <w:rFonts w:ascii="Calibri" w:hAnsi="Calibri"/>
          <w:lang w:val="nl-NL"/>
        </w:rPr>
      </w:pPr>
      <w:r>
        <w:rPr>
          <w:rStyle w:val="eop"/>
          <w:rFonts w:ascii="Calibri" w:hAnsi="Calibri"/>
          <w:sz w:val="22"/>
          <w:szCs w:val="22"/>
          <w:lang w:val="nl-NL"/>
        </w:rPr>
        <w:t>Bereid je kind voor: via welke weg gaat je kind naar school, wat moet het doen op de bus, tram of trein, leg uit waarom veel mensen een mondmasker dragen.</w:t>
      </w:r>
    </w:p>
    <w:p w14:paraId="3FABC4FC" w14:textId="77777777" w:rsidR="00D0071D" w:rsidRPr="003C3501" w:rsidRDefault="00D0071D" w:rsidP="005E5C4B">
      <w:pPr>
        <w:pStyle w:val="paragraph"/>
        <w:numPr>
          <w:ilvl w:val="0"/>
          <w:numId w:val="3"/>
        </w:numPr>
        <w:textAlignment w:val="baseline"/>
        <w:rPr>
          <w:rStyle w:val="eop"/>
          <w:lang w:val="nl-NL"/>
        </w:rPr>
      </w:pPr>
      <w:r>
        <w:rPr>
          <w:rStyle w:val="eop"/>
          <w:rFonts w:ascii="Calibri" w:hAnsi="Calibri" w:cs="Calibri"/>
          <w:sz w:val="22"/>
          <w:szCs w:val="22"/>
          <w:lang w:val="nl-NL"/>
        </w:rPr>
        <w:t xml:space="preserve">Is het moeilijk om opnieuw naar school te gaan? </w:t>
      </w:r>
      <w:r>
        <w:rPr>
          <w:rStyle w:val="normaltextrun1"/>
          <w:rFonts w:ascii="Calibri" w:hAnsi="Calibri" w:cs="Calibri"/>
          <w:sz w:val="22"/>
          <w:szCs w:val="22"/>
        </w:rPr>
        <w:t xml:space="preserve">Neem contact op met de klasleraar of </w:t>
      </w:r>
      <w:r w:rsidRPr="003404F5">
        <w:rPr>
          <w:rStyle w:val="normaltextrun1"/>
          <w:rFonts w:ascii="Calibri" w:hAnsi="Calibri" w:cs="Calibri"/>
          <w:sz w:val="22"/>
          <w:szCs w:val="22"/>
        </w:rPr>
        <w:t>zorgleraar</w:t>
      </w:r>
      <w:r>
        <w:rPr>
          <w:rStyle w:val="normaltextrun1"/>
          <w:rFonts w:ascii="Calibri" w:hAnsi="Calibri" w:cs="Calibri"/>
          <w:sz w:val="22"/>
          <w:szCs w:val="22"/>
        </w:rPr>
        <w:t>. Samen kunnen jullie oplossingen bespreken.</w:t>
      </w:r>
      <w:r>
        <w:rPr>
          <w:rStyle w:val="eop"/>
          <w:rFonts w:ascii="Calibri" w:hAnsi="Calibri" w:cs="Calibri"/>
          <w:sz w:val="22"/>
          <w:szCs w:val="22"/>
          <w:lang w:val="nl-NL"/>
        </w:rPr>
        <w:t> </w:t>
      </w:r>
    </w:p>
    <w:p w14:paraId="3BB0CB9E" w14:textId="77777777" w:rsidR="00D0071D" w:rsidRDefault="00D0071D" w:rsidP="00D0071D">
      <w:pPr>
        <w:pStyle w:val="paragraph"/>
        <w:ind w:left="360"/>
        <w:textAlignment w:val="baseline"/>
        <w:rPr>
          <w:lang w:val="nl-NL"/>
        </w:rPr>
      </w:pPr>
      <w:r>
        <w:rPr>
          <w:rStyle w:val="eop"/>
          <w:lang w:val="nl-NL"/>
        </w:rPr>
        <w:t> </w:t>
      </w:r>
    </w:p>
    <w:p w14:paraId="4E0A2A2A" w14:textId="77777777" w:rsidR="00817D7D" w:rsidRDefault="00817D7D">
      <w:pPr>
        <w:rPr>
          <w:rStyle w:val="normaltextrun1"/>
          <w:rFonts w:ascii="Calibri" w:eastAsia="Times New Roman" w:hAnsi="Calibri" w:cs="Calibri"/>
          <w:b/>
          <w:bCs/>
          <w:sz w:val="24"/>
          <w:szCs w:val="24"/>
          <w:lang w:eastAsia="nl-BE"/>
        </w:rPr>
      </w:pPr>
      <w:r>
        <w:rPr>
          <w:rStyle w:val="normaltextrun1"/>
          <w:rFonts w:ascii="Calibri" w:hAnsi="Calibri" w:cs="Calibri"/>
          <w:b/>
          <w:bCs/>
        </w:rPr>
        <w:br w:type="page"/>
      </w:r>
    </w:p>
    <w:p w14:paraId="3AEE3106" w14:textId="5DF47185" w:rsidR="00D0071D" w:rsidRDefault="00D0071D" w:rsidP="00E03D80">
      <w:pPr>
        <w:pStyle w:val="paragraph"/>
        <w:ind w:left="360"/>
        <w:textAlignment w:val="baseline"/>
        <w:rPr>
          <w:rStyle w:val="eop"/>
          <w:rFonts w:ascii="Calibri" w:hAnsi="Calibri" w:cs="Calibri"/>
          <w:lang w:val="nl-NL"/>
        </w:rPr>
      </w:pPr>
      <w:r>
        <w:rPr>
          <w:rStyle w:val="normaltextrun1"/>
          <w:rFonts w:ascii="Calibri" w:hAnsi="Calibri" w:cs="Calibri"/>
          <w:b/>
          <w:bCs/>
        </w:rPr>
        <w:t>Hoe kan je je kind helpen om te leren?</w:t>
      </w:r>
      <w:r>
        <w:rPr>
          <w:rStyle w:val="eop"/>
          <w:rFonts w:ascii="Calibri" w:hAnsi="Calibri" w:cs="Calibri"/>
          <w:lang w:val="nl-NL"/>
        </w:rPr>
        <w:t> </w:t>
      </w:r>
    </w:p>
    <w:p w14:paraId="5EDB8AEB" w14:textId="77777777" w:rsidR="00D0071D" w:rsidRDefault="00D0071D" w:rsidP="00D0071D">
      <w:pPr>
        <w:pStyle w:val="paragraph"/>
        <w:ind w:left="360"/>
        <w:textAlignment w:val="baseline"/>
        <w:rPr>
          <w:rStyle w:val="normaltextrun1"/>
          <w:rFonts w:ascii="Calibri" w:hAnsi="Calibri" w:cs="Calibri"/>
          <w:sz w:val="22"/>
          <w:szCs w:val="22"/>
        </w:rPr>
      </w:pPr>
      <w:r>
        <w:rPr>
          <w:rStyle w:val="normaltextrun1"/>
          <w:rFonts w:ascii="Calibri" w:hAnsi="Calibri" w:cs="Calibri"/>
          <w:bCs/>
          <w:sz w:val="22"/>
          <w:szCs w:val="22"/>
        </w:rPr>
        <w:t>Ook als je kind weer lessen op school krijgt, verandert er voor jou niets. Want je kind blijft ook thuis leren en oefenen.</w:t>
      </w:r>
    </w:p>
    <w:p w14:paraId="276D4E1C" w14:textId="77777777" w:rsidR="00D0071D" w:rsidRDefault="00D0071D" w:rsidP="00D0071D">
      <w:pPr>
        <w:pStyle w:val="paragraph"/>
        <w:ind w:left="360"/>
        <w:textAlignment w:val="baseline"/>
        <w:rPr>
          <w:lang w:val="nl-NL"/>
        </w:rPr>
      </w:pPr>
      <w:r>
        <w:rPr>
          <w:rStyle w:val="eop"/>
          <w:rFonts w:ascii="Calibri" w:hAnsi="Calibri" w:cs="Calibri"/>
          <w:sz w:val="22"/>
          <w:szCs w:val="22"/>
          <w:lang w:val="nl-NL"/>
        </w:rPr>
        <w:t xml:space="preserve">   </w:t>
      </w:r>
    </w:p>
    <w:p w14:paraId="275A61DD"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Enkele tips:</w:t>
      </w:r>
      <w:r>
        <w:rPr>
          <w:rStyle w:val="eop"/>
          <w:rFonts w:ascii="Calibri" w:hAnsi="Calibri" w:cs="Calibri"/>
          <w:sz w:val="22"/>
          <w:szCs w:val="22"/>
          <w:lang w:val="nl-NL"/>
        </w:rPr>
        <w:t> </w:t>
      </w:r>
    </w:p>
    <w:p w14:paraId="51691F05"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Blijf in de buurt om vragen te beantwoorden.</w:t>
      </w:r>
      <w:r>
        <w:rPr>
          <w:rStyle w:val="eop"/>
          <w:rFonts w:ascii="Calibri" w:hAnsi="Calibri" w:cs="Calibri"/>
          <w:sz w:val="22"/>
          <w:szCs w:val="22"/>
          <w:lang w:val="nl-NL"/>
        </w:rPr>
        <w:t> </w:t>
      </w:r>
    </w:p>
    <w:p w14:paraId="48D7E473"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lang w:val="nl-NL"/>
        </w:rPr>
        <w:t>Wanneer kan je kind w</w:t>
      </w:r>
      <w:r>
        <w:rPr>
          <w:rStyle w:val="contextualspellingandgrammarerror"/>
          <w:rFonts w:ascii="Calibri" w:hAnsi="Calibri" w:cs="Calibri"/>
          <w:sz w:val="22"/>
          <w:szCs w:val="22"/>
        </w:rPr>
        <w:t>erken</w:t>
      </w:r>
      <w:r>
        <w:rPr>
          <w:rStyle w:val="normaltextrun1"/>
          <w:rFonts w:ascii="Calibri" w:hAnsi="Calibri" w:cs="Calibri"/>
          <w:sz w:val="22"/>
          <w:szCs w:val="22"/>
        </w:rPr>
        <w:t xml:space="preserve"> voor school? Maak samen een plan op.</w:t>
      </w:r>
      <w:r>
        <w:rPr>
          <w:rStyle w:val="eop"/>
          <w:rFonts w:ascii="Calibri" w:hAnsi="Calibri" w:cs="Calibri"/>
          <w:sz w:val="22"/>
          <w:szCs w:val="22"/>
          <w:lang w:val="nl-NL"/>
        </w:rPr>
        <w:t> </w:t>
      </w:r>
    </w:p>
    <w:p w14:paraId="1D63DD41"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Maak voldoende tijd om te ontspannen, ook voor jezelf.</w:t>
      </w:r>
      <w:r>
        <w:rPr>
          <w:rStyle w:val="eop"/>
          <w:rFonts w:ascii="Calibri" w:hAnsi="Calibri" w:cs="Calibri"/>
          <w:sz w:val="22"/>
          <w:szCs w:val="22"/>
          <w:lang w:val="nl-NL"/>
        </w:rPr>
        <w:t> </w:t>
      </w:r>
    </w:p>
    <w:p w14:paraId="1B2BD969" w14:textId="77777777" w:rsidR="00D0071D" w:rsidRDefault="00D0071D" w:rsidP="005E5C4B">
      <w:pPr>
        <w:pStyle w:val="paragraph"/>
        <w:numPr>
          <w:ilvl w:val="0"/>
          <w:numId w:val="3"/>
        </w:numPr>
        <w:textAlignment w:val="baseline"/>
        <w:rPr>
          <w:lang w:val="nl-NL"/>
        </w:rPr>
      </w:pPr>
      <w:r>
        <w:rPr>
          <w:rStyle w:val="normaltextrun1"/>
          <w:rFonts w:ascii="Calibri" w:hAnsi="Calibri" w:cs="Calibri"/>
          <w:sz w:val="22"/>
          <w:szCs w:val="22"/>
        </w:rPr>
        <w:t>Gaat het moeilijk om thuis te leren? Neem contact op met de klasleraar. Samen kunnen jullie oplossingen bespreken.</w:t>
      </w:r>
      <w:r>
        <w:rPr>
          <w:rStyle w:val="eop"/>
          <w:rFonts w:ascii="Calibri" w:hAnsi="Calibri" w:cs="Calibri"/>
          <w:sz w:val="22"/>
          <w:szCs w:val="22"/>
          <w:lang w:val="nl-NL"/>
        </w:rPr>
        <w:t> </w:t>
      </w:r>
    </w:p>
    <w:p w14:paraId="7C405FF7" w14:textId="77777777" w:rsidR="00D0071D" w:rsidRDefault="00D0071D" w:rsidP="00D0071D">
      <w:pPr>
        <w:pStyle w:val="paragraph"/>
        <w:ind w:left="360"/>
        <w:textAlignment w:val="baseline"/>
        <w:rPr>
          <w:lang w:val="nl-NL"/>
        </w:rPr>
      </w:pPr>
      <w:r>
        <w:rPr>
          <w:rStyle w:val="normaltextrun1"/>
          <w:rFonts w:ascii="Calibri" w:hAnsi="Calibri" w:cs="Calibri"/>
          <w:sz w:val="22"/>
          <w:szCs w:val="22"/>
        </w:rPr>
        <w:t>We weten dat het niet gemakkelijk is. Je doet wat je kan, dat is meer dan voldoende. </w:t>
      </w:r>
      <w:r>
        <w:rPr>
          <w:rStyle w:val="eop"/>
          <w:rFonts w:ascii="Calibri" w:hAnsi="Calibri" w:cs="Calibri"/>
          <w:sz w:val="22"/>
          <w:szCs w:val="22"/>
          <w:lang w:val="nl-NL"/>
        </w:rPr>
        <w:t> </w:t>
      </w:r>
    </w:p>
    <w:p w14:paraId="5EF9CAE1" w14:textId="2F25F353" w:rsidR="00D0071D" w:rsidRPr="00E03D80" w:rsidRDefault="00D0071D" w:rsidP="00E03D80">
      <w:pPr>
        <w:pStyle w:val="paragraph"/>
        <w:ind w:left="240"/>
        <w:textAlignment w:val="baseline"/>
        <w:rPr>
          <w:rFonts w:ascii="Calibri" w:hAnsi="Calibri" w:cs="Calibri"/>
          <w:sz w:val="22"/>
          <w:szCs w:val="22"/>
          <w:lang w:val="nl-NL"/>
        </w:rPr>
      </w:pPr>
      <w:r>
        <w:rPr>
          <w:rStyle w:val="eop"/>
          <w:rFonts w:ascii="Calibri" w:hAnsi="Calibri" w:cs="Calibri"/>
          <w:sz w:val="22"/>
          <w:szCs w:val="22"/>
          <w:lang w:val="nl-NL"/>
        </w:rPr>
        <w:t> </w:t>
      </w:r>
    </w:p>
    <w:p w14:paraId="2FE90496" w14:textId="77777777" w:rsidR="00D0071D" w:rsidRDefault="00D0071D" w:rsidP="00D0071D">
      <w:pPr>
        <w:pStyle w:val="paragraph"/>
        <w:ind w:left="360"/>
        <w:textAlignment w:val="baseline"/>
        <w:rPr>
          <w:lang w:val="nl-NL"/>
        </w:rPr>
      </w:pPr>
      <w:r>
        <w:rPr>
          <w:rStyle w:val="normaltextrun1"/>
          <w:rFonts w:ascii="Calibri" w:hAnsi="Calibri" w:cs="Calibri"/>
          <w:sz w:val="22"/>
          <w:szCs w:val="22"/>
          <w:lang w:val="nl-NL"/>
        </w:rPr>
        <w:t> </w:t>
      </w:r>
      <w:r>
        <w:rPr>
          <w:rStyle w:val="normaltextrun1"/>
          <w:rFonts w:ascii="Calibri" w:hAnsi="Calibri" w:cs="Calibri"/>
          <w:b/>
          <w:bCs/>
          <w:sz w:val="22"/>
          <w:szCs w:val="22"/>
        </w:rPr>
        <w:t>Meer informatie?</w:t>
      </w:r>
      <w:r>
        <w:rPr>
          <w:rStyle w:val="normaltextrun1"/>
          <w:rFonts w:ascii="Calibri" w:hAnsi="Calibri" w:cs="Calibri"/>
          <w:sz w:val="22"/>
          <w:szCs w:val="22"/>
          <w:lang w:val="nl-NL"/>
        </w:rPr>
        <w:t>    </w:t>
      </w:r>
      <w:r>
        <w:rPr>
          <w:rStyle w:val="eop"/>
          <w:rFonts w:ascii="Calibri" w:hAnsi="Calibri" w:cs="Calibri"/>
          <w:sz w:val="22"/>
          <w:szCs w:val="22"/>
          <w:lang w:val="nl-NL"/>
        </w:rPr>
        <w:t> </w:t>
      </w:r>
    </w:p>
    <w:p w14:paraId="1961C915" w14:textId="77777777" w:rsidR="00D0071D" w:rsidRDefault="00D0071D" w:rsidP="005E5C4B">
      <w:pPr>
        <w:pStyle w:val="paragraph"/>
        <w:numPr>
          <w:ilvl w:val="0"/>
          <w:numId w:val="1"/>
        </w:numPr>
        <w:ind w:left="360" w:firstLine="0"/>
        <w:textAlignment w:val="baseline"/>
        <w:rPr>
          <w:rFonts w:ascii="Calibri" w:hAnsi="Calibri" w:cs="Calibri"/>
          <w:sz w:val="22"/>
          <w:szCs w:val="22"/>
          <w:lang w:val="nl-NL"/>
        </w:rPr>
      </w:pPr>
      <w:r>
        <w:rPr>
          <w:rStyle w:val="normaltextrun1"/>
          <w:rFonts w:ascii="Calibri" w:hAnsi="Calibri" w:cs="Calibri"/>
          <w:sz w:val="22"/>
          <w:szCs w:val="22"/>
        </w:rPr>
        <w:t>Wil je graag meer weten over de heropstart van scholen? </w:t>
      </w:r>
      <w:r>
        <w:rPr>
          <w:rStyle w:val="eop"/>
          <w:rFonts w:ascii="Calibri" w:hAnsi="Calibri" w:cs="Calibri"/>
          <w:sz w:val="22"/>
          <w:szCs w:val="22"/>
          <w:lang w:val="nl-NL"/>
        </w:rPr>
        <w:t> </w:t>
      </w:r>
    </w:p>
    <w:p w14:paraId="576BF542" w14:textId="77777777" w:rsidR="00D0071D" w:rsidRDefault="00227B5F" w:rsidP="00D0071D">
      <w:pPr>
        <w:pStyle w:val="paragraph"/>
        <w:ind w:left="705"/>
        <w:textAlignment w:val="baseline"/>
        <w:rPr>
          <w:lang w:val="nl-NL"/>
        </w:rPr>
      </w:pPr>
      <w:hyperlink r:id="rId11" w:tgtFrame="_blank" w:history="1">
        <w:r w:rsidR="00D0071D">
          <w:rPr>
            <w:rStyle w:val="normaltextrun1"/>
            <w:rFonts w:ascii="Calibri" w:hAnsi="Calibri" w:cs="Calibri"/>
            <w:color w:val="0563C1"/>
            <w:sz w:val="22"/>
            <w:szCs w:val="22"/>
            <w:u w:val="single"/>
          </w:rPr>
          <w:t>https://onderwijs.vlaanderen.be/nl/heropstart-lessen-op-school-informatie-voor-ouders</w:t>
        </w:r>
      </w:hyperlink>
      <w:r w:rsidR="00D0071D">
        <w:rPr>
          <w:rStyle w:val="eop"/>
          <w:rFonts w:ascii="Calibri" w:hAnsi="Calibri" w:cs="Calibri"/>
          <w:sz w:val="22"/>
          <w:szCs w:val="22"/>
          <w:lang w:val="nl-NL"/>
        </w:rPr>
        <w:t> </w:t>
      </w:r>
    </w:p>
    <w:p w14:paraId="63ACBB84" w14:textId="77777777" w:rsidR="00D0071D" w:rsidRDefault="00D0071D" w:rsidP="005E5C4B">
      <w:pPr>
        <w:pStyle w:val="paragraph"/>
        <w:numPr>
          <w:ilvl w:val="0"/>
          <w:numId w:val="2"/>
        </w:numPr>
        <w:ind w:left="360" w:firstLine="0"/>
        <w:textAlignment w:val="baseline"/>
        <w:rPr>
          <w:rStyle w:val="eop"/>
          <w:lang w:val="nl-NL"/>
        </w:rPr>
      </w:pPr>
      <w:r>
        <w:rPr>
          <w:rStyle w:val="normaltextrun1"/>
          <w:rFonts w:ascii="Calibri" w:hAnsi="Calibri" w:cs="Calibri"/>
          <w:sz w:val="22"/>
          <w:szCs w:val="22"/>
        </w:rPr>
        <w:t xml:space="preserve">Algemene info en </w:t>
      </w:r>
      <w:r>
        <w:rPr>
          <w:rStyle w:val="spellingerror"/>
          <w:rFonts w:ascii="Calibri" w:hAnsi="Calibri" w:cs="Calibri"/>
          <w:sz w:val="22"/>
          <w:szCs w:val="22"/>
        </w:rPr>
        <w:t>veelgestelde</w:t>
      </w:r>
      <w:r>
        <w:rPr>
          <w:rStyle w:val="normaltextrun1"/>
          <w:rFonts w:ascii="Calibri" w:hAnsi="Calibri" w:cs="Calibri"/>
          <w:sz w:val="22"/>
          <w:szCs w:val="22"/>
        </w:rPr>
        <w:t xml:space="preserve"> vragen: </w:t>
      </w:r>
      <w:hyperlink r:id="rId12" w:tgtFrame="_blank" w:history="1">
        <w:r>
          <w:rPr>
            <w:rStyle w:val="normaltextrun1"/>
            <w:rFonts w:ascii="Calibri" w:hAnsi="Calibri" w:cs="Calibri"/>
            <w:color w:val="0563C1"/>
            <w:sz w:val="22"/>
            <w:szCs w:val="22"/>
            <w:u w:val="single"/>
          </w:rPr>
          <w:t>www.info-coronavirus.be</w:t>
        </w:r>
      </w:hyperlink>
      <w:r>
        <w:rPr>
          <w:rStyle w:val="eop"/>
          <w:lang w:val="nl-NL"/>
        </w:rPr>
        <w:t> </w:t>
      </w:r>
    </w:p>
    <w:p w14:paraId="1C8C330C" w14:textId="2043A928" w:rsidR="00356010" w:rsidRDefault="00356010" w:rsidP="00817D7D">
      <w:pPr>
        <w:pStyle w:val="paragraph"/>
        <w:textAlignment w:val="baseline"/>
        <w:rPr>
          <w:rStyle w:val="normaltextrun1"/>
          <w:rFonts w:ascii="Calibri" w:hAnsi="Calibri" w:cs="Calibri"/>
          <w:sz w:val="22"/>
          <w:szCs w:val="22"/>
        </w:rPr>
      </w:pPr>
    </w:p>
    <w:p w14:paraId="6BBACE4E" w14:textId="39C9941D" w:rsidR="00D50526" w:rsidRPr="00485511" w:rsidRDefault="00D50526" w:rsidP="00D50526">
      <w:pPr>
        <w:pStyle w:val="paragraph"/>
        <w:textAlignment w:val="baseline"/>
        <w:rPr>
          <w:rStyle w:val="eop"/>
          <w:sz w:val="22"/>
          <w:szCs w:val="22"/>
        </w:rPr>
      </w:pPr>
    </w:p>
    <w:tbl>
      <w:tblPr>
        <w:tblStyle w:val="Tabelraster"/>
        <w:tblpPr w:leftFromText="141" w:rightFromText="141" w:vertAnchor="text" w:horzAnchor="margin" w:tblpY="-58"/>
        <w:tblW w:w="0" w:type="auto"/>
        <w:tblLook w:val="04A0" w:firstRow="1" w:lastRow="0" w:firstColumn="1" w:lastColumn="0" w:noHBand="0" w:noVBand="1"/>
      </w:tblPr>
      <w:tblGrid>
        <w:gridCol w:w="8702"/>
      </w:tblGrid>
      <w:tr w:rsidR="00264D34" w:rsidRPr="00B92B61" w14:paraId="2B71FCE7" w14:textId="77777777" w:rsidTr="00264D34">
        <w:tc>
          <w:tcPr>
            <w:tcW w:w="8702" w:type="dxa"/>
            <w:tcBorders>
              <w:top w:val="single" w:sz="4" w:space="0" w:color="auto"/>
              <w:left w:val="single" w:sz="4" w:space="0" w:color="auto"/>
              <w:bottom w:val="single" w:sz="4" w:space="0" w:color="auto"/>
              <w:right w:val="single" w:sz="4" w:space="0" w:color="auto"/>
            </w:tcBorders>
            <w:hideMark/>
          </w:tcPr>
          <w:p w14:paraId="3530C7E9" w14:textId="77777777" w:rsidR="00264D34" w:rsidRPr="00B92B61" w:rsidRDefault="00264D34" w:rsidP="00264D34">
            <w:pPr>
              <w:pStyle w:val="paragraph"/>
              <w:ind w:left="360"/>
              <w:textAlignment w:val="baseline"/>
              <w:rPr>
                <w:rStyle w:val="normaltextrun1"/>
                <w:rFonts w:ascii="Calibri" w:hAnsi="Calibri"/>
                <w:sz w:val="20"/>
                <w:szCs w:val="20"/>
                <w:lang w:eastAsia="en-US"/>
              </w:rPr>
            </w:pPr>
            <w:r w:rsidRPr="00B92B61">
              <w:rPr>
                <w:rFonts w:asciiTheme="minorHAnsi" w:hAnsiTheme="minorHAnsi" w:cstheme="minorBidi"/>
                <w:bCs/>
                <w:sz w:val="20"/>
                <w:szCs w:val="20"/>
                <w:lang w:eastAsia="en-US"/>
              </w:rPr>
              <w:t xml:space="preserve">We volgen de beslissingen van de Nationale Veiligheidsraad. We kunnen de lessen op school enkel herstarten, als de Veiligheidsraad de beslissing en de timing niet verandert. </w:t>
            </w:r>
          </w:p>
        </w:tc>
      </w:tr>
    </w:tbl>
    <w:p w14:paraId="0AA6EB60" w14:textId="6F3ED351" w:rsidR="00D50526" w:rsidRDefault="00D50526" w:rsidP="00D50526">
      <w:pPr>
        <w:pStyle w:val="paragraph"/>
        <w:textAlignment w:val="baseline"/>
        <w:rPr>
          <w:sz w:val="22"/>
          <w:szCs w:val="22"/>
          <w:lang w:val="nl-NL"/>
        </w:rPr>
      </w:pPr>
    </w:p>
    <w:p w14:paraId="22197C86" w14:textId="64C51B7F" w:rsidR="006239E3" w:rsidRDefault="006239E3" w:rsidP="00D50526">
      <w:pPr>
        <w:pStyle w:val="paragraph"/>
        <w:textAlignment w:val="baseline"/>
        <w:rPr>
          <w:sz w:val="22"/>
          <w:szCs w:val="22"/>
          <w:lang w:val="nl-NL"/>
        </w:rPr>
      </w:pPr>
    </w:p>
    <w:p w14:paraId="6F92D02F" w14:textId="7BFDB980" w:rsidR="006239E3" w:rsidRDefault="006239E3" w:rsidP="00D50526">
      <w:pPr>
        <w:pStyle w:val="paragraph"/>
        <w:textAlignment w:val="baseline"/>
        <w:rPr>
          <w:sz w:val="22"/>
          <w:szCs w:val="22"/>
          <w:lang w:val="nl-NL"/>
        </w:rPr>
      </w:pPr>
    </w:p>
    <w:p w14:paraId="55423C56" w14:textId="77777777" w:rsidR="003246F7" w:rsidRPr="00B92B61" w:rsidRDefault="003246F7" w:rsidP="00D50526">
      <w:pPr>
        <w:pStyle w:val="paragraph"/>
        <w:textAlignment w:val="baseline"/>
        <w:rPr>
          <w:sz w:val="22"/>
          <w:szCs w:val="22"/>
          <w:lang w:val="nl-NL"/>
        </w:rPr>
      </w:pPr>
    </w:p>
    <w:p w14:paraId="6502C81C" w14:textId="1F5C2E2C" w:rsidR="005C602C" w:rsidRPr="00B92B61" w:rsidRDefault="0048309E" w:rsidP="005C602C">
      <w:pPr>
        <w:pStyle w:val="paragraph"/>
        <w:ind w:left="360"/>
        <w:textAlignment w:val="baseline"/>
        <w:rPr>
          <w:rStyle w:val="normaltextrun1"/>
          <w:rFonts w:ascii="Calibri" w:hAnsi="Calibri"/>
          <w:sz w:val="20"/>
          <w:szCs w:val="20"/>
        </w:rPr>
      </w:pPr>
      <w:r w:rsidRPr="00B92B61">
        <w:rPr>
          <w:rStyle w:val="eop"/>
          <w:rFonts w:ascii="Calibri" w:hAnsi="Calibri" w:cs="Calibri"/>
          <w:sz w:val="20"/>
          <w:szCs w:val="20"/>
          <w:lang w:val="nl-NL"/>
        </w:rPr>
        <w:t> </w:t>
      </w:r>
    </w:p>
    <w:p w14:paraId="5F4465C9" w14:textId="77777777" w:rsidR="005C602C" w:rsidRPr="00B92B61" w:rsidRDefault="005C602C" w:rsidP="005C602C">
      <w:pPr>
        <w:pStyle w:val="paragraph"/>
        <w:ind w:left="360"/>
        <w:textAlignment w:val="baseline"/>
        <w:rPr>
          <w:rStyle w:val="normaltextrun1"/>
          <w:rFonts w:ascii="Calibri" w:hAnsi="Calibri"/>
          <w:sz w:val="20"/>
          <w:szCs w:val="20"/>
        </w:rPr>
      </w:pPr>
    </w:p>
    <w:p w14:paraId="321CD797" w14:textId="77777777" w:rsidR="001B4B33" w:rsidRDefault="0003344B" w:rsidP="001B4B33">
      <w:pPr>
        <w:pStyle w:val="paragraph"/>
        <w:bidi/>
        <w:ind w:left="360"/>
        <w:textAlignment w:val="baseline"/>
        <w:rPr>
          <w:lang w:val="nl-NL"/>
        </w:rPr>
      </w:pPr>
      <w:r>
        <w:rPr>
          <w:noProof/>
        </w:rPr>
        <w:drawing>
          <wp:anchor distT="0" distB="0" distL="114300" distR="114300" simplePos="0" relativeHeight="251661312" behindDoc="0" locked="0" layoutInCell="1" allowOverlap="1" wp14:anchorId="0DFAAA9A" wp14:editId="712DFBE1">
            <wp:simplePos x="0" y="0"/>
            <wp:positionH relativeFrom="column">
              <wp:posOffset>2026285</wp:posOffset>
            </wp:positionH>
            <wp:positionV relativeFrom="paragraph">
              <wp:posOffset>3994150</wp:posOffset>
            </wp:positionV>
            <wp:extent cx="1314450" cy="542925"/>
            <wp:effectExtent l="0" t="0" r="0" b="9525"/>
            <wp:wrapNone/>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w:drawing>
          <wp:anchor distT="0" distB="0" distL="114300" distR="114300" simplePos="0" relativeHeight="251660288" behindDoc="1" locked="0" layoutInCell="1" allowOverlap="1" wp14:anchorId="44676E65" wp14:editId="0B03728C">
            <wp:simplePos x="0" y="0"/>
            <wp:positionH relativeFrom="margin">
              <wp:posOffset>2085975</wp:posOffset>
            </wp:positionH>
            <wp:positionV relativeFrom="paragraph">
              <wp:posOffset>5588635</wp:posOffset>
            </wp:positionV>
            <wp:extent cx="1314450" cy="54292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r w:rsidR="00D0071D" w:rsidRPr="00B92B61">
        <w:rPr>
          <w:noProof/>
        </w:rPr>
        <mc:AlternateContent>
          <mc:Choice Requires="wps">
            <w:drawing>
              <wp:anchor distT="45720" distB="45720" distL="114300" distR="114300" simplePos="0" relativeHeight="251655168" behindDoc="0" locked="0" layoutInCell="1" allowOverlap="1" wp14:anchorId="580C101A" wp14:editId="7122532E">
                <wp:simplePos x="0" y="0"/>
                <wp:positionH relativeFrom="margin">
                  <wp:posOffset>-191135</wp:posOffset>
                </wp:positionH>
                <wp:positionV relativeFrom="paragraph">
                  <wp:posOffset>6282055</wp:posOffset>
                </wp:positionV>
                <wp:extent cx="6507480" cy="753745"/>
                <wp:effectExtent l="0" t="0" r="26670" b="273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53745"/>
                        </a:xfrm>
                        <a:prstGeom prst="rect">
                          <a:avLst/>
                        </a:prstGeom>
                        <a:solidFill>
                          <a:srgbClr val="FFFFFF"/>
                        </a:solidFill>
                        <a:ln w="9525">
                          <a:solidFill>
                            <a:srgbClr val="000000"/>
                          </a:solidFill>
                          <a:miter lim="800000"/>
                          <a:headEnd/>
                          <a:tailEnd/>
                        </a:ln>
                      </wps:spPr>
                      <wps:txbx>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0C101A" id="_x0000_t202" coordsize="21600,21600" o:spt="202" path="m,l,21600r21600,l21600,xe">
                <v:stroke joinstyle="miter"/>
                <v:path gradientshapeok="t" o:connecttype="rect"/>
              </v:shapetype>
              <v:shape id="Tekstvak 2" o:spid="_x0000_s1026" type="#_x0000_t202" style="position:absolute;left:0;text-align:left;margin-left:-15.05pt;margin-top:494.65pt;width:512.4pt;height:59.3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">
                <v:textbox style="mso-fit-shape-to-text:t">
                  <w:txbxContent>
                    <w:p w14:paraId="6B97C1B3" w14:textId="77777777" w:rsidR="00426E4A" w:rsidRDefault="00426E4A" w:rsidP="00426E4A">
                      <w:r w:rsidRPr="00264D34">
                        <w:rPr>
                          <w:b/>
                          <w:bCs/>
                        </w:rPr>
                        <w:t>Nederlands leren?</w:t>
                      </w:r>
                      <w:r>
                        <w:t xml:space="preserve"> Zoek waar jij terecht kan op https://www.integratie-inburgering.be/nederlands-leren-en-oefenen. Of vraag het op de school van je kind. Woon je in Brussel? Surf dan naar https://www.huisnederlandsbrussel.be/leren-oefenen.</w:t>
                      </w:r>
                    </w:p>
                  </w:txbxContent>
                </v:textbox>
                <w10:wrap type="square" anchorx="margin"/>
              </v:shape>
            </w:pict>
          </mc:Fallback>
        </mc:AlternateContent>
      </w:r>
      <w:r w:rsidR="003246F7" w:rsidRPr="00FA31E3">
        <w:rPr>
          <w:sz w:val="20"/>
          <w:szCs w:val="20"/>
        </w:rPr>
        <w:br w:type="page"/>
      </w:r>
      <w:r w:rsidR="001B4B33" w:rsidRPr="001B4B33">
        <w:rPr>
          <w:rStyle w:val="normaltextrun1"/>
          <w:rFonts w:asciiTheme="minorHAnsi" w:hAnsiTheme="minorHAnsi" w:cstheme="minorHAnsi"/>
          <w:sz w:val="36"/>
          <w:szCs w:val="36"/>
          <w:u w:val="single"/>
          <w:rtl/>
          <w:lang w:bidi="he"/>
        </w:rPr>
        <w:t xml:space="preserve">מכתב לדוגמה עבור בתי הספר: חזרה מחודשת של בית הספר. </w:t>
      </w:r>
      <w:r w:rsidR="001B4B33" w:rsidRPr="001B4B33">
        <w:rPr>
          <w:rStyle w:val="normaltextrun1"/>
          <w:rFonts w:asciiTheme="minorHAnsi" w:hAnsiTheme="minorHAnsi" w:cstheme="minorHAnsi"/>
          <w:sz w:val="36"/>
          <w:szCs w:val="36"/>
          <w:u w:val="single"/>
          <w:rtl/>
          <w:lang w:bidi="he"/>
        </w:rPr>
        <w:br/>
        <w:t>מה זה אומר עבורך ובעבור ילדיכם ?</w:t>
      </w:r>
    </w:p>
    <w:p w14:paraId="17878789" w14:textId="77777777" w:rsidR="001B4B33" w:rsidRPr="001B4B33" w:rsidRDefault="001B4B33" w:rsidP="001B4B33">
      <w:pPr>
        <w:pStyle w:val="paragraph"/>
        <w:ind w:left="360"/>
        <w:textAlignment w:val="baseline"/>
        <w:rPr>
          <w:rStyle w:val="normaltextrun1"/>
          <w:rFonts w:ascii="Calibri" w:hAnsi="Calibri" w:cs="Calibri"/>
          <w:sz w:val="22"/>
          <w:szCs w:val="22"/>
        </w:rPr>
      </w:pPr>
      <w:r>
        <w:rPr>
          <w:rStyle w:val="eop"/>
          <w:rFonts w:ascii="Calibri" w:hAnsi="Calibri" w:cs="Calibri"/>
          <w:sz w:val="22"/>
          <w:szCs w:val="22"/>
          <w:lang w:val="nl-NL"/>
        </w:rPr>
        <w:t> </w:t>
      </w:r>
    </w:p>
    <w:p w14:paraId="456757C7" w14:textId="77777777" w:rsidR="001B4B33" w:rsidRPr="001B4B33" w:rsidRDefault="001B4B33" w:rsidP="001B4B33">
      <w:pPr>
        <w:pStyle w:val="paragraph"/>
        <w:bidi/>
        <w:ind w:left="360"/>
        <w:textAlignment w:val="baseline"/>
        <w:rPr>
          <w:rStyle w:val="eop"/>
          <w:rFonts w:ascii="Calibri" w:hAnsi="Calibri" w:cs="Calibri"/>
          <w:sz w:val="22"/>
          <w:szCs w:val="22"/>
          <w:lang w:val="nl-NL"/>
        </w:rPr>
      </w:pPr>
      <w:r w:rsidRPr="001B4B33">
        <w:rPr>
          <w:rStyle w:val="normaltextrun1"/>
          <w:rFonts w:ascii="Calibri" w:hAnsi="Calibri" w:cs="Calibri"/>
          <w:sz w:val="22"/>
          <w:szCs w:val="22"/>
          <w:rtl/>
          <w:lang w:bidi="he"/>
        </w:rPr>
        <w:t>הורה יקר,</w:t>
      </w:r>
    </w:p>
    <w:p w14:paraId="289F524C" w14:textId="77777777" w:rsidR="001B4B33" w:rsidRPr="001B4B33" w:rsidRDefault="001B4B33" w:rsidP="001B4B33">
      <w:pPr>
        <w:pStyle w:val="paragraph"/>
        <w:ind w:left="360"/>
        <w:textAlignment w:val="baseline"/>
        <w:rPr>
          <w:rStyle w:val="eop"/>
          <w:rFonts w:ascii="Calibri" w:hAnsi="Calibri" w:cs="Calibri"/>
          <w:sz w:val="22"/>
          <w:szCs w:val="22"/>
          <w:lang w:val="nl-NL"/>
        </w:rPr>
      </w:pPr>
    </w:p>
    <w:p w14:paraId="032501C2" w14:textId="77777777" w:rsidR="001B4B33" w:rsidRPr="001B4B33" w:rsidRDefault="001B4B33" w:rsidP="001B4B33">
      <w:pPr>
        <w:pStyle w:val="paragraph"/>
        <w:bidi/>
        <w:ind w:left="360"/>
        <w:textAlignment w:val="baseline"/>
        <w:rPr>
          <w:rFonts w:ascii="Calibri" w:hAnsi="Calibri" w:cs="Calibri"/>
          <w:sz w:val="22"/>
          <w:szCs w:val="22"/>
        </w:rPr>
      </w:pPr>
      <w:r w:rsidRPr="001B4B33">
        <w:rPr>
          <w:rFonts w:ascii="Calibri" w:hAnsi="Calibri" w:cs="Calibri"/>
          <w:sz w:val="22"/>
          <w:szCs w:val="22"/>
          <w:rtl/>
          <w:lang w:bidi="he"/>
        </w:rPr>
        <w:t xml:space="preserve">בית ספרינו יוכל להתחיל מחדש אופן בטיחותי  החל מ </w:t>
      </w:r>
      <w:r w:rsidRPr="001B4B33">
        <w:rPr>
          <w:rFonts w:ascii="Calibri" w:hAnsi="Calibri" w:cs="Calibri"/>
          <w:sz w:val="22"/>
          <w:szCs w:val="22"/>
          <w:highlight w:val="yellow"/>
        </w:rPr>
        <w:t>xx</w:t>
      </w:r>
      <w:r w:rsidRPr="001B4B33">
        <w:rPr>
          <w:rFonts w:ascii="Calibri" w:hAnsi="Calibri" w:cs="Calibri"/>
          <w:rtl/>
          <w:lang w:bidi="he"/>
        </w:rPr>
        <w:t xml:space="preserve"> </w:t>
      </w:r>
      <w:r w:rsidRPr="001B4B33">
        <w:rPr>
          <w:rFonts w:ascii="Calibri" w:hAnsi="Calibri" w:cs="Calibri"/>
          <w:sz w:val="22"/>
          <w:szCs w:val="22"/>
          <w:rtl/>
          <w:lang w:bidi="he"/>
        </w:rPr>
        <w:t>מאי, ישנן</w:t>
      </w:r>
      <w:r w:rsidRPr="001B4B33">
        <w:rPr>
          <w:rFonts w:ascii="Calibri" w:hAnsi="Calibri" w:cs="Calibri"/>
          <w:rtl/>
          <w:lang w:bidi="he"/>
        </w:rPr>
        <w:t xml:space="preserve"> </w:t>
      </w:r>
      <w:r w:rsidRPr="001B4B33">
        <w:rPr>
          <w:rFonts w:ascii="Calibri" w:hAnsi="Calibri" w:cs="Calibri"/>
          <w:sz w:val="22"/>
          <w:szCs w:val="22"/>
          <w:rtl/>
          <w:lang w:bidi="he"/>
        </w:rPr>
        <w:t>כמה כיתות שילמדו במשך כמה ימים בבית הספר.</w:t>
      </w:r>
    </w:p>
    <w:p w14:paraId="3DC12247" w14:textId="77777777" w:rsidR="001B4B33" w:rsidRPr="001B4B33" w:rsidRDefault="001B4B33" w:rsidP="001B4B33">
      <w:pPr>
        <w:pStyle w:val="paragraph"/>
        <w:ind w:left="360"/>
        <w:textAlignment w:val="baseline"/>
        <w:rPr>
          <w:rFonts w:ascii="Calibri" w:hAnsi="Calibri" w:cs="Calibri"/>
          <w:bCs/>
          <w:sz w:val="22"/>
          <w:szCs w:val="22"/>
        </w:rPr>
      </w:pPr>
    </w:p>
    <w:p w14:paraId="354CDD7B" w14:textId="77777777" w:rsidR="001B4B33" w:rsidRPr="001B4B33" w:rsidRDefault="001B4B33" w:rsidP="001B4B33">
      <w:pPr>
        <w:pStyle w:val="paragraph"/>
        <w:bidi/>
        <w:ind w:left="360"/>
        <w:textAlignment w:val="baseline"/>
        <w:rPr>
          <w:rFonts w:ascii="Calibri" w:hAnsi="Calibri" w:cs="Calibri"/>
          <w:bCs/>
          <w:sz w:val="22"/>
          <w:szCs w:val="22"/>
        </w:rPr>
      </w:pPr>
      <w:r w:rsidRPr="001B4B33">
        <w:rPr>
          <w:rFonts w:ascii="Calibri" w:hAnsi="Calibri" w:cs="Calibri"/>
          <w:bCs/>
          <w:sz w:val="22"/>
          <w:szCs w:val="22"/>
          <w:rtl/>
          <w:lang w:bidi="he"/>
        </w:rPr>
        <w:t xml:space="preserve">במהלך החזרה המחודשת של בית הספר, </w:t>
      </w:r>
      <w:r w:rsidRPr="001B4B33">
        <w:rPr>
          <w:rFonts w:ascii="Calibri" w:hAnsi="Calibri" w:cs="Calibri"/>
          <w:b/>
          <w:bCs/>
          <w:sz w:val="22"/>
          <w:szCs w:val="22"/>
          <w:rtl/>
          <w:lang w:bidi="he"/>
        </w:rPr>
        <w:t>אנו נקדיש זמן</w:t>
      </w:r>
      <w:r w:rsidRPr="001B4B33">
        <w:rPr>
          <w:rFonts w:ascii="Calibri" w:hAnsi="Calibri" w:cs="Calibri"/>
          <w:bCs/>
          <w:sz w:val="22"/>
          <w:szCs w:val="22"/>
          <w:rtl/>
          <w:lang w:bidi="he"/>
        </w:rPr>
        <w:t xml:space="preserve"> לרגשות ולדאגות של התלמידים. אנו עושים זאת עבור כל התלמידים:</w:t>
      </w:r>
    </w:p>
    <w:p w14:paraId="60D98070" w14:textId="77777777" w:rsidR="001B4B33" w:rsidRPr="001B4B33" w:rsidRDefault="001B4B33" w:rsidP="001B4B33">
      <w:pPr>
        <w:pStyle w:val="paragraph"/>
        <w:numPr>
          <w:ilvl w:val="0"/>
          <w:numId w:val="9"/>
        </w:numPr>
        <w:bidi/>
        <w:textAlignment w:val="baseline"/>
        <w:rPr>
          <w:rFonts w:ascii="Calibri" w:hAnsi="Calibri" w:cs="Calibri"/>
          <w:bCs/>
          <w:sz w:val="22"/>
          <w:szCs w:val="22"/>
        </w:rPr>
      </w:pPr>
      <w:r w:rsidRPr="001B4B33">
        <w:rPr>
          <w:rFonts w:ascii="Calibri" w:hAnsi="Calibri" w:cs="Calibri"/>
          <w:bCs/>
          <w:sz w:val="22"/>
          <w:szCs w:val="22"/>
          <w:rtl/>
          <w:lang w:bidi="he"/>
        </w:rPr>
        <w:t>תלמידים שחוזרים ללמוד  בבית הספר</w:t>
      </w:r>
    </w:p>
    <w:p w14:paraId="132130D7" w14:textId="77777777" w:rsidR="001B4B33" w:rsidRPr="001B4B33" w:rsidRDefault="001B4B33" w:rsidP="001B4B33">
      <w:pPr>
        <w:pStyle w:val="paragraph"/>
        <w:numPr>
          <w:ilvl w:val="0"/>
          <w:numId w:val="9"/>
        </w:numPr>
        <w:bidi/>
        <w:textAlignment w:val="baseline"/>
        <w:rPr>
          <w:rFonts w:ascii="Calibri" w:hAnsi="Calibri" w:cs="Calibri"/>
          <w:bCs/>
          <w:sz w:val="22"/>
          <w:szCs w:val="22"/>
        </w:rPr>
      </w:pPr>
      <w:r w:rsidRPr="001B4B33">
        <w:rPr>
          <w:rFonts w:ascii="Calibri" w:hAnsi="Calibri" w:cs="Calibri"/>
          <w:bCs/>
          <w:sz w:val="22"/>
          <w:szCs w:val="22"/>
          <w:rtl/>
          <w:lang w:bidi="he"/>
        </w:rPr>
        <w:t>תלמידים שמקבלים חומרי לימוד חדשים בבית או בכיתות קליטה.</w:t>
      </w:r>
    </w:p>
    <w:p w14:paraId="7B5B6E03" w14:textId="77777777" w:rsidR="001B4B33" w:rsidRPr="001B4B33" w:rsidRDefault="001B4B33" w:rsidP="001B4B33">
      <w:pPr>
        <w:pStyle w:val="paragraph"/>
        <w:ind w:left="360"/>
        <w:textAlignment w:val="baseline"/>
        <w:rPr>
          <w:rStyle w:val="normaltextrun1"/>
          <w:rFonts w:ascii="Calibri" w:hAnsi="Calibri" w:cs="Calibri"/>
          <w:b/>
          <w:bCs/>
        </w:rPr>
      </w:pPr>
    </w:p>
    <w:p w14:paraId="7D9854FC" w14:textId="77777777" w:rsidR="001B4B33" w:rsidRPr="001B4B33" w:rsidRDefault="001B4B33" w:rsidP="001B4B33">
      <w:pPr>
        <w:bidi/>
        <w:spacing w:after="0" w:line="240" w:lineRule="auto"/>
        <w:ind w:left="360"/>
        <w:textAlignment w:val="baseline"/>
        <w:rPr>
          <w:rFonts w:ascii="Calibri" w:eastAsia="Calibri" w:hAnsi="Calibri" w:cs="Calibri"/>
          <w:b/>
          <w:bCs/>
          <w:sz w:val="24"/>
          <w:szCs w:val="24"/>
          <w:lang w:eastAsia="nl-BE"/>
        </w:rPr>
      </w:pPr>
      <w:r w:rsidRPr="001B4B33">
        <w:rPr>
          <w:rFonts w:ascii="Calibri" w:hAnsi="Calibri" w:cs="Calibri"/>
          <w:b/>
          <w:bCs/>
          <w:sz w:val="24"/>
          <w:szCs w:val="24"/>
          <w:rtl/>
          <w:lang w:bidi="he"/>
        </w:rPr>
        <w:t xml:space="preserve">מי ישוב לבית הספר החל מ </w:t>
      </w:r>
      <w:r w:rsidRPr="001B4B33">
        <w:rPr>
          <w:rFonts w:ascii="Calibri" w:hAnsi="Calibri" w:cs="Calibri"/>
          <w:b/>
          <w:bCs/>
          <w:sz w:val="24"/>
          <w:szCs w:val="24"/>
          <w:highlight w:val="yellow"/>
          <w:rtl/>
          <w:lang w:bidi="he"/>
        </w:rPr>
        <w:t>xx</w:t>
      </w:r>
      <w:r w:rsidRPr="001B4B33">
        <w:rPr>
          <w:rFonts w:ascii="Calibri" w:hAnsi="Calibri" w:cs="Calibri"/>
          <w:rtl/>
          <w:lang w:bidi="he"/>
        </w:rPr>
        <w:t xml:space="preserve"> </w:t>
      </w:r>
      <w:r w:rsidRPr="001B4B33">
        <w:rPr>
          <w:rFonts w:ascii="Calibri" w:hAnsi="Calibri" w:cs="Calibri"/>
          <w:b/>
          <w:bCs/>
          <w:sz w:val="24"/>
          <w:szCs w:val="24"/>
          <w:rtl/>
          <w:lang w:bidi="he"/>
        </w:rPr>
        <w:t>מאי?  ובאילו ימים הם ילכו לבית הספר?</w:t>
      </w:r>
    </w:p>
    <w:p w14:paraId="580136F7" w14:textId="77777777" w:rsidR="001B4B33" w:rsidRPr="001B4B33" w:rsidRDefault="001B4B33" w:rsidP="001B4B33">
      <w:pPr>
        <w:spacing w:after="0" w:line="240" w:lineRule="auto"/>
        <w:ind w:left="360"/>
        <w:rPr>
          <w:rFonts w:ascii="Calibri" w:eastAsia="Calibri" w:hAnsi="Calibri" w:cs="Calibri"/>
        </w:rPr>
      </w:pPr>
      <w:r w:rsidRPr="001B4B33">
        <w:rPr>
          <w:rFonts w:ascii="Calibri" w:eastAsia="Calibri" w:hAnsi="Calibri" w:cs="Calibri"/>
          <w:i/>
          <w:iCs/>
          <w:sz w:val="20"/>
          <w:szCs w:val="20"/>
          <w:highlight w:val="yellow"/>
        </w:rPr>
        <w:t>Vul als school in de tabel aan welke leerjaren opnieuw starten, wanneer ze starten  en op welke dagen ze op school les krijgen. Schrap wat niet van toepassing is.</w:t>
      </w:r>
    </w:p>
    <w:p w14:paraId="41A67F77" w14:textId="77777777" w:rsidR="001B4B33" w:rsidRPr="001B4B33" w:rsidRDefault="001B4B33" w:rsidP="001B4B33">
      <w:pPr>
        <w:spacing w:after="0" w:line="240" w:lineRule="auto"/>
        <w:ind w:left="708"/>
        <w:rPr>
          <w:rFonts w:ascii="Calibri" w:eastAsia="Calibri" w:hAnsi="Calibri" w:cs="Calibri"/>
        </w:rPr>
      </w:pPr>
    </w:p>
    <w:tbl>
      <w:tblPr>
        <w:tblpPr w:leftFromText="150" w:rightFromText="150" w:bottomFromText="160" w:vertAnchor="text" w:horzAnchor="margin" w:tblpXSpec="right" w:tblpY="150"/>
        <w:bidiVisual/>
        <w:tblW w:w="0" w:type="auto"/>
        <w:tblCellMar>
          <w:left w:w="0" w:type="dxa"/>
          <w:right w:w="0" w:type="dxa"/>
        </w:tblCellMar>
        <w:tblLook w:val="04A0" w:firstRow="1" w:lastRow="0" w:firstColumn="1" w:lastColumn="0" w:noHBand="0" w:noVBand="1"/>
      </w:tblPr>
      <w:tblGrid>
        <w:gridCol w:w="4866"/>
        <w:gridCol w:w="2354"/>
      </w:tblGrid>
      <w:tr w:rsidR="001B4B33" w:rsidRPr="001B4B33" w14:paraId="0BCE0000" w14:textId="77777777" w:rsidTr="006A4C04">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74DAFD" w14:textId="77777777" w:rsidR="001B4B33" w:rsidRPr="001B4B33" w:rsidRDefault="001B4B33" w:rsidP="006A4C04">
            <w:pPr>
              <w:bidi/>
              <w:spacing w:after="0" w:line="256" w:lineRule="auto"/>
              <w:textAlignment w:val="baseline"/>
              <w:rPr>
                <w:rFonts w:ascii="Calibri" w:eastAsia="Calibri" w:hAnsi="Calibri" w:cs="Calibri"/>
                <w:b/>
                <w:bCs/>
                <w:i/>
                <w:iCs/>
                <w:sz w:val="20"/>
                <w:szCs w:val="20"/>
                <w:lang w:val="fr-BE" w:bidi="he-IL"/>
              </w:rPr>
            </w:pPr>
            <w:r w:rsidRPr="001B4B33">
              <w:rPr>
                <w:rFonts w:ascii="Calibri" w:hAnsi="Calibri" w:cs="Calibri"/>
                <w:b/>
                <w:bCs/>
                <w:i/>
                <w:iCs/>
                <w:sz w:val="20"/>
                <w:szCs w:val="20"/>
                <w:rtl/>
                <w:lang w:bidi="he"/>
              </w:rPr>
              <w:t>כיתה/</w:t>
            </w:r>
            <w:r w:rsidRPr="001B4B33">
              <w:rPr>
                <w:rFonts w:ascii="Calibri" w:hAnsi="Calibri" w:cs="Calibri"/>
                <w:rtl/>
                <w:lang w:bidi="he"/>
              </w:rPr>
              <w:t xml:space="preserve"> </w:t>
            </w:r>
            <w:r w:rsidRPr="001B4B33">
              <w:rPr>
                <w:rFonts w:ascii="Calibri" w:hAnsi="Calibri" w:cs="Calibri"/>
                <w:b/>
                <w:bCs/>
                <w:i/>
                <w:iCs/>
                <w:sz w:val="20"/>
                <w:szCs w:val="20"/>
                <w:rtl/>
                <w:lang w:bidi="he"/>
              </w:rPr>
              <w:t>קבוצה/</w:t>
            </w:r>
            <w:r w:rsidRPr="001B4B33">
              <w:rPr>
                <w:rFonts w:ascii="Calibri" w:hAnsi="Calibri" w:cs="Calibri"/>
                <w:b/>
                <w:bCs/>
                <w:i/>
                <w:iCs/>
                <w:sz w:val="20"/>
                <w:szCs w:val="20"/>
                <w:lang w:bidi="he"/>
              </w:rPr>
              <w:br/>
            </w:r>
            <w:r w:rsidRPr="001B4B33">
              <w:rPr>
                <w:rFonts w:ascii="Calibri" w:eastAsia="Calibri" w:hAnsi="Calibri" w:cs="Calibri"/>
                <w:b/>
                <w:bCs/>
                <w:i/>
                <w:iCs/>
                <w:sz w:val="20"/>
                <w:szCs w:val="20"/>
              </w:rPr>
              <w:t xml:space="preserve"> Leerjaar/       groep/</w:t>
            </w:r>
          </w:p>
        </w:tc>
        <w:tc>
          <w:tcPr>
            <w:tcW w:w="2354" w:type="dxa"/>
            <w:tcBorders>
              <w:top w:val="single" w:sz="8" w:space="0" w:color="auto"/>
              <w:left w:val="single" w:sz="8" w:space="0" w:color="auto"/>
              <w:bottom w:val="single" w:sz="8" w:space="0" w:color="auto"/>
              <w:right w:val="single" w:sz="8" w:space="0" w:color="auto"/>
            </w:tcBorders>
            <w:hideMark/>
          </w:tcPr>
          <w:p w14:paraId="3D01DED2"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התחיל</w:t>
            </w:r>
            <w:r w:rsidRPr="001B4B33">
              <w:rPr>
                <w:rFonts w:ascii="Calibri" w:hAnsi="Calibri" w:cs="Calibri"/>
                <w:b/>
                <w:bCs/>
                <w:i/>
                <w:iCs/>
                <w:sz w:val="20"/>
                <w:szCs w:val="20"/>
                <w:lang w:bidi="he"/>
              </w:rPr>
              <w:br/>
            </w:r>
            <w:r w:rsidRPr="001B4B33">
              <w:rPr>
                <w:rFonts w:ascii="Calibri" w:hAnsi="Calibri" w:cs="Calibri"/>
                <w:b/>
                <w:bCs/>
                <w:i/>
                <w:iCs/>
                <w:sz w:val="20"/>
                <w:szCs w:val="20"/>
                <w:lang w:bidi="he"/>
              </w:rPr>
              <w:br/>
            </w:r>
            <w:r w:rsidRPr="001B4B33">
              <w:rPr>
                <w:rFonts w:ascii="Calibri" w:eastAsia="Calibri" w:hAnsi="Calibri" w:cs="Calibri"/>
                <w:b/>
                <w:bCs/>
                <w:i/>
                <w:iCs/>
                <w:sz w:val="20"/>
                <w:szCs w:val="20"/>
              </w:rPr>
              <w:t xml:space="preserve"> Startdatum</w:t>
            </w:r>
            <w:r w:rsidRPr="001B4B33">
              <w:rPr>
                <w:rFonts w:ascii="Calibri" w:hAnsi="Calibri" w:cs="Calibri"/>
                <w:b/>
                <w:bCs/>
                <w:i/>
                <w:iCs/>
                <w:sz w:val="20"/>
                <w:szCs w:val="20"/>
                <w:lang w:bidi="he"/>
              </w:rPr>
              <w:br/>
            </w:r>
            <w:r w:rsidRPr="001B4B33">
              <w:rPr>
                <w:rFonts w:ascii="Calibri" w:hAnsi="Calibri" w:cs="Calibri"/>
                <w:b/>
                <w:bCs/>
                <w:i/>
                <w:iCs/>
                <w:sz w:val="20"/>
                <w:szCs w:val="20"/>
                <w:lang w:bidi="he"/>
              </w:rPr>
              <w:br/>
            </w:r>
          </w:p>
        </w:tc>
      </w:tr>
      <w:tr w:rsidR="001B4B33" w:rsidRPr="001B4B33" w14:paraId="648CC1AF" w14:textId="77777777" w:rsidTr="006A4C04">
        <w:tc>
          <w:tcPr>
            <w:tcW w:w="4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8E2AE14"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c>
          <w:tcPr>
            <w:tcW w:w="2354" w:type="dxa"/>
            <w:tcBorders>
              <w:top w:val="single" w:sz="8" w:space="0" w:color="auto"/>
              <w:left w:val="single" w:sz="8" w:space="0" w:color="auto"/>
              <w:bottom w:val="single" w:sz="8" w:space="0" w:color="auto"/>
              <w:right w:val="single" w:sz="8" w:space="0" w:color="auto"/>
            </w:tcBorders>
          </w:tcPr>
          <w:p w14:paraId="2B3D2A4E"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63CB8417" w14:textId="77777777" w:rsidTr="006A4C04">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EF3E21"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c>
          <w:tcPr>
            <w:tcW w:w="2354" w:type="dxa"/>
            <w:tcBorders>
              <w:top w:val="nil"/>
              <w:left w:val="single" w:sz="8" w:space="0" w:color="auto"/>
              <w:bottom w:val="single" w:sz="8" w:space="0" w:color="auto"/>
              <w:right w:val="single" w:sz="8" w:space="0" w:color="auto"/>
            </w:tcBorders>
          </w:tcPr>
          <w:p w14:paraId="232F2C84"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037F7305" w14:textId="77777777" w:rsidTr="006A4C04">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752C8"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c>
          <w:tcPr>
            <w:tcW w:w="2354" w:type="dxa"/>
            <w:tcBorders>
              <w:top w:val="nil"/>
              <w:left w:val="single" w:sz="8" w:space="0" w:color="auto"/>
              <w:bottom w:val="single" w:sz="8" w:space="0" w:color="auto"/>
              <w:right w:val="single" w:sz="8" w:space="0" w:color="auto"/>
            </w:tcBorders>
          </w:tcPr>
          <w:p w14:paraId="754F6FC3"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1EDA55FC" w14:textId="77777777" w:rsidTr="006A4C04">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C3EF0"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c>
          <w:tcPr>
            <w:tcW w:w="2354" w:type="dxa"/>
            <w:tcBorders>
              <w:top w:val="nil"/>
              <w:left w:val="single" w:sz="8" w:space="0" w:color="auto"/>
              <w:bottom w:val="single" w:sz="8" w:space="0" w:color="auto"/>
              <w:right w:val="single" w:sz="8" w:space="0" w:color="auto"/>
            </w:tcBorders>
          </w:tcPr>
          <w:p w14:paraId="12B758E7"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5E1B34A3" w14:textId="77777777" w:rsidTr="006A4C04">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163A3"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c>
          <w:tcPr>
            <w:tcW w:w="2354" w:type="dxa"/>
            <w:tcBorders>
              <w:top w:val="nil"/>
              <w:left w:val="single" w:sz="8" w:space="0" w:color="auto"/>
              <w:bottom w:val="single" w:sz="8" w:space="0" w:color="auto"/>
              <w:right w:val="single" w:sz="8" w:space="0" w:color="auto"/>
            </w:tcBorders>
          </w:tcPr>
          <w:p w14:paraId="50F83BCE"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6DDD5D0E" w14:textId="77777777" w:rsidTr="006A4C04">
        <w:tc>
          <w:tcPr>
            <w:tcW w:w="4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F3325"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c>
          <w:tcPr>
            <w:tcW w:w="2354" w:type="dxa"/>
            <w:tcBorders>
              <w:top w:val="nil"/>
              <w:left w:val="single" w:sz="8" w:space="0" w:color="auto"/>
              <w:bottom w:val="single" w:sz="8" w:space="0" w:color="auto"/>
              <w:right w:val="single" w:sz="8" w:space="0" w:color="auto"/>
            </w:tcBorders>
          </w:tcPr>
          <w:p w14:paraId="4619FBCA"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bl>
    <w:p w14:paraId="6047D8C5" w14:textId="77777777" w:rsidR="001B4B33" w:rsidRPr="001B4B33" w:rsidRDefault="001B4B33" w:rsidP="001B4B33">
      <w:pPr>
        <w:spacing w:after="0" w:line="240" w:lineRule="auto"/>
        <w:ind w:left="708"/>
        <w:rPr>
          <w:rFonts w:ascii="Calibri" w:eastAsia="Calibri" w:hAnsi="Calibri" w:cs="Calibri"/>
        </w:rPr>
      </w:pPr>
    </w:p>
    <w:p w14:paraId="3F53F2FB" w14:textId="77777777" w:rsidR="001B4B33" w:rsidRPr="001B4B33" w:rsidRDefault="001B4B33" w:rsidP="001B4B33">
      <w:pPr>
        <w:spacing w:line="256" w:lineRule="auto"/>
        <w:ind w:left="708"/>
        <w:rPr>
          <w:rFonts w:ascii="Calibri" w:eastAsia="Calibri" w:hAnsi="Calibri" w:cs="Calibri"/>
        </w:rPr>
      </w:pPr>
    </w:p>
    <w:p w14:paraId="129D52DD" w14:textId="77777777" w:rsidR="001B4B33" w:rsidRPr="001B4B33" w:rsidRDefault="001B4B33" w:rsidP="001B4B33">
      <w:pPr>
        <w:spacing w:line="256" w:lineRule="auto"/>
        <w:ind w:left="708"/>
        <w:rPr>
          <w:rFonts w:ascii="Calibri" w:eastAsia="Calibri" w:hAnsi="Calibri" w:cs="Calibri"/>
        </w:rPr>
      </w:pPr>
    </w:p>
    <w:p w14:paraId="3880AD4B" w14:textId="77777777" w:rsidR="001B4B33" w:rsidRPr="001B4B33" w:rsidRDefault="001B4B33" w:rsidP="001B4B33">
      <w:pPr>
        <w:spacing w:line="256" w:lineRule="auto"/>
        <w:ind w:left="708"/>
        <w:rPr>
          <w:rFonts w:ascii="Calibri" w:eastAsia="Calibri" w:hAnsi="Calibri" w:cs="Calibri"/>
        </w:rPr>
      </w:pPr>
    </w:p>
    <w:p w14:paraId="3B84FB40" w14:textId="77777777" w:rsidR="001B4B33" w:rsidRPr="001B4B33" w:rsidRDefault="001B4B33" w:rsidP="001B4B33">
      <w:pPr>
        <w:spacing w:line="256" w:lineRule="auto"/>
        <w:ind w:left="708"/>
        <w:rPr>
          <w:rFonts w:ascii="Calibri" w:eastAsia="Calibri" w:hAnsi="Calibri" w:cs="Calibri"/>
        </w:rPr>
      </w:pPr>
    </w:p>
    <w:p w14:paraId="77A79A64" w14:textId="77777777" w:rsidR="001B4B33" w:rsidRPr="001B4B33" w:rsidRDefault="001B4B33" w:rsidP="001B4B33">
      <w:pPr>
        <w:spacing w:line="256" w:lineRule="auto"/>
        <w:ind w:left="708"/>
        <w:rPr>
          <w:rFonts w:ascii="Calibri" w:eastAsia="Calibri" w:hAnsi="Calibri" w:cs="Calibri"/>
        </w:rPr>
      </w:pPr>
    </w:p>
    <w:p w14:paraId="5A413BB4" w14:textId="77777777" w:rsidR="001B4B33" w:rsidRPr="001B4B33" w:rsidRDefault="001B4B33" w:rsidP="001B4B33">
      <w:pPr>
        <w:spacing w:line="256" w:lineRule="auto"/>
        <w:ind w:left="708"/>
        <w:rPr>
          <w:rFonts w:ascii="Calibri" w:eastAsia="Calibri" w:hAnsi="Calibri" w:cs="Calibri"/>
        </w:rPr>
      </w:pPr>
    </w:p>
    <w:tbl>
      <w:tblPr>
        <w:bidiVisual/>
        <w:tblW w:w="0" w:type="auto"/>
        <w:tblInd w:w="360" w:type="dxa"/>
        <w:tblCellMar>
          <w:left w:w="0" w:type="dxa"/>
          <w:right w:w="0" w:type="dxa"/>
        </w:tblCellMar>
        <w:tblLook w:val="04A0" w:firstRow="1" w:lastRow="0" w:firstColumn="1" w:lastColumn="0" w:noHBand="0" w:noVBand="1"/>
      </w:tblPr>
      <w:tblGrid>
        <w:gridCol w:w="2996"/>
        <w:gridCol w:w="4233"/>
      </w:tblGrid>
      <w:tr w:rsidR="001B4B33" w:rsidRPr="001B4B33" w14:paraId="11846579" w14:textId="77777777" w:rsidTr="006A4C04">
        <w:tc>
          <w:tcPr>
            <w:tcW w:w="2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9C4DB2" w14:textId="77777777" w:rsidR="001B4B33" w:rsidRPr="001B4B33" w:rsidRDefault="001B4B33" w:rsidP="006A4C04">
            <w:pPr>
              <w:bidi/>
              <w:spacing w:after="0" w:line="256" w:lineRule="auto"/>
              <w:textAlignment w:val="baseline"/>
              <w:rPr>
                <w:rFonts w:ascii="Calibri" w:eastAsia="Calibri" w:hAnsi="Calibri" w:cs="Calibri"/>
                <w:b/>
                <w:bCs/>
                <w:sz w:val="24"/>
                <w:szCs w:val="24"/>
              </w:rPr>
            </w:pPr>
            <w:r w:rsidRPr="001B4B33">
              <w:rPr>
                <w:rFonts w:ascii="Calibri" w:hAnsi="Calibri" w:cs="Calibri"/>
                <w:b/>
                <w:bCs/>
                <w:sz w:val="24"/>
                <w:szCs w:val="24"/>
                <w:rtl/>
                <w:lang w:bidi="he"/>
              </w:rPr>
              <w:t>? מתי השיעורים בבית הספר</w:t>
            </w:r>
            <w:r w:rsidRPr="001B4B33">
              <w:rPr>
                <w:rFonts w:ascii="Calibri" w:hAnsi="Calibri" w:cs="Calibri"/>
                <w:b/>
                <w:bCs/>
                <w:sz w:val="24"/>
                <w:szCs w:val="24"/>
                <w:lang w:bidi="he"/>
              </w:rPr>
              <w:br/>
            </w:r>
            <w:r w:rsidRPr="001B4B33">
              <w:rPr>
                <w:rFonts w:ascii="Calibri" w:eastAsia="Calibri" w:hAnsi="Calibri" w:cs="Calibri"/>
                <w:b/>
                <w:bCs/>
                <w:sz w:val="24"/>
                <w:szCs w:val="24"/>
              </w:rPr>
              <w:t>Wanneer zijn de lessen op school?</w:t>
            </w:r>
          </w:p>
        </w:tc>
        <w:tc>
          <w:tcPr>
            <w:tcW w:w="42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5D6F51" w14:textId="77777777" w:rsidR="001B4B33" w:rsidRPr="001B4B33" w:rsidRDefault="001B4B33" w:rsidP="006A4C04">
            <w:pPr>
              <w:bidi/>
              <w:spacing w:after="0" w:line="256" w:lineRule="auto"/>
              <w:textAlignment w:val="baseline"/>
              <w:rPr>
                <w:rFonts w:ascii="Calibri" w:eastAsia="Calibri" w:hAnsi="Calibri" w:cs="Calibri"/>
                <w:b/>
                <w:bCs/>
                <w:sz w:val="24"/>
                <w:szCs w:val="24"/>
              </w:rPr>
            </w:pPr>
            <w:r w:rsidRPr="001B4B33">
              <w:rPr>
                <w:rFonts w:ascii="Calibri" w:hAnsi="Calibri" w:cs="Calibri"/>
                <w:b/>
                <w:bCs/>
                <w:sz w:val="24"/>
                <w:szCs w:val="24"/>
                <w:rtl/>
                <w:lang w:bidi="he"/>
              </w:rPr>
              <w:t>? בשביל מי</w:t>
            </w:r>
            <w:r w:rsidRPr="001B4B33">
              <w:rPr>
                <w:rFonts w:ascii="Calibri" w:hAnsi="Calibri" w:cs="Calibri"/>
                <w:b/>
                <w:bCs/>
                <w:sz w:val="24"/>
                <w:szCs w:val="24"/>
                <w:lang w:bidi="he"/>
              </w:rPr>
              <w:br/>
            </w:r>
            <w:r w:rsidRPr="001B4B33">
              <w:rPr>
                <w:rFonts w:ascii="Calibri" w:eastAsia="Calibri" w:hAnsi="Calibri" w:cs="Calibri"/>
                <w:b/>
                <w:bCs/>
                <w:sz w:val="24"/>
                <w:szCs w:val="24"/>
              </w:rPr>
              <w:t>Voor wie?</w:t>
            </w:r>
          </w:p>
        </w:tc>
      </w:tr>
      <w:tr w:rsidR="001B4B33" w:rsidRPr="001B4B33" w14:paraId="5ED41AF6" w14:textId="77777777" w:rsidTr="006A4C04">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358DEE"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64929510" w14:textId="77777777" w:rsidR="001B4B33" w:rsidRPr="001B4B33" w:rsidRDefault="001B4B33" w:rsidP="006A4C04">
            <w:pPr>
              <w:spacing w:after="0" w:line="256" w:lineRule="auto"/>
              <w:jc w:val="right"/>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יום שני</w:t>
            </w:r>
            <w:r w:rsidRPr="001B4B33">
              <w:rPr>
                <w:rFonts w:ascii="Calibri" w:eastAsia="Calibri" w:hAnsi="Calibri" w:cs="Calibri"/>
                <w:b/>
                <w:bCs/>
                <w:i/>
                <w:iCs/>
                <w:sz w:val="20"/>
                <w:szCs w:val="20"/>
              </w:rPr>
              <w:t xml:space="preserve"> Maandag  </w:t>
            </w:r>
          </w:p>
          <w:p w14:paraId="666D6A17"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p>
          <w:p w14:paraId="0E8BE80C" w14:textId="77777777" w:rsidR="001B4B33" w:rsidRPr="001B4B33" w:rsidRDefault="001B4B33" w:rsidP="006A4C04">
            <w:pPr>
              <w:spacing w:after="0" w:line="256" w:lineRule="auto"/>
              <w:textAlignment w:val="baseline"/>
              <w:rPr>
                <w:rFonts w:ascii="Calibri" w:eastAsia="Calibri" w:hAnsi="Calibri" w:cs="Calibri"/>
                <w:i/>
                <w:iCs/>
                <w:sz w:val="20"/>
                <w:szCs w:val="20"/>
              </w:rPr>
            </w:pPr>
          </w:p>
          <w:tbl>
            <w:tblPr>
              <w:bidiVisual/>
              <w:tblW w:w="0" w:type="auto"/>
              <w:tblCellMar>
                <w:left w:w="0" w:type="dxa"/>
                <w:right w:w="0" w:type="dxa"/>
              </w:tblCellMar>
              <w:tblLook w:val="04A0" w:firstRow="1" w:lastRow="0" w:firstColumn="1" w:lastColumn="0" w:noHBand="0" w:noVBand="1"/>
            </w:tblPr>
            <w:tblGrid>
              <w:gridCol w:w="1392"/>
              <w:gridCol w:w="1368"/>
            </w:tblGrid>
            <w:tr w:rsidR="001B4B33" w:rsidRPr="001B4B33" w14:paraId="150D6889" w14:textId="77777777" w:rsidTr="006A4C04">
              <w:tc>
                <w:tcPr>
                  <w:tcW w:w="1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51D938"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משעה</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071069"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עד הצהריים</w:t>
                  </w:r>
                </w:p>
              </w:tc>
            </w:tr>
            <w:tr w:rsidR="001B4B33" w:rsidRPr="001B4B33" w14:paraId="05F3C06C" w14:textId="77777777" w:rsidTr="006A4C04">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7001D2"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A02BC03"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41AC431B" w14:textId="77777777" w:rsidTr="006A4C04">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298FFA"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1C85521F"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283BE8E3" w14:textId="77777777" w:rsidTr="006A4C04">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974678"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E770D09"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4D113F6D" w14:textId="77777777" w:rsidTr="006A4C04">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622568"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5941D18F"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17939057" w14:textId="77777777" w:rsidTr="006A4C04">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BB28B1"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0C14DDF4"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57D9E5E7" w14:textId="77777777" w:rsidTr="006A4C04">
              <w:tc>
                <w:tcPr>
                  <w:tcW w:w="1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152403"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2D1348BA"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bl>
          <w:p w14:paraId="5D55C30E" w14:textId="77777777" w:rsidR="001B4B33" w:rsidRPr="001B4B33" w:rsidRDefault="001B4B33" w:rsidP="006A4C04">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3E28DEC1"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40F676D1"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4A390E8F" w14:textId="77777777" w:rsidR="001B4B33" w:rsidRPr="001B4B33" w:rsidRDefault="001B4B33" w:rsidP="006A4C04">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1B4B33" w:rsidRPr="001B4B33" w14:paraId="67A964C4" w14:textId="77777777" w:rsidTr="006A4C04">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F06D9A"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קבוצת כיתות</w:t>
                  </w:r>
                </w:p>
              </w:tc>
            </w:tr>
            <w:tr w:rsidR="001B4B33" w:rsidRPr="001B4B33" w14:paraId="4E88FB54" w14:textId="77777777" w:rsidTr="006A4C04">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8B9967"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4B584645"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1EA978"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74879B9E"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CB1A4"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2ACFE8E6"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6A01B3"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3411324A"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26943A"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5E728495"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C303B9"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bl>
          <w:p w14:paraId="6A5520B1"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233B32DC" w14:textId="77777777" w:rsidTr="006A4C04">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1B4874"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53B751FF" w14:textId="77777777" w:rsidR="001B4B33" w:rsidRPr="001B4B33" w:rsidRDefault="001B4B33" w:rsidP="006A4C04">
            <w:pPr>
              <w:spacing w:after="0" w:line="256" w:lineRule="auto"/>
              <w:jc w:val="right"/>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יום שלישי</w:t>
            </w:r>
            <w:r w:rsidRPr="001B4B33">
              <w:rPr>
                <w:rFonts w:ascii="Calibri" w:hAnsi="Calibri" w:cs="Calibri"/>
                <w:b/>
                <w:bCs/>
                <w:i/>
                <w:iCs/>
                <w:sz w:val="20"/>
                <w:szCs w:val="20"/>
                <w:lang w:bidi="he"/>
              </w:rPr>
              <w:br/>
            </w:r>
            <w:r w:rsidRPr="001B4B33">
              <w:rPr>
                <w:rFonts w:ascii="Calibri" w:eastAsia="Calibri" w:hAnsi="Calibri" w:cs="Calibri"/>
                <w:b/>
                <w:bCs/>
                <w:i/>
                <w:iCs/>
                <w:sz w:val="20"/>
                <w:szCs w:val="20"/>
              </w:rPr>
              <w:t xml:space="preserve">Dinsdag </w:t>
            </w:r>
          </w:p>
          <w:p w14:paraId="3AD184E5" w14:textId="77777777" w:rsidR="001B4B33" w:rsidRPr="001B4B33" w:rsidRDefault="001B4B33" w:rsidP="006A4C04">
            <w:pPr>
              <w:bidi/>
              <w:spacing w:after="0" w:line="256" w:lineRule="auto"/>
              <w:jc w:val="both"/>
              <w:textAlignment w:val="baseline"/>
              <w:rPr>
                <w:rFonts w:ascii="Calibri" w:eastAsia="Calibri" w:hAnsi="Calibri" w:cs="Calibri"/>
                <w:b/>
                <w:bCs/>
                <w:i/>
                <w:iCs/>
                <w:sz w:val="20"/>
                <w:szCs w:val="20"/>
              </w:rPr>
            </w:pPr>
          </w:p>
          <w:p w14:paraId="12E41631" w14:textId="77777777" w:rsidR="001B4B33" w:rsidRPr="001B4B33" w:rsidRDefault="001B4B33" w:rsidP="006A4C04">
            <w:pPr>
              <w:spacing w:after="0" w:line="256" w:lineRule="auto"/>
              <w:textAlignment w:val="baseline"/>
              <w:rPr>
                <w:rFonts w:ascii="Calibri" w:eastAsia="Calibri" w:hAnsi="Calibri" w:cs="Calibri"/>
                <w:b/>
                <w:bCs/>
                <w:i/>
                <w:iCs/>
                <w:sz w:val="20"/>
                <w:szCs w:val="20"/>
              </w:rPr>
            </w:pPr>
          </w:p>
          <w:tbl>
            <w:tblPr>
              <w:bidiVisual/>
              <w:tblW w:w="0" w:type="auto"/>
              <w:tblCellMar>
                <w:left w:w="0" w:type="dxa"/>
                <w:right w:w="0" w:type="dxa"/>
              </w:tblCellMar>
              <w:tblLook w:val="04A0" w:firstRow="1" w:lastRow="0" w:firstColumn="1" w:lastColumn="0" w:noHBand="0" w:noVBand="1"/>
            </w:tblPr>
            <w:tblGrid>
              <w:gridCol w:w="1393"/>
              <w:gridCol w:w="1367"/>
            </w:tblGrid>
            <w:tr w:rsidR="001B4B33" w:rsidRPr="001B4B33" w14:paraId="5B4B1ED4" w14:textId="77777777" w:rsidTr="006A4C04">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33416D6"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משעה</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5D030F"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עד הצהריים</w:t>
                  </w:r>
                </w:p>
              </w:tc>
            </w:tr>
            <w:tr w:rsidR="001B4B33" w:rsidRPr="001B4B33" w14:paraId="20E7FDCE"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A96AF"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1A3B874"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35F5FB8F"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007C22"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50A71C50"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0B6E0E3F"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C07644"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A85D5F6"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4B4671AB"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252C21"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51AAC07"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1AFFA0E2"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88380E4"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7F48784"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7F156352"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CBADFB"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FDE52A5"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bl>
          <w:p w14:paraId="729049C1" w14:textId="77777777" w:rsidR="001B4B33" w:rsidRPr="001B4B33" w:rsidRDefault="001B4B33" w:rsidP="006A4C04">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246A72D1"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22C37F97" w14:textId="77777777" w:rsidR="001B4B33" w:rsidRPr="001B4B33" w:rsidRDefault="001B4B33" w:rsidP="006A4C04">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1B4B33" w:rsidRPr="001B4B33" w14:paraId="16C86822" w14:textId="77777777" w:rsidTr="006A4C04">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1027828"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קבוצת כיתות</w:t>
                  </w:r>
                </w:p>
              </w:tc>
            </w:tr>
            <w:tr w:rsidR="001B4B33" w:rsidRPr="001B4B33" w14:paraId="03CA6A7F"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F8C69"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2971BAAB"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642F28" w14:textId="77777777" w:rsidR="001B4B33" w:rsidRPr="001B4B33" w:rsidRDefault="001B4B33" w:rsidP="006A4C04">
                  <w:pPr>
                    <w:bidi/>
                    <w:spacing w:after="0" w:line="256" w:lineRule="auto"/>
                    <w:textAlignment w:val="baseline"/>
                    <w:rPr>
                      <w:rFonts w:ascii="Calibri" w:eastAsia="Calibri" w:hAnsi="Calibri" w:cs="Calibri"/>
                      <w:sz w:val="20"/>
                      <w:szCs w:val="20"/>
                    </w:rPr>
                  </w:pPr>
                  <w:r w:rsidRPr="001B4B33">
                    <w:rPr>
                      <w:rFonts w:ascii="Calibri" w:hAnsi="Calibri" w:cs="Calibri"/>
                      <w:i/>
                      <w:iCs/>
                      <w:sz w:val="20"/>
                      <w:szCs w:val="20"/>
                      <w:rtl/>
                      <w:lang w:bidi="he"/>
                    </w:rPr>
                    <w:t>כיתה: קבוצה:</w:t>
                  </w:r>
                </w:p>
              </w:tc>
            </w:tr>
            <w:tr w:rsidR="001B4B33" w:rsidRPr="001B4B33" w14:paraId="7323A088"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130140"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7B05DA8E"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D268A9"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1D68240F"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9E7E83"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003DFD1B"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3C1D54"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bl>
          <w:p w14:paraId="6523A343"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26C05552" w14:textId="77777777" w:rsidTr="006A4C04">
        <w:tc>
          <w:tcPr>
            <w:tcW w:w="2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1AEAE7"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70B2769B" w14:textId="77777777" w:rsidR="001B4B33" w:rsidRPr="001B4B33" w:rsidRDefault="001B4B33" w:rsidP="006A4C04">
            <w:pPr>
              <w:spacing w:after="0" w:line="256" w:lineRule="auto"/>
              <w:jc w:val="right"/>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יום רביעי</w:t>
            </w:r>
            <w:r w:rsidRPr="001B4B33">
              <w:rPr>
                <w:rFonts w:ascii="Calibri" w:hAnsi="Calibri" w:cs="Calibri"/>
                <w:b/>
                <w:bCs/>
                <w:i/>
                <w:iCs/>
                <w:sz w:val="20"/>
                <w:szCs w:val="20"/>
                <w:lang w:bidi="he"/>
              </w:rPr>
              <w:br/>
            </w:r>
            <w:r w:rsidRPr="001B4B33">
              <w:rPr>
                <w:rFonts w:ascii="Calibri" w:eastAsia="Calibri" w:hAnsi="Calibri" w:cs="Calibri"/>
                <w:b/>
                <w:bCs/>
                <w:i/>
                <w:iCs/>
                <w:sz w:val="20"/>
                <w:szCs w:val="20"/>
              </w:rPr>
              <w:t xml:space="preserve">Woensdag </w:t>
            </w:r>
          </w:p>
          <w:p w14:paraId="097D1E95" w14:textId="77777777" w:rsidR="001B4B33" w:rsidRPr="001B4B33" w:rsidRDefault="001B4B33" w:rsidP="006A4C04">
            <w:pPr>
              <w:bidi/>
              <w:spacing w:after="0" w:line="256" w:lineRule="auto"/>
              <w:jc w:val="both"/>
              <w:textAlignment w:val="baseline"/>
              <w:rPr>
                <w:rFonts w:ascii="Calibri" w:eastAsia="Calibri" w:hAnsi="Calibri" w:cs="Calibri"/>
                <w:b/>
                <w:bCs/>
                <w:i/>
                <w:iCs/>
                <w:sz w:val="20"/>
                <w:szCs w:val="20"/>
              </w:rPr>
            </w:pPr>
          </w:p>
          <w:p w14:paraId="200B00CA" w14:textId="77777777" w:rsidR="001B4B33" w:rsidRPr="001B4B33" w:rsidRDefault="001B4B33" w:rsidP="006A4C04">
            <w:pPr>
              <w:spacing w:after="0" w:line="256" w:lineRule="auto"/>
              <w:textAlignment w:val="baseline"/>
              <w:rPr>
                <w:rFonts w:ascii="Calibri" w:eastAsia="Calibri" w:hAnsi="Calibri" w:cs="Calibri"/>
                <w:i/>
                <w:iCs/>
                <w:sz w:val="20"/>
                <w:szCs w:val="20"/>
              </w:rPr>
            </w:pPr>
          </w:p>
          <w:tbl>
            <w:tblPr>
              <w:bidiVisual/>
              <w:tblW w:w="0" w:type="auto"/>
              <w:tblCellMar>
                <w:left w:w="0" w:type="dxa"/>
                <w:right w:w="0" w:type="dxa"/>
              </w:tblCellMar>
              <w:tblLook w:val="04A0" w:firstRow="1" w:lastRow="0" w:firstColumn="1" w:lastColumn="0" w:noHBand="0" w:noVBand="1"/>
            </w:tblPr>
            <w:tblGrid>
              <w:gridCol w:w="1393"/>
              <w:gridCol w:w="1367"/>
            </w:tblGrid>
            <w:tr w:rsidR="001B4B33" w:rsidRPr="001B4B33" w14:paraId="67162B89" w14:textId="77777777" w:rsidTr="006A4C04">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2A03DF"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משעה</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E36E96"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עד הצהריים</w:t>
                  </w:r>
                </w:p>
              </w:tc>
            </w:tr>
            <w:tr w:rsidR="001B4B33" w:rsidRPr="001B4B33" w14:paraId="383953ED"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9105B4"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E94A98D"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193DDB11"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556C70"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A2DC727"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0CA8D0CA"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09E1FB"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72F4CFA"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3EC45779"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5E912D"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1DF4433E"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6E413B4A"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5C8E68"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2CFF044"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58BC1A57"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8C76E0"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42B945EB"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bl>
          <w:p w14:paraId="434B70DE" w14:textId="77777777" w:rsidR="001B4B33" w:rsidRPr="001B4B33" w:rsidRDefault="001B4B33" w:rsidP="006A4C04">
            <w:pPr>
              <w:spacing w:after="0" w:line="256" w:lineRule="auto"/>
              <w:rPr>
                <w:rFonts w:ascii="Calibri" w:eastAsia="Times New Roman" w:hAnsi="Calibri" w:cs="Calibri"/>
                <w:lang w:eastAsia="nl-BE"/>
              </w:rPr>
            </w:pPr>
          </w:p>
        </w:tc>
        <w:tc>
          <w:tcPr>
            <w:tcW w:w="4233" w:type="dxa"/>
            <w:tcBorders>
              <w:top w:val="nil"/>
              <w:left w:val="nil"/>
              <w:bottom w:val="single" w:sz="8" w:space="0" w:color="auto"/>
              <w:right w:val="single" w:sz="8" w:space="0" w:color="auto"/>
            </w:tcBorders>
            <w:tcMar>
              <w:top w:w="0" w:type="dxa"/>
              <w:left w:w="108" w:type="dxa"/>
              <w:bottom w:w="0" w:type="dxa"/>
              <w:right w:w="108" w:type="dxa"/>
            </w:tcMar>
          </w:tcPr>
          <w:p w14:paraId="4035D8C1"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6CC9315D"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7D77A109" w14:textId="77777777" w:rsidR="001B4B33" w:rsidRPr="001B4B33" w:rsidRDefault="001B4B33" w:rsidP="006A4C04">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1B4B33" w:rsidRPr="001B4B33" w14:paraId="048F2F1F" w14:textId="77777777" w:rsidTr="006A4C04">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9D7F8"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קבוצת כיתות</w:t>
                  </w:r>
                </w:p>
              </w:tc>
            </w:tr>
            <w:tr w:rsidR="001B4B33" w:rsidRPr="001B4B33" w14:paraId="5EC781C7" w14:textId="77777777" w:rsidTr="006A4C04">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40F6CA4"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4700C0BA"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CAA3F5"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0F02A1DC"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E676E"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19AF88FE"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81F8E"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423E99F8"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73C3B"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4BF9C2B3"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A5A6B7"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bl>
          <w:p w14:paraId="47AF2F8F"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3C1AE02F" w14:textId="77777777" w:rsidTr="006A4C04">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c>
          <w:tcPr>
            <w:tcW w:w="299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B95F27F"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0284C576" w14:textId="77777777" w:rsidR="001B4B33" w:rsidRPr="001B4B33" w:rsidRDefault="001B4B33" w:rsidP="006A4C04">
            <w:pPr>
              <w:spacing w:after="0" w:line="256" w:lineRule="auto"/>
              <w:jc w:val="right"/>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יום חמישי</w:t>
            </w:r>
            <w:r w:rsidRPr="001B4B33">
              <w:rPr>
                <w:rFonts w:ascii="Calibri" w:hAnsi="Calibri" w:cs="Calibri"/>
                <w:b/>
                <w:bCs/>
                <w:i/>
                <w:iCs/>
                <w:sz w:val="20"/>
                <w:szCs w:val="20"/>
                <w:lang w:bidi="he"/>
              </w:rPr>
              <w:br/>
            </w:r>
            <w:r w:rsidRPr="001B4B33">
              <w:rPr>
                <w:rFonts w:ascii="Calibri" w:eastAsia="Calibri" w:hAnsi="Calibri" w:cs="Calibri"/>
                <w:b/>
                <w:bCs/>
                <w:i/>
                <w:iCs/>
                <w:sz w:val="20"/>
                <w:szCs w:val="20"/>
              </w:rPr>
              <w:t>Donderdag</w:t>
            </w:r>
          </w:p>
          <w:p w14:paraId="3A97F2BF" w14:textId="77777777" w:rsidR="001B4B33" w:rsidRPr="001B4B33" w:rsidRDefault="001B4B33" w:rsidP="006A4C04">
            <w:pPr>
              <w:bidi/>
              <w:spacing w:after="0" w:line="256" w:lineRule="auto"/>
              <w:jc w:val="both"/>
              <w:textAlignment w:val="baseline"/>
              <w:rPr>
                <w:rFonts w:ascii="Calibri" w:eastAsia="Calibri" w:hAnsi="Calibri" w:cs="Calibri"/>
                <w:b/>
                <w:bCs/>
                <w:i/>
                <w:iCs/>
                <w:sz w:val="20"/>
                <w:szCs w:val="20"/>
              </w:rPr>
            </w:pPr>
          </w:p>
          <w:p w14:paraId="724849AD" w14:textId="77777777" w:rsidR="001B4B33" w:rsidRPr="001B4B33" w:rsidRDefault="001B4B33" w:rsidP="006A4C04">
            <w:pPr>
              <w:spacing w:after="0" w:line="256" w:lineRule="auto"/>
              <w:textAlignment w:val="baseline"/>
              <w:rPr>
                <w:rFonts w:ascii="Calibri" w:eastAsia="Calibri" w:hAnsi="Calibri" w:cs="Calibri"/>
                <w:i/>
                <w:iCs/>
                <w:sz w:val="20"/>
                <w:szCs w:val="20"/>
              </w:rPr>
            </w:pPr>
          </w:p>
          <w:tbl>
            <w:tblPr>
              <w:bidiVisual/>
              <w:tblW w:w="0" w:type="auto"/>
              <w:tblCellMar>
                <w:left w:w="0" w:type="dxa"/>
                <w:right w:w="0" w:type="dxa"/>
              </w:tblCellMar>
              <w:tblLook w:val="04A0" w:firstRow="1" w:lastRow="0" w:firstColumn="1" w:lastColumn="0" w:noHBand="0" w:noVBand="1"/>
            </w:tblPr>
            <w:tblGrid>
              <w:gridCol w:w="1393"/>
              <w:gridCol w:w="1367"/>
            </w:tblGrid>
            <w:tr w:rsidR="001B4B33" w:rsidRPr="001B4B33" w14:paraId="79B4A305" w14:textId="77777777" w:rsidTr="006A4C04">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3F5CD8"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משעה</w:t>
                  </w:r>
                </w:p>
              </w:tc>
              <w:tc>
                <w:tcPr>
                  <w:tcW w:w="13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D9B2FE"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עד הצהריים</w:t>
                  </w:r>
                </w:p>
              </w:tc>
            </w:tr>
            <w:tr w:rsidR="001B4B33" w:rsidRPr="001B4B33" w14:paraId="4AA70063"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DEF479"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015590F7"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0B581166"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3C6B9B3"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79CEBDE6"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38D4099B"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A03ECF"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3A96735A"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00048158"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8144D8"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2F3ADB86"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31269F67"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E2C264"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14863B9"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6BA0979F" w14:textId="77777777" w:rsidTr="006A4C04">
              <w:tc>
                <w:tcPr>
                  <w:tcW w:w="139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1BDFB2D"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367" w:type="dxa"/>
                  <w:tcBorders>
                    <w:top w:val="nil"/>
                    <w:left w:val="nil"/>
                    <w:bottom w:val="single" w:sz="8" w:space="0" w:color="auto"/>
                    <w:right w:val="single" w:sz="8" w:space="0" w:color="auto"/>
                  </w:tcBorders>
                  <w:tcMar>
                    <w:top w:w="0" w:type="dxa"/>
                    <w:left w:w="108" w:type="dxa"/>
                    <w:bottom w:w="0" w:type="dxa"/>
                    <w:right w:w="108" w:type="dxa"/>
                  </w:tcMar>
                </w:tcPr>
                <w:p w14:paraId="6059AF22"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bl>
          <w:p w14:paraId="0AE59AA9" w14:textId="77777777" w:rsidR="001B4B33" w:rsidRPr="001B4B33" w:rsidRDefault="001B4B33" w:rsidP="006A4C04">
            <w:pPr>
              <w:spacing w:after="0" w:line="256" w:lineRule="auto"/>
              <w:rPr>
                <w:rFonts w:ascii="Calibri" w:eastAsia="Times New Roman" w:hAnsi="Calibri" w:cs="Calibri"/>
                <w:lang w:eastAsia="nl-BE"/>
              </w:rPr>
            </w:pPr>
          </w:p>
          <w:p w14:paraId="256B0E74" w14:textId="77777777" w:rsidR="001B4B33" w:rsidRPr="001B4B33" w:rsidRDefault="001B4B33" w:rsidP="006A4C04">
            <w:pPr>
              <w:spacing w:after="0" w:line="256" w:lineRule="auto"/>
              <w:jc w:val="right"/>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יום שישי</w:t>
            </w:r>
            <w:r w:rsidRPr="001B4B33">
              <w:rPr>
                <w:rFonts w:ascii="Calibri" w:hAnsi="Calibri" w:cs="Calibri"/>
                <w:b/>
                <w:bCs/>
                <w:i/>
                <w:iCs/>
                <w:sz w:val="20"/>
                <w:szCs w:val="20"/>
                <w:lang w:bidi="he"/>
              </w:rPr>
              <w:br/>
            </w:r>
            <w:r w:rsidRPr="001B4B33">
              <w:rPr>
                <w:rFonts w:ascii="Calibri" w:eastAsia="Calibri" w:hAnsi="Calibri" w:cs="Calibri"/>
                <w:b/>
                <w:bCs/>
                <w:i/>
                <w:iCs/>
                <w:sz w:val="20"/>
                <w:szCs w:val="20"/>
              </w:rPr>
              <w:t>Vrijdag</w:t>
            </w:r>
          </w:p>
          <w:p w14:paraId="17162F71" w14:textId="77777777" w:rsidR="001B4B33" w:rsidRPr="001B4B33" w:rsidRDefault="001B4B33" w:rsidP="006A4C04">
            <w:pPr>
              <w:bidi/>
              <w:spacing w:after="0" w:line="256" w:lineRule="auto"/>
              <w:jc w:val="both"/>
              <w:textAlignment w:val="baseline"/>
              <w:rPr>
                <w:rFonts w:ascii="Calibri" w:eastAsia="Calibri" w:hAnsi="Calibri" w:cs="Calibri"/>
                <w:b/>
                <w:bCs/>
                <w:i/>
                <w:iCs/>
                <w:sz w:val="20"/>
                <w:szCs w:val="20"/>
              </w:rPr>
            </w:pPr>
          </w:p>
          <w:p w14:paraId="4926B779" w14:textId="77777777" w:rsidR="001B4B33" w:rsidRPr="001B4B33" w:rsidRDefault="001B4B33" w:rsidP="006A4C04">
            <w:pPr>
              <w:spacing w:after="0" w:line="256" w:lineRule="auto"/>
              <w:textAlignment w:val="baseline"/>
              <w:rPr>
                <w:rFonts w:ascii="Calibri" w:eastAsia="Calibri" w:hAnsi="Calibri" w:cs="Calibri"/>
                <w:i/>
                <w:iCs/>
                <w:sz w:val="20"/>
                <w:szCs w:val="20"/>
              </w:rPr>
            </w:pPr>
          </w:p>
          <w:tbl>
            <w:tblPr>
              <w:bidiVisual/>
              <w:tblW w:w="0" w:type="auto"/>
              <w:tblCellMar>
                <w:left w:w="0" w:type="dxa"/>
                <w:right w:w="0" w:type="dxa"/>
              </w:tblCellMar>
              <w:tblLook w:val="04A0" w:firstRow="1" w:lastRow="0" w:firstColumn="1" w:lastColumn="0" w:noHBand="0" w:noVBand="1"/>
            </w:tblPr>
            <w:tblGrid>
              <w:gridCol w:w="1348"/>
              <w:gridCol w:w="1412"/>
            </w:tblGrid>
            <w:tr w:rsidR="001B4B33" w:rsidRPr="001B4B33" w14:paraId="49C56495" w14:textId="77777777" w:rsidTr="006A4C04">
              <w:tc>
                <w:tcPr>
                  <w:tcW w:w="1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598A5A"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משעה</w:t>
                  </w:r>
                </w:p>
              </w:tc>
              <w:tc>
                <w:tcPr>
                  <w:tcW w:w="18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1D8008"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עד הצהריים</w:t>
                  </w:r>
                </w:p>
              </w:tc>
            </w:tr>
            <w:tr w:rsidR="001B4B33" w:rsidRPr="001B4B33" w14:paraId="2AA346A6" w14:textId="77777777" w:rsidTr="006A4C04">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B09261"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74EC5C71"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0241A41D" w14:textId="77777777" w:rsidTr="006A4C04">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4DA21D9"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4F516FFA"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0D666E20" w14:textId="77777777" w:rsidTr="006A4C04">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419B4B"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0EEF4CEA"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430302ED" w14:textId="77777777" w:rsidTr="006A4C04">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9B6F2F"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3F052256"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1A63D078" w14:textId="77777777" w:rsidTr="006A4C04">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941516"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7CF9E8C5"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r w:rsidR="001B4B33" w:rsidRPr="001B4B33" w14:paraId="0D42D9A5" w14:textId="77777777" w:rsidTr="006A4C04">
              <w:tc>
                <w:tcPr>
                  <w:tcW w:w="18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2414BA9"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c>
                <w:tcPr>
                  <w:tcW w:w="1830" w:type="dxa"/>
                  <w:tcBorders>
                    <w:top w:val="nil"/>
                    <w:left w:val="nil"/>
                    <w:bottom w:val="single" w:sz="8" w:space="0" w:color="auto"/>
                    <w:right w:val="single" w:sz="8" w:space="0" w:color="auto"/>
                  </w:tcBorders>
                  <w:tcMar>
                    <w:top w:w="0" w:type="dxa"/>
                    <w:left w:w="108" w:type="dxa"/>
                    <w:bottom w:w="0" w:type="dxa"/>
                    <w:right w:w="108" w:type="dxa"/>
                  </w:tcMar>
                </w:tcPr>
                <w:p w14:paraId="1E00517D"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bl>
          <w:p w14:paraId="58A44005" w14:textId="77777777" w:rsidR="001B4B33" w:rsidRPr="001B4B33" w:rsidRDefault="001B4B33" w:rsidP="006A4C04">
            <w:pPr>
              <w:spacing w:after="0" w:line="256" w:lineRule="auto"/>
              <w:rPr>
                <w:rFonts w:ascii="Calibri" w:eastAsia="Times New Roman" w:hAnsi="Calibri" w:cs="Calibri"/>
                <w:lang w:eastAsia="nl-BE"/>
              </w:rPr>
            </w:pPr>
          </w:p>
        </w:tc>
        <w:tc>
          <w:tcPr>
            <w:tcW w:w="423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038D8AF"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0FDD7563"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3DED1934" w14:textId="77777777" w:rsidR="001B4B33" w:rsidRPr="001B4B33" w:rsidRDefault="001B4B33" w:rsidP="006A4C04">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1B4B33" w:rsidRPr="001B4B33" w14:paraId="5125A90E" w14:textId="77777777" w:rsidTr="006A4C04">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ECA93F"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קבוצת כיתות</w:t>
                  </w:r>
                </w:p>
              </w:tc>
            </w:tr>
            <w:tr w:rsidR="001B4B33" w:rsidRPr="001B4B33" w14:paraId="467307A5" w14:textId="77777777" w:rsidTr="006A4C04">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D36FC1"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0021BBB7"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F91830"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70B383A9"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2AF987"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6A893BA3"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EEDE5"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7DFE8B66"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1C710"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3365D7E7"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36B90C"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bl>
          <w:p w14:paraId="65188AE3" w14:textId="77777777" w:rsidR="001B4B33" w:rsidRPr="001B4B33" w:rsidRDefault="001B4B33" w:rsidP="006A4C04">
            <w:pPr>
              <w:spacing w:after="0" w:line="256" w:lineRule="auto"/>
              <w:textAlignment w:val="baseline"/>
              <w:rPr>
                <w:rFonts w:ascii="Calibri" w:eastAsia="Calibri" w:hAnsi="Calibri" w:cs="Calibri"/>
                <w:i/>
                <w:iCs/>
                <w:sz w:val="20"/>
                <w:szCs w:val="20"/>
              </w:rPr>
            </w:pPr>
          </w:p>
          <w:p w14:paraId="79951BB9" w14:textId="77777777" w:rsidR="001B4B33" w:rsidRPr="001B4B33" w:rsidRDefault="001B4B33" w:rsidP="006A4C04">
            <w:pPr>
              <w:spacing w:after="0" w:line="256" w:lineRule="auto"/>
              <w:textAlignment w:val="baseline"/>
              <w:rPr>
                <w:rFonts w:ascii="Calibri" w:eastAsia="Calibri" w:hAnsi="Calibri" w:cs="Calibri"/>
                <w:i/>
                <w:iCs/>
                <w:sz w:val="20"/>
                <w:szCs w:val="20"/>
              </w:rPr>
            </w:pPr>
          </w:p>
          <w:tbl>
            <w:tblPr>
              <w:tblpPr w:leftFromText="150" w:rightFromText="150" w:bottomFromText="160" w:vertAnchor="text"/>
              <w:bidiVisual/>
              <w:tblW w:w="0" w:type="auto"/>
              <w:tblCellMar>
                <w:left w:w="0" w:type="dxa"/>
                <w:right w:w="0" w:type="dxa"/>
              </w:tblCellMar>
              <w:tblLook w:val="04A0" w:firstRow="1" w:lastRow="0" w:firstColumn="1" w:lastColumn="0" w:noHBand="0" w:noVBand="1"/>
            </w:tblPr>
            <w:tblGrid>
              <w:gridCol w:w="3997"/>
            </w:tblGrid>
            <w:tr w:rsidR="001B4B33" w:rsidRPr="001B4B33" w14:paraId="35E8C41A" w14:textId="77777777" w:rsidTr="006A4C04">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5592AC" w14:textId="77777777" w:rsidR="001B4B33" w:rsidRPr="001B4B33" w:rsidRDefault="001B4B33" w:rsidP="006A4C04">
                  <w:pPr>
                    <w:bidi/>
                    <w:spacing w:after="0" w:line="256" w:lineRule="auto"/>
                    <w:textAlignment w:val="baseline"/>
                    <w:rPr>
                      <w:rFonts w:ascii="Calibri" w:eastAsia="Calibri" w:hAnsi="Calibri" w:cs="Calibri"/>
                      <w:b/>
                      <w:bCs/>
                      <w:i/>
                      <w:iCs/>
                      <w:sz w:val="20"/>
                      <w:szCs w:val="20"/>
                    </w:rPr>
                  </w:pPr>
                  <w:r w:rsidRPr="001B4B33">
                    <w:rPr>
                      <w:rFonts w:ascii="Calibri" w:hAnsi="Calibri" w:cs="Calibri"/>
                      <w:b/>
                      <w:bCs/>
                      <w:i/>
                      <w:iCs/>
                      <w:sz w:val="20"/>
                      <w:szCs w:val="20"/>
                      <w:rtl/>
                      <w:lang w:bidi="he"/>
                    </w:rPr>
                    <w:t>קבוצת כיתות</w:t>
                  </w:r>
                </w:p>
              </w:tc>
            </w:tr>
            <w:tr w:rsidR="001B4B33" w:rsidRPr="001B4B33" w14:paraId="50CCD96E" w14:textId="77777777" w:rsidTr="006A4C04">
              <w:tc>
                <w:tcPr>
                  <w:tcW w:w="399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DB7D756"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63D02864"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E2CF9"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7EF04F7B"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AA7FA9"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25C3B514"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620C3"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760589FD"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068ABE"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r w:rsidR="001B4B33" w:rsidRPr="001B4B33" w14:paraId="02D81C90" w14:textId="77777777" w:rsidTr="006A4C04">
              <w:tc>
                <w:tcPr>
                  <w:tcW w:w="399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8BAF7D" w14:textId="77777777" w:rsidR="001B4B33" w:rsidRPr="001B4B33" w:rsidRDefault="001B4B33" w:rsidP="006A4C04">
                  <w:pPr>
                    <w:bidi/>
                    <w:spacing w:after="0" w:line="256" w:lineRule="auto"/>
                    <w:textAlignment w:val="baseline"/>
                    <w:rPr>
                      <w:rFonts w:ascii="Calibri" w:eastAsia="Calibri" w:hAnsi="Calibri" w:cs="Calibri"/>
                      <w:i/>
                      <w:iCs/>
                      <w:sz w:val="20"/>
                      <w:szCs w:val="20"/>
                    </w:rPr>
                  </w:pPr>
                  <w:r w:rsidRPr="001B4B33">
                    <w:rPr>
                      <w:rFonts w:ascii="Calibri" w:hAnsi="Calibri" w:cs="Calibri"/>
                      <w:i/>
                      <w:iCs/>
                      <w:sz w:val="20"/>
                      <w:szCs w:val="20"/>
                      <w:rtl/>
                      <w:lang w:bidi="he"/>
                    </w:rPr>
                    <w:t>כיתה: קבוצה:</w:t>
                  </w:r>
                </w:p>
              </w:tc>
            </w:tr>
          </w:tbl>
          <w:p w14:paraId="37CC8519" w14:textId="77777777" w:rsidR="001B4B33" w:rsidRPr="001B4B33" w:rsidRDefault="001B4B33" w:rsidP="006A4C04">
            <w:pPr>
              <w:spacing w:after="0" w:line="256" w:lineRule="auto"/>
              <w:textAlignment w:val="baseline"/>
              <w:rPr>
                <w:rFonts w:ascii="Calibri" w:eastAsia="Calibri" w:hAnsi="Calibri" w:cs="Calibri"/>
                <w:i/>
                <w:iCs/>
                <w:sz w:val="20"/>
                <w:szCs w:val="20"/>
              </w:rPr>
            </w:pPr>
          </w:p>
        </w:tc>
      </w:tr>
    </w:tbl>
    <w:p w14:paraId="471904A1" w14:textId="77777777" w:rsidR="001B4B33" w:rsidRPr="001B4B33" w:rsidRDefault="001B4B33" w:rsidP="001B4B33">
      <w:pPr>
        <w:pStyle w:val="paragraph"/>
        <w:bidi/>
        <w:textAlignment w:val="baseline"/>
        <w:rPr>
          <w:rFonts w:ascii="Calibri" w:hAnsi="Calibri" w:cs="Calibri"/>
          <w:sz w:val="22"/>
          <w:szCs w:val="22"/>
          <w:lang w:bidi="he"/>
        </w:rPr>
      </w:pPr>
    </w:p>
    <w:p w14:paraId="58D6A8B6" w14:textId="77777777" w:rsidR="001B4B33" w:rsidRPr="001B4B33" w:rsidRDefault="001B4B33" w:rsidP="001B4B33">
      <w:pPr>
        <w:pStyle w:val="paragraph"/>
        <w:bidi/>
        <w:ind w:left="360"/>
        <w:textAlignment w:val="baseline"/>
        <w:rPr>
          <w:rFonts w:ascii="Calibri" w:hAnsi="Calibri" w:cs="Calibri"/>
          <w:sz w:val="22"/>
          <w:szCs w:val="22"/>
          <w:lang w:bidi="he"/>
        </w:rPr>
      </w:pPr>
    </w:p>
    <w:p w14:paraId="01AE3FA2" w14:textId="6F4CC0DE" w:rsidR="001B4B33" w:rsidRPr="001B4B33" w:rsidRDefault="001B4B33" w:rsidP="001B4B33">
      <w:pPr>
        <w:pStyle w:val="paragraph"/>
        <w:bidi/>
        <w:ind w:left="360"/>
        <w:textAlignment w:val="baseline"/>
        <w:rPr>
          <w:rFonts w:ascii="Calibri" w:hAnsi="Calibri" w:cs="Calibri"/>
          <w:sz w:val="22"/>
          <w:szCs w:val="22"/>
        </w:rPr>
      </w:pPr>
      <w:r w:rsidRPr="001B4B33">
        <w:rPr>
          <w:rFonts w:ascii="Calibri" w:hAnsi="Calibri" w:cs="Calibri"/>
          <w:sz w:val="22"/>
          <w:szCs w:val="22"/>
          <w:rtl/>
          <w:lang w:bidi="he"/>
        </w:rPr>
        <w:t>בימים האחרים לומדים התלמידים בבית או בכיתות קליטה.</w:t>
      </w:r>
    </w:p>
    <w:p w14:paraId="14CBEA4B" w14:textId="77777777" w:rsidR="001B4B33" w:rsidRPr="001B4B33" w:rsidRDefault="001B4B33" w:rsidP="001B4B33">
      <w:pPr>
        <w:pStyle w:val="paragraph"/>
        <w:ind w:left="360"/>
        <w:textAlignment w:val="baseline"/>
        <w:rPr>
          <w:rFonts w:ascii="Calibri" w:hAnsi="Calibri" w:cs="Calibri"/>
          <w:i/>
          <w:iCs/>
          <w:sz w:val="20"/>
          <w:szCs w:val="20"/>
        </w:rPr>
      </w:pPr>
      <w:r w:rsidRPr="001B4B33">
        <w:rPr>
          <w:rFonts w:ascii="Calibri" w:hAnsi="Calibri" w:cs="Calibri"/>
          <w:i/>
          <w:iCs/>
          <w:sz w:val="20"/>
          <w:szCs w:val="20"/>
          <w:highlight w:val="yellow"/>
        </w:rPr>
        <w:t>Maak dit verder concreet: krijgen ze dan ook nieuwe leerstof of wordt de geziene leerstof verder uitgediept of krijgen ze oefeningen of …?</w:t>
      </w:r>
      <w:r w:rsidRPr="001B4B33">
        <w:rPr>
          <w:rFonts w:ascii="Calibri" w:hAnsi="Calibri" w:cs="Calibri"/>
          <w:i/>
          <w:iCs/>
          <w:sz w:val="20"/>
          <w:szCs w:val="20"/>
        </w:rPr>
        <w:t xml:space="preserve">  </w:t>
      </w:r>
    </w:p>
    <w:p w14:paraId="6DE7FAD0" w14:textId="77777777" w:rsidR="001B4B33" w:rsidRPr="001B4B33" w:rsidRDefault="001B4B33" w:rsidP="001B4B33">
      <w:pPr>
        <w:pStyle w:val="paragraph"/>
        <w:ind w:left="360"/>
        <w:textAlignment w:val="baseline"/>
        <w:rPr>
          <w:rFonts w:ascii="Calibri" w:hAnsi="Calibri" w:cs="Calibri"/>
          <w:i/>
          <w:iCs/>
          <w:sz w:val="22"/>
          <w:szCs w:val="22"/>
        </w:rPr>
      </w:pPr>
    </w:p>
    <w:p w14:paraId="778DFDE9" w14:textId="77777777" w:rsidR="001B4B33" w:rsidRPr="001B4B33" w:rsidRDefault="001B4B33" w:rsidP="001B4B33">
      <w:pPr>
        <w:pStyle w:val="paragraph"/>
        <w:bidi/>
        <w:ind w:left="360"/>
        <w:rPr>
          <w:rFonts w:ascii="Calibri" w:hAnsi="Calibri" w:cs="Calibri"/>
          <w:b/>
          <w:bCs/>
        </w:rPr>
      </w:pPr>
      <w:r w:rsidRPr="001B4B33">
        <w:rPr>
          <w:rFonts w:ascii="Calibri" w:hAnsi="Calibri" w:cs="Calibri"/>
          <w:b/>
          <w:bCs/>
          <w:rtl/>
          <w:lang w:bidi="he"/>
        </w:rPr>
        <w:t xml:space="preserve">איך שומרים אנו על בית הספר באופן בטיחותי? </w:t>
      </w:r>
    </w:p>
    <w:p w14:paraId="1D52D9B2" w14:textId="77777777" w:rsidR="001B4B33" w:rsidRPr="001B4B33" w:rsidRDefault="001B4B33" w:rsidP="001B4B33">
      <w:pPr>
        <w:pStyle w:val="paragraph"/>
        <w:bidi/>
        <w:ind w:left="360"/>
        <w:rPr>
          <w:rFonts w:ascii="Calibri" w:hAnsi="Calibri" w:cs="Calibri"/>
          <w:sz w:val="22"/>
          <w:szCs w:val="22"/>
        </w:rPr>
      </w:pPr>
      <w:r w:rsidRPr="001B4B33">
        <w:rPr>
          <w:rStyle w:val="normaltextrun1"/>
          <w:rFonts w:ascii="Calibri" w:hAnsi="Calibri" w:cs="Calibri"/>
          <w:sz w:val="22"/>
          <w:szCs w:val="22"/>
          <w:rtl/>
          <w:lang w:bidi="he"/>
        </w:rPr>
        <w:t>בטיחות</w:t>
      </w:r>
      <w:r w:rsidRPr="001B4B33">
        <w:rPr>
          <w:rFonts w:ascii="Calibri" w:hAnsi="Calibri" w:cs="Calibri"/>
          <w:rtl/>
          <w:lang w:bidi="he"/>
        </w:rPr>
        <w:t xml:space="preserve"> </w:t>
      </w:r>
      <w:r w:rsidRPr="001B4B33">
        <w:rPr>
          <w:rStyle w:val="normaltextrun1"/>
          <w:rFonts w:ascii="Calibri" w:hAnsi="Calibri" w:cs="Calibri"/>
          <w:sz w:val="22"/>
          <w:szCs w:val="22"/>
          <w:rtl/>
          <w:lang w:bidi="he"/>
        </w:rPr>
        <w:t>התלמידים</w:t>
      </w:r>
      <w:r w:rsidRPr="001B4B33">
        <w:rPr>
          <w:rFonts w:ascii="Calibri" w:hAnsi="Calibri" w:cs="Calibri"/>
          <w:rtl/>
          <w:lang w:bidi="he"/>
        </w:rPr>
        <w:t xml:space="preserve"> </w:t>
      </w:r>
      <w:r w:rsidRPr="001B4B33">
        <w:rPr>
          <w:rStyle w:val="normaltextrun1"/>
          <w:rFonts w:ascii="Calibri" w:hAnsi="Calibri" w:cs="Calibri"/>
          <w:sz w:val="22"/>
          <w:szCs w:val="22"/>
          <w:rtl/>
          <w:lang w:bidi="he"/>
        </w:rPr>
        <w:t xml:space="preserve">והצוות </w:t>
      </w:r>
      <w:r w:rsidRPr="001B4B33">
        <w:rPr>
          <w:rFonts w:ascii="Calibri" w:hAnsi="Calibri" w:cs="Calibri"/>
          <w:sz w:val="22"/>
          <w:szCs w:val="22"/>
          <w:rtl/>
          <w:lang w:bidi="he"/>
        </w:rPr>
        <w:t>שלנו</w:t>
      </w:r>
      <w:r w:rsidRPr="001B4B33">
        <w:rPr>
          <w:rFonts w:ascii="Calibri" w:hAnsi="Calibri" w:cs="Calibri"/>
          <w:rtl/>
          <w:lang w:bidi="he"/>
        </w:rPr>
        <w:t xml:space="preserve"> </w:t>
      </w:r>
      <w:r w:rsidRPr="001B4B33">
        <w:rPr>
          <w:rStyle w:val="normaltextrun1"/>
          <w:rFonts w:ascii="Calibri" w:hAnsi="Calibri" w:cs="Calibri"/>
          <w:sz w:val="22"/>
          <w:szCs w:val="22"/>
          <w:rtl/>
          <w:lang w:bidi="he"/>
        </w:rPr>
        <w:t>הם</w:t>
      </w:r>
      <w:r w:rsidRPr="001B4B33">
        <w:rPr>
          <w:rFonts w:ascii="Calibri" w:hAnsi="Calibri" w:cs="Calibri"/>
          <w:rtl/>
          <w:lang w:bidi="he"/>
        </w:rPr>
        <w:t xml:space="preserve"> </w:t>
      </w:r>
      <w:r w:rsidRPr="001B4B33">
        <w:rPr>
          <w:rStyle w:val="normaltextrun1"/>
          <w:rFonts w:ascii="Calibri" w:hAnsi="Calibri" w:cs="Calibri"/>
          <w:sz w:val="22"/>
          <w:szCs w:val="22"/>
          <w:rtl/>
          <w:lang w:bidi="he"/>
        </w:rPr>
        <w:t>הדברים החשובים</w:t>
      </w:r>
      <w:r w:rsidRPr="001B4B33">
        <w:rPr>
          <w:rFonts w:ascii="Calibri" w:hAnsi="Calibri" w:cs="Calibri"/>
          <w:rtl/>
          <w:lang w:bidi="he"/>
        </w:rPr>
        <w:t xml:space="preserve"> </w:t>
      </w:r>
      <w:r w:rsidRPr="001B4B33">
        <w:rPr>
          <w:rFonts w:ascii="Calibri" w:hAnsi="Calibri" w:cs="Calibri"/>
          <w:sz w:val="22"/>
          <w:szCs w:val="22"/>
          <w:rtl/>
          <w:lang w:bidi="he"/>
        </w:rPr>
        <w:t>ביותר עבורנו ובאמצעות שילוב של הנחיות, אנו נדאג שסביבת בית הספר תהיה בטוחה ביותר ככל שניתן.</w:t>
      </w:r>
    </w:p>
    <w:p w14:paraId="0E76337F" w14:textId="77777777" w:rsidR="001B4B33" w:rsidRPr="001B4B33" w:rsidRDefault="001B4B33" w:rsidP="001B4B33">
      <w:pPr>
        <w:pStyle w:val="paragraph"/>
        <w:numPr>
          <w:ilvl w:val="0"/>
          <w:numId w:val="4"/>
        </w:numPr>
        <w:bidi/>
        <w:textAlignment w:val="baseline"/>
        <w:rPr>
          <w:rFonts w:ascii="Calibri" w:eastAsiaTheme="minorEastAsia" w:hAnsi="Calibri" w:cs="Calibri"/>
          <w:b/>
          <w:bCs/>
          <w:sz w:val="22"/>
          <w:szCs w:val="22"/>
        </w:rPr>
      </w:pPr>
      <w:r w:rsidRPr="001B4B33">
        <w:rPr>
          <w:rFonts w:ascii="Calibri" w:hAnsi="Calibri" w:cs="Calibri"/>
          <w:b/>
          <w:bCs/>
          <w:sz w:val="22"/>
          <w:szCs w:val="22"/>
          <w:rtl/>
          <w:lang w:bidi="he"/>
        </w:rPr>
        <w:t>קבוצות קבועות (בועות מגע):</w:t>
      </w:r>
      <w:r w:rsidRPr="001B4B33">
        <w:rPr>
          <w:rFonts w:ascii="Calibri" w:hAnsi="Calibri" w:cs="Calibri"/>
          <w:sz w:val="22"/>
          <w:szCs w:val="22"/>
          <w:rtl/>
          <w:lang w:bidi="he"/>
        </w:rPr>
        <w:t xml:space="preserve">הקבוצות נשארות אותו דבר במידה האפשרית. התלמידים מקבלים מקום קבוע בכיתה קבועה. לקבוצות השונות אין שום קשר מגע אחת עם השנייה. </w:t>
      </w:r>
    </w:p>
    <w:p w14:paraId="67A23A98" w14:textId="77777777" w:rsidR="001B4B33" w:rsidRPr="001B4B33" w:rsidRDefault="001B4B33" w:rsidP="001B4B33">
      <w:pPr>
        <w:pStyle w:val="paragraph"/>
        <w:numPr>
          <w:ilvl w:val="0"/>
          <w:numId w:val="4"/>
        </w:numPr>
        <w:bidi/>
        <w:rPr>
          <w:rFonts w:ascii="Calibri" w:eastAsiaTheme="minorEastAsia" w:hAnsi="Calibri" w:cs="Calibri"/>
          <w:b/>
          <w:bCs/>
          <w:sz w:val="22"/>
          <w:szCs w:val="22"/>
        </w:rPr>
      </w:pPr>
      <w:r w:rsidRPr="001B4B33">
        <w:rPr>
          <w:rFonts w:ascii="Calibri" w:hAnsi="Calibri" w:cs="Calibri"/>
          <w:b/>
          <w:bCs/>
          <w:sz w:val="22"/>
          <w:szCs w:val="22"/>
          <w:rtl/>
          <w:lang w:bidi="he"/>
        </w:rPr>
        <w:t>הפרדה במשך זמני המשחק והפסקות הצהריים</w:t>
      </w:r>
      <w:r w:rsidRPr="001B4B33">
        <w:rPr>
          <w:rFonts w:ascii="Calibri" w:hAnsi="Calibri" w:cs="Calibri"/>
          <w:sz w:val="22"/>
          <w:szCs w:val="22"/>
          <w:rtl/>
          <w:lang w:bidi="he"/>
        </w:rPr>
        <w:t>: התלמידים לא הולכים כולם יחד לארוחת הצהרים והם אינם משחקים יחד במגרש המשחקים.</w:t>
      </w:r>
      <w:r w:rsidRPr="001B4B33">
        <w:rPr>
          <w:rFonts w:ascii="Calibri" w:hAnsi="Calibri" w:cs="Calibri"/>
          <w:rtl/>
          <w:lang w:bidi="he"/>
        </w:rPr>
        <w:t xml:space="preserve"> </w:t>
      </w:r>
      <w:r w:rsidRPr="001B4B33">
        <w:rPr>
          <w:rFonts w:ascii="Calibri" w:hAnsi="Calibri" w:cs="Calibri"/>
          <w:sz w:val="22"/>
          <w:szCs w:val="22"/>
          <w:rtl/>
          <w:lang w:bidi="he"/>
        </w:rPr>
        <w:t>כך אנו נמנע ממגע בין הקבוצות השונות.</w:t>
      </w:r>
    </w:p>
    <w:p w14:paraId="55AEC08B" w14:textId="77777777" w:rsidR="001B4B33" w:rsidRPr="001B4B33" w:rsidRDefault="001B4B33" w:rsidP="001B4B33">
      <w:pPr>
        <w:pStyle w:val="paragraph"/>
        <w:numPr>
          <w:ilvl w:val="0"/>
          <w:numId w:val="4"/>
        </w:numPr>
        <w:bidi/>
        <w:textAlignment w:val="baseline"/>
        <w:rPr>
          <w:rFonts w:ascii="Calibri" w:eastAsiaTheme="minorEastAsia" w:hAnsi="Calibri" w:cs="Calibri"/>
          <w:b/>
          <w:bCs/>
          <w:sz w:val="22"/>
          <w:szCs w:val="22"/>
        </w:rPr>
      </w:pPr>
      <w:r w:rsidRPr="001B4B33">
        <w:rPr>
          <w:rFonts w:ascii="Calibri" w:hAnsi="Calibri" w:cs="Calibri"/>
          <w:b/>
          <w:bCs/>
          <w:sz w:val="22"/>
          <w:szCs w:val="22"/>
          <w:rtl/>
          <w:lang w:bidi="he"/>
        </w:rPr>
        <w:t>שמירה על מרחק (1.5 מטר):</w:t>
      </w:r>
      <w:r w:rsidRPr="001B4B33">
        <w:rPr>
          <w:rFonts w:ascii="Calibri" w:hAnsi="Calibri" w:cs="Calibri"/>
          <w:sz w:val="22"/>
          <w:szCs w:val="22"/>
          <w:rtl/>
          <w:lang w:bidi="he"/>
        </w:rPr>
        <w:t xml:space="preserve"> המורים והתלמידים שומרים מרחק אחד מהשני. בכיתה, במסדרונות ובמגרש המשחקים התלמידים לומדים בקבוצות קטנות (לא מעבר ל 14 תלמידים).</w:t>
      </w:r>
    </w:p>
    <w:p w14:paraId="2C1D80D8" w14:textId="77777777" w:rsidR="001B4B33" w:rsidRPr="001B4B33" w:rsidRDefault="001B4B33" w:rsidP="001B4B33">
      <w:pPr>
        <w:pStyle w:val="paragraph"/>
        <w:numPr>
          <w:ilvl w:val="0"/>
          <w:numId w:val="4"/>
        </w:numPr>
        <w:bidi/>
        <w:textAlignment w:val="baseline"/>
        <w:rPr>
          <w:rFonts w:ascii="Calibri" w:hAnsi="Calibri" w:cs="Calibri"/>
          <w:b/>
          <w:bCs/>
          <w:sz w:val="22"/>
          <w:szCs w:val="22"/>
        </w:rPr>
      </w:pPr>
      <w:r w:rsidRPr="001B4B33">
        <w:rPr>
          <w:rFonts w:ascii="Calibri" w:hAnsi="Calibri" w:cs="Calibri"/>
          <w:b/>
          <w:bCs/>
          <w:sz w:val="22"/>
          <w:szCs w:val="22"/>
          <w:rtl/>
          <w:lang w:bidi="he"/>
        </w:rPr>
        <w:t xml:space="preserve">מסכות הפה: </w:t>
      </w:r>
      <w:r w:rsidRPr="001B4B33">
        <w:rPr>
          <w:rFonts w:ascii="Calibri" w:hAnsi="Calibri" w:cs="Calibri"/>
          <w:sz w:val="22"/>
          <w:szCs w:val="22"/>
          <w:rtl/>
          <w:lang w:bidi="he"/>
        </w:rPr>
        <w:t xml:space="preserve">התלמידים לא לובשים מסכת פה. המורים לובשים מסכת פה או מלמדים מאחורי קיר זכוכית. </w:t>
      </w:r>
    </w:p>
    <w:p w14:paraId="02E4AAF9" w14:textId="6E8FE6BA" w:rsidR="001B4B33" w:rsidRDefault="001B4B33" w:rsidP="001B4B33">
      <w:pPr>
        <w:pStyle w:val="paragraph"/>
        <w:numPr>
          <w:ilvl w:val="0"/>
          <w:numId w:val="4"/>
        </w:numPr>
        <w:bidi/>
        <w:ind w:left="720"/>
        <w:rPr>
          <w:rFonts w:ascii="Calibri" w:hAnsi="Calibri" w:cs="Calibri"/>
          <w:sz w:val="22"/>
          <w:szCs w:val="22"/>
        </w:rPr>
      </w:pPr>
      <w:r w:rsidRPr="001B4B33">
        <w:rPr>
          <w:rFonts w:ascii="Calibri" w:hAnsi="Calibri" w:cs="Calibri"/>
          <w:b/>
          <w:bCs/>
          <w:sz w:val="22"/>
          <w:szCs w:val="22"/>
          <w:rtl/>
          <w:lang w:bidi="he"/>
        </w:rPr>
        <w:t xml:space="preserve">ניקיון: </w:t>
      </w:r>
      <w:r w:rsidRPr="001B4B33">
        <w:rPr>
          <w:rFonts w:ascii="Calibri" w:hAnsi="Calibri" w:cs="Calibri"/>
          <w:sz w:val="22"/>
          <w:szCs w:val="22"/>
          <w:rtl/>
          <w:lang w:bidi="he"/>
        </w:rPr>
        <w:t>מורים ותלמידים יכולים לעתים קרובות לשטוף</w:t>
      </w:r>
      <w:r w:rsidRPr="001B4B33">
        <w:rPr>
          <w:rFonts w:ascii="Calibri" w:hAnsi="Calibri" w:cs="Calibri"/>
          <w:rtl/>
          <w:lang w:bidi="he"/>
        </w:rPr>
        <w:t xml:space="preserve"> </w:t>
      </w:r>
      <w:r w:rsidRPr="001B4B33">
        <w:rPr>
          <w:rFonts w:ascii="Calibri" w:hAnsi="Calibri" w:cs="Calibri"/>
          <w:sz w:val="22"/>
          <w:szCs w:val="22"/>
          <w:rtl/>
          <w:lang w:bidi="he"/>
        </w:rPr>
        <w:t xml:space="preserve">או לחטא את ידיהם עם </w:t>
      </w:r>
      <w:r w:rsidRPr="001B4B33">
        <w:rPr>
          <w:rFonts w:ascii="Calibri" w:hAnsi="Calibri" w:cs="Calibri"/>
          <w:rtl/>
          <w:lang w:bidi="he"/>
        </w:rPr>
        <w:t xml:space="preserve"> </w:t>
      </w:r>
      <w:r w:rsidRPr="001B4B33">
        <w:rPr>
          <w:rFonts w:ascii="Calibri" w:hAnsi="Calibri" w:cs="Calibri"/>
          <w:sz w:val="22"/>
          <w:szCs w:val="22"/>
          <w:rtl/>
          <w:lang w:bidi="he"/>
        </w:rPr>
        <w:t>נוזל לחיטוי.</w:t>
      </w:r>
      <w:r w:rsidRPr="001B4B33">
        <w:rPr>
          <w:rFonts w:ascii="Calibri" w:hAnsi="Calibri" w:cs="Calibri"/>
          <w:rtl/>
          <w:lang w:bidi="he"/>
        </w:rPr>
        <w:t xml:space="preserve"> </w:t>
      </w:r>
      <w:r w:rsidRPr="001B4B33">
        <w:rPr>
          <w:rFonts w:ascii="Calibri" w:hAnsi="Calibri" w:cs="Calibri"/>
          <w:sz w:val="22"/>
          <w:szCs w:val="22"/>
          <w:rtl/>
          <w:lang w:bidi="he"/>
        </w:rPr>
        <w:t xml:space="preserve"> </w:t>
      </w:r>
      <w:r w:rsidRPr="001B4B33">
        <w:rPr>
          <w:rFonts w:ascii="Calibri" w:hAnsi="Calibri" w:cs="Calibri"/>
          <w:sz w:val="22"/>
          <w:szCs w:val="22"/>
          <w:rtl/>
          <w:lang w:bidi="he"/>
        </w:rPr>
        <w:br/>
        <w:t>המקום מאוורר באופן סדיר. בית הספר מנקה את הכיתות ביסודיות.</w:t>
      </w:r>
      <w:r w:rsidRPr="001B4B33">
        <w:rPr>
          <w:rFonts w:ascii="Calibri" w:hAnsi="Calibri" w:cs="Calibri"/>
          <w:sz w:val="22"/>
          <w:szCs w:val="22"/>
          <w:rtl/>
          <w:lang w:bidi="he"/>
        </w:rPr>
        <w:br/>
      </w:r>
    </w:p>
    <w:p w14:paraId="219364EF" w14:textId="2E93E5F0" w:rsidR="001B4B33" w:rsidRDefault="001B4B33" w:rsidP="001B4B33">
      <w:pPr>
        <w:pStyle w:val="paragraph"/>
        <w:bidi/>
        <w:rPr>
          <w:rFonts w:ascii="Calibri" w:hAnsi="Calibri" w:cs="Calibri"/>
          <w:sz w:val="22"/>
          <w:szCs w:val="22"/>
        </w:rPr>
      </w:pPr>
    </w:p>
    <w:p w14:paraId="7AE8FC1B" w14:textId="77777777" w:rsidR="001B4B33" w:rsidRPr="001B4B33" w:rsidRDefault="001B4B33" w:rsidP="001B4B33">
      <w:pPr>
        <w:pStyle w:val="paragraph"/>
        <w:bidi/>
        <w:rPr>
          <w:rFonts w:ascii="Calibri" w:hAnsi="Calibri" w:cs="Calibri"/>
          <w:sz w:val="22"/>
          <w:szCs w:val="22"/>
        </w:rPr>
      </w:pPr>
    </w:p>
    <w:p w14:paraId="197FD765" w14:textId="77777777" w:rsidR="001B4B33" w:rsidRPr="001B4B33" w:rsidRDefault="001B4B33" w:rsidP="001B4B33">
      <w:pPr>
        <w:pStyle w:val="paragraph"/>
        <w:bidi/>
        <w:ind w:left="360"/>
        <w:rPr>
          <w:rFonts w:ascii="Calibri" w:hAnsi="Calibri" w:cs="Calibri"/>
          <w:b/>
          <w:bCs/>
        </w:rPr>
      </w:pPr>
      <w:r w:rsidRPr="001B4B33">
        <w:rPr>
          <w:rFonts w:ascii="Calibri" w:hAnsi="Calibri" w:cs="Calibri"/>
          <w:b/>
          <w:bCs/>
          <w:rtl/>
          <w:lang w:bidi="he"/>
        </w:rPr>
        <w:t>איך אתה כהורה משתתף בבטיחות בית הספר?</w:t>
      </w:r>
    </w:p>
    <w:p w14:paraId="5876F55D" w14:textId="77777777" w:rsidR="001B4B33" w:rsidRPr="001B4B33" w:rsidRDefault="001B4B33" w:rsidP="001B4B33">
      <w:pPr>
        <w:pStyle w:val="paragraph"/>
        <w:numPr>
          <w:ilvl w:val="0"/>
          <w:numId w:val="10"/>
        </w:numPr>
        <w:bidi/>
        <w:rPr>
          <w:rStyle w:val="normaltextrun1"/>
          <w:rFonts w:ascii="Calibri" w:hAnsi="Calibri" w:cs="Calibri"/>
          <w:b/>
          <w:sz w:val="22"/>
          <w:szCs w:val="22"/>
        </w:rPr>
      </w:pPr>
      <w:r w:rsidRPr="001B4B33">
        <w:rPr>
          <w:rStyle w:val="normaltextrun1"/>
          <w:rFonts w:ascii="Calibri" w:hAnsi="Calibri" w:cs="Calibri"/>
          <w:sz w:val="22"/>
          <w:szCs w:val="22"/>
          <w:rtl/>
          <w:lang w:bidi="he"/>
        </w:rPr>
        <w:t>לחבוש מסיכת פה כשאתה לוקח את ילדך לבית הספר או כאשר את אוסף אותו מבית הספר.</w:t>
      </w:r>
    </w:p>
    <w:p w14:paraId="66AFE00D" w14:textId="77777777" w:rsidR="001B4B33" w:rsidRPr="001B4B33" w:rsidRDefault="001B4B33" w:rsidP="001B4B33">
      <w:pPr>
        <w:pStyle w:val="paragraph"/>
        <w:numPr>
          <w:ilvl w:val="0"/>
          <w:numId w:val="10"/>
        </w:numPr>
        <w:bidi/>
        <w:rPr>
          <w:rStyle w:val="normaltextrun1"/>
          <w:rFonts w:ascii="Calibri" w:hAnsi="Calibri" w:cs="Calibri"/>
          <w:b/>
          <w:sz w:val="22"/>
          <w:szCs w:val="22"/>
        </w:rPr>
      </w:pPr>
      <w:r w:rsidRPr="001B4B33">
        <w:rPr>
          <w:rStyle w:val="normaltextrun1"/>
          <w:rFonts w:ascii="Calibri" w:hAnsi="Calibri" w:cs="Calibri"/>
          <w:sz w:val="22"/>
          <w:szCs w:val="22"/>
          <w:rtl/>
          <w:lang w:bidi="he"/>
        </w:rPr>
        <w:t>יש ללוות  את ילדיכם או לאסוף אותם בכניסה או יציאה</w:t>
      </w:r>
      <w:r w:rsidRPr="001B4B33">
        <w:rPr>
          <w:rFonts w:ascii="Calibri" w:hAnsi="Calibri" w:cs="Calibri"/>
          <w:rtl/>
          <w:lang w:bidi="he"/>
        </w:rPr>
        <w:t xml:space="preserve"> </w:t>
      </w:r>
      <w:r w:rsidRPr="001B4B33">
        <w:rPr>
          <w:rFonts w:ascii="Calibri" w:hAnsi="Calibri" w:cs="Calibri"/>
          <w:sz w:val="22"/>
          <w:szCs w:val="22"/>
          <w:rtl/>
          <w:lang w:bidi="he"/>
        </w:rPr>
        <w:t>מ</w:t>
      </w:r>
      <w:r w:rsidRPr="001B4B33">
        <w:rPr>
          <w:rStyle w:val="normaltextrun1"/>
          <w:rFonts w:ascii="Calibri" w:hAnsi="Calibri" w:cs="Calibri"/>
          <w:sz w:val="22"/>
          <w:szCs w:val="22"/>
          <w:rtl/>
          <w:lang w:bidi="he"/>
        </w:rPr>
        <w:t>בית הספר.</w:t>
      </w:r>
    </w:p>
    <w:p w14:paraId="043348D0" w14:textId="77777777" w:rsidR="001B4B33" w:rsidRPr="001B4B33" w:rsidRDefault="001B4B33" w:rsidP="001B4B33">
      <w:pPr>
        <w:pStyle w:val="paragraph"/>
        <w:numPr>
          <w:ilvl w:val="0"/>
          <w:numId w:val="10"/>
        </w:numPr>
        <w:bidi/>
        <w:rPr>
          <w:rStyle w:val="normaltextrun1"/>
          <w:rFonts w:ascii="Calibri" w:hAnsi="Calibri" w:cs="Calibri"/>
          <w:b/>
          <w:bCs/>
          <w:sz w:val="22"/>
          <w:szCs w:val="22"/>
        </w:rPr>
      </w:pPr>
      <w:r w:rsidRPr="001B4B33">
        <w:rPr>
          <w:rStyle w:val="normaltextrun1"/>
          <w:rFonts w:ascii="Calibri" w:hAnsi="Calibri" w:cs="Calibri"/>
          <w:sz w:val="22"/>
          <w:szCs w:val="22"/>
          <w:rtl/>
          <w:lang w:bidi="he"/>
        </w:rPr>
        <w:t>אל תיכנסו לשטח בית הספר: לא במסדרונות, לא בכיתות ולא במגרש המשחקים.</w:t>
      </w:r>
    </w:p>
    <w:p w14:paraId="3E7D113B" w14:textId="77777777" w:rsidR="001B4B33" w:rsidRPr="001B4B33" w:rsidRDefault="001B4B33" w:rsidP="001B4B33">
      <w:pPr>
        <w:pStyle w:val="paragraph"/>
        <w:numPr>
          <w:ilvl w:val="0"/>
          <w:numId w:val="10"/>
        </w:numPr>
        <w:bidi/>
        <w:rPr>
          <w:rStyle w:val="normaltextrun1"/>
          <w:rFonts w:ascii="Calibri" w:hAnsi="Calibri" w:cs="Calibri"/>
          <w:b/>
          <w:sz w:val="22"/>
          <w:szCs w:val="22"/>
        </w:rPr>
      </w:pPr>
      <w:r w:rsidRPr="001B4B33">
        <w:rPr>
          <w:rStyle w:val="normaltextrun1"/>
          <w:rFonts w:ascii="Calibri" w:hAnsi="Calibri" w:cs="Calibri"/>
          <w:sz w:val="22"/>
          <w:szCs w:val="22"/>
          <w:rtl/>
          <w:lang w:bidi="he"/>
        </w:rPr>
        <w:t>שמרו 1.5 מטרים מרחק מהורים ומילדים אחרים.</w:t>
      </w:r>
    </w:p>
    <w:p w14:paraId="5F0ACAB7" w14:textId="77777777" w:rsidR="001B4B33" w:rsidRPr="001B4B33" w:rsidRDefault="001B4B33" w:rsidP="001B4B33">
      <w:pPr>
        <w:pStyle w:val="paragraph"/>
        <w:numPr>
          <w:ilvl w:val="0"/>
          <w:numId w:val="10"/>
        </w:numPr>
        <w:bidi/>
        <w:rPr>
          <w:rStyle w:val="normaltextrun1"/>
          <w:rFonts w:ascii="Calibri" w:hAnsi="Calibri" w:cs="Calibri"/>
          <w:b/>
          <w:sz w:val="22"/>
          <w:szCs w:val="22"/>
        </w:rPr>
      </w:pPr>
      <w:r w:rsidRPr="001B4B33">
        <w:rPr>
          <w:rStyle w:val="normaltextrun1"/>
          <w:rFonts w:ascii="Calibri" w:hAnsi="Calibri" w:cs="Calibri"/>
          <w:sz w:val="22"/>
          <w:szCs w:val="22"/>
          <w:rtl/>
          <w:lang w:bidi="he"/>
        </w:rPr>
        <w:t>אל תרבו שיחה  בכניסה או ביציאה של בית הספר.</w:t>
      </w:r>
    </w:p>
    <w:p w14:paraId="3C0FB6DB" w14:textId="77777777" w:rsidR="001B4B33" w:rsidRPr="001B4B33" w:rsidRDefault="001B4B33" w:rsidP="001B4B33">
      <w:pPr>
        <w:pStyle w:val="paragraph"/>
        <w:numPr>
          <w:ilvl w:val="0"/>
          <w:numId w:val="10"/>
        </w:numPr>
        <w:bidi/>
        <w:rPr>
          <w:rStyle w:val="normaltextrun1"/>
          <w:rFonts w:ascii="Calibri" w:hAnsi="Calibri" w:cs="Calibri"/>
          <w:b/>
          <w:sz w:val="22"/>
          <w:szCs w:val="22"/>
        </w:rPr>
      </w:pPr>
      <w:r w:rsidRPr="001B4B33">
        <w:rPr>
          <w:rStyle w:val="normaltextrun1"/>
          <w:rFonts w:ascii="Calibri" w:hAnsi="Calibri" w:cs="Calibri"/>
          <w:sz w:val="22"/>
          <w:szCs w:val="22"/>
          <w:rtl/>
          <w:lang w:bidi="he"/>
        </w:rPr>
        <w:t xml:space="preserve">במידה וברצונכם לשוחח עם מישהו מצוות בית הספר? יש לקבוע פגישה עשו זאת באמצעות </w:t>
      </w:r>
      <w:r w:rsidRPr="001B4B33">
        <w:rPr>
          <w:rStyle w:val="normaltextrun1"/>
          <w:rFonts w:ascii="Calibri" w:hAnsi="Calibri" w:cs="Calibri"/>
          <w:sz w:val="22"/>
          <w:szCs w:val="22"/>
          <w:rtl/>
          <w:lang w:bidi="he"/>
        </w:rPr>
        <w:br/>
        <w:t>הטלפון או הדואר האלקטרוני.</w:t>
      </w:r>
    </w:p>
    <w:p w14:paraId="41E6CA5F" w14:textId="77777777" w:rsidR="001B4B33" w:rsidRPr="001B4B33" w:rsidRDefault="001B4B33" w:rsidP="001B4B33">
      <w:pPr>
        <w:pStyle w:val="paragraph"/>
        <w:ind w:left="720"/>
        <w:rPr>
          <w:rStyle w:val="normaltextrun1"/>
          <w:rFonts w:ascii="Calibri" w:hAnsi="Calibri" w:cs="Calibri"/>
          <w:b/>
          <w:sz w:val="22"/>
          <w:szCs w:val="22"/>
        </w:rPr>
      </w:pPr>
    </w:p>
    <w:p w14:paraId="4DEE7E0B" w14:textId="77777777" w:rsidR="001B4B33" w:rsidRPr="001B4B33" w:rsidRDefault="001B4B33" w:rsidP="001B4B33">
      <w:pPr>
        <w:pStyle w:val="paragraph"/>
        <w:bidi/>
        <w:ind w:left="360"/>
        <w:rPr>
          <w:rStyle w:val="normaltextrun1"/>
          <w:rFonts w:ascii="Calibri" w:hAnsi="Calibri" w:cs="Calibri"/>
          <w:bCs/>
          <w:i/>
          <w:iCs/>
          <w:sz w:val="20"/>
          <w:szCs w:val="20"/>
          <w:highlight w:val="yellow"/>
        </w:rPr>
      </w:pPr>
      <w:r w:rsidRPr="001B4B33">
        <w:rPr>
          <w:rStyle w:val="normaltextrun1"/>
          <w:rFonts w:ascii="Calibri" w:hAnsi="Calibri" w:cs="Calibri"/>
          <w:bCs/>
          <w:i/>
          <w:iCs/>
          <w:sz w:val="20"/>
          <w:szCs w:val="20"/>
          <w:rtl/>
          <w:lang w:bidi="he"/>
        </w:rPr>
        <w:t>כל בית ספר יוכל להוסיף מידע בנוגע לשימוש כניסות ויציאות בית הספר, את האזור שבו ניתן להביא את הילדים או לאסוף אותם, וכן את הזמנים בהם יש להביא או להחזיר את התלמידים .</w:t>
      </w:r>
      <w:r w:rsidRPr="001B4B33">
        <w:rPr>
          <w:rFonts w:ascii="Calibri" w:hAnsi="Calibri" w:cs="Calibri"/>
          <w:highlight w:val="yellow"/>
          <w:lang w:bidi="he"/>
        </w:rPr>
        <w:br/>
      </w:r>
    </w:p>
    <w:p w14:paraId="5EF8ED3A" w14:textId="571C826E" w:rsidR="001B4B33" w:rsidRPr="001B4B33" w:rsidRDefault="001B4B33" w:rsidP="001B4B33">
      <w:pPr>
        <w:pStyle w:val="paragraph"/>
        <w:ind w:left="360"/>
        <w:rPr>
          <w:rStyle w:val="normaltextrun1"/>
          <w:rFonts w:ascii="Calibri" w:hAnsi="Calibri" w:cs="Calibri"/>
          <w:bCs/>
          <w:i/>
          <w:iCs/>
          <w:sz w:val="20"/>
          <w:szCs w:val="20"/>
          <w:highlight w:val="yellow"/>
        </w:rPr>
      </w:pPr>
      <w:r w:rsidRPr="001B4B33">
        <w:rPr>
          <w:rStyle w:val="normaltextrun1"/>
          <w:rFonts w:ascii="Calibri" w:hAnsi="Calibri" w:cs="Calibri"/>
          <w:bCs/>
          <w:i/>
          <w:iCs/>
          <w:sz w:val="20"/>
          <w:szCs w:val="20"/>
          <w:highlight w:val="yellow"/>
        </w:rPr>
        <w:t xml:space="preserve">Als school kan je hier nog info bijvoegen over te gebruiken in- en uitgangen, de zone waar de kinderen afgezet of opgehaald kunnen worden, of tijdstippen waarop leerlingen gebracht of afgehaald moeten worden </w:t>
      </w:r>
    </w:p>
    <w:p w14:paraId="0EB1B4C6" w14:textId="77777777" w:rsidR="001B4B33" w:rsidRPr="001B4B33" w:rsidRDefault="001B4B33" w:rsidP="001B4B33">
      <w:pPr>
        <w:pStyle w:val="paragraph"/>
        <w:bidi/>
        <w:ind w:left="360"/>
        <w:textAlignment w:val="baseline"/>
        <w:rPr>
          <w:rStyle w:val="normaltextrun1"/>
          <w:rFonts w:ascii="Calibri" w:hAnsi="Calibri" w:cs="Calibri"/>
          <w:b/>
          <w:bCs/>
        </w:rPr>
      </w:pPr>
      <w:r w:rsidRPr="001B4B33">
        <w:rPr>
          <w:rStyle w:val="normaltextrun1"/>
          <w:rFonts w:ascii="Calibri" w:hAnsi="Calibri" w:cs="Calibri"/>
          <w:b/>
          <w:bCs/>
          <w:rtl/>
          <w:lang w:bidi="he"/>
        </w:rPr>
        <w:t>מה עליכם לעשות כאשר ילדכם חולים?</w:t>
      </w:r>
    </w:p>
    <w:p w14:paraId="5270B638" w14:textId="77777777" w:rsidR="001B4B33" w:rsidRPr="001B4B33" w:rsidRDefault="001B4B33" w:rsidP="001B4B33">
      <w:pPr>
        <w:pStyle w:val="paragraph"/>
        <w:numPr>
          <w:ilvl w:val="0"/>
          <w:numId w:val="6"/>
        </w:numPr>
        <w:bidi/>
        <w:ind w:left="1080"/>
        <w:textAlignment w:val="baseline"/>
        <w:rPr>
          <w:rStyle w:val="normaltextrun1"/>
          <w:rFonts w:ascii="Calibri" w:hAnsi="Calibri" w:cs="Calibri"/>
          <w:sz w:val="22"/>
          <w:szCs w:val="22"/>
        </w:rPr>
      </w:pPr>
      <w:r w:rsidRPr="001B4B33">
        <w:rPr>
          <w:rStyle w:val="normaltextrun1"/>
          <w:rFonts w:ascii="Calibri" w:hAnsi="Calibri" w:cs="Calibri"/>
          <w:sz w:val="22"/>
          <w:szCs w:val="22"/>
          <w:rtl/>
          <w:lang w:bidi="he"/>
        </w:rPr>
        <w:t xml:space="preserve">ילדים חולים חייבים </w:t>
      </w:r>
      <w:r w:rsidRPr="001B4B33">
        <w:rPr>
          <w:rFonts w:ascii="Calibri" w:hAnsi="Calibri" w:cs="Calibri"/>
          <w:rtl/>
          <w:lang w:bidi="he"/>
        </w:rPr>
        <w:t xml:space="preserve"> </w:t>
      </w:r>
      <w:r w:rsidRPr="001B4B33">
        <w:rPr>
          <w:rStyle w:val="normaltextrun1"/>
          <w:rFonts w:ascii="Calibri" w:hAnsi="Calibri" w:cs="Calibri"/>
          <w:sz w:val="22"/>
          <w:szCs w:val="22"/>
          <w:rtl/>
          <w:lang w:bidi="he"/>
        </w:rPr>
        <w:t xml:space="preserve">להישאר בבית. </w:t>
      </w:r>
      <w:r w:rsidRPr="001B4B33">
        <w:rPr>
          <w:rFonts w:ascii="Calibri" w:hAnsi="Calibri" w:cs="Calibri"/>
          <w:rtl/>
          <w:lang w:bidi="he"/>
        </w:rPr>
        <w:t xml:space="preserve"> </w:t>
      </w:r>
    </w:p>
    <w:p w14:paraId="490B5537" w14:textId="77777777" w:rsidR="001B4B33" w:rsidRPr="001B4B33" w:rsidRDefault="001B4B33" w:rsidP="001B4B33">
      <w:pPr>
        <w:pStyle w:val="paragraph"/>
        <w:numPr>
          <w:ilvl w:val="0"/>
          <w:numId w:val="6"/>
        </w:numPr>
        <w:bidi/>
        <w:ind w:left="1080"/>
        <w:textAlignment w:val="baseline"/>
        <w:rPr>
          <w:rStyle w:val="normaltextrun1"/>
          <w:rFonts w:ascii="Calibri" w:eastAsiaTheme="minorEastAsia" w:hAnsi="Calibri" w:cs="Calibri"/>
          <w:sz w:val="22"/>
          <w:szCs w:val="22"/>
        </w:rPr>
      </w:pPr>
      <w:r w:rsidRPr="001B4B33">
        <w:rPr>
          <w:rFonts w:ascii="Calibri" w:hAnsi="Calibri" w:cs="Calibri"/>
          <w:sz w:val="22"/>
          <w:szCs w:val="22"/>
          <w:rtl/>
          <w:lang w:bidi="he"/>
        </w:rPr>
        <w:t xml:space="preserve">במידה ויש חשש שמישהו ממשפחתכם נשא קורונה או שיש למישהו ממשפחתכם קורונה? </w:t>
      </w:r>
      <w:r w:rsidRPr="001B4B33">
        <w:rPr>
          <w:rFonts w:ascii="Calibri" w:hAnsi="Calibri" w:cs="Calibri"/>
          <w:sz w:val="22"/>
          <w:szCs w:val="22"/>
          <w:rtl/>
          <w:lang w:bidi="he"/>
        </w:rPr>
        <w:br/>
        <w:t>אז ילדכם חייבים להישאר בבית במשך 14 יום.</w:t>
      </w:r>
      <w:r w:rsidRPr="001B4B33">
        <w:rPr>
          <w:rFonts w:ascii="Calibri" w:hAnsi="Calibri" w:cs="Calibri"/>
          <w:sz w:val="22"/>
          <w:szCs w:val="22"/>
          <w:rtl/>
          <w:lang w:bidi="he"/>
        </w:rPr>
        <w:br/>
        <w:t xml:space="preserve"> למידע נוסף על ההליך: </w:t>
      </w:r>
      <w:hyperlink r:id="rId14">
        <w:r w:rsidRPr="001B4B33">
          <w:rPr>
            <w:rStyle w:val="Hyperlink"/>
            <w:rFonts w:ascii="Calibri" w:hAnsi="Calibri" w:cs="Calibri"/>
            <w:color w:val="0563C1"/>
            <w:sz w:val="22"/>
            <w:szCs w:val="22"/>
            <w:rtl/>
            <w:lang w:bidi="he"/>
          </w:rPr>
          <w:t>https://covid-19.sciensano.be/sites/default/files/Covid19/COVID-19_procedure_contact_NL.pdf</w:t>
        </w:r>
      </w:hyperlink>
    </w:p>
    <w:p w14:paraId="52D0F4C6" w14:textId="77777777" w:rsidR="001B4B33" w:rsidRPr="001B4B33" w:rsidRDefault="001B4B33" w:rsidP="001B4B33">
      <w:pPr>
        <w:pStyle w:val="paragraph"/>
        <w:numPr>
          <w:ilvl w:val="0"/>
          <w:numId w:val="6"/>
        </w:numPr>
        <w:bidi/>
        <w:ind w:left="1080"/>
        <w:rPr>
          <w:rFonts w:ascii="Calibri" w:eastAsiaTheme="minorEastAsia" w:hAnsi="Calibri" w:cs="Calibri"/>
          <w:color w:val="000000" w:themeColor="text1"/>
          <w:sz w:val="22"/>
          <w:szCs w:val="22"/>
        </w:rPr>
      </w:pPr>
      <w:r w:rsidRPr="001B4B33">
        <w:rPr>
          <w:rFonts w:ascii="Calibri" w:hAnsi="Calibri" w:cs="Calibri"/>
          <w:color w:val="000000" w:themeColor="text1"/>
          <w:sz w:val="22"/>
          <w:szCs w:val="22"/>
          <w:rtl/>
          <w:lang w:bidi="he"/>
        </w:rPr>
        <w:t xml:space="preserve">לדוגמה, האם ילדכם שייך לקבוצת סיכון </w:t>
      </w:r>
      <w:bookmarkStart w:id="8" w:name="_Hlk39998524"/>
      <w:r w:rsidRPr="001B4B33">
        <w:rPr>
          <w:rFonts w:ascii="Calibri" w:hAnsi="Calibri" w:cs="Calibri"/>
          <w:color w:val="000000" w:themeColor="text1"/>
          <w:sz w:val="22"/>
          <w:szCs w:val="22"/>
          <w:rtl/>
          <w:lang w:bidi="he"/>
        </w:rPr>
        <w:t xml:space="preserve">בעקבות מערכת חיסון חלשה? </w:t>
      </w:r>
      <w:bookmarkEnd w:id="8"/>
      <w:r w:rsidRPr="001B4B33">
        <w:rPr>
          <w:rFonts w:ascii="Calibri" w:hAnsi="Calibri" w:cs="Calibri"/>
          <w:color w:val="000000" w:themeColor="text1"/>
          <w:sz w:val="22"/>
          <w:szCs w:val="22"/>
          <w:rtl/>
          <w:lang w:bidi="he"/>
        </w:rPr>
        <w:t>הרופא המטפל מחליט אם ילדך יכול ללמוד בבית הספר</w:t>
      </w:r>
      <w:r w:rsidRPr="001B4B33">
        <w:rPr>
          <w:rFonts w:ascii="Calibri" w:hAnsi="Calibri" w:cs="Calibri"/>
          <w:sz w:val="22"/>
          <w:szCs w:val="22"/>
          <w:rtl/>
          <w:lang w:bidi="he"/>
        </w:rPr>
        <w:t xml:space="preserve"> או להמשיך את לימודיו מהבית.</w:t>
      </w:r>
    </w:p>
    <w:p w14:paraId="354B28F2" w14:textId="77777777" w:rsidR="001B4B33" w:rsidRPr="001B4B33" w:rsidRDefault="001B4B33" w:rsidP="001B4B33">
      <w:pPr>
        <w:pStyle w:val="paragraph"/>
        <w:numPr>
          <w:ilvl w:val="0"/>
          <w:numId w:val="6"/>
        </w:numPr>
        <w:bidi/>
        <w:ind w:left="1080"/>
        <w:textAlignment w:val="baseline"/>
        <w:rPr>
          <w:rStyle w:val="normaltextrun1"/>
          <w:rFonts w:ascii="Calibri" w:eastAsiaTheme="minorEastAsia" w:hAnsi="Calibri" w:cs="Calibri"/>
          <w:color w:val="000000" w:themeColor="text1"/>
          <w:sz w:val="22"/>
          <w:szCs w:val="22"/>
        </w:rPr>
      </w:pPr>
      <w:r w:rsidRPr="001B4B33">
        <w:rPr>
          <w:rFonts w:ascii="Calibri" w:hAnsi="Calibri" w:cs="Calibri"/>
          <w:color w:val="000000" w:themeColor="text1"/>
          <w:sz w:val="22"/>
          <w:szCs w:val="22"/>
          <w:rtl/>
          <w:lang w:bidi="he"/>
        </w:rPr>
        <w:t>למשל, האם מישהו במשפחתך שייך לקבוצת סיכון בעקבות מערכת חיסון חלשה? ילדך יוכל ללמוד בבית הספר</w:t>
      </w:r>
      <w:r w:rsidRPr="001B4B33">
        <w:rPr>
          <w:rFonts w:ascii="Calibri" w:hAnsi="Calibri" w:cs="Calibri"/>
          <w:rtl/>
          <w:lang w:bidi="he"/>
        </w:rPr>
        <w:t xml:space="preserve"> </w:t>
      </w:r>
      <w:r w:rsidRPr="001B4B33">
        <w:rPr>
          <w:rFonts w:ascii="Calibri" w:hAnsi="Calibri" w:cs="Calibri"/>
          <w:color w:val="000000" w:themeColor="text1"/>
          <w:sz w:val="22"/>
          <w:szCs w:val="22"/>
          <w:rtl/>
          <w:lang w:bidi="he"/>
        </w:rPr>
        <w:t>אלא אם כן הרופא המטפל</w:t>
      </w:r>
      <w:r w:rsidRPr="001B4B33">
        <w:rPr>
          <w:rFonts w:ascii="Calibri" w:hAnsi="Calibri" w:cs="Calibri"/>
          <w:rtl/>
          <w:lang w:bidi="he"/>
        </w:rPr>
        <w:t xml:space="preserve"> </w:t>
      </w:r>
      <w:r w:rsidRPr="001B4B33">
        <w:rPr>
          <w:rFonts w:ascii="Calibri" w:hAnsi="Calibri" w:cs="Calibri"/>
          <w:color w:val="000000" w:themeColor="text1"/>
          <w:sz w:val="22"/>
          <w:szCs w:val="22"/>
          <w:rtl/>
          <w:lang w:bidi="he"/>
        </w:rPr>
        <w:t>יחליט אחרת.</w:t>
      </w:r>
    </w:p>
    <w:p w14:paraId="1F6E9DAA" w14:textId="77777777" w:rsidR="001B4B33" w:rsidRPr="001B4B33" w:rsidRDefault="001B4B33" w:rsidP="001B4B33">
      <w:pPr>
        <w:pStyle w:val="paragraph"/>
        <w:numPr>
          <w:ilvl w:val="0"/>
          <w:numId w:val="6"/>
        </w:numPr>
        <w:bidi/>
        <w:ind w:left="1080"/>
        <w:textAlignment w:val="baseline"/>
        <w:rPr>
          <w:rStyle w:val="normaltextrun1"/>
          <w:rFonts w:ascii="Calibri" w:hAnsi="Calibri" w:cs="Calibri"/>
          <w:sz w:val="22"/>
          <w:szCs w:val="22"/>
        </w:rPr>
      </w:pPr>
      <w:r w:rsidRPr="001B4B33">
        <w:rPr>
          <w:rStyle w:val="normaltextrun1"/>
          <w:rFonts w:ascii="Calibri" w:hAnsi="Calibri" w:cs="Calibri"/>
          <w:sz w:val="22"/>
          <w:szCs w:val="22"/>
          <w:rtl/>
          <w:lang w:bidi="he"/>
        </w:rPr>
        <w:t xml:space="preserve">במידה וילדיך מתחיל לחלות בבית הספר? אנו נדאג לשים אותו בחדר נפרד ונבקש ממכם לבוא לבית הספר  על מנת לאסוף אותו. אנא צרו קשר לאחר מכן עם רופא המשפחה בטלפון. </w:t>
      </w:r>
      <w:r w:rsidRPr="001B4B33">
        <w:rPr>
          <w:rStyle w:val="normaltextrun1"/>
          <w:rFonts w:ascii="Calibri" w:hAnsi="Calibri" w:cs="Calibri"/>
          <w:sz w:val="22"/>
          <w:szCs w:val="22"/>
          <w:rtl/>
          <w:lang w:bidi="he"/>
        </w:rPr>
        <w:br/>
        <w:t>הרופא המטפל יחליט אם ילדיך צריך להיבדק.</w:t>
      </w:r>
    </w:p>
    <w:p w14:paraId="71A33CC0" w14:textId="77777777" w:rsidR="001B4B33" w:rsidRPr="001B4B33" w:rsidRDefault="001B4B33" w:rsidP="001B4B33">
      <w:pPr>
        <w:pStyle w:val="paragraph"/>
        <w:ind w:left="720"/>
        <w:textAlignment w:val="baseline"/>
        <w:rPr>
          <w:rStyle w:val="normaltextrun1"/>
          <w:rFonts w:ascii="Calibri" w:hAnsi="Calibri" w:cs="Calibri"/>
          <w:sz w:val="22"/>
          <w:szCs w:val="22"/>
        </w:rPr>
      </w:pPr>
    </w:p>
    <w:p w14:paraId="1E5E8238" w14:textId="77777777" w:rsidR="001B4B33" w:rsidRPr="001B4B33" w:rsidRDefault="001B4B33" w:rsidP="001B4B33">
      <w:pPr>
        <w:pStyle w:val="paragraph"/>
        <w:bidi/>
        <w:ind w:left="360"/>
        <w:rPr>
          <w:rFonts w:ascii="Calibri" w:hAnsi="Calibri" w:cs="Calibri"/>
          <w:b/>
          <w:bCs/>
        </w:rPr>
      </w:pPr>
      <w:r w:rsidRPr="001B4B33">
        <w:rPr>
          <w:rFonts w:ascii="Calibri" w:hAnsi="Calibri" w:cs="Calibri"/>
          <w:b/>
          <w:bCs/>
          <w:rtl/>
          <w:lang w:bidi="he"/>
        </w:rPr>
        <w:t xml:space="preserve">מה המצב </w:t>
      </w:r>
      <w:r w:rsidRPr="001B4B33">
        <w:rPr>
          <w:rFonts w:ascii="Calibri" w:hAnsi="Calibri" w:cs="Calibri"/>
          <w:b/>
          <w:bCs/>
          <w:rtl/>
          <w:lang w:bidi="he-IL"/>
        </w:rPr>
        <w:t>ע</w:t>
      </w:r>
      <w:r w:rsidRPr="001B4B33">
        <w:rPr>
          <w:rFonts w:ascii="Calibri" w:hAnsi="Calibri" w:cs="Calibri"/>
          <w:b/>
          <w:bCs/>
          <w:rtl/>
          <w:lang w:bidi="he"/>
        </w:rPr>
        <w:t>ם חבר צוות או ילד שנשאים בקורונה בבית הספר?</w:t>
      </w:r>
    </w:p>
    <w:p w14:paraId="2AB66A8C" w14:textId="77777777" w:rsidR="001B4B33" w:rsidRPr="001B4B33" w:rsidRDefault="001B4B33" w:rsidP="001B4B33">
      <w:pPr>
        <w:pStyle w:val="paragraph"/>
        <w:numPr>
          <w:ilvl w:val="0"/>
          <w:numId w:val="11"/>
        </w:numPr>
        <w:bidi/>
        <w:rPr>
          <w:rFonts w:ascii="Calibri" w:hAnsi="Calibri" w:cs="Calibri"/>
        </w:rPr>
      </w:pPr>
      <w:r w:rsidRPr="001B4B33">
        <w:rPr>
          <w:rFonts w:ascii="Calibri" w:hAnsi="Calibri" w:cs="Calibri"/>
          <w:sz w:val="22"/>
          <w:szCs w:val="22"/>
          <w:rtl/>
          <w:lang w:bidi="he"/>
        </w:rPr>
        <w:t>האדם הנשא מקבל את הטיפול הדרוש.</w:t>
      </w:r>
    </w:p>
    <w:p w14:paraId="33224C49" w14:textId="77777777" w:rsidR="001B4B33" w:rsidRPr="001B4B33" w:rsidRDefault="001B4B33" w:rsidP="001B4B33">
      <w:pPr>
        <w:pStyle w:val="paragraph"/>
        <w:numPr>
          <w:ilvl w:val="0"/>
          <w:numId w:val="11"/>
        </w:numPr>
        <w:bidi/>
        <w:rPr>
          <w:rFonts w:ascii="Calibri" w:hAnsi="Calibri" w:cs="Calibri"/>
        </w:rPr>
      </w:pPr>
      <w:r w:rsidRPr="001B4B33">
        <w:rPr>
          <w:rFonts w:ascii="Calibri" w:hAnsi="Calibri" w:cs="Calibri"/>
          <w:sz w:val="22"/>
          <w:szCs w:val="22"/>
          <w:rtl/>
          <w:lang w:bidi="he"/>
        </w:rPr>
        <w:t>המרכז לליווי תלמידים (CLB) מקיים בדיקת אנשי קשר</w:t>
      </w:r>
      <w:r w:rsidRPr="001B4B33">
        <w:rPr>
          <w:rFonts w:ascii="Calibri" w:hAnsi="Calibri" w:cs="Calibri"/>
          <w:rtl/>
          <w:lang w:bidi="he"/>
        </w:rPr>
        <w:t xml:space="preserve"> </w:t>
      </w:r>
      <w:r w:rsidRPr="001B4B33">
        <w:rPr>
          <w:rFonts w:ascii="Calibri" w:hAnsi="Calibri" w:cs="Calibri"/>
          <w:sz w:val="22"/>
          <w:szCs w:val="22"/>
          <w:rtl/>
          <w:lang w:bidi="he"/>
        </w:rPr>
        <w:t>ונוקט באמצעים המתאימים .</w:t>
      </w:r>
    </w:p>
    <w:p w14:paraId="45D554AD" w14:textId="77777777" w:rsidR="001B4B33" w:rsidRPr="001B4B33" w:rsidRDefault="001B4B33" w:rsidP="001B4B33">
      <w:pPr>
        <w:pStyle w:val="paragraph"/>
        <w:numPr>
          <w:ilvl w:val="0"/>
          <w:numId w:val="11"/>
        </w:numPr>
        <w:bidi/>
        <w:rPr>
          <w:rFonts w:ascii="Calibri" w:hAnsi="Calibri" w:cs="Calibri"/>
        </w:rPr>
      </w:pPr>
      <w:r w:rsidRPr="001B4B33">
        <w:rPr>
          <w:rFonts w:ascii="Calibri" w:hAnsi="Calibri" w:cs="Calibri"/>
          <w:sz w:val="22"/>
          <w:szCs w:val="22"/>
          <w:rtl/>
          <w:lang w:bidi="he"/>
        </w:rPr>
        <w:t>ה-CLB בודק מי היה בקשר עם אדם נשא. כמה זמן וכמה אינטנסיבי היה הקשר? בדיקה זו תקבע האם האיש או האישה שאתם היה קשר בעלי סיכון גבוה או  נמוך.</w:t>
      </w:r>
    </w:p>
    <w:p w14:paraId="241E479E" w14:textId="77777777" w:rsidR="001B4B33" w:rsidRPr="001B4B33" w:rsidRDefault="001B4B33" w:rsidP="001B4B33">
      <w:pPr>
        <w:pStyle w:val="paragraph"/>
        <w:numPr>
          <w:ilvl w:val="0"/>
          <w:numId w:val="11"/>
        </w:numPr>
        <w:bidi/>
        <w:rPr>
          <w:rFonts w:ascii="Calibri" w:hAnsi="Calibri" w:cs="Calibri"/>
        </w:rPr>
      </w:pPr>
      <w:r w:rsidRPr="001B4B33">
        <w:rPr>
          <w:rFonts w:ascii="Calibri" w:hAnsi="Calibri" w:cs="Calibri"/>
          <w:sz w:val="22"/>
          <w:szCs w:val="22"/>
          <w:rtl/>
          <w:lang w:bidi="he"/>
        </w:rPr>
        <w:t>במידה וילדך היה במגע בסיכון גבוה אם אדם נשא? אז ילדך חייב להישאר בבית במשך 14 ימים.</w:t>
      </w:r>
      <w:r w:rsidRPr="001B4B33">
        <w:rPr>
          <w:rFonts w:ascii="Calibri" w:hAnsi="Calibri" w:cs="Calibri"/>
          <w:sz w:val="22"/>
          <w:szCs w:val="22"/>
          <w:rtl/>
          <w:lang w:bidi="he"/>
        </w:rPr>
        <w:br/>
        <w:t>מדדו את החום  של ילדכם פעמיים ביום. במידה וילדכם מפתח סימפטומים של מחלה, עליכם ליצור קשר עם רופא המשפחה שלכם באמצעות הטלפון.</w:t>
      </w:r>
    </w:p>
    <w:p w14:paraId="38AE38EA" w14:textId="77777777" w:rsidR="001B4B33" w:rsidRPr="001B4B33" w:rsidRDefault="001B4B33" w:rsidP="001B4B33">
      <w:pPr>
        <w:pStyle w:val="paragraph"/>
        <w:numPr>
          <w:ilvl w:val="0"/>
          <w:numId w:val="11"/>
        </w:numPr>
        <w:bidi/>
        <w:rPr>
          <w:rFonts w:ascii="Calibri" w:hAnsi="Calibri" w:cs="Calibri"/>
        </w:rPr>
      </w:pPr>
      <w:r w:rsidRPr="001B4B33">
        <w:rPr>
          <w:rFonts w:ascii="Calibri" w:hAnsi="Calibri" w:cs="Calibri"/>
          <w:sz w:val="22"/>
          <w:szCs w:val="22"/>
          <w:rtl/>
          <w:lang w:bidi="he"/>
        </w:rPr>
        <w:t xml:space="preserve">במידה וילדך היה במגע בסיכון נמוך אם אדם נשא?  אז ילדך יוכל ללכת לבית הספר על הילד ללבוש מסכת בד מחוץ לבית. ילדכם צריכים לשמור מרחק של 1.5 מטר מאנשים אחרים.  </w:t>
      </w:r>
      <w:r w:rsidRPr="001B4B33">
        <w:rPr>
          <w:rFonts w:ascii="Calibri" w:hAnsi="Calibri" w:cs="Calibri"/>
          <w:sz w:val="22"/>
          <w:szCs w:val="22"/>
          <w:rtl/>
          <w:lang w:bidi="he"/>
        </w:rPr>
        <w:br/>
        <w:t>יש להגביל קשרים חברתיים ותנועות נוספות. במידה וילדכם מפתח סימפטומים של מחלה, עליכם ליצור קשר עם רופא המשפחה שלכם באמצעות הטלפון.</w:t>
      </w:r>
    </w:p>
    <w:p w14:paraId="0ECA2B8C" w14:textId="77777777" w:rsidR="001B4B33" w:rsidRPr="001B4B33" w:rsidRDefault="001B4B33" w:rsidP="001B4B33">
      <w:pPr>
        <w:pStyle w:val="paragraph"/>
        <w:numPr>
          <w:ilvl w:val="0"/>
          <w:numId w:val="11"/>
        </w:numPr>
        <w:bidi/>
        <w:rPr>
          <w:rFonts w:ascii="Calibri" w:hAnsi="Calibri" w:cs="Calibri"/>
        </w:rPr>
      </w:pPr>
      <w:r w:rsidRPr="001B4B33">
        <w:rPr>
          <w:rFonts w:ascii="Calibri" w:hAnsi="Calibri" w:cs="Calibri"/>
          <w:sz w:val="22"/>
          <w:szCs w:val="22"/>
          <w:rtl/>
          <w:lang w:bidi="he"/>
        </w:rPr>
        <w:t>במידה וה-CLB לא יצר קשר אתכם. אז ילדכם יוכל להמשיך ללכת לבית הספר.</w:t>
      </w:r>
    </w:p>
    <w:p w14:paraId="7CF558B9" w14:textId="77777777" w:rsidR="001B4B33" w:rsidRPr="001B4B33" w:rsidRDefault="001B4B33" w:rsidP="001B4B33">
      <w:pPr>
        <w:pStyle w:val="paragraph"/>
        <w:numPr>
          <w:ilvl w:val="0"/>
          <w:numId w:val="11"/>
        </w:numPr>
        <w:bidi/>
        <w:rPr>
          <w:rFonts w:ascii="Calibri" w:hAnsi="Calibri" w:cs="Calibri"/>
        </w:rPr>
      </w:pPr>
      <w:r w:rsidRPr="001B4B33">
        <w:rPr>
          <w:rFonts w:ascii="Calibri" w:hAnsi="Calibri" w:cs="Calibri"/>
          <w:sz w:val="22"/>
          <w:szCs w:val="22"/>
          <w:rtl/>
          <w:lang w:bidi="he"/>
        </w:rPr>
        <w:t>חבר צוות שחלה בבית הספר, אנו נבקש ממנו/ממנה ללכת הביתה וליצור קשר עם רופא המשפחה בטלפון.</w:t>
      </w:r>
    </w:p>
    <w:p w14:paraId="6B599A41" w14:textId="77777777" w:rsidR="001B4B33" w:rsidRPr="001B4B33" w:rsidRDefault="001B4B33" w:rsidP="001B4B33">
      <w:pPr>
        <w:pStyle w:val="paragraph"/>
        <w:textAlignment w:val="baseline"/>
        <w:rPr>
          <w:rStyle w:val="normaltextrun1"/>
          <w:rFonts w:ascii="Calibri" w:eastAsiaTheme="minorEastAsia" w:hAnsi="Calibri" w:cs="Calibri"/>
          <w:sz w:val="22"/>
          <w:szCs w:val="22"/>
        </w:rPr>
      </w:pPr>
    </w:p>
    <w:p w14:paraId="677FA2ED" w14:textId="77777777" w:rsidR="001B4B33" w:rsidRPr="001B4B33" w:rsidRDefault="001B4B33" w:rsidP="001B4B33">
      <w:pPr>
        <w:pStyle w:val="paragraph"/>
        <w:bidi/>
        <w:ind w:left="360"/>
        <w:textAlignment w:val="baseline"/>
        <w:rPr>
          <w:rFonts w:ascii="Calibri" w:hAnsi="Calibri" w:cs="Calibri"/>
          <w:b/>
          <w:bCs/>
        </w:rPr>
      </w:pPr>
      <w:r w:rsidRPr="001B4B33">
        <w:rPr>
          <w:rFonts w:ascii="Calibri" w:hAnsi="Calibri" w:cs="Calibri"/>
          <w:b/>
          <w:bCs/>
          <w:rtl/>
          <w:lang w:bidi="he"/>
        </w:rPr>
        <w:t>מה מצב התלמידים בכיתות הלימודים אשר אינם</w:t>
      </w:r>
      <w:r w:rsidRPr="001B4B33">
        <w:rPr>
          <w:rFonts w:ascii="Calibri" w:hAnsi="Calibri" w:cs="Calibri"/>
          <w:rtl/>
          <w:lang w:bidi="he"/>
        </w:rPr>
        <w:t xml:space="preserve"> </w:t>
      </w:r>
      <w:r w:rsidRPr="001B4B33">
        <w:rPr>
          <w:rFonts w:ascii="Calibri" w:hAnsi="Calibri" w:cs="Calibri"/>
          <w:b/>
          <w:bCs/>
          <w:rtl/>
          <w:lang w:bidi="he"/>
        </w:rPr>
        <w:t>מתחילים</w:t>
      </w:r>
      <w:r w:rsidRPr="001B4B33">
        <w:rPr>
          <w:rFonts w:ascii="Calibri" w:hAnsi="Calibri" w:cs="Calibri"/>
          <w:rtl/>
          <w:lang w:bidi="he"/>
        </w:rPr>
        <w:t xml:space="preserve"> </w:t>
      </w:r>
      <w:r w:rsidRPr="001B4B33">
        <w:rPr>
          <w:rFonts w:ascii="Calibri" w:hAnsi="Calibri" w:cs="Calibri"/>
          <w:b/>
          <w:bCs/>
          <w:rtl/>
          <w:lang w:bidi="he"/>
        </w:rPr>
        <w:t>ב</w:t>
      </w:r>
      <w:r w:rsidRPr="001B4B33">
        <w:rPr>
          <w:rFonts w:ascii="Calibri" w:hAnsi="Calibri" w:cs="Calibri"/>
          <w:rtl/>
          <w:lang w:bidi="he"/>
        </w:rPr>
        <w:t xml:space="preserve"> </w:t>
      </w:r>
      <w:r w:rsidRPr="001B4B33">
        <w:rPr>
          <w:rFonts w:ascii="Calibri" w:hAnsi="Calibri" w:cs="Calibri"/>
          <w:b/>
          <w:bCs/>
          <w:highlight w:val="yellow"/>
          <w:rtl/>
          <w:lang w:bidi="he"/>
        </w:rPr>
        <w:t>xx</w:t>
      </w:r>
      <w:r w:rsidRPr="001B4B33">
        <w:rPr>
          <w:rFonts w:ascii="Calibri" w:hAnsi="Calibri" w:cs="Calibri"/>
          <w:rtl/>
          <w:lang w:bidi="he"/>
        </w:rPr>
        <w:t xml:space="preserve"> </w:t>
      </w:r>
      <w:r w:rsidRPr="001B4B33">
        <w:rPr>
          <w:rFonts w:ascii="Calibri" w:hAnsi="Calibri" w:cs="Calibri"/>
          <w:b/>
          <w:bCs/>
          <w:rtl/>
          <w:lang w:bidi="he"/>
        </w:rPr>
        <w:t>מאי?</w:t>
      </w:r>
      <w:r w:rsidRPr="001B4B33">
        <w:rPr>
          <w:rFonts w:ascii="Calibri" w:hAnsi="Calibri" w:cs="Calibri"/>
          <w:rtl/>
          <w:lang w:bidi="he"/>
        </w:rPr>
        <w:t xml:space="preserve"> </w:t>
      </w:r>
      <w:r w:rsidRPr="001B4B33">
        <w:rPr>
          <w:rFonts w:ascii="Calibri" w:hAnsi="Calibri" w:cs="Calibri"/>
          <w:b/>
          <w:bCs/>
          <w:rtl/>
          <w:lang w:bidi="he"/>
        </w:rPr>
        <w:t xml:space="preserve"> </w:t>
      </w:r>
    </w:p>
    <w:p w14:paraId="269A4CEB" w14:textId="77777777" w:rsidR="001B4B33" w:rsidRPr="001B4B33" w:rsidRDefault="001B4B33" w:rsidP="001B4B33">
      <w:pPr>
        <w:pStyle w:val="paragraph"/>
        <w:bidi/>
        <w:ind w:left="360"/>
        <w:textAlignment w:val="baseline"/>
        <w:rPr>
          <w:rFonts w:ascii="Calibri" w:hAnsi="Calibri" w:cs="Calibri"/>
          <w:sz w:val="22"/>
          <w:szCs w:val="22"/>
        </w:rPr>
      </w:pPr>
      <w:r w:rsidRPr="001B4B33">
        <w:rPr>
          <w:rFonts w:ascii="Calibri" w:hAnsi="Calibri" w:cs="Calibri"/>
          <w:sz w:val="22"/>
          <w:szCs w:val="22"/>
          <w:rtl/>
          <w:lang w:bidi="he"/>
        </w:rPr>
        <w:t>לתלמידים של כיתות הלימודים הללו  אין שום דבר שמשתנה, הם עדיין מקבלים את חומרי הלימוד החדשים בבית או בכיתות הקליטה.</w:t>
      </w:r>
    </w:p>
    <w:p w14:paraId="08859FA7" w14:textId="7BC4A214" w:rsidR="001B4B33" w:rsidRDefault="001B4B33" w:rsidP="001B4B33">
      <w:pPr>
        <w:pStyle w:val="paragraph"/>
        <w:ind w:left="360"/>
        <w:textAlignment w:val="baseline"/>
        <w:rPr>
          <w:rFonts w:ascii="Calibri" w:hAnsi="Calibri" w:cs="Calibri"/>
          <w:sz w:val="22"/>
          <w:szCs w:val="22"/>
        </w:rPr>
      </w:pPr>
    </w:p>
    <w:p w14:paraId="418ADD97" w14:textId="0763BB4E" w:rsidR="001B4B33" w:rsidRDefault="001B4B33" w:rsidP="001B4B33">
      <w:pPr>
        <w:pStyle w:val="paragraph"/>
        <w:ind w:left="360"/>
        <w:textAlignment w:val="baseline"/>
        <w:rPr>
          <w:rFonts w:ascii="Calibri" w:hAnsi="Calibri" w:cs="Calibri"/>
          <w:sz w:val="22"/>
          <w:szCs w:val="22"/>
        </w:rPr>
      </w:pPr>
    </w:p>
    <w:p w14:paraId="181563D3" w14:textId="07A349E2" w:rsidR="001B4B33" w:rsidRDefault="001B4B33" w:rsidP="001B4B33">
      <w:pPr>
        <w:pStyle w:val="paragraph"/>
        <w:ind w:left="360"/>
        <w:textAlignment w:val="baseline"/>
        <w:rPr>
          <w:rFonts w:ascii="Calibri" w:hAnsi="Calibri" w:cs="Calibri"/>
          <w:sz w:val="22"/>
          <w:szCs w:val="22"/>
        </w:rPr>
      </w:pPr>
    </w:p>
    <w:p w14:paraId="1E56075F" w14:textId="656577B0" w:rsidR="001B4B33" w:rsidRDefault="001B4B33" w:rsidP="001B4B33">
      <w:pPr>
        <w:pStyle w:val="paragraph"/>
        <w:ind w:left="360"/>
        <w:textAlignment w:val="baseline"/>
        <w:rPr>
          <w:rFonts w:ascii="Calibri" w:hAnsi="Calibri" w:cs="Calibri"/>
          <w:sz w:val="22"/>
          <w:szCs w:val="22"/>
        </w:rPr>
      </w:pPr>
    </w:p>
    <w:p w14:paraId="00AD9347" w14:textId="1DF7B355" w:rsidR="001B4B33" w:rsidRDefault="001B4B33" w:rsidP="001B4B33">
      <w:pPr>
        <w:pStyle w:val="paragraph"/>
        <w:ind w:left="360"/>
        <w:textAlignment w:val="baseline"/>
        <w:rPr>
          <w:rFonts w:ascii="Calibri" w:hAnsi="Calibri" w:cs="Calibri"/>
          <w:sz w:val="22"/>
          <w:szCs w:val="22"/>
        </w:rPr>
      </w:pPr>
    </w:p>
    <w:p w14:paraId="42A7819F" w14:textId="2F248984" w:rsidR="001B4B33" w:rsidRDefault="001B4B33" w:rsidP="001B4B33">
      <w:pPr>
        <w:pStyle w:val="paragraph"/>
        <w:ind w:left="360"/>
        <w:textAlignment w:val="baseline"/>
        <w:rPr>
          <w:rFonts w:ascii="Calibri" w:hAnsi="Calibri" w:cs="Calibri"/>
          <w:sz w:val="22"/>
          <w:szCs w:val="22"/>
        </w:rPr>
      </w:pPr>
    </w:p>
    <w:p w14:paraId="27BC5988" w14:textId="7FC3824E" w:rsidR="001B4B33" w:rsidRDefault="001B4B33" w:rsidP="001B4B33">
      <w:pPr>
        <w:pStyle w:val="paragraph"/>
        <w:ind w:left="360"/>
        <w:textAlignment w:val="baseline"/>
        <w:rPr>
          <w:rFonts w:ascii="Calibri" w:hAnsi="Calibri" w:cs="Calibri"/>
          <w:sz w:val="22"/>
          <w:szCs w:val="22"/>
        </w:rPr>
      </w:pPr>
    </w:p>
    <w:p w14:paraId="0A6AEA9E" w14:textId="42B761AD" w:rsidR="001B4B33" w:rsidRDefault="001B4B33" w:rsidP="001B4B33">
      <w:pPr>
        <w:pStyle w:val="paragraph"/>
        <w:ind w:left="360"/>
        <w:textAlignment w:val="baseline"/>
        <w:rPr>
          <w:rFonts w:ascii="Calibri" w:hAnsi="Calibri" w:cs="Calibri"/>
          <w:sz w:val="22"/>
          <w:szCs w:val="22"/>
        </w:rPr>
      </w:pPr>
    </w:p>
    <w:p w14:paraId="102AFF1F" w14:textId="77777777" w:rsidR="001B4B33" w:rsidRPr="001B4B33" w:rsidRDefault="001B4B33" w:rsidP="001B4B33">
      <w:pPr>
        <w:pStyle w:val="paragraph"/>
        <w:ind w:left="360"/>
        <w:textAlignment w:val="baseline"/>
        <w:rPr>
          <w:rFonts w:ascii="Calibri" w:hAnsi="Calibri" w:cs="Calibri"/>
          <w:sz w:val="22"/>
          <w:szCs w:val="22"/>
        </w:rPr>
      </w:pPr>
    </w:p>
    <w:p w14:paraId="094A79B3" w14:textId="77777777" w:rsidR="001B4B33" w:rsidRPr="001B4B33" w:rsidRDefault="001B4B33" w:rsidP="001B4B33">
      <w:pPr>
        <w:pStyle w:val="paragraph"/>
        <w:bidi/>
        <w:ind w:left="360"/>
        <w:rPr>
          <w:rFonts w:ascii="Calibri" w:hAnsi="Calibri" w:cs="Calibri"/>
          <w:b/>
          <w:bCs/>
        </w:rPr>
      </w:pPr>
      <w:r w:rsidRPr="001B4B33">
        <w:rPr>
          <w:rFonts w:ascii="Calibri" w:hAnsi="Calibri" w:cs="Calibri"/>
          <w:b/>
          <w:bCs/>
          <w:rtl/>
          <w:lang w:bidi="he"/>
        </w:rPr>
        <w:t xml:space="preserve"> איך קליטת התלמידים מאורגנת?</w:t>
      </w:r>
    </w:p>
    <w:p w14:paraId="092B8C11" w14:textId="77777777" w:rsidR="001B4B33" w:rsidRPr="001B4B33" w:rsidRDefault="001B4B33" w:rsidP="001B4B33">
      <w:pPr>
        <w:pStyle w:val="paragraph"/>
        <w:bidi/>
        <w:ind w:left="360"/>
        <w:rPr>
          <w:rFonts w:ascii="Calibri" w:hAnsi="Calibri" w:cs="Calibri"/>
          <w:b/>
          <w:bCs/>
        </w:rPr>
      </w:pPr>
      <w:r w:rsidRPr="001B4B33">
        <w:rPr>
          <w:rFonts w:ascii="Calibri" w:hAnsi="Calibri" w:cs="Calibri"/>
          <w:i/>
          <w:iCs/>
          <w:sz w:val="20"/>
          <w:szCs w:val="20"/>
          <w:highlight w:val="yellow"/>
          <w:rtl/>
          <w:lang w:bidi="he"/>
        </w:rPr>
        <w:t>.</w:t>
      </w:r>
      <w:r w:rsidRPr="001B4B33">
        <w:rPr>
          <w:rFonts w:ascii="Calibri" w:hAnsi="Calibri" w:cs="Calibri"/>
          <w:i/>
          <w:iCs/>
          <w:sz w:val="20"/>
          <w:szCs w:val="20"/>
          <w:rtl/>
          <w:lang w:bidi="he"/>
        </w:rPr>
        <w:t xml:space="preserve"> </w:t>
      </w:r>
      <w:r w:rsidRPr="001B4B33">
        <w:rPr>
          <w:rFonts w:ascii="Calibri" w:hAnsi="Calibri" w:cs="Calibri"/>
          <w:i/>
          <w:iCs/>
          <w:sz w:val="20"/>
          <w:szCs w:val="20"/>
          <w:highlight w:val="yellow"/>
        </w:rPr>
        <w:t>Vul als school aan met de afspraken met het lokale bestuur als opvang ook buiten de school georganiseerd wordt.</w:t>
      </w:r>
      <w:r w:rsidRPr="001B4B33">
        <w:rPr>
          <w:rFonts w:ascii="Calibri" w:hAnsi="Calibri" w:cs="Calibri"/>
          <w:i/>
          <w:iCs/>
          <w:sz w:val="20"/>
          <w:szCs w:val="20"/>
        </w:rPr>
        <w:t xml:space="preserve">  </w:t>
      </w:r>
    </w:p>
    <w:p w14:paraId="66A918F4" w14:textId="77777777" w:rsidR="001B4B33" w:rsidRPr="001B4B33" w:rsidRDefault="001B4B33" w:rsidP="001B4B33">
      <w:pPr>
        <w:pStyle w:val="paragraph"/>
        <w:bidi/>
        <w:ind w:left="360"/>
        <w:rPr>
          <w:rFonts w:ascii="Calibri" w:hAnsi="Calibri" w:cs="Calibri"/>
          <w:i/>
          <w:iCs/>
          <w:sz w:val="20"/>
          <w:szCs w:val="20"/>
        </w:rPr>
      </w:pPr>
    </w:p>
    <w:p w14:paraId="002F2C00" w14:textId="77777777" w:rsidR="001B4B33" w:rsidRPr="001B4B33" w:rsidRDefault="001B4B33" w:rsidP="001B4B33">
      <w:pPr>
        <w:pStyle w:val="paragraph"/>
        <w:numPr>
          <w:ilvl w:val="0"/>
          <w:numId w:val="7"/>
        </w:numPr>
        <w:bidi/>
        <w:rPr>
          <w:rStyle w:val="normaltextrun1"/>
          <w:rFonts w:ascii="Calibri" w:hAnsi="Calibri" w:cs="Calibri"/>
          <w:b/>
          <w:bCs/>
        </w:rPr>
      </w:pPr>
      <w:r w:rsidRPr="001B4B33">
        <w:rPr>
          <w:rStyle w:val="normaltextrun1"/>
          <w:rFonts w:ascii="Calibri" w:hAnsi="Calibri" w:cs="Calibri"/>
          <w:sz w:val="22"/>
          <w:szCs w:val="22"/>
          <w:rtl/>
          <w:lang w:bidi="he"/>
        </w:rPr>
        <w:t>אילו ילדים אנו קולטים?</w:t>
      </w:r>
    </w:p>
    <w:p w14:paraId="2CB7A9EF" w14:textId="77777777" w:rsidR="001B4B33" w:rsidRPr="001B4B33" w:rsidRDefault="001B4B33" w:rsidP="001B4B33">
      <w:pPr>
        <w:pStyle w:val="paragraph"/>
        <w:numPr>
          <w:ilvl w:val="1"/>
          <w:numId w:val="7"/>
        </w:numPr>
        <w:bidi/>
        <w:rPr>
          <w:rStyle w:val="normaltextrun1"/>
          <w:rFonts w:ascii="Calibri" w:hAnsi="Calibri" w:cs="Calibri"/>
          <w:b/>
          <w:bCs/>
        </w:rPr>
      </w:pPr>
      <w:r w:rsidRPr="001B4B33">
        <w:rPr>
          <w:rStyle w:val="normaltextrun1"/>
          <w:rFonts w:ascii="Calibri" w:hAnsi="Calibri" w:cs="Calibri"/>
          <w:sz w:val="22"/>
          <w:szCs w:val="22"/>
          <w:rtl/>
          <w:lang w:bidi="he"/>
        </w:rPr>
        <w:t>ילדים אשר הוריהם אינם עובדים מהבית. הורים שעובדים במגזר חיוני או במגזר שהוא מופעל מחדש.</w:t>
      </w:r>
    </w:p>
    <w:p w14:paraId="1CFEF691" w14:textId="77777777" w:rsidR="001B4B33" w:rsidRPr="001B4B33" w:rsidRDefault="001B4B33" w:rsidP="001B4B33">
      <w:pPr>
        <w:pStyle w:val="paragraph"/>
        <w:numPr>
          <w:ilvl w:val="1"/>
          <w:numId w:val="7"/>
        </w:numPr>
        <w:bidi/>
        <w:rPr>
          <w:rStyle w:val="normaltextrun1"/>
          <w:rFonts w:ascii="Calibri" w:hAnsi="Calibri" w:cs="Calibri"/>
          <w:b/>
          <w:bCs/>
        </w:rPr>
      </w:pPr>
      <w:r w:rsidRPr="001B4B33">
        <w:rPr>
          <w:rStyle w:val="normaltextrun1"/>
          <w:rFonts w:ascii="Calibri" w:hAnsi="Calibri" w:cs="Calibri"/>
          <w:sz w:val="22"/>
          <w:szCs w:val="22"/>
          <w:rtl/>
          <w:lang w:bidi="he"/>
        </w:rPr>
        <w:t xml:space="preserve"> תלמידים אשר קשה להם בבית.</w:t>
      </w:r>
    </w:p>
    <w:p w14:paraId="7C45D823" w14:textId="77777777" w:rsidR="001B4B33" w:rsidRPr="001B4B33" w:rsidRDefault="001B4B33" w:rsidP="001B4B33">
      <w:pPr>
        <w:pStyle w:val="paragraph"/>
        <w:bidi/>
        <w:ind w:left="1080"/>
        <w:rPr>
          <w:rStyle w:val="normaltextrun1"/>
          <w:rFonts w:ascii="Calibri" w:hAnsi="Calibri" w:cs="Calibri"/>
          <w:b/>
          <w:bCs/>
        </w:rPr>
      </w:pPr>
      <w:r w:rsidRPr="001B4B33">
        <w:rPr>
          <w:rFonts w:ascii="Calibri" w:hAnsi="Calibri" w:cs="Calibri"/>
          <w:sz w:val="22"/>
          <w:szCs w:val="22"/>
          <w:rtl/>
          <w:lang w:bidi="he"/>
        </w:rPr>
        <w:t>תלמידים נוספים יכולים ללכת לקליטה, מכיוון שיותר הורים חזרו לעבוד</w:t>
      </w:r>
      <w:r w:rsidRPr="001B4B33">
        <w:rPr>
          <w:rStyle w:val="normaltextrun1"/>
          <w:rFonts w:ascii="Calibri" w:hAnsi="Calibri" w:cs="Calibri"/>
          <w:sz w:val="22"/>
          <w:szCs w:val="22"/>
          <w:rtl/>
          <w:lang w:bidi="he"/>
        </w:rPr>
        <w:t xml:space="preserve"> בחוץ ואינם יכולים לשמור על ילדיהם בבית.</w:t>
      </w:r>
    </w:p>
    <w:p w14:paraId="1E81B126" w14:textId="77777777" w:rsidR="001B4B33" w:rsidRPr="001B4B33" w:rsidRDefault="001B4B33" w:rsidP="001B4B33">
      <w:pPr>
        <w:pStyle w:val="paragraph"/>
        <w:bidi/>
        <w:ind w:left="1080"/>
        <w:rPr>
          <w:rStyle w:val="normaltextrun1"/>
          <w:rFonts w:ascii="Calibri" w:hAnsi="Calibri" w:cs="Calibri"/>
          <w:b/>
          <w:bCs/>
        </w:rPr>
      </w:pPr>
      <w:r w:rsidRPr="001B4B33">
        <w:rPr>
          <w:rStyle w:val="normaltextrun1"/>
          <w:rFonts w:ascii="Calibri" w:hAnsi="Calibri" w:cs="Calibri"/>
          <w:sz w:val="22"/>
          <w:szCs w:val="22"/>
          <w:rtl/>
          <w:lang w:bidi="he"/>
        </w:rPr>
        <w:t>במידה ולא מובן לך אם ילדיך יכול לבוא לקליטה? נא ליצור קשר עם בית הספר.</w:t>
      </w:r>
    </w:p>
    <w:p w14:paraId="7075D126" w14:textId="77777777" w:rsidR="001B4B33" w:rsidRPr="001B4B33" w:rsidRDefault="001B4B33" w:rsidP="001B4B33">
      <w:pPr>
        <w:pStyle w:val="paragraph"/>
        <w:numPr>
          <w:ilvl w:val="0"/>
          <w:numId w:val="7"/>
        </w:numPr>
        <w:bidi/>
        <w:rPr>
          <w:rStyle w:val="normaltextrun1"/>
          <w:rFonts w:ascii="Calibri" w:hAnsi="Calibri" w:cs="Calibri"/>
          <w:b/>
          <w:bCs/>
        </w:rPr>
      </w:pPr>
      <w:r w:rsidRPr="001B4B33">
        <w:rPr>
          <w:rStyle w:val="normaltextrun1"/>
          <w:rFonts w:ascii="Calibri" w:hAnsi="Calibri" w:cs="Calibri"/>
          <w:sz w:val="22"/>
          <w:szCs w:val="22"/>
          <w:rtl/>
          <w:lang w:bidi="he"/>
        </w:rPr>
        <w:t>התלמידים בקליטה ממשיכים לקבל חומרי לימודה חדשים, בדיוק כמו חבריהם לכיתה אשר לומדים בבית.</w:t>
      </w:r>
    </w:p>
    <w:p w14:paraId="72E5908B" w14:textId="77777777" w:rsidR="001B4B33" w:rsidRPr="001B4B33" w:rsidRDefault="001B4B33" w:rsidP="001B4B33">
      <w:pPr>
        <w:pStyle w:val="paragraph"/>
        <w:numPr>
          <w:ilvl w:val="0"/>
          <w:numId w:val="7"/>
        </w:numPr>
        <w:bidi/>
        <w:rPr>
          <w:rStyle w:val="normaltextrun1"/>
          <w:rFonts w:ascii="Calibri" w:hAnsi="Calibri" w:cs="Calibri"/>
          <w:b/>
          <w:bCs/>
        </w:rPr>
      </w:pPr>
      <w:r w:rsidRPr="001B4B33">
        <w:rPr>
          <w:rStyle w:val="normaltextrun1"/>
          <w:rFonts w:ascii="Calibri" w:hAnsi="Calibri" w:cs="Calibri"/>
          <w:sz w:val="22"/>
          <w:szCs w:val="22"/>
          <w:rtl/>
          <w:lang w:bidi="he"/>
        </w:rPr>
        <w:t>אנו נספק קליטת תלמידים בטוחה. אנו משתמשים באותם האמצעים בכל המקומות (ראה לעיל).</w:t>
      </w:r>
    </w:p>
    <w:p w14:paraId="6BE71A81" w14:textId="77777777" w:rsidR="001B4B33" w:rsidRPr="001B4B33" w:rsidRDefault="001B4B33" w:rsidP="001B4B33">
      <w:pPr>
        <w:pStyle w:val="paragraph"/>
        <w:numPr>
          <w:ilvl w:val="0"/>
          <w:numId w:val="7"/>
        </w:numPr>
        <w:bidi/>
        <w:rPr>
          <w:rStyle w:val="normaltextrun1"/>
          <w:rFonts w:ascii="Calibri" w:hAnsi="Calibri" w:cs="Calibri"/>
          <w:b/>
          <w:bCs/>
        </w:rPr>
      </w:pPr>
      <w:r w:rsidRPr="001B4B33">
        <w:rPr>
          <w:rStyle w:val="normaltextrun1"/>
          <w:rFonts w:ascii="Calibri" w:hAnsi="Calibri" w:cs="Calibri"/>
          <w:sz w:val="22"/>
          <w:szCs w:val="22"/>
          <w:rtl/>
          <w:lang w:bidi="he"/>
        </w:rPr>
        <w:t>לקבוצות התלמידים בקליטה אין כל קשר מגע עם קבוצות התלמידים הלומדים בבית הספר.</w:t>
      </w:r>
    </w:p>
    <w:p w14:paraId="5BCD99E5" w14:textId="32DC26BB" w:rsidR="001B4B33" w:rsidRPr="001B4B33" w:rsidRDefault="001B4B33" w:rsidP="001B4B33">
      <w:pPr>
        <w:pStyle w:val="paragraph"/>
        <w:ind w:left="360"/>
        <w:jc w:val="right"/>
        <w:rPr>
          <w:rFonts w:ascii="Calibri" w:hAnsi="Calibri" w:cs="Calibri"/>
          <w:i/>
          <w:iCs/>
          <w:sz w:val="20"/>
          <w:szCs w:val="20"/>
        </w:rPr>
      </w:pPr>
      <w:r w:rsidRPr="001B4B33">
        <w:rPr>
          <w:rFonts w:ascii="Calibri" w:hAnsi="Calibri" w:cs="Calibri"/>
          <w:lang w:bidi="he"/>
        </w:rPr>
        <w:br/>
      </w:r>
      <w:r w:rsidRPr="001B4B33">
        <w:rPr>
          <w:rFonts w:ascii="Calibri" w:hAnsi="Calibri" w:cs="Calibri"/>
          <w:i/>
          <w:iCs/>
          <w:sz w:val="20"/>
          <w:szCs w:val="20"/>
          <w:highlight w:val="yellow"/>
        </w:rPr>
        <w:t>Voor een school voor buitengewoon onderwijs/</w:t>
      </w:r>
      <w:r w:rsidRPr="001B4B33">
        <w:rPr>
          <w:rFonts w:ascii="Calibri" w:eastAsia="Calibri" w:hAnsi="Calibri" w:cs="Calibri"/>
          <w:i/>
          <w:iCs/>
          <w:sz w:val="20"/>
          <w:szCs w:val="20"/>
          <w:highlight w:val="yellow"/>
        </w:rPr>
        <w:t>schrappen voor school voor gewoon onderwijs</w:t>
      </w:r>
      <w:r w:rsidRPr="001B4B33">
        <w:rPr>
          <w:rFonts w:ascii="Calibri" w:hAnsi="Calibri" w:cs="Calibri"/>
          <w:i/>
          <w:iCs/>
          <w:sz w:val="20"/>
          <w:szCs w:val="20"/>
          <w:highlight w:val="yellow"/>
        </w:rPr>
        <w:t>:</w:t>
      </w:r>
      <w:r w:rsidRPr="001B4B33">
        <w:rPr>
          <w:rFonts w:ascii="Calibri" w:hAnsi="Calibri" w:cs="Calibri"/>
          <w:i/>
          <w:iCs/>
          <w:sz w:val="20"/>
          <w:szCs w:val="20"/>
        </w:rPr>
        <w:t xml:space="preserve">  </w:t>
      </w:r>
    </w:p>
    <w:p w14:paraId="7995BEC1" w14:textId="77777777" w:rsidR="001B4B33" w:rsidRPr="001B4B33" w:rsidRDefault="001B4B33" w:rsidP="001B4B33">
      <w:pPr>
        <w:pStyle w:val="paragraph"/>
        <w:bidi/>
        <w:ind w:left="360"/>
        <w:rPr>
          <w:rFonts w:ascii="Calibri" w:hAnsi="Calibri" w:cs="Calibri"/>
          <w:b/>
          <w:bCs/>
        </w:rPr>
      </w:pPr>
      <w:r w:rsidRPr="001B4B33">
        <w:rPr>
          <w:rFonts w:ascii="Calibri" w:hAnsi="Calibri" w:cs="Calibri"/>
          <w:b/>
          <w:bCs/>
          <w:rtl/>
          <w:lang w:bidi="he"/>
        </w:rPr>
        <w:t>כיצד ניתן לארגן את הסעת התלמידים</w:t>
      </w:r>
      <w:r w:rsidRPr="001B4B33">
        <w:rPr>
          <w:rFonts w:ascii="Calibri" w:hAnsi="Calibri" w:cs="Calibri"/>
          <w:rtl/>
          <w:lang w:bidi="he"/>
        </w:rPr>
        <w:t xml:space="preserve"> </w:t>
      </w:r>
      <w:r w:rsidRPr="001B4B33">
        <w:rPr>
          <w:rFonts w:ascii="Calibri" w:hAnsi="Calibri" w:cs="Calibri"/>
          <w:b/>
          <w:bCs/>
          <w:rtl/>
          <w:lang w:bidi="he"/>
        </w:rPr>
        <w:t>באופן בטיחותי?</w:t>
      </w:r>
    </w:p>
    <w:p w14:paraId="00C3E6C8" w14:textId="77777777" w:rsidR="001B4B33" w:rsidRPr="001B4B33" w:rsidRDefault="001B4B33" w:rsidP="001B4B33">
      <w:pPr>
        <w:pStyle w:val="paragraph"/>
        <w:numPr>
          <w:ilvl w:val="0"/>
          <w:numId w:val="6"/>
        </w:numPr>
        <w:bidi/>
        <w:ind w:left="1080"/>
        <w:rPr>
          <w:rFonts w:ascii="Calibri" w:eastAsiaTheme="minorEastAsia" w:hAnsi="Calibri" w:cs="Calibri"/>
          <w:sz w:val="22"/>
          <w:szCs w:val="22"/>
        </w:rPr>
      </w:pPr>
      <w:r w:rsidRPr="001B4B33">
        <w:rPr>
          <w:rFonts w:ascii="Calibri" w:hAnsi="Calibri" w:cs="Calibri"/>
          <w:sz w:val="22"/>
          <w:szCs w:val="22"/>
          <w:rtl/>
          <w:lang w:bidi="he"/>
        </w:rPr>
        <w:t>התלמידים יושבים באוטובוס. תלמיד אחד בכל שורה.</w:t>
      </w:r>
    </w:p>
    <w:p w14:paraId="76793316" w14:textId="77777777" w:rsidR="001B4B33" w:rsidRPr="001B4B33" w:rsidRDefault="001B4B33" w:rsidP="001B4B33">
      <w:pPr>
        <w:pStyle w:val="paragraph"/>
        <w:numPr>
          <w:ilvl w:val="0"/>
          <w:numId w:val="6"/>
        </w:numPr>
        <w:bidi/>
        <w:ind w:left="1080"/>
        <w:rPr>
          <w:rFonts w:ascii="Calibri" w:eastAsiaTheme="minorEastAsia" w:hAnsi="Calibri" w:cs="Calibri"/>
          <w:sz w:val="22"/>
          <w:szCs w:val="22"/>
        </w:rPr>
      </w:pPr>
      <w:r w:rsidRPr="001B4B33">
        <w:rPr>
          <w:rFonts w:ascii="Calibri" w:hAnsi="Calibri" w:cs="Calibri"/>
          <w:sz w:val="22"/>
          <w:szCs w:val="22"/>
          <w:rtl/>
          <w:lang w:bidi="he"/>
        </w:rPr>
        <w:t>במידה וזה אפשרי התלמידים ילבשו מסכת פה באוטובוס. על התלמידים ללבוש את מסיכת הפה לפני שהם עולים על האוטובוס.</w:t>
      </w:r>
    </w:p>
    <w:p w14:paraId="22A9C82F" w14:textId="77777777" w:rsidR="001B4B33" w:rsidRPr="001B4B33" w:rsidRDefault="001B4B33" w:rsidP="001B4B33">
      <w:pPr>
        <w:pStyle w:val="paragraph"/>
        <w:numPr>
          <w:ilvl w:val="0"/>
          <w:numId w:val="6"/>
        </w:numPr>
        <w:bidi/>
        <w:ind w:left="1080"/>
        <w:rPr>
          <w:rFonts w:ascii="Calibri" w:eastAsiaTheme="minorEastAsia" w:hAnsi="Calibri" w:cs="Calibri"/>
          <w:sz w:val="22"/>
          <w:szCs w:val="22"/>
        </w:rPr>
      </w:pPr>
      <w:r w:rsidRPr="001B4B33">
        <w:rPr>
          <w:rFonts w:ascii="Calibri" w:hAnsi="Calibri" w:cs="Calibri"/>
          <w:sz w:val="22"/>
          <w:szCs w:val="22"/>
          <w:rtl/>
          <w:lang w:bidi="he"/>
        </w:rPr>
        <w:t>הנהג והסדרן באוטובוס לובשים לכל הפחות מסכת פה.</w:t>
      </w:r>
    </w:p>
    <w:p w14:paraId="29B1274A" w14:textId="77777777" w:rsidR="001B4B33" w:rsidRPr="001B4B33" w:rsidRDefault="001B4B33" w:rsidP="001B4B33">
      <w:pPr>
        <w:pStyle w:val="paragraph"/>
        <w:rPr>
          <w:rFonts w:ascii="Calibri" w:eastAsia="Calibri" w:hAnsi="Calibri" w:cs="Calibri"/>
          <w:sz w:val="22"/>
          <w:szCs w:val="22"/>
        </w:rPr>
      </w:pPr>
    </w:p>
    <w:p w14:paraId="0C3D10F0" w14:textId="77777777" w:rsidR="001B4B33" w:rsidRPr="001B4B33" w:rsidRDefault="001B4B33" w:rsidP="001B4B33">
      <w:pPr>
        <w:pStyle w:val="paragraph"/>
        <w:bidi/>
        <w:ind w:left="360"/>
        <w:rPr>
          <w:rFonts w:ascii="Calibri" w:hAnsi="Calibri" w:cs="Calibri"/>
          <w:b/>
          <w:bCs/>
        </w:rPr>
      </w:pPr>
      <w:r w:rsidRPr="001B4B33">
        <w:rPr>
          <w:rFonts w:ascii="Calibri" w:hAnsi="Calibri" w:cs="Calibri"/>
          <w:b/>
          <w:bCs/>
          <w:rtl/>
          <w:lang w:bidi="he"/>
        </w:rPr>
        <w:t>מה לומדים התלמידים</w:t>
      </w:r>
      <w:r w:rsidRPr="001B4B33">
        <w:rPr>
          <w:rFonts w:ascii="Calibri" w:hAnsi="Calibri" w:cs="Calibri"/>
          <w:rtl/>
          <w:lang w:bidi="he"/>
        </w:rPr>
        <w:t xml:space="preserve"> </w:t>
      </w:r>
      <w:r w:rsidRPr="001B4B33">
        <w:rPr>
          <w:rFonts w:ascii="Calibri" w:hAnsi="Calibri" w:cs="Calibri"/>
          <w:b/>
          <w:bCs/>
          <w:rtl/>
          <w:lang w:bidi="he"/>
        </w:rPr>
        <w:t>?</w:t>
      </w:r>
      <w:r w:rsidRPr="001B4B33">
        <w:rPr>
          <w:rFonts w:ascii="Calibri" w:hAnsi="Calibri" w:cs="Calibri"/>
          <w:rtl/>
          <w:lang w:bidi="he"/>
        </w:rPr>
        <w:t xml:space="preserve"> </w:t>
      </w:r>
      <w:r w:rsidRPr="001B4B33">
        <w:rPr>
          <w:rFonts w:ascii="Calibri" w:hAnsi="Calibri" w:cs="Calibri"/>
          <w:b/>
          <w:bCs/>
          <w:rtl/>
          <w:lang w:bidi="he"/>
        </w:rPr>
        <w:t xml:space="preserve"> ? ואיך </w:t>
      </w:r>
      <w:r w:rsidRPr="001B4B33">
        <w:rPr>
          <w:rFonts w:ascii="Calibri" w:hAnsi="Calibri" w:cs="Calibri"/>
          <w:rtl/>
          <w:lang w:bidi="he"/>
        </w:rPr>
        <w:t xml:space="preserve"> </w:t>
      </w:r>
      <w:r w:rsidRPr="001B4B33">
        <w:rPr>
          <w:rFonts w:ascii="Calibri" w:hAnsi="Calibri" w:cs="Calibri"/>
          <w:b/>
          <w:bCs/>
          <w:rtl/>
          <w:lang w:bidi="he"/>
        </w:rPr>
        <w:t xml:space="preserve">נעקוב </w:t>
      </w:r>
      <w:r w:rsidRPr="001B4B33">
        <w:rPr>
          <w:rFonts w:ascii="Calibri" w:hAnsi="Calibri" w:cs="Calibri"/>
          <w:rtl/>
          <w:lang w:bidi="he"/>
        </w:rPr>
        <w:t xml:space="preserve"> </w:t>
      </w:r>
      <w:r w:rsidRPr="001B4B33">
        <w:rPr>
          <w:rFonts w:ascii="Calibri" w:hAnsi="Calibri" w:cs="Calibri"/>
          <w:b/>
          <w:bCs/>
          <w:rtl/>
          <w:lang w:bidi="he"/>
        </w:rPr>
        <w:t>אחריהם</w:t>
      </w:r>
      <w:r w:rsidRPr="001B4B33">
        <w:rPr>
          <w:rFonts w:ascii="Calibri" w:hAnsi="Calibri" w:cs="Calibri"/>
          <w:rtl/>
          <w:lang w:bidi="he"/>
        </w:rPr>
        <w:t xml:space="preserve"> </w:t>
      </w:r>
      <w:r w:rsidRPr="001B4B33">
        <w:rPr>
          <w:rFonts w:ascii="Calibri" w:hAnsi="Calibri" w:cs="Calibri"/>
          <w:b/>
          <w:bCs/>
          <w:rtl/>
          <w:lang w:bidi="he"/>
        </w:rPr>
        <w:t xml:space="preserve">בלימודים ? </w:t>
      </w:r>
    </w:p>
    <w:p w14:paraId="1DBF6C81" w14:textId="77777777" w:rsidR="001B4B33" w:rsidRPr="001B4B33" w:rsidRDefault="001B4B33" w:rsidP="001B4B33">
      <w:pPr>
        <w:pStyle w:val="paragraph"/>
        <w:ind w:left="360"/>
        <w:rPr>
          <w:rStyle w:val="normaltextrun1"/>
          <w:rFonts w:ascii="Calibri" w:hAnsi="Calibri" w:cs="Calibri"/>
          <w:i/>
          <w:iCs/>
          <w:sz w:val="20"/>
          <w:szCs w:val="20"/>
        </w:rPr>
      </w:pPr>
      <w:r w:rsidRPr="001B4B33">
        <w:rPr>
          <w:rStyle w:val="normaltextrun1"/>
          <w:rFonts w:ascii="Calibri" w:hAnsi="Calibri" w:cs="Calibri"/>
          <w:i/>
          <w:iCs/>
          <w:sz w:val="20"/>
          <w:szCs w:val="20"/>
          <w:highlight w:val="yellow"/>
        </w:rPr>
        <w:t>Vul als school aan hoe je het schooljaar verder invult: op welke leerinhouden/vakken focus je, hoe volg je hen op, tot wanneer geef je les, hoe ga je (niet) evalueren, hoe is het schoolreglement gewijzigd, welke evenementen voorzie je nog?</w:t>
      </w:r>
    </w:p>
    <w:p w14:paraId="53B255DF" w14:textId="77777777" w:rsidR="001B4B33" w:rsidRPr="001B4B33" w:rsidRDefault="001B4B33" w:rsidP="001B4B33">
      <w:pPr>
        <w:pStyle w:val="paragraph"/>
        <w:ind w:left="360"/>
        <w:jc w:val="right"/>
        <w:rPr>
          <w:rStyle w:val="normaltextrun1"/>
          <w:rFonts w:ascii="Calibri" w:hAnsi="Calibri" w:cs="Calibri"/>
          <w:i/>
          <w:iCs/>
          <w:sz w:val="20"/>
          <w:szCs w:val="20"/>
        </w:rPr>
      </w:pPr>
    </w:p>
    <w:p w14:paraId="7B953103" w14:textId="77777777" w:rsidR="001B4B33" w:rsidRPr="001B4B33" w:rsidRDefault="001B4B33" w:rsidP="001B4B33">
      <w:pPr>
        <w:pStyle w:val="paragraph"/>
        <w:numPr>
          <w:ilvl w:val="0"/>
          <w:numId w:val="8"/>
        </w:numPr>
        <w:bidi/>
        <w:rPr>
          <w:rFonts w:ascii="Calibri" w:hAnsi="Calibri" w:cs="Calibri"/>
          <w:sz w:val="22"/>
          <w:szCs w:val="22"/>
        </w:rPr>
      </w:pPr>
      <w:r w:rsidRPr="001B4B33">
        <w:rPr>
          <w:rFonts w:ascii="Calibri" w:hAnsi="Calibri" w:cs="Calibri"/>
          <w:sz w:val="22"/>
          <w:szCs w:val="22"/>
          <w:rtl/>
          <w:lang w:bidi="he"/>
        </w:rPr>
        <w:t xml:space="preserve">אנו מגבילים את עצמנו למטרות חינוכיות וחיוניות. אנו מבטיחים לימודים מאוזנים ומגוונים. </w:t>
      </w:r>
    </w:p>
    <w:p w14:paraId="25863A99" w14:textId="77777777" w:rsidR="001B4B33" w:rsidRPr="001B4B33" w:rsidRDefault="001B4B33" w:rsidP="001B4B33">
      <w:pPr>
        <w:pStyle w:val="paragraph"/>
        <w:numPr>
          <w:ilvl w:val="0"/>
          <w:numId w:val="8"/>
        </w:numPr>
        <w:bidi/>
        <w:rPr>
          <w:rFonts w:ascii="Calibri" w:hAnsi="Calibri" w:cs="Calibri"/>
          <w:sz w:val="22"/>
          <w:szCs w:val="22"/>
        </w:rPr>
      </w:pPr>
      <w:r w:rsidRPr="001B4B33">
        <w:rPr>
          <w:rFonts w:ascii="Calibri" w:hAnsi="Calibri" w:cs="Calibri"/>
          <w:sz w:val="22"/>
          <w:szCs w:val="22"/>
          <w:rtl/>
          <w:lang w:bidi="he"/>
        </w:rPr>
        <w:t>אין להעמיס על התלמידים עומס יתר. .  המורים ידאגו  לכך. המורים ישמרו על איזון בין השיעורים בבית הספר, קבלת חומרי לימוד חדשים בבית, משימות ותרגילים.</w:t>
      </w:r>
    </w:p>
    <w:p w14:paraId="2982D8D3" w14:textId="77777777" w:rsidR="001B4B33" w:rsidRPr="001B4B33" w:rsidRDefault="001B4B33" w:rsidP="001B4B33">
      <w:pPr>
        <w:pStyle w:val="paragraph"/>
        <w:numPr>
          <w:ilvl w:val="0"/>
          <w:numId w:val="8"/>
        </w:numPr>
        <w:bidi/>
        <w:rPr>
          <w:rFonts w:ascii="Calibri" w:hAnsi="Calibri" w:cs="Calibri"/>
          <w:sz w:val="22"/>
          <w:szCs w:val="22"/>
        </w:rPr>
      </w:pPr>
      <w:r w:rsidRPr="001B4B33">
        <w:rPr>
          <w:rFonts w:ascii="Calibri" w:hAnsi="Calibri" w:cs="Calibri"/>
          <w:sz w:val="22"/>
          <w:szCs w:val="22"/>
          <w:rtl/>
          <w:lang w:bidi="he"/>
        </w:rPr>
        <w:t>טיולים, סמינרים פדגוגיים, ימי ספורט וימי חופשה אופציונליים לא יתקיימו בשנת לימודים זה. כך יהיה לתלמידים יותר זמן ללמוד ולתרגל.</w:t>
      </w:r>
    </w:p>
    <w:p w14:paraId="1BC4D6F1" w14:textId="77777777" w:rsidR="001B4B33" w:rsidRPr="001B4B33" w:rsidRDefault="001B4B33" w:rsidP="001B4B33">
      <w:pPr>
        <w:pStyle w:val="paragraph"/>
        <w:numPr>
          <w:ilvl w:val="0"/>
          <w:numId w:val="8"/>
        </w:numPr>
        <w:bidi/>
        <w:rPr>
          <w:rFonts w:ascii="Calibri" w:hAnsi="Calibri" w:cs="Calibri"/>
          <w:sz w:val="22"/>
          <w:szCs w:val="22"/>
        </w:rPr>
      </w:pPr>
      <w:r w:rsidRPr="001B4B33">
        <w:rPr>
          <w:rFonts w:ascii="Calibri" w:hAnsi="Calibri" w:cs="Calibri"/>
          <w:sz w:val="22"/>
          <w:szCs w:val="22"/>
          <w:rtl/>
          <w:lang w:bidi="he"/>
        </w:rPr>
        <w:t>כל התלמידים מקבלים סיכום הוגן אנחנו נותנים לכל התלמידים את כל ההזדמנויות בשווה כדי שיוכיחו את מה שהם יכולים לעשות.</w:t>
      </w:r>
    </w:p>
    <w:p w14:paraId="6976AF8B" w14:textId="77777777" w:rsidR="001B4B33" w:rsidRPr="001B4B33" w:rsidRDefault="001B4B33" w:rsidP="001B4B33">
      <w:pPr>
        <w:pStyle w:val="paragraph"/>
        <w:numPr>
          <w:ilvl w:val="0"/>
          <w:numId w:val="8"/>
        </w:numPr>
        <w:bidi/>
        <w:rPr>
          <w:rFonts w:ascii="Calibri" w:hAnsi="Calibri" w:cs="Calibri"/>
          <w:sz w:val="22"/>
          <w:szCs w:val="22"/>
        </w:rPr>
      </w:pPr>
      <w:r w:rsidRPr="001B4B33">
        <w:rPr>
          <w:rFonts w:ascii="Calibri" w:hAnsi="Calibri" w:cs="Calibri"/>
          <w:sz w:val="22"/>
          <w:szCs w:val="22"/>
          <w:rtl/>
          <w:lang w:bidi="he"/>
        </w:rPr>
        <w:t>בשל משבר הקורונה, לא ניתן ליישם מספר תקנות בית הספר. זה</w:t>
      </w:r>
      <w:r w:rsidRPr="001B4B33">
        <w:rPr>
          <w:rFonts w:ascii="Calibri" w:hAnsi="Calibri" w:cs="Calibri"/>
          <w:rtl/>
          <w:lang w:bidi="he"/>
        </w:rPr>
        <w:t xml:space="preserve"> </w:t>
      </w:r>
      <w:r w:rsidRPr="001B4B33">
        <w:rPr>
          <w:rFonts w:ascii="Calibri" w:hAnsi="Calibri" w:cs="Calibri"/>
          <w:sz w:val="22"/>
          <w:szCs w:val="22"/>
          <w:rtl/>
          <w:lang w:bidi="he"/>
        </w:rPr>
        <w:t>כוח עליון.</w:t>
      </w:r>
      <w:r w:rsidRPr="001B4B33">
        <w:rPr>
          <w:rFonts w:ascii="Calibri" w:hAnsi="Calibri" w:cs="Calibri"/>
          <w:rtl/>
          <w:lang w:bidi="he"/>
        </w:rPr>
        <w:t xml:space="preserve"> </w:t>
      </w:r>
      <w:r w:rsidRPr="001B4B33">
        <w:rPr>
          <w:rFonts w:ascii="Calibri" w:hAnsi="Calibri" w:cs="Calibri"/>
          <w:rtl/>
          <w:lang w:bidi="he"/>
        </w:rPr>
        <w:br/>
      </w:r>
      <w:r w:rsidRPr="001B4B33">
        <w:rPr>
          <w:rFonts w:ascii="Calibri" w:hAnsi="Calibri" w:cs="Calibri"/>
          <w:sz w:val="22"/>
          <w:szCs w:val="22"/>
          <w:rtl/>
          <w:lang w:bidi="he"/>
        </w:rPr>
        <w:t>דבר זה משנה את</w:t>
      </w:r>
      <w:r w:rsidRPr="001B4B33">
        <w:rPr>
          <w:rFonts w:ascii="Calibri" w:hAnsi="Calibri" w:cs="Calibri"/>
          <w:rtl/>
          <w:lang w:bidi="he"/>
        </w:rPr>
        <w:t xml:space="preserve"> </w:t>
      </w:r>
      <w:r w:rsidRPr="001B4B33">
        <w:rPr>
          <w:rFonts w:ascii="Calibri" w:hAnsi="Calibri" w:cs="Calibri"/>
          <w:sz w:val="22"/>
          <w:szCs w:val="22"/>
          <w:rtl/>
          <w:lang w:bidi="he"/>
        </w:rPr>
        <w:t>תקנות בית הספר.</w:t>
      </w:r>
    </w:p>
    <w:p w14:paraId="09395917" w14:textId="77777777" w:rsidR="001B4B33" w:rsidRPr="001B4B33" w:rsidRDefault="001B4B33" w:rsidP="001B4B33">
      <w:pPr>
        <w:pStyle w:val="paragraph"/>
        <w:numPr>
          <w:ilvl w:val="0"/>
          <w:numId w:val="8"/>
        </w:numPr>
        <w:bidi/>
        <w:rPr>
          <w:rFonts w:ascii="Calibri" w:hAnsi="Calibri" w:cs="Calibri"/>
          <w:color w:val="000000"/>
          <w:u w:val="single"/>
        </w:rPr>
      </w:pPr>
      <w:r w:rsidRPr="001B4B33">
        <w:rPr>
          <w:rFonts w:ascii="Calibri" w:hAnsi="Calibri" w:cs="Calibri"/>
          <w:sz w:val="22"/>
          <w:szCs w:val="22"/>
          <w:rtl/>
          <w:lang w:bidi="he"/>
        </w:rPr>
        <w:t>מורים ותלמידים צריכים לסיים את שנת הלימודים כראוי.</w:t>
      </w:r>
      <w:r w:rsidRPr="001B4B33">
        <w:rPr>
          <w:rFonts w:ascii="Calibri" w:hAnsi="Calibri" w:cs="Calibri"/>
          <w:rtl/>
          <w:lang w:bidi="he"/>
        </w:rPr>
        <w:t xml:space="preserve"> </w:t>
      </w:r>
      <w:r w:rsidRPr="001B4B33">
        <w:rPr>
          <w:rFonts w:ascii="Calibri" w:hAnsi="Calibri" w:cs="Calibri"/>
          <w:sz w:val="22"/>
          <w:szCs w:val="22"/>
          <w:rtl/>
          <w:lang w:bidi="he"/>
        </w:rPr>
        <w:t xml:space="preserve"> אנו נעדכן אתכם בהמשך. </w:t>
      </w:r>
    </w:p>
    <w:p w14:paraId="781B88EA" w14:textId="77777777" w:rsidR="001B4B33" w:rsidRPr="001B4B33" w:rsidRDefault="001B4B33" w:rsidP="001B4B33">
      <w:pPr>
        <w:pStyle w:val="paragraph"/>
        <w:ind w:left="360"/>
        <w:textAlignment w:val="baseline"/>
        <w:rPr>
          <w:rStyle w:val="normaltextrun1"/>
          <w:rFonts w:ascii="Calibri" w:hAnsi="Calibri" w:cs="Calibri"/>
          <w:b/>
          <w:bCs/>
        </w:rPr>
      </w:pPr>
    </w:p>
    <w:p w14:paraId="536076BD" w14:textId="77777777" w:rsidR="001B4B33" w:rsidRPr="001B4B33" w:rsidRDefault="001B4B33" w:rsidP="001B4B33">
      <w:pPr>
        <w:pStyle w:val="paragraph"/>
        <w:bidi/>
        <w:ind w:left="360"/>
        <w:textAlignment w:val="baseline"/>
        <w:rPr>
          <w:rStyle w:val="eop"/>
          <w:rFonts w:ascii="Calibri" w:hAnsi="Calibri" w:cs="Calibri"/>
          <w:lang w:val="nl-NL"/>
        </w:rPr>
      </w:pPr>
      <w:r w:rsidRPr="001B4B33">
        <w:rPr>
          <w:rStyle w:val="normaltextrun1"/>
          <w:rFonts w:ascii="Calibri" w:hAnsi="Calibri" w:cs="Calibri"/>
          <w:b/>
          <w:bCs/>
          <w:rtl/>
          <w:lang w:bidi="he"/>
        </w:rPr>
        <w:t>כהורה, כיצד אתה מכין את ילדך?</w:t>
      </w:r>
    </w:p>
    <w:p w14:paraId="36B802B5" w14:textId="77777777" w:rsidR="001B4B33" w:rsidRPr="001B4B33" w:rsidRDefault="001B4B33" w:rsidP="001B4B33">
      <w:pPr>
        <w:pStyle w:val="paragraph"/>
        <w:numPr>
          <w:ilvl w:val="0"/>
          <w:numId w:val="5"/>
        </w:numPr>
        <w:bidi/>
        <w:textAlignment w:val="baseline"/>
        <w:rPr>
          <w:rStyle w:val="eop"/>
          <w:rFonts w:ascii="Calibri" w:hAnsi="Calibri" w:cs="Calibri"/>
          <w:lang w:val="nl-NL"/>
        </w:rPr>
      </w:pPr>
      <w:r w:rsidRPr="001B4B33">
        <w:rPr>
          <w:rStyle w:val="eop"/>
          <w:rFonts w:ascii="Calibri" w:hAnsi="Calibri" w:cs="Calibri"/>
          <w:sz w:val="22"/>
          <w:szCs w:val="22"/>
          <w:rtl/>
          <w:lang w:bidi="he"/>
        </w:rPr>
        <w:t xml:space="preserve">. דבר עם ילדיך ותרגיע אותו שהוא יכול לחזור לבית הספר באופן בטיחותי. </w:t>
      </w:r>
      <w:r w:rsidRPr="001B4B33">
        <w:rPr>
          <w:rFonts w:ascii="Calibri" w:hAnsi="Calibri" w:cs="Calibri"/>
          <w:sz w:val="22"/>
          <w:szCs w:val="22"/>
          <w:rtl/>
          <w:lang w:bidi="he"/>
        </w:rPr>
        <w:t xml:space="preserve">  במידה </w:t>
      </w:r>
      <w:r w:rsidRPr="001B4B33">
        <w:rPr>
          <w:rStyle w:val="eop"/>
          <w:rFonts w:ascii="Calibri" w:hAnsi="Calibri" w:cs="Calibri"/>
          <w:sz w:val="22"/>
          <w:szCs w:val="22"/>
          <w:rtl/>
          <w:lang w:bidi="he"/>
        </w:rPr>
        <w:t>וילדיך נמצא בכיתה שעדיין לא יכול לחזור לבית הספר? אנא הסבר לו למה זה עדיין לא אפשרי.</w:t>
      </w:r>
    </w:p>
    <w:p w14:paraId="4C4CAF9F" w14:textId="77777777" w:rsidR="001B4B33" w:rsidRPr="001B4B33" w:rsidRDefault="001B4B33" w:rsidP="001B4B33">
      <w:pPr>
        <w:pStyle w:val="paragraph"/>
        <w:numPr>
          <w:ilvl w:val="0"/>
          <w:numId w:val="5"/>
        </w:numPr>
        <w:bidi/>
        <w:textAlignment w:val="baseline"/>
        <w:rPr>
          <w:rStyle w:val="eop"/>
          <w:rFonts w:ascii="Calibri" w:hAnsi="Calibri" w:cs="Calibri"/>
          <w:lang w:val="nl-NL"/>
        </w:rPr>
      </w:pPr>
      <w:r w:rsidRPr="001B4B33">
        <w:rPr>
          <w:rStyle w:val="eop"/>
          <w:rFonts w:ascii="Calibri" w:hAnsi="Calibri" w:cs="Calibri"/>
          <w:sz w:val="22"/>
          <w:szCs w:val="22"/>
          <w:rtl/>
          <w:lang w:bidi="he"/>
        </w:rPr>
        <w:t xml:space="preserve">הכן את ילדך: כיצד ילידך הולך לבית הספר? איך לנהוג באוטובוס, בחשמלית או ברכבת,  הסביר לילד למה </w:t>
      </w:r>
      <w:r w:rsidRPr="001B4B33">
        <w:rPr>
          <w:rFonts w:ascii="Calibri" w:hAnsi="Calibri" w:cs="Calibri"/>
          <w:sz w:val="22"/>
          <w:szCs w:val="22"/>
          <w:rtl/>
          <w:lang w:bidi="he"/>
        </w:rPr>
        <w:t>אנשים רבים לובשים</w:t>
      </w:r>
      <w:r w:rsidRPr="001B4B33">
        <w:rPr>
          <w:rFonts w:ascii="Calibri" w:hAnsi="Calibri" w:cs="Calibri"/>
          <w:rtl/>
          <w:lang w:bidi="he"/>
        </w:rPr>
        <w:t xml:space="preserve"> </w:t>
      </w:r>
      <w:r w:rsidRPr="001B4B33">
        <w:rPr>
          <w:rStyle w:val="eop"/>
          <w:rFonts w:ascii="Calibri" w:hAnsi="Calibri" w:cs="Calibri"/>
          <w:sz w:val="22"/>
          <w:szCs w:val="22"/>
          <w:rtl/>
          <w:lang w:bidi="he"/>
        </w:rPr>
        <w:t>מסכת הפה.</w:t>
      </w:r>
      <w:r w:rsidRPr="001B4B33">
        <w:rPr>
          <w:rStyle w:val="eop"/>
          <w:rFonts w:ascii="Calibri" w:hAnsi="Calibri" w:cs="Calibri"/>
          <w:sz w:val="22"/>
          <w:szCs w:val="22"/>
          <w:rtl/>
          <w:lang w:bidi="he"/>
        </w:rPr>
        <w:br/>
      </w:r>
    </w:p>
    <w:p w14:paraId="34FA46BF" w14:textId="77777777" w:rsidR="001B4B33" w:rsidRPr="001B4B33" w:rsidRDefault="001B4B33" w:rsidP="001B4B33">
      <w:pPr>
        <w:pStyle w:val="paragraph"/>
        <w:numPr>
          <w:ilvl w:val="0"/>
          <w:numId w:val="3"/>
        </w:numPr>
        <w:bidi/>
        <w:textAlignment w:val="baseline"/>
        <w:rPr>
          <w:rStyle w:val="eop"/>
          <w:rFonts w:ascii="Calibri" w:hAnsi="Calibri" w:cs="Calibri"/>
          <w:lang w:val="nl-NL"/>
        </w:rPr>
      </w:pPr>
      <w:r w:rsidRPr="001B4B33">
        <w:rPr>
          <w:rStyle w:val="eop"/>
          <w:rFonts w:ascii="Calibri" w:hAnsi="Calibri" w:cs="Calibri"/>
          <w:sz w:val="22"/>
          <w:szCs w:val="22"/>
          <w:rtl/>
          <w:lang w:bidi="he"/>
        </w:rPr>
        <w:t>במידה ויש קושי לחזור לבית הספר?  נא לי</w:t>
      </w:r>
      <w:r w:rsidRPr="001B4B33">
        <w:rPr>
          <w:rStyle w:val="normaltextrun1"/>
          <w:rFonts w:ascii="Calibri" w:hAnsi="Calibri" w:cs="Calibri"/>
          <w:sz w:val="22"/>
          <w:szCs w:val="22"/>
          <w:rtl/>
          <w:lang w:bidi="he"/>
        </w:rPr>
        <w:t>צור קשר עם מורה הכיתה</w:t>
      </w:r>
      <w:r w:rsidRPr="001B4B33">
        <w:rPr>
          <w:rFonts w:ascii="Calibri" w:hAnsi="Calibri" w:cs="Calibri"/>
          <w:rtl/>
          <w:lang w:bidi="he"/>
        </w:rPr>
        <w:t xml:space="preserve"> </w:t>
      </w:r>
      <w:r w:rsidRPr="001B4B33">
        <w:rPr>
          <w:rStyle w:val="normaltextrun1"/>
          <w:rFonts w:ascii="Calibri" w:hAnsi="Calibri" w:cs="Calibri"/>
          <w:sz w:val="22"/>
          <w:szCs w:val="22"/>
          <w:rtl/>
          <w:lang w:bidi="he"/>
        </w:rPr>
        <w:t>או</w:t>
      </w:r>
      <w:r w:rsidRPr="001B4B33">
        <w:rPr>
          <w:rFonts w:ascii="Calibri" w:hAnsi="Calibri" w:cs="Calibri"/>
          <w:rtl/>
          <w:lang w:bidi="he"/>
        </w:rPr>
        <w:t xml:space="preserve"> </w:t>
      </w:r>
      <w:r w:rsidRPr="001B4B33">
        <w:rPr>
          <w:rStyle w:val="normaltextrun1"/>
          <w:rFonts w:ascii="Calibri" w:hAnsi="Calibri" w:cs="Calibri"/>
          <w:sz w:val="22"/>
          <w:szCs w:val="22"/>
          <w:rtl/>
          <w:lang w:bidi="he"/>
        </w:rPr>
        <w:t>מורה הטיפולי.</w:t>
      </w:r>
      <w:r w:rsidRPr="001B4B33">
        <w:rPr>
          <w:rFonts w:ascii="Calibri" w:hAnsi="Calibri" w:cs="Calibri"/>
          <w:rtl/>
          <w:lang w:bidi="he"/>
        </w:rPr>
        <w:t xml:space="preserve"> </w:t>
      </w:r>
      <w:r w:rsidRPr="001B4B33">
        <w:rPr>
          <w:rStyle w:val="normaltextrun1"/>
          <w:rFonts w:ascii="Calibri" w:hAnsi="Calibri" w:cs="Calibri"/>
          <w:sz w:val="22"/>
          <w:szCs w:val="22"/>
          <w:rtl/>
          <w:lang w:bidi="he"/>
        </w:rPr>
        <w:t xml:space="preserve"> </w:t>
      </w:r>
      <w:r w:rsidRPr="001B4B33">
        <w:rPr>
          <w:rFonts w:ascii="Calibri" w:hAnsi="Calibri" w:cs="Calibri"/>
          <w:rtl/>
          <w:lang w:bidi="he"/>
        </w:rPr>
        <w:t xml:space="preserve"> </w:t>
      </w:r>
      <w:r w:rsidRPr="001B4B33">
        <w:rPr>
          <w:rFonts w:ascii="Calibri" w:hAnsi="Calibri" w:cs="Calibri"/>
          <w:rtl/>
          <w:lang w:bidi="he"/>
        </w:rPr>
        <w:br/>
      </w:r>
      <w:r w:rsidRPr="001B4B33">
        <w:rPr>
          <w:rStyle w:val="normaltextrun1"/>
          <w:rFonts w:ascii="Calibri" w:hAnsi="Calibri" w:cs="Calibri"/>
          <w:sz w:val="22"/>
          <w:szCs w:val="22"/>
          <w:rtl/>
          <w:lang w:bidi="he"/>
        </w:rPr>
        <w:t>יחד תוכלו לדון בפתרונות.</w:t>
      </w:r>
    </w:p>
    <w:p w14:paraId="0078DB04" w14:textId="77777777" w:rsidR="001B4B33" w:rsidRPr="001B4B33" w:rsidRDefault="001B4B33" w:rsidP="001B4B33">
      <w:pPr>
        <w:pStyle w:val="paragraph"/>
        <w:ind w:left="360"/>
        <w:textAlignment w:val="baseline"/>
        <w:rPr>
          <w:rFonts w:ascii="Calibri" w:hAnsi="Calibri" w:cs="Calibri"/>
          <w:lang w:val="nl-NL"/>
        </w:rPr>
      </w:pPr>
      <w:r w:rsidRPr="001B4B33">
        <w:rPr>
          <w:rStyle w:val="eop"/>
          <w:rFonts w:ascii="Calibri" w:hAnsi="Calibri" w:cs="Calibri"/>
          <w:lang w:val="nl-NL"/>
        </w:rPr>
        <w:t> </w:t>
      </w:r>
    </w:p>
    <w:p w14:paraId="3776E2D3" w14:textId="77777777" w:rsidR="001B4B33" w:rsidRPr="001B4B33" w:rsidRDefault="001B4B33" w:rsidP="001B4B33">
      <w:pPr>
        <w:pStyle w:val="paragraph"/>
        <w:bidi/>
        <w:ind w:left="360"/>
        <w:textAlignment w:val="baseline"/>
        <w:rPr>
          <w:rStyle w:val="eop"/>
          <w:rFonts w:ascii="Calibri" w:hAnsi="Calibri" w:cs="Calibri"/>
          <w:lang w:val="nl-NL"/>
        </w:rPr>
      </w:pPr>
      <w:r w:rsidRPr="001B4B33">
        <w:rPr>
          <w:rStyle w:val="normaltextrun1"/>
          <w:rFonts w:ascii="Calibri" w:hAnsi="Calibri" w:cs="Calibri"/>
          <w:b/>
          <w:bCs/>
          <w:rtl/>
          <w:lang w:bidi="he"/>
        </w:rPr>
        <w:t>איך אתה יכול לעזור לילדך</w:t>
      </w:r>
      <w:r w:rsidRPr="001B4B33">
        <w:rPr>
          <w:rFonts w:ascii="Calibri" w:hAnsi="Calibri" w:cs="Calibri"/>
          <w:rtl/>
          <w:lang w:bidi="he"/>
        </w:rPr>
        <w:t xml:space="preserve"> </w:t>
      </w:r>
      <w:r w:rsidRPr="001B4B33">
        <w:rPr>
          <w:rStyle w:val="normaltextrun1"/>
          <w:rFonts w:ascii="Calibri" w:hAnsi="Calibri" w:cs="Calibri"/>
          <w:b/>
          <w:bCs/>
          <w:rtl/>
          <w:lang w:bidi="he"/>
        </w:rPr>
        <w:t>ללמוד?</w:t>
      </w:r>
      <w:r w:rsidRPr="001B4B33">
        <w:rPr>
          <w:rFonts w:ascii="Calibri" w:hAnsi="Calibri" w:cs="Calibri"/>
          <w:rtl/>
          <w:lang w:bidi="he"/>
        </w:rPr>
        <w:t xml:space="preserve"> </w:t>
      </w:r>
      <w:r w:rsidRPr="001B4B33">
        <w:rPr>
          <w:rStyle w:val="normaltextrun1"/>
          <w:rFonts w:ascii="Calibri" w:hAnsi="Calibri" w:cs="Calibri"/>
          <w:b/>
          <w:bCs/>
          <w:rtl/>
          <w:lang w:bidi="he"/>
        </w:rPr>
        <w:t xml:space="preserve"> </w:t>
      </w:r>
    </w:p>
    <w:p w14:paraId="66E87F3C" w14:textId="42C6B1AB" w:rsidR="001B4B33" w:rsidRDefault="001B4B33" w:rsidP="001B4B33">
      <w:pPr>
        <w:pStyle w:val="paragraph"/>
        <w:ind w:left="360"/>
        <w:textAlignment w:val="baseline"/>
        <w:rPr>
          <w:rStyle w:val="eop"/>
          <w:rFonts w:ascii="Calibri" w:hAnsi="Calibri" w:cs="Calibri"/>
          <w:lang w:val="fr-BE"/>
        </w:rPr>
      </w:pPr>
    </w:p>
    <w:p w14:paraId="5B9ACFE0" w14:textId="5D25ADA6" w:rsidR="001B4B33" w:rsidRDefault="001B4B33" w:rsidP="001B4B33">
      <w:pPr>
        <w:pStyle w:val="paragraph"/>
        <w:ind w:left="360"/>
        <w:textAlignment w:val="baseline"/>
        <w:rPr>
          <w:rStyle w:val="eop"/>
          <w:rFonts w:ascii="Calibri" w:hAnsi="Calibri" w:cs="Calibri"/>
          <w:lang w:val="fr-BE"/>
        </w:rPr>
      </w:pPr>
    </w:p>
    <w:p w14:paraId="09839B04" w14:textId="18DE9689" w:rsidR="001B4B33" w:rsidRDefault="001B4B33" w:rsidP="001B4B33">
      <w:pPr>
        <w:pStyle w:val="paragraph"/>
        <w:ind w:left="360"/>
        <w:textAlignment w:val="baseline"/>
        <w:rPr>
          <w:rStyle w:val="eop"/>
          <w:rFonts w:ascii="Calibri" w:hAnsi="Calibri" w:cs="Calibri"/>
          <w:lang w:val="fr-BE"/>
        </w:rPr>
      </w:pPr>
    </w:p>
    <w:p w14:paraId="2E41D472" w14:textId="2E7FE89D" w:rsidR="001B4B33" w:rsidRDefault="001B4B33" w:rsidP="001B4B33">
      <w:pPr>
        <w:pStyle w:val="paragraph"/>
        <w:ind w:left="360"/>
        <w:textAlignment w:val="baseline"/>
        <w:rPr>
          <w:rStyle w:val="eop"/>
          <w:rFonts w:ascii="Calibri" w:hAnsi="Calibri" w:cs="Calibri"/>
          <w:lang w:val="fr-BE"/>
        </w:rPr>
      </w:pPr>
    </w:p>
    <w:p w14:paraId="7C0BA8A5" w14:textId="6651CB6F" w:rsidR="001B4B33" w:rsidRDefault="001B4B33" w:rsidP="001B4B33">
      <w:pPr>
        <w:pStyle w:val="paragraph"/>
        <w:ind w:left="360"/>
        <w:textAlignment w:val="baseline"/>
        <w:rPr>
          <w:rStyle w:val="eop"/>
          <w:rFonts w:ascii="Calibri" w:hAnsi="Calibri" w:cs="Calibri"/>
          <w:lang w:val="fr-BE"/>
        </w:rPr>
      </w:pPr>
    </w:p>
    <w:p w14:paraId="6AF64726" w14:textId="77777777" w:rsidR="001B4B33" w:rsidRPr="001B4B33" w:rsidRDefault="001B4B33" w:rsidP="001B4B33">
      <w:pPr>
        <w:pStyle w:val="paragraph"/>
        <w:ind w:left="360"/>
        <w:textAlignment w:val="baseline"/>
        <w:rPr>
          <w:rStyle w:val="eop"/>
          <w:rFonts w:ascii="Calibri" w:hAnsi="Calibri" w:cs="Calibri"/>
          <w:lang w:val="fr-BE"/>
        </w:rPr>
      </w:pPr>
    </w:p>
    <w:p w14:paraId="00660A26" w14:textId="77777777" w:rsidR="001B4B33" w:rsidRPr="001B4B33" w:rsidRDefault="001B4B33" w:rsidP="001B4B33">
      <w:pPr>
        <w:pStyle w:val="paragraph"/>
        <w:bidi/>
        <w:ind w:left="360"/>
        <w:textAlignment w:val="baseline"/>
        <w:rPr>
          <w:rStyle w:val="normaltextrun1"/>
          <w:rFonts w:ascii="Calibri" w:hAnsi="Calibri" w:cs="Calibri"/>
          <w:sz w:val="22"/>
          <w:szCs w:val="22"/>
          <w:lang w:val="fr-BE"/>
        </w:rPr>
      </w:pPr>
      <w:r w:rsidRPr="001B4B33">
        <w:rPr>
          <w:rStyle w:val="normaltextrun1"/>
          <w:rFonts w:ascii="Calibri" w:hAnsi="Calibri" w:cs="Calibri"/>
          <w:bCs/>
          <w:sz w:val="22"/>
          <w:szCs w:val="22"/>
          <w:rtl/>
          <w:lang w:bidi="he"/>
        </w:rPr>
        <w:t>במידה וילדיכם מקבלים שוב לימודים בבית הספר,  אין שום דבר שמשתנה עבורך.</w:t>
      </w:r>
      <w:r w:rsidRPr="001B4B33">
        <w:rPr>
          <w:rStyle w:val="normaltextrun1"/>
          <w:rFonts w:ascii="Calibri" w:hAnsi="Calibri" w:cs="Calibri"/>
          <w:bCs/>
          <w:sz w:val="22"/>
          <w:szCs w:val="22"/>
          <w:rtl/>
          <w:lang w:bidi="he"/>
        </w:rPr>
        <w:br/>
        <w:t>ילדיכם ימשיכו גם ללמוד ולהתאמן בבית.</w:t>
      </w:r>
    </w:p>
    <w:p w14:paraId="65A0161D" w14:textId="77777777" w:rsidR="001B4B33" w:rsidRPr="001B4B33" w:rsidRDefault="001B4B33" w:rsidP="001B4B33">
      <w:pPr>
        <w:pStyle w:val="paragraph"/>
        <w:ind w:left="360"/>
        <w:textAlignment w:val="baseline"/>
        <w:rPr>
          <w:rFonts w:ascii="Calibri" w:hAnsi="Calibri" w:cs="Calibri"/>
          <w:lang w:val="fr-BE"/>
        </w:rPr>
      </w:pPr>
      <w:r w:rsidRPr="001B4B33">
        <w:rPr>
          <w:rStyle w:val="eop"/>
          <w:rFonts w:ascii="Calibri" w:hAnsi="Calibri" w:cs="Calibri"/>
          <w:sz w:val="22"/>
          <w:szCs w:val="22"/>
          <w:lang w:val="fr-BE"/>
        </w:rPr>
        <w:t xml:space="preserve">   </w:t>
      </w:r>
    </w:p>
    <w:p w14:paraId="497D4D39" w14:textId="77777777" w:rsidR="001B4B33" w:rsidRPr="001B4B33" w:rsidRDefault="001B4B33" w:rsidP="001B4B33">
      <w:pPr>
        <w:pStyle w:val="paragraph"/>
        <w:bidi/>
        <w:ind w:left="360"/>
        <w:textAlignment w:val="baseline"/>
        <w:rPr>
          <w:rFonts w:ascii="Calibri" w:hAnsi="Calibri" w:cs="Calibri"/>
          <w:lang w:val="nl-NL"/>
        </w:rPr>
      </w:pPr>
      <w:r w:rsidRPr="001B4B33">
        <w:rPr>
          <w:rStyle w:val="normaltextrun1"/>
          <w:rFonts w:ascii="Calibri" w:hAnsi="Calibri" w:cs="Calibri"/>
          <w:sz w:val="22"/>
          <w:szCs w:val="22"/>
          <w:rtl/>
          <w:lang w:bidi="he"/>
        </w:rPr>
        <w:t>כמה טיפים:</w:t>
      </w:r>
    </w:p>
    <w:p w14:paraId="67086124" w14:textId="77777777" w:rsidR="001B4B33" w:rsidRPr="001B4B33" w:rsidRDefault="001B4B33" w:rsidP="001B4B33">
      <w:pPr>
        <w:pStyle w:val="paragraph"/>
        <w:numPr>
          <w:ilvl w:val="0"/>
          <w:numId w:val="3"/>
        </w:numPr>
        <w:bidi/>
        <w:textAlignment w:val="baseline"/>
        <w:rPr>
          <w:rFonts w:ascii="Calibri" w:hAnsi="Calibri" w:cs="Calibri"/>
          <w:lang w:val="nl-NL"/>
        </w:rPr>
      </w:pPr>
      <w:r w:rsidRPr="001B4B33">
        <w:rPr>
          <w:rStyle w:val="normaltextrun1"/>
          <w:rFonts w:ascii="Calibri" w:hAnsi="Calibri" w:cs="Calibri"/>
          <w:sz w:val="22"/>
          <w:szCs w:val="22"/>
          <w:rtl/>
          <w:lang w:bidi="he"/>
        </w:rPr>
        <w:t>הישארו קרובים לילדיכם כדי שתוכלו לענות על השאלות שלהם</w:t>
      </w:r>
    </w:p>
    <w:p w14:paraId="47838F53" w14:textId="77777777" w:rsidR="001B4B33" w:rsidRPr="001B4B33" w:rsidRDefault="001B4B33" w:rsidP="001B4B33">
      <w:pPr>
        <w:pStyle w:val="paragraph"/>
        <w:numPr>
          <w:ilvl w:val="0"/>
          <w:numId w:val="3"/>
        </w:numPr>
        <w:bidi/>
        <w:textAlignment w:val="baseline"/>
        <w:rPr>
          <w:rFonts w:ascii="Calibri" w:hAnsi="Calibri" w:cs="Calibri"/>
          <w:lang w:val="nl-NL"/>
        </w:rPr>
      </w:pPr>
      <w:r w:rsidRPr="001B4B33">
        <w:rPr>
          <w:rStyle w:val="normaltextrun1"/>
          <w:rFonts w:ascii="Calibri" w:hAnsi="Calibri" w:cs="Calibri"/>
          <w:sz w:val="22"/>
          <w:szCs w:val="22"/>
          <w:rtl/>
          <w:lang w:bidi="he"/>
        </w:rPr>
        <w:t xml:space="preserve">מתי הילדים שלכם יכולים </w:t>
      </w:r>
      <w:r w:rsidRPr="001B4B33">
        <w:rPr>
          <w:rStyle w:val="contextualspellingandgrammarerror"/>
          <w:rFonts w:ascii="Calibri" w:hAnsi="Calibri" w:cs="Calibri"/>
          <w:sz w:val="22"/>
          <w:szCs w:val="22"/>
          <w:rtl/>
          <w:lang w:bidi="he"/>
        </w:rPr>
        <w:t>להכין שיעורי בית</w:t>
      </w:r>
      <w:r w:rsidRPr="001B4B33">
        <w:rPr>
          <w:rStyle w:val="normaltextrun1"/>
          <w:rFonts w:ascii="Calibri" w:hAnsi="Calibri" w:cs="Calibri"/>
          <w:sz w:val="22"/>
          <w:szCs w:val="22"/>
          <w:rtl/>
          <w:lang w:bidi="he"/>
        </w:rPr>
        <w:t>? יש לתכנן זאת ביחד</w:t>
      </w:r>
    </w:p>
    <w:p w14:paraId="1D1E368D" w14:textId="77777777" w:rsidR="001B4B33" w:rsidRPr="001B4B33" w:rsidRDefault="001B4B33" w:rsidP="001B4B33">
      <w:pPr>
        <w:pStyle w:val="paragraph"/>
        <w:numPr>
          <w:ilvl w:val="0"/>
          <w:numId w:val="3"/>
        </w:numPr>
        <w:bidi/>
        <w:textAlignment w:val="baseline"/>
        <w:rPr>
          <w:rFonts w:ascii="Calibri" w:hAnsi="Calibri" w:cs="Calibri"/>
          <w:lang w:val="nl-NL"/>
        </w:rPr>
      </w:pPr>
      <w:r w:rsidRPr="001B4B33">
        <w:rPr>
          <w:rStyle w:val="normaltextrun1"/>
          <w:rFonts w:ascii="Calibri" w:hAnsi="Calibri" w:cs="Calibri"/>
          <w:sz w:val="22"/>
          <w:szCs w:val="22"/>
          <w:rtl/>
          <w:lang w:bidi="he"/>
        </w:rPr>
        <w:t xml:space="preserve"> דאגו  לזמן מספק כדי להירגע. גם לעצמכם.</w:t>
      </w:r>
    </w:p>
    <w:p w14:paraId="2B1F7912" w14:textId="77777777" w:rsidR="001B4B33" w:rsidRPr="001B4B33" w:rsidRDefault="001B4B33" w:rsidP="001B4B33">
      <w:pPr>
        <w:pStyle w:val="paragraph"/>
        <w:numPr>
          <w:ilvl w:val="0"/>
          <w:numId w:val="3"/>
        </w:numPr>
        <w:bidi/>
        <w:textAlignment w:val="baseline"/>
        <w:rPr>
          <w:rFonts w:ascii="Calibri" w:hAnsi="Calibri" w:cs="Calibri"/>
          <w:lang w:val="nl-NL"/>
        </w:rPr>
      </w:pPr>
      <w:r w:rsidRPr="001B4B33">
        <w:rPr>
          <w:rStyle w:val="normaltextrun1"/>
          <w:rFonts w:ascii="Calibri" w:hAnsi="Calibri" w:cs="Calibri"/>
          <w:sz w:val="22"/>
          <w:szCs w:val="22"/>
          <w:rtl/>
          <w:lang w:bidi="he"/>
        </w:rPr>
        <w:t>במידה וקשה ללמוד בבית ? צרו קשר עם מורה הכיתה וביחד תוכלו לדון בפתרונות.</w:t>
      </w:r>
    </w:p>
    <w:p w14:paraId="717463B4" w14:textId="77777777" w:rsidR="001B4B33" w:rsidRPr="001B4B33" w:rsidRDefault="001B4B33" w:rsidP="001B4B33">
      <w:pPr>
        <w:pStyle w:val="paragraph"/>
        <w:bidi/>
        <w:ind w:left="1068"/>
        <w:textAlignment w:val="baseline"/>
        <w:rPr>
          <w:rStyle w:val="eop"/>
          <w:rFonts w:ascii="Calibri" w:hAnsi="Calibri" w:cs="Calibri"/>
          <w:sz w:val="22"/>
          <w:szCs w:val="22"/>
          <w:lang w:val="nl-NL"/>
        </w:rPr>
      </w:pPr>
      <w:r w:rsidRPr="001B4B33">
        <w:rPr>
          <w:rStyle w:val="normaltextrun1"/>
          <w:rFonts w:ascii="Calibri" w:hAnsi="Calibri" w:cs="Calibri"/>
          <w:sz w:val="22"/>
          <w:szCs w:val="22"/>
          <w:rtl/>
          <w:lang w:bidi="he"/>
        </w:rPr>
        <w:t>אנו יודעים שזה לא קל, אתם עושים  את מה שאתם מסוגלים לעשות וזה די והותר.</w:t>
      </w:r>
      <w:r w:rsidRPr="001B4B33">
        <w:rPr>
          <w:rStyle w:val="eop"/>
          <w:rFonts w:ascii="Calibri" w:hAnsi="Calibri" w:cs="Calibri"/>
          <w:sz w:val="22"/>
          <w:szCs w:val="22"/>
          <w:lang w:val="nl-NL"/>
        </w:rPr>
        <w:t> </w:t>
      </w:r>
    </w:p>
    <w:p w14:paraId="1921EB20" w14:textId="77777777" w:rsidR="001B4B33" w:rsidRPr="001B4B33" w:rsidRDefault="001B4B33" w:rsidP="001B4B33">
      <w:pPr>
        <w:pStyle w:val="paragraph"/>
        <w:ind w:left="240"/>
        <w:textAlignment w:val="baseline"/>
        <w:rPr>
          <w:rFonts w:ascii="Calibri" w:hAnsi="Calibri" w:cs="Calibri"/>
          <w:lang w:val="nl-NL"/>
        </w:rPr>
      </w:pPr>
    </w:p>
    <w:p w14:paraId="4545F27B" w14:textId="77777777" w:rsidR="001B4B33" w:rsidRPr="001B4B33" w:rsidRDefault="001B4B33" w:rsidP="001B4B33">
      <w:pPr>
        <w:pStyle w:val="paragraph"/>
        <w:bidi/>
        <w:ind w:left="360"/>
        <w:textAlignment w:val="baseline"/>
        <w:rPr>
          <w:rFonts w:ascii="Calibri" w:hAnsi="Calibri" w:cs="Calibri"/>
          <w:lang w:val="nl-NL"/>
        </w:rPr>
      </w:pPr>
      <w:r w:rsidRPr="001B4B33">
        <w:rPr>
          <w:rStyle w:val="normaltextrun1"/>
          <w:rFonts w:ascii="Calibri" w:hAnsi="Calibri" w:cs="Calibri"/>
          <w:b/>
          <w:bCs/>
          <w:sz w:val="22"/>
          <w:szCs w:val="22"/>
          <w:rtl/>
          <w:lang w:bidi="he"/>
        </w:rPr>
        <w:t>למידע נוסף?</w:t>
      </w:r>
    </w:p>
    <w:p w14:paraId="277439F1" w14:textId="77777777" w:rsidR="001B4B33" w:rsidRPr="001B4B33" w:rsidRDefault="001B4B33" w:rsidP="001B4B33">
      <w:pPr>
        <w:pStyle w:val="paragraph"/>
        <w:numPr>
          <w:ilvl w:val="0"/>
          <w:numId w:val="1"/>
        </w:numPr>
        <w:bidi/>
        <w:ind w:left="360" w:firstLine="0"/>
        <w:textAlignment w:val="baseline"/>
        <w:rPr>
          <w:rFonts w:ascii="Calibri" w:hAnsi="Calibri" w:cs="Calibri"/>
          <w:sz w:val="22"/>
          <w:szCs w:val="22"/>
          <w:lang w:val="nl-NL"/>
        </w:rPr>
      </w:pPr>
      <w:r w:rsidRPr="001B4B33">
        <w:rPr>
          <w:rStyle w:val="normaltextrun1"/>
          <w:rFonts w:ascii="Calibri" w:hAnsi="Calibri" w:cs="Calibri"/>
          <w:sz w:val="22"/>
          <w:szCs w:val="22"/>
          <w:rtl/>
          <w:lang w:bidi="he"/>
        </w:rPr>
        <w:t>האם ברצונך לדעת עוד על החזרה המחודשת של בתי הספר?</w:t>
      </w:r>
    </w:p>
    <w:p w14:paraId="30DFA38D" w14:textId="77777777" w:rsidR="001B4B33" w:rsidRPr="001B4B33" w:rsidRDefault="00227B5F" w:rsidP="001B4B33">
      <w:pPr>
        <w:pStyle w:val="paragraph"/>
        <w:bidi/>
        <w:ind w:left="705"/>
        <w:textAlignment w:val="baseline"/>
        <w:rPr>
          <w:rFonts w:ascii="Calibri" w:hAnsi="Calibri" w:cs="Calibri"/>
          <w:lang w:val="nl-NL"/>
        </w:rPr>
      </w:pPr>
      <w:hyperlink r:id="rId15" w:tgtFrame="_blank" w:history="1">
        <w:r w:rsidR="001B4B33" w:rsidRPr="001B4B33">
          <w:rPr>
            <w:rStyle w:val="normaltextrun1"/>
            <w:rFonts w:ascii="Calibri" w:hAnsi="Calibri" w:cs="Calibri"/>
            <w:color w:val="0563C1"/>
            <w:sz w:val="22"/>
            <w:szCs w:val="22"/>
            <w:u w:val="single"/>
            <w:rtl/>
            <w:lang w:bidi="he"/>
          </w:rPr>
          <w:t>https://onderwijs.vlaanderen.be/nl/heropstart-lessen-op-school-informatie-voor-ouders</w:t>
        </w:r>
      </w:hyperlink>
    </w:p>
    <w:p w14:paraId="0E921944" w14:textId="77777777" w:rsidR="001B4B33" w:rsidRPr="001B4B33" w:rsidRDefault="001B4B33" w:rsidP="001B4B33">
      <w:pPr>
        <w:pStyle w:val="paragraph"/>
        <w:numPr>
          <w:ilvl w:val="0"/>
          <w:numId w:val="2"/>
        </w:numPr>
        <w:bidi/>
        <w:ind w:left="360" w:firstLine="0"/>
        <w:textAlignment w:val="baseline"/>
        <w:rPr>
          <w:rStyle w:val="eop"/>
          <w:rFonts w:ascii="Calibri" w:hAnsi="Calibri" w:cs="Calibri"/>
          <w:lang w:val="nl-NL"/>
        </w:rPr>
      </w:pPr>
      <w:r w:rsidRPr="001B4B33">
        <w:rPr>
          <w:rStyle w:val="normaltextrun1"/>
          <w:rFonts w:ascii="Calibri" w:hAnsi="Calibri" w:cs="Calibri"/>
          <w:sz w:val="22"/>
          <w:szCs w:val="22"/>
          <w:rtl/>
          <w:lang w:bidi="he"/>
        </w:rPr>
        <w:t xml:space="preserve">מידע כללי </w:t>
      </w:r>
      <w:r w:rsidRPr="001B4B33">
        <w:rPr>
          <w:rStyle w:val="spellingerror"/>
          <w:rFonts w:ascii="Calibri" w:hAnsi="Calibri" w:cs="Calibri"/>
          <w:sz w:val="22"/>
          <w:szCs w:val="22"/>
          <w:rtl/>
          <w:lang w:bidi="he"/>
        </w:rPr>
        <w:t>ושאלות נפוצות:</w:t>
      </w:r>
      <w:r w:rsidRPr="001B4B33">
        <w:rPr>
          <w:rFonts w:ascii="Calibri" w:hAnsi="Calibri" w:cs="Calibri"/>
          <w:rtl/>
          <w:lang w:bidi="he"/>
        </w:rPr>
        <w:t xml:space="preserve"> </w:t>
      </w:r>
      <w:r w:rsidRPr="001B4B33">
        <w:rPr>
          <w:rStyle w:val="normaltextrun1"/>
          <w:rFonts w:ascii="Calibri" w:hAnsi="Calibri" w:cs="Calibri"/>
          <w:sz w:val="22"/>
          <w:szCs w:val="22"/>
          <w:rtl/>
          <w:lang w:bidi="he"/>
        </w:rPr>
        <w:t xml:space="preserve"> : </w:t>
      </w:r>
      <w:r w:rsidRPr="001B4B33">
        <w:rPr>
          <w:rFonts w:ascii="Calibri" w:hAnsi="Calibri" w:cs="Calibri"/>
          <w:rtl/>
          <w:lang w:bidi="he"/>
        </w:rPr>
        <w:t xml:space="preserve"> </w:t>
      </w:r>
      <w:hyperlink r:id="rId16" w:tgtFrame="_blank" w:history="1">
        <w:r w:rsidRPr="001B4B33">
          <w:rPr>
            <w:rStyle w:val="normaltextrun1"/>
            <w:rFonts w:ascii="Calibri" w:hAnsi="Calibri" w:cs="Calibri"/>
            <w:color w:val="0563C1"/>
            <w:sz w:val="22"/>
            <w:szCs w:val="22"/>
            <w:u w:val="single"/>
            <w:rtl/>
            <w:lang w:bidi="he"/>
          </w:rPr>
          <w:t>www.info-coronavirus.be</w:t>
        </w:r>
      </w:hyperlink>
    </w:p>
    <w:p w14:paraId="4A78C1A0" w14:textId="77777777" w:rsidR="001B4B33" w:rsidRPr="001B4B33" w:rsidRDefault="001B4B33" w:rsidP="001B4B33">
      <w:pPr>
        <w:pStyle w:val="paragraph"/>
        <w:textAlignment w:val="baseline"/>
        <w:rPr>
          <w:rFonts w:ascii="Calibri" w:hAnsi="Calibri" w:cs="Calibri"/>
          <w:lang w:val="nl-NL"/>
        </w:rPr>
      </w:pPr>
    </w:p>
    <w:p w14:paraId="15A902CD" w14:textId="77777777" w:rsidR="001B4B33" w:rsidRPr="001B4B33" w:rsidRDefault="001B4B33" w:rsidP="001B4B33">
      <w:pPr>
        <w:pStyle w:val="paragraph"/>
        <w:ind w:left="360"/>
        <w:textAlignment w:val="baseline"/>
        <w:rPr>
          <w:rStyle w:val="normaltextrun1"/>
          <w:rFonts w:ascii="Calibri" w:hAnsi="Calibri" w:cs="Calibri"/>
          <w:sz w:val="22"/>
          <w:szCs w:val="22"/>
        </w:rPr>
      </w:pPr>
      <w:r w:rsidRPr="001B4B33">
        <w:rPr>
          <w:rStyle w:val="eop"/>
          <w:rFonts w:ascii="Calibri" w:hAnsi="Calibri" w:cs="Calibri"/>
          <w:sz w:val="22"/>
          <w:szCs w:val="22"/>
          <w:lang w:val="nl-NL"/>
        </w:rPr>
        <w:t> </w:t>
      </w:r>
    </w:p>
    <w:tbl>
      <w:tblPr>
        <w:tblStyle w:val="Tabelraster"/>
        <w:bidiVisual/>
        <w:tblW w:w="0" w:type="auto"/>
        <w:tblInd w:w="360" w:type="dxa"/>
        <w:tblLook w:val="04A0" w:firstRow="1" w:lastRow="0" w:firstColumn="1" w:lastColumn="0" w:noHBand="0" w:noVBand="1"/>
      </w:tblPr>
      <w:tblGrid>
        <w:gridCol w:w="8702"/>
      </w:tblGrid>
      <w:tr w:rsidR="001B4B33" w:rsidRPr="001B4B33" w14:paraId="321F8BC9" w14:textId="77777777" w:rsidTr="001B4B33">
        <w:tc>
          <w:tcPr>
            <w:tcW w:w="8702" w:type="dxa"/>
            <w:tcBorders>
              <w:top w:val="single" w:sz="4" w:space="0" w:color="auto"/>
              <w:left w:val="single" w:sz="4" w:space="0" w:color="auto"/>
              <w:bottom w:val="single" w:sz="4" w:space="0" w:color="auto"/>
              <w:right w:val="single" w:sz="4" w:space="0" w:color="auto"/>
            </w:tcBorders>
            <w:hideMark/>
          </w:tcPr>
          <w:p w14:paraId="0FDD26A0" w14:textId="77777777" w:rsidR="001B4B33" w:rsidRPr="001B4B33" w:rsidRDefault="001B4B33" w:rsidP="006A4C04">
            <w:pPr>
              <w:pStyle w:val="paragraph"/>
              <w:bidi/>
              <w:ind w:left="360"/>
              <w:textAlignment w:val="baseline"/>
              <w:rPr>
                <w:rStyle w:val="normaltextrun1"/>
                <w:rFonts w:ascii="Calibri" w:hAnsi="Calibri" w:cs="Calibri"/>
                <w:sz w:val="22"/>
                <w:szCs w:val="22"/>
                <w:lang w:bidi="he"/>
              </w:rPr>
            </w:pPr>
            <w:r w:rsidRPr="001B4B33">
              <w:rPr>
                <w:rFonts w:ascii="Calibri" w:hAnsi="Calibri" w:cs="Calibri"/>
                <w:sz w:val="22"/>
                <w:szCs w:val="22"/>
                <w:rtl/>
                <w:lang w:bidi="he"/>
              </w:rPr>
              <w:t>אנו</w:t>
            </w:r>
            <w:r w:rsidRPr="001B4B33">
              <w:rPr>
                <w:rFonts w:ascii="Calibri" w:hAnsi="Calibri" w:cs="Calibri"/>
                <w:rtl/>
                <w:lang w:bidi="he-IL"/>
              </w:rPr>
              <w:t xml:space="preserve"> </w:t>
            </w:r>
            <w:r w:rsidRPr="001B4B33">
              <w:rPr>
                <w:rFonts w:ascii="Calibri" w:hAnsi="Calibri" w:cs="Calibri"/>
                <w:sz w:val="22"/>
                <w:szCs w:val="22"/>
                <w:rtl/>
                <w:lang w:bidi="he"/>
              </w:rPr>
              <w:t>עוקבים אחר ההחלטות של המועצה לביטחון לאומי אנו יכולים להפעיל מחדש את הלימודים בבית הספר אך ורק אם מועצת הביטחון לא משנה את ההחלטה ואת העיתוי.</w:t>
            </w:r>
          </w:p>
        </w:tc>
      </w:tr>
    </w:tbl>
    <w:p w14:paraId="7F4278AE" w14:textId="0C24C959" w:rsidR="001B4B33" w:rsidRPr="001B4B33" w:rsidRDefault="001B4B33" w:rsidP="001B4B33">
      <w:pPr>
        <w:pStyle w:val="paragraph"/>
        <w:ind w:left="360"/>
        <w:textAlignment w:val="baseline"/>
        <w:rPr>
          <w:rStyle w:val="normaltextrun1"/>
          <w:rFonts w:ascii="Calibri" w:hAnsi="Calibri" w:cs="Calibri"/>
          <w:sz w:val="22"/>
          <w:szCs w:val="22"/>
        </w:rPr>
      </w:pPr>
      <w:bookmarkStart w:id="9" w:name="_GoBack"/>
      <w:bookmarkEnd w:id="9"/>
      <w:r w:rsidRPr="001B4B33">
        <w:rPr>
          <w:rFonts w:ascii="Calibri" w:hAnsi="Calibri" w:cs="Calibri"/>
          <w:noProof/>
        </w:rPr>
        <w:drawing>
          <wp:anchor distT="0" distB="0" distL="114300" distR="114300" simplePos="0" relativeHeight="251663360" behindDoc="0" locked="0" layoutInCell="1" allowOverlap="1" wp14:anchorId="65DA75A8" wp14:editId="7A4D104E">
            <wp:simplePos x="0" y="0"/>
            <wp:positionH relativeFrom="column">
              <wp:posOffset>2178685</wp:posOffset>
            </wp:positionH>
            <wp:positionV relativeFrom="paragraph">
              <wp:posOffset>7658735</wp:posOffset>
            </wp:positionV>
            <wp:extent cx="1314450" cy="542925"/>
            <wp:effectExtent l="0" t="0" r="0" b="9525"/>
            <wp:wrapNone/>
            <wp:docPr id="3" name="Afbeelding 3"/>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a:extLst>
                        <a:ext uri="{28A0092B-C50C-407E-A947-70E740481C1C}">
                          <a14:useLocalDpi xmlns:a14="http://schemas.microsoft.com/office/drawing/2010/main" val="0"/>
                        </a:ext>
                      </a:extLst>
                    </a:blip>
                    <a:stretch>
                      <a:fillRect/>
                    </a:stretch>
                  </pic:blipFill>
                  <pic:spPr>
                    <a:xfrm>
                      <a:off x="0" y="0"/>
                      <a:ext cx="1314450" cy="542925"/>
                    </a:xfrm>
                    <a:prstGeom prst="rect">
                      <a:avLst/>
                    </a:prstGeom>
                  </pic:spPr>
                </pic:pic>
              </a:graphicData>
            </a:graphic>
            <wp14:sizeRelH relativeFrom="page">
              <wp14:pctWidth>0</wp14:pctWidth>
            </wp14:sizeRelH>
            <wp14:sizeRelV relativeFrom="page">
              <wp14:pctHeight>0</wp14:pctHeight>
            </wp14:sizeRelV>
          </wp:anchor>
        </w:drawing>
      </w:r>
    </w:p>
    <w:sectPr w:rsidR="001B4B33" w:rsidRPr="001B4B33" w:rsidSect="00E21D2B">
      <w:headerReference w:type="default" r:id="rId17"/>
      <w:pgSz w:w="11906" w:h="16838"/>
      <w:pgMar w:top="426"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DACC0" w14:textId="77777777" w:rsidR="00227B5F" w:rsidRDefault="00227B5F" w:rsidP="0048309E">
      <w:pPr>
        <w:spacing w:after="0" w:line="240" w:lineRule="auto"/>
      </w:pPr>
      <w:r>
        <w:separator/>
      </w:r>
    </w:p>
  </w:endnote>
  <w:endnote w:type="continuationSeparator" w:id="0">
    <w:p w14:paraId="4A69299E" w14:textId="77777777" w:rsidR="00227B5F" w:rsidRDefault="00227B5F" w:rsidP="0048309E">
      <w:pPr>
        <w:spacing w:after="0" w:line="240" w:lineRule="auto"/>
      </w:pPr>
      <w:r>
        <w:continuationSeparator/>
      </w:r>
    </w:p>
  </w:endnote>
  <w:endnote w:type="continuationNotice" w:id="1">
    <w:p w14:paraId="0BE49EB2" w14:textId="77777777" w:rsidR="00227B5F" w:rsidRDefault="00227B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7753C" w14:textId="77777777" w:rsidR="00227B5F" w:rsidRDefault="00227B5F" w:rsidP="0048309E">
      <w:pPr>
        <w:spacing w:after="0" w:line="240" w:lineRule="auto"/>
      </w:pPr>
      <w:r>
        <w:separator/>
      </w:r>
    </w:p>
  </w:footnote>
  <w:footnote w:type="continuationSeparator" w:id="0">
    <w:p w14:paraId="2274CE2B" w14:textId="77777777" w:rsidR="00227B5F" w:rsidRDefault="00227B5F" w:rsidP="0048309E">
      <w:pPr>
        <w:spacing w:after="0" w:line="240" w:lineRule="auto"/>
      </w:pPr>
      <w:r>
        <w:continuationSeparator/>
      </w:r>
    </w:p>
  </w:footnote>
  <w:footnote w:type="continuationNotice" w:id="1">
    <w:p w14:paraId="462BEA49" w14:textId="77777777" w:rsidR="00227B5F" w:rsidRDefault="00227B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98E3" w14:textId="3A2D23A1" w:rsidR="00B11DF2" w:rsidRPr="00B11DF2" w:rsidRDefault="00B11DF2" w:rsidP="00B11DF2">
    <w:pPr>
      <w:pStyle w:val="Koptekst"/>
      <w:tabs>
        <w:tab w:val="clear" w:pos="4536"/>
        <w:tab w:val="clear" w:pos="9072"/>
        <w:tab w:val="left" w:pos="2196"/>
      </w:tabs>
      <w:rPr>
        <w:color w:val="FFFFFF" w:themeColor="background1"/>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77D2"/>
    <w:multiLevelType w:val="multilevel"/>
    <w:tmpl w:val="048846D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78F2C8F"/>
    <w:multiLevelType w:val="hybridMultilevel"/>
    <w:tmpl w:val="FF80749E"/>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FDB0484"/>
    <w:multiLevelType w:val="hybridMultilevel"/>
    <w:tmpl w:val="C598D1B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3" w15:restartNumberingAfterBreak="0">
    <w:nsid w:val="11006388"/>
    <w:multiLevelType w:val="multilevel"/>
    <w:tmpl w:val="28D873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11785C"/>
    <w:multiLevelType w:val="multilevel"/>
    <w:tmpl w:val="812CF53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96E4CA6"/>
    <w:multiLevelType w:val="multilevel"/>
    <w:tmpl w:val="99DC2D6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F1475FC"/>
    <w:multiLevelType w:val="multilevel"/>
    <w:tmpl w:val="4476C56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15:restartNumberingAfterBreak="0">
    <w:nsid w:val="1F3C013D"/>
    <w:multiLevelType w:val="hybridMultilevel"/>
    <w:tmpl w:val="C48CAC70"/>
    <w:lvl w:ilvl="0" w:tplc="925AF252">
      <w:numFmt w:val="bullet"/>
      <w:lvlText w:val=""/>
      <w:lvlJc w:val="left"/>
      <w:pPr>
        <w:ind w:left="720" w:hanging="360"/>
      </w:pPr>
      <w:rPr>
        <w:rFonts w:ascii="Symbol" w:eastAsia="Times New Roman"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2317AF"/>
    <w:multiLevelType w:val="multilevel"/>
    <w:tmpl w:val="A65E0B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E604CB0"/>
    <w:multiLevelType w:val="multilevel"/>
    <w:tmpl w:val="91CA8AE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2F0D2F37"/>
    <w:multiLevelType w:val="hybridMultilevel"/>
    <w:tmpl w:val="02FA98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31612611"/>
    <w:multiLevelType w:val="hybridMultilevel"/>
    <w:tmpl w:val="1DB4EB4A"/>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12" w15:restartNumberingAfterBreak="0">
    <w:nsid w:val="3B795405"/>
    <w:multiLevelType w:val="multilevel"/>
    <w:tmpl w:val="19C4D7B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40402493"/>
    <w:multiLevelType w:val="hybridMultilevel"/>
    <w:tmpl w:val="85C415C8"/>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4" w15:restartNumberingAfterBreak="0">
    <w:nsid w:val="458D661B"/>
    <w:multiLevelType w:val="multilevel"/>
    <w:tmpl w:val="F3A0C2A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4B4C71D4"/>
    <w:multiLevelType w:val="hybridMultilevel"/>
    <w:tmpl w:val="6602F47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503A0BEE"/>
    <w:multiLevelType w:val="multilevel"/>
    <w:tmpl w:val="D2ACB0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AB64785"/>
    <w:multiLevelType w:val="hybridMultilevel"/>
    <w:tmpl w:val="FC143A1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E233EE6"/>
    <w:multiLevelType w:val="multilevel"/>
    <w:tmpl w:val="728249F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9" w15:restartNumberingAfterBreak="0">
    <w:nsid w:val="636F7646"/>
    <w:multiLevelType w:val="multilevel"/>
    <w:tmpl w:val="4EC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4105B0"/>
    <w:multiLevelType w:val="hybridMultilevel"/>
    <w:tmpl w:val="4ED22C3E"/>
    <w:lvl w:ilvl="0" w:tplc="090457E4">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73851386"/>
    <w:multiLevelType w:val="multilevel"/>
    <w:tmpl w:val="46082D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760B5C79"/>
    <w:multiLevelType w:val="multilevel"/>
    <w:tmpl w:val="980801C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7CA62E7B"/>
    <w:multiLevelType w:val="hybridMultilevel"/>
    <w:tmpl w:val="BFE68AF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4" w15:restartNumberingAfterBreak="0">
    <w:nsid w:val="7EF850EB"/>
    <w:multiLevelType w:val="multilevel"/>
    <w:tmpl w:val="077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EF3F1D"/>
    <w:multiLevelType w:val="hybridMultilevel"/>
    <w:tmpl w:val="F532298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24"/>
  </w:num>
  <w:num w:numId="2">
    <w:abstractNumId w:val="19"/>
  </w:num>
  <w:num w:numId="3">
    <w:abstractNumId w:val="13"/>
  </w:num>
  <w:num w:numId="4">
    <w:abstractNumId w:val="20"/>
  </w:num>
  <w:num w:numId="5">
    <w:abstractNumId w:val="10"/>
  </w:num>
  <w:num w:numId="6">
    <w:abstractNumId w:val="1"/>
  </w:num>
  <w:num w:numId="7">
    <w:abstractNumId w:val="17"/>
  </w:num>
  <w:num w:numId="8">
    <w:abstractNumId w:val="23"/>
  </w:num>
  <w:num w:numId="9">
    <w:abstractNumId w:val="2"/>
  </w:num>
  <w:num w:numId="10">
    <w:abstractNumId w:val="15"/>
  </w:num>
  <w:num w:numId="11">
    <w:abstractNumId w:val="11"/>
  </w:num>
  <w:num w:numId="12">
    <w:abstractNumId w:val="14"/>
  </w:num>
  <w:num w:numId="13">
    <w:abstractNumId w:val="8"/>
  </w:num>
  <w:num w:numId="14">
    <w:abstractNumId w:val="6"/>
  </w:num>
  <w:num w:numId="15">
    <w:abstractNumId w:val="9"/>
  </w:num>
  <w:num w:numId="16">
    <w:abstractNumId w:val="22"/>
  </w:num>
  <w:num w:numId="17">
    <w:abstractNumId w:val="12"/>
  </w:num>
  <w:num w:numId="18">
    <w:abstractNumId w:val="0"/>
  </w:num>
  <w:num w:numId="19">
    <w:abstractNumId w:val="5"/>
  </w:num>
  <w:num w:numId="20">
    <w:abstractNumId w:val="21"/>
  </w:num>
  <w:num w:numId="21">
    <w:abstractNumId w:val="16"/>
  </w:num>
  <w:num w:numId="22">
    <w:abstractNumId w:val="3"/>
  </w:num>
  <w:num w:numId="23">
    <w:abstractNumId w:val="4"/>
  </w:num>
  <w:num w:numId="24">
    <w:abstractNumId w:val="18"/>
  </w:num>
  <w:num w:numId="25">
    <w:abstractNumId w:val="7"/>
  </w:num>
  <w:num w:numId="26">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09E"/>
    <w:rsid w:val="000210DC"/>
    <w:rsid w:val="0003344B"/>
    <w:rsid w:val="00037D50"/>
    <w:rsid w:val="0005593A"/>
    <w:rsid w:val="00073351"/>
    <w:rsid w:val="000748E3"/>
    <w:rsid w:val="000B61F6"/>
    <w:rsid w:val="00183397"/>
    <w:rsid w:val="00197E0E"/>
    <w:rsid w:val="001B4B33"/>
    <w:rsid w:val="001D3BFB"/>
    <w:rsid w:val="001D70CC"/>
    <w:rsid w:val="001E5C6D"/>
    <w:rsid w:val="001F665A"/>
    <w:rsid w:val="002040C7"/>
    <w:rsid w:val="00214B6A"/>
    <w:rsid w:val="00227B5F"/>
    <w:rsid w:val="00264D34"/>
    <w:rsid w:val="00301527"/>
    <w:rsid w:val="003054E2"/>
    <w:rsid w:val="003077F3"/>
    <w:rsid w:val="003246F7"/>
    <w:rsid w:val="00330A8C"/>
    <w:rsid w:val="003404F5"/>
    <w:rsid w:val="00356010"/>
    <w:rsid w:val="00393C6A"/>
    <w:rsid w:val="003A79D1"/>
    <w:rsid w:val="003B6F25"/>
    <w:rsid w:val="003B7FF6"/>
    <w:rsid w:val="003C3501"/>
    <w:rsid w:val="004048C8"/>
    <w:rsid w:val="00425910"/>
    <w:rsid w:val="00426E4A"/>
    <w:rsid w:val="00461E74"/>
    <w:rsid w:val="0048309E"/>
    <w:rsid w:val="00485511"/>
    <w:rsid w:val="00495367"/>
    <w:rsid w:val="004A1383"/>
    <w:rsid w:val="004B2693"/>
    <w:rsid w:val="00503AF3"/>
    <w:rsid w:val="00524EA2"/>
    <w:rsid w:val="00530729"/>
    <w:rsid w:val="00540951"/>
    <w:rsid w:val="00540C2E"/>
    <w:rsid w:val="005631A2"/>
    <w:rsid w:val="005B4109"/>
    <w:rsid w:val="005C1CB1"/>
    <w:rsid w:val="005C2EAD"/>
    <w:rsid w:val="005C602C"/>
    <w:rsid w:val="005D530E"/>
    <w:rsid w:val="005E4B1E"/>
    <w:rsid w:val="005E5C4B"/>
    <w:rsid w:val="005F3417"/>
    <w:rsid w:val="00603BDB"/>
    <w:rsid w:val="00604CE6"/>
    <w:rsid w:val="006239E3"/>
    <w:rsid w:val="0065419C"/>
    <w:rsid w:val="00665C17"/>
    <w:rsid w:val="00672783"/>
    <w:rsid w:val="006962F6"/>
    <w:rsid w:val="006C4F08"/>
    <w:rsid w:val="006D4D1A"/>
    <w:rsid w:val="006D548F"/>
    <w:rsid w:val="006D7059"/>
    <w:rsid w:val="006F3578"/>
    <w:rsid w:val="00710C5E"/>
    <w:rsid w:val="00726D03"/>
    <w:rsid w:val="0073406B"/>
    <w:rsid w:val="00742346"/>
    <w:rsid w:val="00747572"/>
    <w:rsid w:val="00771E4C"/>
    <w:rsid w:val="00772C8E"/>
    <w:rsid w:val="00773E7A"/>
    <w:rsid w:val="00774744"/>
    <w:rsid w:val="0079091A"/>
    <w:rsid w:val="007A0EF4"/>
    <w:rsid w:val="007B164A"/>
    <w:rsid w:val="00817D7D"/>
    <w:rsid w:val="0087621E"/>
    <w:rsid w:val="008C0C3D"/>
    <w:rsid w:val="008D3BC7"/>
    <w:rsid w:val="00926FCA"/>
    <w:rsid w:val="00934A6F"/>
    <w:rsid w:val="00946E95"/>
    <w:rsid w:val="009B5C30"/>
    <w:rsid w:val="009C6E3F"/>
    <w:rsid w:val="009E49BF"/>
    <w:rsid w:val="009F6E47"/>
    <w:rsid w:val="00A035ED"/>
    <w:rsid w:val="00A20E3A"/>
    <w:rsid w:val="00A21BD5"/>
    <w:rsid w:val="00A3425F"/>
    <w:rsid w:val="00A54563"/>
    <w:rsid w:val="00A563E8"/>
    <w:rsid w:val="00A84778"/>
    <w:rsid w:val="00AC668D"/>
    <w:rsid w:val="00AF194F"/>
    <w:rsid w:val="00B11DF2"/>
    <w:rsid w:val="00B34BAD"/>
    <w:rsid w:val="00B47810"/>
    <w:rsid w:val="00B60A8E"/>
    <w:rsid w:val="00B91AA5"/>
    <w:rsid w:val="00B92B61"/>
    <w:rsid w:val="00BB7354"/>
    <w:rsid w:val="00C25637"/>
    <w:rsid w:val="00C45EAC"/>
    <w:rsid w:val="00C77A5B"/>
    <w:rsid w:val="00C86894"/>
    <w:rsid w:val="00CA25C5"/>
    <w:rsid w:val="00CB0B40"/>
    <w:rsid w:val="00CD711C"/>
    <w:rsid w:val="00CE242A"/>
    <w:rsid w:val="00CE5B13"/>
    <w:rsid w:val="00CF1C33"/>
    <w:rsid w:val="00CF30BE"/>
    <w:rsid w:val="00D0071D"/>
    <w:rsid w:val="00D3437F"/>
    <w:rsid w:val="00D44787"/>
    <w:rsid w:val="00D50526"/>
    <w:rsid w:val="00D53FFC"/>
    <w:rsid w:val="00D56460"/>
    <w:rsid w:val="00D629BB"/>
    <w:rsid w:val="00DA3A3B"/>
    <w:rsid w:val="00DB1D83"/>
    <w:rsid w:val="00DB7CE1"/>
    <w:rsid w:val="00DD44BE"/>
    <w:rsid w:val="00DE2D10"/>
    <w:rsid w:val="00E01A7C"/>
    <w:rsid w:val="00E03D80"/>
    <w:rsid w:val="00E21D2B"/>
    <w:rsid w:val="00E607A2"/>
    <w:rsid w:val="00E6519C"/>
    <w:rsid w:val="00E768BC"/>
    <w:rsid w:val="00EA6FA2"/>
    <w:rsid w:val="00ED73DB"/>
    <w:rsid w:val="00F02337"/>
    <w:rsid w:val="00F42678"/>
    <w:rsid w:val="00F97E90"/>
    <w:rsid w:val="00FA31E3"/>
    <w:rsid w:val="00FE0039"/>
    <w:rsid w:val="00FE0992"/>
    <w:rsid w:val="00FE5471"/>
    <w:rsid w:val="014218F4"/>
    <w:rsid w:val="014AED0D"/>
    <w:rsid w:val="04849FFA"/>
    <w:rsid w:val="05C9B4A5"/>
    <w:rsid w:val="06B08810"/>
    <w:rsid w:val="0758B50D"/>
    <w:rsid w:val="09144E62"/>
    <w:rsid w:val="0C78210D"/>
    <w:rsid w:val="0DB7ECBA"/>
    <w:rsid w:val="0DED03E3"/>
    <w:rsid w:val="0F273933"/>
    <w:rsid w:val="115BD2C3"/>
    <w:rsid w:val="1330633B"/>
    <w:rsid w:val="16FAED19"/>
    <w:rsid w:val="17268504"/>
    <w:rsid w:val="18262CCA"/>
    <w:rsid w:val="183E5E91"/>
    <w:rsid w:val="1917E074"/>
    <w:rsid w:val="1D29ACD0"/>
    <w:rsid w:val="1DCBC634"/>
    <w:rsid w:val="1EC999C0"/>
    <w:rsid w:val="23CFB498"/>
    <w:rsid w:val="23FDFB3C"/>
    <w:rsid w:val="2405FED8"/>
    <w:rsid w:val="24436CB7"/>
    <w:rsid w:val="25462838"/>
    <w:rsid w:val="2677BB98"/>
    <w:rsid w:val="289D5908"/>
    <w:rsid w:val="2A517311"/>
    <w:rsid w:val="2F2EFB84"/>
    <w:rsid w:val="2FB962BF"/>
    <w:rsid w:val="30C07144"/>
    <w:rsid w:val="31561D31"/>
    <w:rsid w:val="31CF6CA1"/>
    <w:rsid w:val="32434058"/>
    <w:rsid w:val="34672251"/>
    <w:rsid w:val="357AB3A5"/>
    <w:rsid w:val="360732EE"/>
    <w:rsid w:val="3612B73D"/>
    <w:rsid w:val="3820273F"/>
    <w:rsid w:val="38603772"/>
    <w:rsid w:val="3885B516"/>
    <w:rsid w:val="3A91E3BA"/>
    <w:rsid w:val="3B6C8D8B"/>
    <w:rsid w:val="3B6E6E54"/>
    <w:rsid w:val="3BC41905"/>
    <w:rsid w:val="3DBBB0F1"/>
    <w:rsid w:val="40E28012"/>
    <w:rsid w:val="42A249CC"/>
    <w:rsid w:val="42C518F6"/>
    <w:rsid w:val="4345AD1F"/>
    <w:rsid w:val="44A24DD0"/>
    <w:rsid w:val="44BD089F"/>
    <w:rsid w:val="4504005A"/>
    <w:rsid w:val="46DEE979"/>
    <w:rsid w:val="4B416F70"/>
    <w:rsid w:val="4C6832CD"/>
    <w:rsid w:val="4D3C22CF"/>
    <w:rsid w:val="4DF60282"/>
    <w:rsid w:val="4E42A344"/>
    <w:rsid w:val="4EAF66BF"/>
    <w:rsid w:val="50B68D3A"/>
    <w:rsid w:val="5177DD90"/>
    <w:rsid w:val="5305D5AF"/>
    <w:rsid w:val="545B9DF2"/>
    <w:rsid w:val="59B32EF6"/>
    <w:rsid w:val="5C5F9914"/>
    <w:rsid w:val="5C8D0432"/>
    <w:rsid w:val="5CED2CF9"/>
    <w:rsid w:val="5CF78CAA"/>
    <w:rsid w:val="5D8F54CB"/>
    <w:rsid w:val="604DB932"/>
    <w:rsid w:val="60D2E839"/>
    <w:rsid w:val="611D7581"/>
    <w:rsid w:val="61D96C0E"/>
    <w:rsid w:val="6465F5CD"/>
    <w:rsid w:val="647275DF"/>
    <w:rsid w:val="654EB61A"/>
    <w:rsid w:val="6593BCA0"/>
    <w:rsid w:val="67505C03"/>
    <w:rsid w:val="6A188140"/>
    <w:rsid w:val="6A506490"/>
    <w:rsid w:val="6C7B1054"/>
    <w:rsid w:val="6E6CFA35"/>
    <w:rsid w:val="6EA7D41E"/>
    <w:rsid w:val="6F94FCEB"/>
    <w:rsid w:val="70BC9A9E"/>
    <w:rsid w:val="75C85C24"/>
    <w:rsid w:val="771E8421"/>
    <w:rsid w:val="7B3BF09F"/>
    <w:rsid w:val="7C1D4E14"/>
    <w:rsid w:val="7F0E9DB5"/>
    <w:rsid w:val="7F703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6D597"/>
  <w15:chartTrackingRefBased/>
  <w15:docId w15:val="{142DC615-0CCB-4045-B412-1E742DDF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0152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48309E"/>
    <w:pPr>
      <w:spacing w:after="0" w:line="240" w:lineRule="auto"/>
    </w:pPr>
    <w:rPr>
      <w:rFonts w:ascii="Times New Roman" w:eastAsia="Times New Roman" w:hAnsi="Times New Roman" w:cs="Times New Roman"/>
      <w:sz w:val="24"/>
      <w:szCs w:val="24"/>
      <w:lang w:eastAsia="nl-BE"/>
    </w:rPr>
  </w:style>
  <w:style w:type="character" w:customStyle="1" w:styleId="spellingerror">
    <w:name w:val="spellingerror"/>
    <w:basedOn w:val="Standaardalinea-lettertype"/>
    <w:rsid w:val="0048309E"/>
  </w:style>
  <w:style w:type="character" w:customStyle="1" w:styleId="contextualspellingandgrammarerror">
    <w:name w:val="contextualspellingandgrammarerror"/>
    <w:basedOn w:val="Standaardalinea-lettertype"/>
    <w:rsid w:val="0048309E"/>
  </w:style>
  <w:style w:type="character" w:customStyle="1" w:styleId="normaltextrun1">
    <w:name w:val="normaltextrun1"/>
    <w:basedOn w:val="Standaardalinea-lettertype"/>
    <w:rsid w:val="0048309E"/>
  </w:style>
  <w:style w:type="character" w:customStyle="1" w:styleId="eop">
    <w:name w:val="eop"/>
    <w:basedOn w:val="Standaardalinea-lettertype"/>
    <w:rsid w:val="0048309E"/>
  </w:style>
  <w:style w:type="paragraph" w:styleId="Ballontekst">
    <w:name w:val="Balloon Text"/>
    <w:basedOn w:val="Standaard"/>
    <w:link w:val="BallontekstChar"/>
    <w:uiPriority w:val="99"/>
    <w:semiHidden/>
    <w:unhideWhenUsed/>
    <w:rsid w:val="00530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30729"/>
    <w:rPr>
      <w:rFonts w:ascii="Segoe UI" w:hAnsi="Segoe UI" w:cs="Segoe UI"/>
      <w:sz w:val="18"/>
      <w:szCs w:val="18"/>
    </w:rPr>
  </w:style>
  <w:style w:type="paragraph" w:styleId="Tekstopmerking">
    <w:name w:val="annotation text"/>
    <w:basedOn w:val="Standaard"/>
    <w:link w:val="TekstopmerkingChar"/>
    <w:uiPriority w:val="99"/>
    <w:semiHidden/>
    <w:unhideWhenUsed/>
    <w:rsid w:val="005307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30729"/>
    <w:rPr>
      <w:sz w:val="20"/>
      <w:szCs w:val="20"/>
    </w:rPr>
  </w:style>
  <w:style w:type="character" w:styleId="Verwijzingopmerking">
    <w:name w:val="annotation reference"/>
    <w:basedOn w:val="Standaardalinea-lettertype"/>
    <w:uiPriority w:val="99"/>
    <w:semiHidden/>
    <w:unhideWhenUsed/>
    <w:rsid w:val="00530729"/>
    <w:rPr>
      <w:sz w:val="16"/>
      <w:szCs w:val="16"/>
    </w:rPr>
  </w:style>
  <w:style w:type="paragraph" w:styleId="Onderwerpvanopmerking">
    <w:name w:val="annotation subject"/>
    <w:basedOn w:val="Tekstopmerking"/>
    <w:next w:val="Tekstopmerking"/>
    <w:link w:val="OnderwerpvanopmerkingChar"/>
    <w:uiPriority w:val="99"/>
    <w:semiHidden/>
    <w:unhideWhenUsed/>
    <w:rsid w:val="00530729"/>
    <w:rPr>
      <w:b/>
      <w:bCs/>
    </w:rPr>
  </w:style>
  <w:style w:type="character" w:customStyle="1" w:styleId="OnderwerpvanopmerkingChar">
    <w:name w:val="Onderwerp van opmerking Char"/>
    <w:basedOn w:val="TekstopmerkingChar"/>
    <w:link w:val="Onderwerpvanopmerking"/>
    <w:uiPriority w:val="99"/>
    <w:semiHidden/>
    <w:rsid w:val="00530729"/>
    <w:rPr>
      <w:b/>
      <w:bCs/>
      <w:sz w:val="20"/>
      <w:szCs w:val="20"/>
    </w:rPr>
  </w:style>
  <w:style w:type="paragraph" w:styleId="Plattetekst">
    <w:name w:val="Body Text"/>
    <w:basedOn w:val="Standaard"/>
    <w:link w:val="PlattetekstChar"/>
    <w:uiPriority w:val="1"/>
    <w:qFormat/>
    <w:rsid w:val="00D56460"/>
    <w:pPr>
      <w:widowControl w:val="0"/>
      <w:autoSpaceDE w:val="0"/>
      <w:autoSpaceDN w:val="0"/>
      <w:spacing w:after="0" w:line="240" w:lineRule="auto"/>
    </w:pPr>
    <w:rPr>
      <w:rFonts w:ascii="FlandersArtSans-Regular" w:eastAsia="FlandersArtSans-Regular" w:hAnsi="FlandersArtSans-Regular" w:cs="FlandersArtSans-Regular"/>
      <w:sz w:val="24"/>
      <w:szCs w:val="24"/>
      <w:lang w:val="nl-NL" w:eastAsia="nl-NL" w:bidi="nl-NL"/>
    </w:rPr>
  </w:style>
  <w:style w:type="character" w:customStyle="1" w:styleId="PlattetekstChar">
    <w:name w:val="Platte tekst Char"/>
    <w:basedOn w:val="Standaardalinea-lettertype"/>
    <w:link w:val="Plattetekst"/>
    <w:uiPriority w:val="1"/>
    <w:rsid w:val="00D56460"/>
    <w:rPr>
      <w:rFonts w:ascii="FlandersArtSans-Regular" w:eastAsia="FlandersArtSans-Regular" w:hAnsi="FlandersArtSans-Regular" w:cs="FlandersArtSans-Regular"/>
      <w:sz w:val="24"/>
      <w:szCs w:val="24"/>
      <w:lang w:val="nl-NL" w:eastAsia="nl-NL" w:bidi="nl-NL"/>
    </w:rPr>
  </w:style>
  <w:style w:type="paragraph" w:styleId="Lijstalinea">
    <w:name w:val="List Paragraph"/>
    <w:basedOn w:val="Standaard"/>
    <w:link w:val="LijstalineaChar"/>
    <w:uiPriority w:val="34"/>
    <w:qFormat/>
    <w:rsid w:val="00D56460"/>
    <w:pPr>
      <w:widowControl w:val="0"/>
      <w:autoSpaceDE w:val="0"/>
      <w:autoSpaceDN w:val="0"/>
      <w:spacing w:after="0" w:line="240" w:lineRule="auto"/>
      <w:ind w:left="1307" w:hanging="360"/>
    </w:pPr>
    <w:rPr>
      <w:rFonts w:ascii="FlandersArtSans-Regular" w:eastAsia="FlandersArtSans-Regular" w:hAnsi="FlandersArtSans-Regular" w:cs="FlandersArtSans-Regular"/>
      <w:lang w:val="nl-NL" w:eastAsia="nl-NL" w:bidi="nl-NL"/>
    </w:rPr>
  </w:style>
  <w:style w:type="character" w:customStyle="1" w:styleId="LijstalineaChar">
    <w:name w:val="Lijstalinea Char"/>
    <w:basedOn w:val="Standaardalinea-lettertype"/>
    <w:link w:val="Lijstalinea"/>
    <w:uiPriority w:val="34"/>
    <w:locked/>
    <w:rsid w:val="00D56460"/>
    <w:rPr>
      <w:rFonts w:ascii="FlandersArtSans-Regular" w:eastAsia="FlandersArtSans-Regular" w:hAnsi="FlandersArtSans-Regular" w:cs="FlandersArtSans-Regular"/>
      <w:lang w:val="nl-NL" w:eastAsia="nl-NL" w:bidi="nl-NL"/>
    </w:rPr>
  </w:style>
  <w:style w:type="character" w:customStyle="1" w:styleId="Kop2Char">
    <w:name w:val="Kop 2 Char"/>
    <w:basedOn w:val="Standaardalinea-lettertype"/>
    <w:link w:val="Kop2"/>
    <w:uiPriority w:val="9"/>
    <w:semiHidden/>
    <w:rsid w:val="00301527"/>
    <w:rPr>
      <w:rFonts w:asciiTheme="majorHAnsi" w:eastAsiaTheme="majorEastAsia" w:hAnsiTheme="majorHAnsi" w:cstheme="majorBidi"/>
      <w:color w:val="2F5496" w:themeColor="accent1" w:themeShade="BF"/>
      <w:sz w:val="26"/>
      <w:szCs w:val="26"/>
    </w:rPr>
  </w:style>
  <w:style w:type="character" w:styleId="Zwaar">
    <w:name w:val="Strong"/>
    <w:basedOn w:val="Standaardalinea-lettertype"/>
    <w:uiPriority w:val="22"/>
    <w:qFormat/>
    <w:rsid w:val="00301527"/>
    <w:rPr>
      <w:b/>
      <w:bCs/>
    </w:rPr>
  </w:style>
  <w:style w:type="paragraph" w:styleId="Revisie">
    <w:name w:val="Revision"/>
    <w:hidden/>
    <w:uiPriority w:val="99"/>
    <w:semiHidden/>
    <w:rsid w:val="00425910"/>
    <w:pPr>
      <w:spacing w:after="0" w:line="240" w:lineRule="auto"/>
    </w:pPr>
  </w:style>
  <w:style w:type="table" w:styleId="Tabelraster">
    <w:name w:val="Table Grid"/>
    <w:basedOn w:val="Standaardtabel"/>
    <w:uiPriority w:val="39"/>
    <w:rsid w:val="00A20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E5B13"/>
    <w:rPr>
      <w:color w:val="0563C1" w:themeColor="hyperlink"/>
      <w:u w:val="single"/>
    </w:rPr>
  </w:style>
  <w:style w:type="character" w:styleId="Onopgelostemelding">
    <w:name w:val="Unresolved Mention"/>
    <w:basedOn w:val="Standaardalinea-lettertype"/>
    <w:uiPriority w:val="99"/>
    <w:semiHidden/>
    <w:unhideWhenUsed/>
    <w:rsid w:val="00CE5B13"/>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 w:type="paragraph" w:styleId="Koptekst">
    <w:name w:val="header"/>
    <w:basedOn w:val="Standaard"/>
    <w:link w:val="KoptekstChar"/>
    <w:uiPriority w:val="99"/>
    <w:unhideWhenUsed/>
    <w:rsid w:val="00C77A5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77A5B"/>
  </w:style>
  <w:style w:type="paragraph" w:styleId="Voettekst">
    <w:name w:val="footer"/>
    <w:basedOn w:val="Standaard"/>
    <w:link w:val="VoettekstChar"/>
    <w:uiPriority w:val="99"/>
    <w:unhideWhenUsed/>
    <w:rsid w:val="00C77A5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77A5B"/>
  </w:style>
  <w:style w:type="character" w:customStyle="1" w:styleId="Onopgelostemelding1">
    <w:name w:val="Onopgeloste melding1"/>
    <w:basedOn w:val="Standaardalinea-lettertype"/>
    <w:uiPriority w:val="99"/>
    <w:semiHidden/>
    <w:unhideWhenUsed/>
    <w:rsid w:val="00FA31E3"/>
    <w:rPr>
      <w:color w:val="605E5C"/>
      <w:shd w:val="clear" w:color="auto" w:fill="E1DFDD"/>
    </w:rPr>
  </w:style>
  <w:style w:type="character" w:customStyle="1" w:styleId="Vermelding1">
    <w:name w:val="Vermelding1"/>
    <w:basedOn w:val="Standaardalinea-lettertype"/>
    <w:uiPriority w:val="99"/>
    <w:unhideWhenUsed/>
    <w:rsid w:val="00FA31E3"/>
    <w:rPr>
      <w:color w:val="2B579A"/>
      <w:shd w:val="clear" w:color="auto" w:fill="E6E6E6"/>
    </w:rPr>
  </w:style>
  <w:style w:type="paragraph" w:styleId="HTML-voorafopgemaakt">
    <w:name w:val="HTML Preformatted"/>
    <w:basedOn w:val="Standaard"/>
    <w:link w:val="HTML-voorafopgemaaktChar"/>
    <w:uiPriority w:val="99"/>
    <w:semiHidden/>
    <w:unhideWhenUsed/>
    <w:rsid w:val="00FA3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BE"/>
    </w:rPr>
  </w:style>
  <w:style w:type="character" w:customStyle="1" w:styleId="HTML-voorafopgemaaktChar">
    <w:name w:val="HTML - vooraf opgemaakt Char"/>
    <w:basedOn w:val="Standaardalinea-lettertype"/>
    <w:link w:val="HTML-voorafopgemaakt"/>
    <w:uiPriority w:val="99"/>
    <w:semiHidden/>
    <w:rsid w:val="00FA31E3"/>
    <w:rPr>
      <w:rFonts w:ascii="Courier New" w:eastAsia="Times New Roman" w:hAnsi="Courier New" w:cs="Courier New"/>
      <w:sz w:val="20"/>
      <w:szCs w:val="20"/>
      <w:lang w:eastAsia="nl-BE"/>
    </w:rPr>
  </w:style>
  <w:style w:type="paragraph" w:styleId="Geenafstand">
    <w:name w:val="No Spacing"/>
    <w:uiPriority w:val="1"/>
    <w:qFormat/>
    <w:rsid w:val="00FA31E3"/>
    <w:pPr>
      <w:spacing w:after="0" w:line="240" w:lineRule="auto"/>
    </w:pPr>
  </w:style>
  <w:style w:type="character" w:customStyle="1" w:styleId="Onopgelostemelding2">
    <w:name w:val="Onopgeloste melding2"/>
    <w:basedOn w:val="Standaardalinea-lettertype"/>
    <w:uiPriority w:val="99"/>
    <w:semiHidden/>
    <w:unhideWhenUsed/>
    <w:rsid w:val="00FA31E3"/>
    <w:rPr>
      <w:color w:val="605E5C"/>
      <w:shd w:val="clear" w:color="auto" w:fill="E1DFDD"/>
    </w:rPr>
  </w:style>
  <w:style w:type="character" w:customStyle="1" w:styleId="normaltextrun">
    <w:name w:val="normaltextrun"/>
    <w:basedOn w:val="Standaardalinea-lettertype"/>
    <w:rsid w:val="0033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8164">
      <w:bodyDiv w:val="1"/>
      <w:marLeft w:val="0"/>
      <w:marRight w:val="0"/>
      <w:marTop w:val="0"/>
      <w:marBottom w:val="0"/>
      <w:divBdr>
        <w:top w:val="none" w:sz="0" w:space="0" w:color="auto"/>
        <w:left w:val="none" w:sz="0" w:space="0" w:color="auto"/>
        <w:bottom w:val="none" w:sz="0" w:space="0" w:color="auto"/>
        <w:right w:val="none" w:sz="0" w:space="0" w:color="auto"/>
      </w:divBdr>
    </w:div>
    <w:div w:id="461505940">
      <w:bodyDiv w:val="1"/>
      <w:marLeft w:val="0"/>
      <w:marRight w:val="0"/>
      <w:marTop w:val="0"/>
      <w:marBottom w:val="0"/>
      <w:divBdr>
        <w:top w:val="none" w:sz="0" w:space="0" w:color="auto"/>
        <w:left w:val="none" w:sz="0" w:space="0" w:color="auto"/>
        <w:bottom w:val="none" w:sz="0" w:space="0" w:color="auto"/>
        <w:right w:val="none" w:sz="0" w:space="0" w:color="auto"/>
      </w:divBdr>
    </w:div>
    <w:div w:id="514074907">
      <w:bodyDiv w:val="1"/>
      <w:marLeft w:val="0"/>
      <w:marRight w:val="0"/>
      <w:marTop w:val="0"/>
      <w:marBottom w:val="0"/>
      <w:divBdr>
        <w:top w:val="none" w:sz="0" w:space="0" w:color="auto"/>
        <w:left w:val="none" w:sz="0" w:space="0" w:color="auto"/>
        <w:bottom w:val="none" w:sz="0" w:space="0" w:color="auto"/>
        <w:right w:val="none" w:sz="0" w:space="0" w:color="auto"/>
      </w:divBdr>
    </w:div>
    <w:div w:id="525102520">
      <w:bodyDiv w:val="1"/>
      <w:marLeft w:val="0"/>
      <w:marRight w:val="0"/>
      <w:marTop w:val="0"/>
      <w:marBottom w:val="0"/>
      <w:divBdr>
        <w:top w:val="none" w:sz="0" w:space="0" w:color="auto"/>
        <w:left w:val="none" w:sz="0" w:space="0" w:color="auto"/>
        <w:bottom w:val="none" w:sz="0" w:space="0" w:color="auto"/>
        <w:right w:val="none" w:sz="0" w:space="0" w:color="auto"/>
      </w:divBdr>
    </w:div>
    <w:div w:id="569270405">
      <w:bodyDiv w:val="1"/>
      <w:marLeft w:val="0"/>
      <w:marRight w:val="0"/>
      <w:marTop w:val="0"/>
      <w:marBottom w:val="0"/>
      <w:divBdr>
        <w:top w:val="none" w:sz="0" w:space="0" w:color="auto"/>
        <w:left w:val="none" w:sz="0" w:space="0" w:color="auto"/>
        <w:bottom w:val="none" w:sz="0" w:space="0" w:color="auto"/>
        <w:right w:val="none" w:sz="0" w:space="0" w:color="auto"/>
      </w:divBdr>
    </w:div>
    <w:div w:id="569459476">
      <w:bodyDiv w:val="1"/>
      <w:marLeft w:val="0"/>
      <w:marRight w:val="0"/>
      <w:marTop w:val="0"/>
      <w:marBottom w:val="0"/>
      <w:divBdr>
        <w:top w:val="none" w:sz="0" w:space="0" w:color="auto"/>
        <w:left w:val="none" w:sz="0" w:space="0" w:color="auto"/>
        <w:bottom w:val="none" w:sz="0" w:space="0" w:color="auto"/>
        <w:right w:val="none" w:sz="0" w:space="0" w:color="auto"/>
      </w:divBdr>
    </w:div>
    <w:div w:id="698507925">
      <w:bodyDiv w:val="1"/>
      <w:marLeft w:val="0"/>
      <w:marRight w:val="0"/>
      <w:marTop w:val="0"/>
      <w:marBottom w:val="0"/>
      <w:divBdr>
        <w:top w:val="none" w:sz="0" w:space="0" w:color="auto"/>
        <w:left w:val="none" w:sz="0" w:space="0" w:color="auto"/>
        <w:bottom w:val="none" w:sz="0" w:space="0" w:color="auto"/>
        <w:right w:val="none" w:sz="0" w:space="0" w:color="auto"/>
      </w:divBdr>
    </w:div>
    <w:div w:id="756366425">
      <w:bodyDiv w:val="1"/>
      <w:marLeft w:val="0"/>
      <w:marRight w:val="0"/>
      <w:marTop w:val="0"/>
      <w:marBottom w:val="0"/>
      <w:divBdr>
        <w:top w:val="none" w:sz="0" w:space="0" w:color="auto"/>
        <w:left w:val="none" w:sz="0" w:space="0" w:color="auto"/>
        <w:bottom w:val="none" w:sz="0" w:space="0" w:color="auto"/>
        <w:right w:val="none" w:sz="0" w:space="0" w:color="auto"/>
      </w:divBdr>
    </w:div>
    <w:div w:id="937173793">
      <w:bodyDiv w:val="1"/>
      <w:marLeft w:val="0"/>
      <w:marRight w:val="0"/>
      <w:marTop w:val="0"/>
      <w:marBottom w:val="0"/>
      <w:divBdr>
        <w:top w:val="none" w:sz="0" w:space="0" w:color="auto"/>
        <w:left w:val="none" w:sz="0" w:space="0" w:color="auto"/>
        <w:bottom w:val="none" w:sz="0" w:space="0" w:color="auto"/>
        <w:right w:val="none" w:sz="0" w:space="0" w:color="auto"/>
      </w:divBdr>
      <w:divsChild>
        <w:div w:id="1867786901">
          <w:marLeft w:val="0"/>
          <w:marRight w:val="0"/>
          <w:marTop w:val="0"/>
          <w:marBottom w:val="0"/>
          <w:divBdr>
            <w:top w:val="none" w:sz="0" w:space="0" w:color="auto"/>
            <w:left w:val="none" w:sz="0" w:space="0" w:color="auto"/>
            <w:bottom w:val="none" w:sz="0" w:space="0" w:color="auto"/>
            <w:right w:val="none" w:sz="0" w:space="0" w:color="auto"/>
          </w:divBdr>
          <w:divsChild>
            <w:div w:id="1510753287">
              <w:marLeft w:val="0"/>
              <w:marRight w:val="0"/>
              <w:marTop w:val="0"/>
              <w:marBottom w:val="0"/>
              <w:divBdr>
                <w:top w:val="none" w:sz="0" w:space="0" w:color="auto"/>
                <w:left w:val="none" w:sz="0" w:space="0" w:color="auto"/>
                <w:bottom w:val="none" w:sz="0" w:space="0" w:color="auto"/>
                <w:right w:val="none" w:sz="0" w:space="0" w:color="auto"/>
              </w:divBdr>
              <w:divsChild>
                <w:div w:id="1326788800">
                  <w:marLeft w:val="0"/>
                  <w:marRight w:val="0"/>
                  <w:marTop w:val="0"/>
                  <w:marBottom w:val="0"/>
                  <w:divBdr>
                    <w:top w:val="none" w:sz="0" w:space="0" w:color="auto"/>
                    <w:left w:val="none" w:sz="0" w:space="0" w:color="auto"/>
                    <w:bottom w:val="none" w:sz="0" w:space="0" w:color="auto"/>
                    <w:right w:val="none" w:sz="0" w:space="0" w:color="auto"/>
                  </w:divBdr>
                  <w:divsChild>
                    <w:div w:id="1413426648">
                      <w:marLeft w:val="0"/>
                      <w:marRight w:val="0"/>
                      <w:marTop w:val="0"/>
                      <w:marBottom w:val="0"/>
                      <w:divBdr>
                        <w:top w:val="none" w:sz="0" w:space="0" w:color="auto"/>
                        <w:left w:val="none" w:sz="0" w:space="0" w:color="auto"/>
                        <w:bottom w:val="none" w:sz="0" w:space="0" w:color="auto"/>
                        <w:right w:val="none" w:sz="0" w:space="0" w:color="auto"/>
                      </w:divBdr>
                      <w:divsChild>
                        <w:div w:id="500236614">
                          <w:marLeft w:val="0"/>
                          <w:marRight w:val="0"/>
                          <w:marTop w:val="0"/>
                          <w:marBottom w:val="0"/>
                          <w:divBdr>
                            <w:top w:val="none" w:sz="0" w:space="0" w:color="auto"/>
                            <w:left w:val="none" w:sz="0" w:space="0" w:color="auto"/>
                            <w:bottom w:val="none" w:sz="0" w:space="0" w:color="auto"/>
                            <w:right w:val="none" w:sz="0" w:space="0" w:color="auto"/>
                          </w:divBdr>
                          <w:divsChild>
                            <w:div w:id="1661495210">
                              <w:marLeft w:val="0"/>
                              <w:marRight w:val="0"/>
                              <w:marTop w:val="0"/>
                              <w:marBottom w:val="0"/>
                              <w:divBdr>
                                <w:top w:val="none" w:sz="0" w:space="0" w:color="auto"/>
                                <w:left w:val="none" w:sz="0" w:space="0" w:color="auto"/>
                                <w:bottom w:val="none" w:sz="0" w:space="0" w:color="auto"/>
                                <w:right w:val="none" w:sz="0" w:space="0" w:color="auto"/>
                              </w:divBdr>
                              <w:divsChild>
                                <w:div w:id="1553956769">
                                  <w:marLeft w:val="0"/>
                                  <w:marRight w:val="0"/>
                                  <w:marTop w:val="0"/>
                                  <w:marBottom w:val="0"/>
                                  <w:divBdr>
                                    <w:top w:val="none" w:sz="0" w:space="0" w:color="auto"/>
                                    <w:left w:val="none" w:sz="0" w:space="0" w:color="auto"/>
                                    <w:bottom w:val="none" w:sz="0" w:space="0" w:color="auto"/>
                                    <w:right w:val="none" w:sz="0" w:space="0" w:color="auto"/>
                                  </w:divBdr>
                                  <w:divsChild>
                                    <w:div w:id="1054232447">
                                      <w:marLeft w:val="0"/>
                                      <w:marRight w:val="0"/>
                                      <w:marTop w:val="0"/>
                                      <w:marBottom w:val="0"/>
                                      <w:divBdr>
                                        <w:top w:val="none" w:sz="0" w:space="0" w:color="auto"/>
                                        <w:left w:val="none" w:sz="0" w:space="0" w:color="auto"/>
                                        <w:bottom w:val="none" w:sz="0" w:space="0" w:color="auto"/>
                                        <w:right w:val="none" w:sz="0" w:space="0" w:color="auto"/>
                                      </w:divBdr>
                                      <w:divsChild>
                                        <w:div w:id="14891404">
                                          <w:marLeft w:val="0"/>
                                          <w:marRight w:val="0"/>
                                          <w:marTop w:val="0"/>
                                          <w:marBottom w:val="0"/>
                                          <w:divBdr>
                                            <w:top w:val="none" w:sz="0" w:space="0" w:color="auto"/>
                                            <w:left w:val="none" w:sz="0" w:space="0" w:color="auto"/>
                                            <w:bottom w:val="none" w:sz="0" w:space="0" w:color="auto"/>
                                            <w:right w:val="none" w:sz="0" w:space="0" w:color="auto"/>
                                          </w:divBdr>
                                          <w:divsChild>
                                            <w:div w:id="1257253027">
                                              <w:marLeft w:val="0"/>
                                              <w:marRight w:val="0"/>
                                              <w:marTop w:val="0"/>
                                              <w:marBottom w:val="0"/>
                                              <w:divBdr>
                                                <w:top w:val="none" w:sz="0" w:space="0" w:color="auto"/>
                                                <w:left w:val="none" w:sz="0" w:space="0" w:color="auto"/>
                                                <w:bottom w:val="none" w:sz="0" w:space="0" w:color="auto"/>
                                                <w:right w:val="none" w:sz="0" w:space="0" w:color="auto"/>
                                              </w:divBdr>
                                              <w:divsChild>
                                                <w:div w:id="1976325615">
                                                  <w:marLeft w:val="0"/>
                                                  <w:marRight w:val="0"/>
                                                  <w:marTop w:val="0"/>
                                                  <w:marBottom w:val="0"/>
                                                  <w:divBdr>
                                                    <w:top w:val="none" w:sz="0" w:space="0" w:color="auto"/>
                                                    <w:left w:val="none" w:sz="0" w:space="0" w:color="auto"/>
                                                    <w:bottom w:val="none" w:sz="0" w:space="0" w:color="auto"/>
                                                    <w:right w:val="none" w:sz="0" w:space="0" w:color="auto"/>
                                                  </w:divBdr>
                                                  <w:divsChild>
                                                    <w:div w:id="759527619">
                                                      <w:marLeft w:val="0"/>
                                                      <w:marRight w:val="0"/>
                                                      <w:marTop w:val="0"/>
                                                      <w:marBottom w:val="0"/>
                                                      <w:divBdr>
                                                        <w:top w:val="none" w:sz="0" w:space="0" w:color="auto"/>
                                                        <w:left w:val="none" w:sz="0" w:space="0" w:color="auto"/>
                                                        <w:bottom w:val="none" w:sz="0" w:space="0" w:color="auto"/>
                                                        <w:right w:val="none" w:sz="0" w:space="0" w:color="auto"/>
                                                      </w:divBdr>
                                                      <w:divsChild>
                                                        <w:div w:id="1800418449">
                                                          <w:marLeft w:val="0"/>
                                                          <w:marRight w:val="0"/>
                                                          <w:marTop w:val="0"/>
                                                          <w:marBottom w:val="0"/>
                                                          <w:divBdr>
                                                            <w:top w:val="none" w:sz="0" w:space="0" w:color="auto"/>
                                                            <w:left w:val="none" w:sz="0" w:space="0" w:color="auto"/>
                                                            <w:bottom w:val="none" w:sz="0" w:space="0" w:color="auto"/>
                                                            <w:right w:val="none" w:sz="0" w:space="0" w:color="auto"/>
                                                          </w:divBdr>
                                                          <w:divsChild>
                                                            <w:div w:id="320669235">
                                                              <w:marLeft w:val="0"/>
                                                              <w:marRight w:val="0"/>
                                                              <w:marTop w:val="0"/>
                                                              <w:marBottom w:val="0"/>
                                                              <w:divBdr>
                                                                <w:top w:val="none" w:sz="0" w:space="0" w:color="auto"/>
                                                                <w:left w:val="none" w:sz="0" w:space="0" w:color="auto"/>
                                                                <w:bottom w:val="none" w:sz="0" w:space="0" w:color="auto"/>
                                                                <w:right w:val="none" w:sz="0" w:space="0" w:color="auto"/>
                                                              </w:divBdr>
                                                              <w:divsChild>
                                                                <w:div w:id="1560828017">
                                                                  <w:marLeft w:val="0"/>
                                                                  <w:marRight w:val="0"/>
                                                                  <w:marTop w:val="0"/>
                                                                  <w:marBottom w:val="0"/>
                                                                  <w:divBdr>
                                                                    <w:top w:val="none" w:sz="0" w:space="0" w:color="auto"/>
                                                                    <w:left w:val="none" w:sz="0" w:space="0" w:color="auto"/>
                                                                    <w:bottom w:val="none" w:sz="0" w:space="0" w:color="auto"/>
                                                                    <w:right w:val="none" w:sz="0" w:space="0" w:color="auto"/>
                                                                  </w:divBdr>
                                                                  <w:divsChild>
                                                                    <w:div w:id="2134057935">
                                                                      <w:marLeft w:val="0"/>
                                                                      <w:marRight w:val="0"/>
                                                                      <w:marTop w:val="0"/>
                                                                      <w:marBottom w:val="0"/>
                                                                      <w:divBdr>
                                                                        <w:top w:val="none" w:sz="0" w:space="0" w:color="auto"/>
                                                                        <w:left w:val="none" w:sz="0" w:space="0" w:color="auto"/>
                                                                        <w:bottom w:val="none" w:sz="0" w:space="0" w:color="auto"/>
                                                                        <w:right w:val="none" w:sz="0" w:space="0" w:color="auto"/>
                                                                      </w:divBdr>
                                                                      <w:divsChild>
                                                                        <w:div w:id="1716854105">
                                                                          <w:marLeft w:val="0"/>
                                                                          <w:marRight w:val="0"/>
                                                                          <w:marTop w:val="0"/>
                                                                          <w:marBottom w:val="450"/>
                                                                          <w:divBdr>
                                                                            <w:top w:val="single" w:sz="6" w:space="0" w:color="EBEBEB"/>
                                                                            <w:left w:val="single" w:sz="6" w:space="0" w:color="EBEBEB"/>
                                                                            <w:bottom w:val="single" w:sz="2" w:space="0" w:color="EBEBEB"/>
                                                                            <w:right w:val="single" w:sz="6" w:space="0" w:color="EBEBEB"/>
                                                                          </w:divBdr>
                                                                          <w:divsChild>
                                                                            <w:div w:id="1830321744">
                                                                              <w:marLeft w:val="0"/>
                                                                              <w:marRight w:val="0"/>
                                                                              <w:marTop w:val="0"/>
                                                                              <w:marBottom w:val="0"/>
                                                                              <w:divBdr>
                                                                                <w:top w:val="none" w:sz="0" w:space="0" w:color="auto"/>
                                                                                <w:left w:val="none" w:sz="0" w:space="0" w:color="auto"/>
                                                                                <w:bottom w:val="none" w:sz="0" w:space="0" w:color="auto"/>
                                                                                <w:right w:val="none" w:sz="0" w:space="0" w:color="auto"/>
                                                                              </w:divBdr>
                                                                              <w:divsChild>
                                                                                <w:div w:id="2084794052">
                                                                                  <w:marLeft w:val="0"/>
                                                                                  <w:marRight w:val="0"/>
                                                                                  <w:marTop w:val="0"/>
                                                                                  <w:marBottom w:val="0"/>
                                                                                  <w:divBdr>
                                                                                    <w:top w:val="none" w:sz="0" w:space="0" w:color="auto"/>
                                                                                    <w:left w:val="none" w:sz="0" w:space="0" w:color="auto"/>
                                                                                    <w:bottom w:val="none" w:sz="0" w:space="0" w:color="auto"/>
                                                                                    <w:right w:val="none" w:sz="0" w:space="0" w:color="auto"/>
                                                                                  </w:divBdr>
                                                                                  <w:divsChild>
                                                                                    <w:div w:id="1812480615">
                                                                                      <w:marLeft w:val="0"/>
                                                                                      <w:marRight w:val="0"/>
                                                                                      <w:marTop w:val="0"/>
                                                                                      <w:marBottom w:val="0"/>
                                                                                      <w:divBdr>
                                                                                        <w:top w:val="none" w:sz="0" w:space="0" w:color="auto"/>
                                                                                        <w:left w:val="none" w:sz="0" w:space="0" w:color="auto"/>
                                                                                        <w:bottom w:val="none" w:sz="0" w:space="0" w:color="auto"/>
                                                                                        <w:right w:val="none" w:sz="0" w:space="0" w:color="auto"/>
                                                                                      </w:divBdr>
                                                                                      <w:divsChild>
                                                                                        <w:div w:id="1662002982">
                                                                                          <w:marLeft w:val="0"/>
                                                                                          <w:marRight w:val="0"/>
                                                                                          <w:marTop w:val="0"/>
                                                                                          <w:marBottom w:val="0"/>
                                                                                          <w:divBdr>
                                                                                            <w:top w:val="none" w:sz="0" w:space="0" w:color="auto"/>
                                                                                            <w:left w:val="none" w:sz="0" w:space="0" w:color="auto"/>
                                                                                            <w:bottom w:val="none" w:sz="0" w:space="0" w:color="auto"/>
                                                                                            <w:right w:val="none" w:sz="0" w:space="0" w:color="auto"/>
                                                                                          </w:divBdr>
                                                                                          <w:divsChild>
                                                                                            <w:div w:id="2003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7829365">
      <w:bodyDiv w:val="1"/>
      <w:marLeft w:val="0"/>
      <w:marRight w:val="0"/>
      <w:marTop w:val="0"/>
      <w:marBottom w:val="0"/>
      <w:divBdr>
        <w:top w:val="none" w:sz="0" w:space="0" w:color="auto"/>
        <w:left w:val="none" w:sz="0" w:space="0" w:color="auto"/>
        <w:bottom w:val="none" w:sz="0" w:space="0" w:color="auto"/>
        <w:right w:val="none" w:sz="0" w:space="0" w:color="auto"/>
      </w:divBdr>
    </w:div>
    <w:div w:id="988900802">
      <w:bodyDiv w:val="1"/>
      <w:marLeft w:val="0"/>
      <w:marRight w:val="0"/>
      <w:marTop w:val="0"/>
      <w:marBottom w:val="0"/>
      <w:divBdr>
        <w:top w:val="none" w:sz="0" w:space="0" w:color="auto"/>
        <w:left w:val="none" w:sz="0" w:space="0" w:color="auto"/>
        <w:bottom w:val="none" w:sz="0" w:space="0" w:color="auto"/>
        <w:right w:val="none" w:sz="0" w:space="0" w:color="auto"/>
      </w:divBdr>
      <w:divsChild>
        <w:div w:id="1120417901">
          <w:marLeft w:val="0"/>
          <w:marRight w:val="0"/>
          <w:marTop w:val="0"/>
          <w:marBottom w:val="0"/>
          <w:divBdr>
            <w:top w:val="none" w:sz="0" w:space="0" w:color="auto"/>
            <w:left w:val="none" w:sz="0" w:space="0" w:color="auto"/>
            <w:bottom w:val="none" w:sz="0" w:space="0" w:color="auto"/>
            <w:right w:val="none" w:sz="0" w:space="0" w:color="auto"/>
          </w:divBdr>
        </w:div>
        <w:div w:id="1402678450">
          <w:marLeft w:val="0"/>
          <w:marRight w:val="0"/>
          <w:marTop w:val="0"/>
          <w:marBottom w:val="0"/>
          <w:divBdr>
            <w:top w:val="none" w:sz="0" w:space="0" w:color="auto"/>
            <w:left w:val="none" w:sz="0" w:space="0" w:color="auto"/>
            <w:bottom w:val="none" w:sz="0" w:space="0" w:color="auto"/>
            <w:right w:val="none" w:sz="0" w:space="0" w:color="auto"/>
          </w:divBdr>
        </w:div>
      </w:divsChild>
    </w:div>
    <w:div w:id="1142892114">
      <w:bodyDiv w:val="1"/>
      <w:marLeft w:val="0"/>
      <w:marRight w:val="0"/>
      <w:marTop w:val="0"/>
      <w:marBottom w:val="0"/>
      <w:divBdr>
        <w:top w:val="none" w:sz="0" w:space="0" w:color="auto"/>
        <w:left w:val="none" w:sz="0" w:space="0" w:color="auto"/>
        <w:bottom w:val="none" w:sz="0" w:space="0" w:color="auto"/>
        <w:right w:val="none" w:sz="0" w:space="0" w:color="auto"/>
      </w:divBdr>
    </w:div>
    <w:div w:id="1390374952">
      <w:bodyDiv w:val="1"/>
      <w:marLeft w:val="0"/>
      <w:marRight w:val="0"/>
      <w:marTop w:val="0"/>
      <w:marBottom w:val="0"/>
      <w:divBdr>
        <w:top w:val="none" w:sz="0" w:space="0" w:color="auto"/>
        <w:left w:val="none" w:sz="0" w:space="0" w:color="auto"/>
        <w:bottom w:val="none" w:sz="0" w:space="0" w:color="auto"/>
        <w:right w:val="none" w:sz="0" w:space="0" w:color="auto"/>
      </w:divBdr>
    </w:div>
    <w:div w:id="1444575563">
      <w:bodyDiv w:val="1"/>
      <w:marLeft w:val="0"/>
      <w:marRight w:val="0"/>
      <w:marTop w:val="0"/>
      <w:marBottom w:val="0"/>
      <w:divBdr>
        <w:top w:val="none" w:sz="0" w:space="0" w:color="auto"/>
        <w:left w:val="none" w:sz="0" w:space="0" w:color="auto"/>
        <w:bottom w:val="none" w:sz="0" w:space="0" w:color="auto"/>
        <w:right w:val="none" w:sz="0" w:space="0" w:color="auto"/>
      </w:divBdr>
    </w:div>
    <w:div w:id="1644457589">
      <w:bodyDiv w:val="1"/>
      <w:marLeft w:val="0"/>
      <w:marRight w:val="0"/>
      <w:marTop w:val="0"/>
      <w:marBottom w:val="0"/>
      <w:divBdr>
        <w:top w:val="none" w:sz="0" w:space="0" w:color="auto"/>
        <w:left w:val="none" w:sz="0" w:space="0" w:color="auto"/>
        <w:bottom w:val="none" w:sz="0" w:space="0" w:color="auto"/>
        <w:right w:val="none" w:sz="0" w:space="0" w:color="auto"/>
      </w:divBdr>
      <w:divsChild>
        <w:div w:id="1362121753">
          <w:marLeft w:val="0"/>
          <w:marRight w:val="0"/>
          <w:marTop w:val="0"/>
          <w:marBottom w:val="0"/>
          <w:divBdr>
            <w:top w:val="none" w:sz="0" w:space="0" w:color="auto"/>
            <w:left w:val="none" w:sz="0" w:space="0" w:color="auto"/>
            <w:bottom w:val="none" w:sz="0" w:space="0" w:color="auto"/>
            <w:right w:val="none" w:sz="0" w:space="0" w:color="auto"/>
          </w:divBdr>
          <w:divsChild>
            <w:div w:id="1867059517">
              <w:marLeft w:val="0"/>
              <w:marRight w:val="0"/>
              <w:marTop w:val="0"/>
              <w:marBottom w:val="0"/>
              <w:divBdr>
                <w:top w:val="none" w:sz="0" w:space="0" w:color="auto"/>
                <w:left w:val="none" w:sz="0" w:space="0" w:color="auto"/>
                <w:bottom w:val="none" w:sz="0" w:space="0" w:color="auto"/>
                <w:right w:val="none" w:sz="0" w:space="0" w:color="auto"/>
              </w:divBdr>
              <w:divsChild>
                <w:div w:id="754789305">
                  <w:marLeft w:val="0"/>
                  <w:marRight w:val="0"/>
                  <w:marTop w:val="0"/>
                  <w:marBottom w:val="0"/>
                  <w:divBdr>
                    <w:top w:val="none" w:sz="0" w:space="0" w:color="auto"/>
                    <w:left w:val="none" w:sz="0" w:space="0" w:color="auto"/>
                    <w:bottom w:val="none" w:sz="0" w:space="0" w:color="auto"/>
                    <w:right w:val="none" w:sz="0" w:space="0" w:color="auto"/>
                  </w:divBdr>
                  <w:divsChild>
                    <w:div w:id="953512435">
                      <w:marLeft w:val="0"/>
                      <w:marRight w:val="0"/>
                      <w:marTop w:val="0"/>
                      <w:marBottom w:val="0"/>
                      <w:divBdr>
                        <w:top w:val="none" w:sz="0" w:space="0" w:color="auto"/>
                        <w:left w:val="none" w:sz="0" w:space="0" w:color="auto"/>
                        <w:bottom w:val="none" w:sz="0" w:space="0" w:color="auto"/>
                        <w:right w:val="none" w:sz="0" w:space="0" w:color="auto"/>
                      </w:divBdr>
                      <w:divsChild>
                        <w:div w:id="1984920096">
                          <w:marLeft w:val="0"/>
                          <w:marRight w:val="0"/>
                          <w:marTop w:val="0"/>
                          <w:marBottom w:val="0"/>
                          <w:divBdr>
                            <w:top w:val="none" w:sz="0" w:space="0" w:color="auto"/>
                            <w:left w:val="none" w:sz="0" w:space="0" w:color="auto"/>
                            <w:bottom w:val="none" w:sz="0" w:space="0" w:color="auto"/>
                            <w:right w:val="none" w:sz="0" w:space="0" w:color="auto"/>
                          </w:divBdr>
                          <w:divsChild>
                            <w:div w:id="152139430">
                              <w:marLeft w:val="0"/>
                              <w:marRight w:val="0"/>
                              <w:marTop w:val="0"/>
                              <w:marBottom w:val="0"/>
                              <w:divBdr>
                                <w:top w:val="none" w:sz="0" w:space="0" w:color="auto"/>
                                <w:left w:val="none" w:sz="0" w:space="0" w:color="auto"/>
                                <w:bottom w:val="none" w:sz="0" w:space="0" w:color="auto"/>
                                <w:right w:val="none" w:sz="0" w:space="0" w:color="auto"/>
                              </w:divBdr>
                              <w:divsChild>
                                <w:div w:id="253322030">
                                  <w:marLeft w:val="0"/>
                                  <w:marRight w:val="0"/>
                                  <w:marTop w:val="0"/>
                                  <w:marBottom w:val="0"/>
                                  <w:divBdr>
                                    <w:top w:val="none" w:sz="0" w:space="0" w:color="auto"/>
                                    <w:left w:val="none" w:sz="0" w:space="0" w:color="auto"/>
                                    <w:bottom w:val="none" w:sz="0" w:space="0" w:color="auto"/>
                                    <w:right w:val="none" w:sz="0" w:space="0" w:color="auto"/>
                                  </w:divBdr>
                                  <w:divsChild>
                                    <w:div w:id="1400447232">
                                      <w:marLeft w:val="0"/>
                                      <w:marRight w:val="0"/>
                                      <w:marTop w:val="0"/>
                                      <w:marBottom w:val="0"/>
                                      <w:divBdr>
                                        <w:top w:val="none" w:sz="0" w:space="0" w:color="auto"/>
                                        <w:left w:val="none" w:sz="0" w:space="0" w:color="auto"/>
                                        <w:bottom w:val="none" w:sz="0" w:space="0" w:color="auto"/>
                                        <w:right w:val="none" w:sz="0" w:space="0" w:color="auto"/>
                                      </w:divBdr>
                                      <w:divsChild>
                                        <w:div w:id="1081216503">
                                          <w:marLeft w:val="0"/>
                                          <w:marRight w:val="0"/>
                                          <w:marTop w:val="0"/>
                                          <w:marBottom w:val="0"/>
                                          <w:divBdr>
                                            <w:top w:val="none" w:sz="0" w:space="0" w:color="auto"/>
                                            <w:left w:val="none" w:sz="0" w:space="0" w:color="auto"/>
                                            <w:bottom w:val="none" w:sz="0" w:space="0" w:color="auto"/>
                                            <w:right w:val="none" w:sz="0" w:space="0" w:color="auto"/>
                                          </w:divBdr>
                                          <w:divsChild>
                                            <w:div w:id="1163935313">
                                              <w:marLeft w:val="0"/>
                                              <w:marRight w:val="0"/>
                                              <w:marTop w:val="0"/>
                                              <w:marBottom w:val="0"/>
                                              <w:divBdr>
                                                <w:top w:val="none" w:sz="0" w:space="0" w:color="auto"/>
                                                <w:left w:val="none" w:sz="0" w:space="0" w:color="auto"/>
                                                <w:bottom w:val="none" w:sz="0" w:space="0" w:color="auto"/>
                                                <w:right w:val="none" w:sz="0" w:space="0" w:color="auto"/>
                                              </w:divBdr>
                                              <w:divsChild>
                                                <w:div w:id="1185291141">
                                                  <w:marLeft w:val="0"/>
                                                  <w:marRight w:val="0"/>
                                                  <w:marTop w:val="0"/>
                                                  <w:marBottom w:val="0"/>
                                                  <w:divBdr>
                                                    <w:top w:val="none" w:sz="0" w:space="0" w:color="auto"/>
                                                    <w:left w:val="none" w:sz="0" w:space="0" w:color="auto"/>
                                                    <w:bottom w:val="none" w:sz="0" w:space="0" w:color="auto"/>
                                                    <w:right w:val="none" w:sz="0" w:space="0" w:color="auto"/>
                                                  </w:divBdr>
                                                  <w:divsChild>
                                                    <w:div w:id="1473521695">
                                                      <w:marLeft w:val="0"/>
                                                      <w:marRight w:val="0"/>
                                                      <w:marTop w:val="0"/>
                                                      <w:marBottom w:val="0"/>
                                                      <w:divBdr>
                                                        <w:top w:val="single" w:sz="6" w:space="0" w:color="auto"/>
                                                        <w:left w:val="none" w:sz="0" w:space="0" w:color="auto"/>
                                                        <w:bottom w:val="single" w:sz="6" w:space="0" w:color="auto"/>
                                                        <w:right w:val="none" w:sz="0" w:space="0" w:color="auto"/>
                                                      </w:divBdr>
                                                      <w:divsChild>
                                                        <w:div w:id="729116959">
                                                          <w:marLeft w:val="0"/>
                                                          <w:marRight w:val="0"/>
                                                          <w:marTop w:val="0"/>
                                                          <w:marBottom w:val="0"/>
                                                          <w:divBdr>
                                                            <w:top w:val="none" w:sz="0" w:space="0" w:color="auto"/>
                                                            <w:left w:val="none" w:sz="0" w:space="0" w:color="auto"/>
                                                            <w:bottom w:val="none" w:sz="0" w:space="0" w:color="auto"/>
                                                            <w:right w:val="none" w:sz="0" w:space="0" w:color="auto"/>
                                                          </w:divBdr>
                                                          <w:divsChild>
                                                            <w:div w:id="2023236231">
                                                              <w:marLeft w:val="0"/>
                                                              <w:marRight w:val="0"/>
                                                              <w:marTop w:val="0"/>
                                                              <w:marBottom w:val="0"/>
                                                              <w:divBdr>
                                                                <w:top w:val="none" w:sz="0" w:space="0" w:color="auto"/>
                                                                <w:left w:val="none" w:sz="0" w:space="0" w:color="auto"/>
                                                                <w:bottom w:val="none" w:sz="0" w:space="0" w:color="auto"/>
                                                                <w:right w:val="none" w:sz="0" w:space="0" w:color="auto"/>
                                                              </w:divBdr>
                                                              <w:divsChild>
                                                                <w:div w:id="1236864214">
                                                                  <w:marLeft w:val="0"/>
                                                                  <w:marRight w:val="0"/>
                                                                  <w:marTop w:val="0"/>
                                                                  <w:marBottom w:val="0"/>
                                                                  <w:divBdr>
                                                                    <w:top w:val="none" w:sz="0" w:space="0" w:color="auto"/>
                                                                    <w:left w:val="none" w:sz="0" w:space="0" w:color="auto"/>
                                                                    <w:bottom w:val="none" w:sz="0" w:space="0" w:color="auto"/>
                                                                    <w:right w:val="none" w:sz="0" w:space="0" w:color="auto"/>
                                                                  </w:divBdr>
                                                                  <w:divsChild>
                                                                    <w:div w:id="663893181">
                                                                      <w:marLeft w:val="0"/>
                                                                      <w:marRight w:val="0"/>
                                                                      <w:marTop w:val="0"/>
                                                                      <w:marBottom w:val="0"/>
                                                                      <w:divBdr>
                                                                        <w:top w:val="none" w:sz="0" w:space="0" w:color="auto"/>
                                                                        <w:left w:val="none" w:sz="0" w:space="0" w:color="auto"/>
                                                                        <w:bottom w:val="none" w:sz="0" w:space="0" w:color="auto"/>
                                                                        <w:right w:val="none" w:sz="0" w:space="0" w:color="auto"/>
                                                                      </w:divBdr>
                                                                      <w:divsChild>
                                                                        <w:div w:id="1709914774">
                                                                          <w:marLeft w:val="0"/>
                                                                          <w:marRight w:val="0"/>
                                                                          <w:marTop w:val="0"/>
                                                                          <w:marBottom w:val="0"/>
                                                                          <w:divBdr>
                                                                            <w:top w:val="none" w:sz="0" w:space="0" w:color="auto"/>
                                                                            <w:left w:val="none" w:sz="0" w:space="0" w:color="auto"/>
                                                                            <w:bottom w:val="none" w:sz="0" w:space="0" w:color="auto"/>
                                                                            <w:right w:val="none" w:sz="0" w:space="0" w:color="auto"/>
                                                                          </w:divBdr>
                                                                          <w:divsChild>
                                                                            <w:div w:id="1325667916">
                                                                              <w:marLeft w:val="0"/>
                                                                              <w:marRight w:val="0"/>
                                                                              <w:marTop w:val="0"/>
                                                                              <w:marBottom w:val="0"/>
                                                                              <w:divBdr>
                                                                                <w:top w:val="none" w:sz="0" w:space="0" w:color="auto"/>
                                                                                <w:left w:val="none" w:sz="0" w:space="0" w:color="auto"/>
                                                                                <w:bottom w:val="none" w:sz="0" w:space="0" w:color="auto"/>
                                                                                <w:right w:val="none" w:sz="0" w:space="0" w:color="auto"/>
                                                                              </w:divBdr>
                                                                              <w:divsChild>
                                                                                <w:div w:id="32772540">
                                                                                  <w:marLeft w:val="0"/>
                                                                                  <w:marRight w:val="0"/>
                                                                                  <w:marTop w:val="0"/>
                                                                                  <w:marBottom w:val="0"/>
                                                                                  <w:divBdr>
                                                                                    <w:top w:val="none" w:sz="0" w:space="0" w:color="auto"/>
                                                                                    <w:left w:val="none" w:sz="0" w:space="0" w:color="auto"/>
                                                                                    <w:bottom w:val="none" w:sz="0" w:space="0" w:color="auto"/>
                                                                                    <w:right w:val="none" w:sz="0" w:space="0" w:color="auto"/>
                                                                                  </w:divBdr>
                                                                                </w:div>
                                                                                <w:div w:id="62414236">
                                                                                  <w:marLeft w:val="0"/>
                                                                                  <w:marRight w:val="0"/>
                                                                                  <w:marTop w:val="0"/>
                                                                                  <w:marBottom w:val="0"/>
                                                                                  <w:divBdr>
                                                                                    <w:top w:val="none" w:sz="0" w:space="0" w:color="auto"/>
                                                                                    <w:left w:val="none" w:sz="0" w:space="0" w:color="auto"/>
                                                                                    <w:bottom w:val="none" w:sz="0" w:space="0" w:color="auto"/>
                                                                                    <w:right w:val="none" w:sz="0" w:space="0" w:color="auto"/>
                                                                                  </w:divBdr>
                                                                                  <w:divsChild>
                                                                                    <w:div w:id="231887941">
                                                                                      <w:marLeft w:val="0"/>
                                                                                      <w:marRight w:val="0"/>
                                                                                      <w:marTop w:val="0"/>
                                                                                      <w:marBottom w:val="0"/>
                                                                                      <w:divBdr>
                                                                                        <w:top w:val="none" w:sz="0" w:space="0" w:color="auto"/>
                                                                                        <w:left w:val="none" w:sz="0" w:space="0" w:color="auto"/>
                                                                                        <w:bottom w:val="none" w:sz="0" w:space="0" w:color="auto"/>
                                                                                        <w:right w:val="none" w:sz="0" w:space="0" w:color="auto"/>
                                                                                      </w:divBdr>
                                                                                    </w:div>
                                                                                    <w:div w:id="269315360">
                                                                                      <w:marLeft w:val="0"/>
                                                                                      <w:marRight w:val="0"/>
                                                                                      <w:marTop w:val="0"/>
                                                                                      <w:marBottom w:val="0"/>
                                                                                      <w:divBdr>
                                                                                        <w:top w:val="none" w:sz="0" w:space="0" w:color="auto"/>
                                                                                        <w:left w:val="none" w:sz="0" w:space="0" w:color="auto"/>
                                                                                        <w:bottom w:val="none" w:sz="0" w:space="0" w:color="auto"/>
                                                                                        <w:right w:val="none" w:sz="0" w:space="0" w:color="auto"/>
                                                                                      </w:divBdr>
                                                                                    </w:div>
                                                                                    <w:div w:id="523858961">
                                                                                      <w:marLeft w:val="0"/>
                                                                                      <w:marRight w:val="0"/>
                                                                                      <w:marTop w:val="0"/>
                                                                                      <w:marBottom w:val="0"/>
                                                                                      <w:divBdr>
                                                                                        <w:top w:val="none" w:sz="0" w:space="0" w:color="auto"/>
                                                                                        <w:left w:val="none" w:sz="0" w:space="0" w:color="auto"/>
                                                                                        <w:bottom w:val="none" w:sz="0" w:space="0" w:color="auto"/>
                                                                                        <w:right w:val="none" w:sz="0" w:space="0" w:color="auto"/>
                                                                                      </w:divBdr>
                                                                                    </w:div>
                                                                                    <w:div w:id="1772503411">
                                                                                      <w:marLeft w:val="0"/>
                                                                                      <w:marRight w:val="0"/>
                                                                                      <w:marTop w:val="0"/>
                                                                                      <w:marBottom w:val="0"/>
                                                                                      <w:divBdr>
                                                                                        <w:top w:val="none" w:sz="0" w:space="0" w:color="auto"/>
                                                                                        <w:left w:val="none" w:sz="0" w:space="0" w:color="auto"/>
                                                                                        <w:bottom w:val="none" w:sz="0" w:space="0" w:color="auto"/>
                                                                                        <w:right w:val="none" w:sz="0" w:space="0" w:color="auto"/>
                                                                                      </w:divBdr>
                                                                                    </w:div>
                                                                                    <w:div w:id="2009286922">
                                                                                      <w:marLeft w:val="0"/>
                                                                                      <w:marRight w:val="0"/>
                                                                                      <w:marTop w:val="0"/>
                                                                                      <w:marBottom w:val="0"/>
                                                                                      <w:divBdr>
                                                                                        <w:top w:val="none" w:sz="0" w:space="0" w:color="auto"/>
                                                                                        <w:left w:val="none" w:sz="0" w:space="0" w:color="auto"/>
                                                                                        <w:bottom w:val="none" w:sz="0" w:space="0" w:color="auto"/>
                                                                                        <w:right w:val="none" w:sz="0" w:space="0" w:color="auto"/>
                                                                                      </w:divBdr>
                                                                                    </w:div>
                                                                                  </w:divsChild>
                                                                                </w:div>
                                                                                <w:div w:id="147136761">
                                                                                  <w:marLeft w:val="0"/>
                                                                                  <w:marRight w:val="0"/>
                                                                                  <w:marTop w:val="0"/>
                                                                                  <w:marBottom w:val="0"/>
                                                                                  <w:divBdr>
                                                                                    <w:top w:val="none" w:sz="0" w:space="0" w:color="auto"/>
                                                                                    <w:left w:val="none" w:sz="0" w:space="0" w:color="auto"/>
                                                                                    <w:bottom w:val="none" w:sz="0" w:space="0" w:color="auto"/>
                                                                                    <w:right w:val="none" w:sz="0" w:space="0" w:color="auto"/>
                                                                                  </w:divBdr>
                                                                                </w:div>
                                                                                <w:div w:id="319119307">
                                                                                  <w:marLeft w:val="0"/>
                                                                                  <w:marRight w:val="0"/>
                                                                                  <w:marTop w:val="0"/>
                                                                                  <w:marBottom w:val="0"/>
                                                                                  <w:divBdr>
                                                                                    <w:top w:val="none" w:sz="0" w:space="0" w:color="auto"/>
                                                                                    <w:left w:val="none" w:sz="0" w:space="0" w:color="auto"/>
                                                                                    <w:bottom w:val="none" w:sz="0" w:space="0" w:color="auto"/>
                                                                                    <w:right w:val="none" w:sz="0" w:space="0" w:color="auto"/>
                                                                                  </w:divBdr>
                                                                                  <w:divsChild>
                                                                                    <w:div w:id="248395597">
                                                                                      <w:marLeft w:val="0"/>
                                                                                      <w:marRight w:val="0"/>
                                                                                      <w:marTop w:val="0"/>
                                                                                      <w:marBottom w:val="0"/>
                                                                                      <w:divBdr>
                                                                                        <w:top w:val="none" w:sz="0" w:space="0" w:color="auto"/>
                                                                                        <w:left w:val="none" w:sz="0" w:space="0" w:color="auto"/>
                                                                                        <w:bottom w:val="none" w:sz="0" w:space="0" w:color="auto"/>
                                                                                        <w:right w:val="none" w:sz="0" w:space="0" w:color="auto"/>
                                                                                      </w:divBdr>
                                                                                    </w:div>
                                                                                    <w:div w:id="1030103968">
                                                                                      <w:marLeft w:val="0"/>
                                                                                      <w:marRight w:val="0"/>
                                                                                      <w:marTop w:val="0"/>
                                                                                      <w:marBottom w:val="0"/>
                                                                                      <w:divBdr>
                                                                                        <w:top w:val="none" w:sz="0" w:space="0" w:color="auto"/>
                                                                                        <w:left w:val="none" w:sz="0" w:space="0" w:color="auto"/>
                                                                                        <w:bottom w:val="none" w:sz="0" w:space="0" w:color="auto"/>
                                                                                        <w:right w:val="none" w:sz="0" w:space="0" w:color="auto"/>
                                                                                      </w:divBdr>
                                                                                    </w:div>
                                                                                    <w:div w:id="1323310932">
                                                                                      <w:marLeft w:val="0"/>
                                                                                      <w:marRight w:val="0"/>
                                                                                      <w:marTop w:val="0"/>
                                                                                      <w:marBottom w:val="0"/>
                                                                                      <w:divBdr>
                                                                                        <w:top w:val="none" w:sz="0" w:space="0" w:color="auto"/>
                                                                                        <w:left w:val="none" w:sz="0" w:space="0" w:color="auto"/>
                                                                                        <w:bottom w:val="none" w:sz="0" w:space="0" w:color="auto"/>
                                                                                        <w:right w:val="none" w:sz="0" w:space="0" w:color="auto"/>
                                                                                      </w:divBdr>
                                                                                    </w:div>
                                                                                    <w:div w:id="1569343306">
                                                                                      <w:marLeft w:val="0"/>
                                                                                      <w:marRight w:val="0"/>
                                                                                      <w:marTop w:val="0"/>
                                                                                      <w:marBottom w:val="0"/>
                                                                                      <w:divBdr>
                                                                                        <w:top w:val="none" w:sz="0" w:space="0" w:color="auto"/>
                                                                                        <w:left w:val="none" w:sz="0" w:space="0" w:color="auto"/>
                                                                                        <w:bottom w:val="none" w:sz="0" w:space="0" w:color="auto"/>
                                                                                        <w:right w:val="none" w:sz="0" w:space="0" w:color="auto"/>
                                                                                      </w:divBdr>
                                                                                    </w:div>
                                                                                  </w:divsChild>
                                                                                </w:div>
                                                                                <w:div w:id="512426213">
                                                                                  <w:marLeft w:val="0"/>
                                                                                  <w:marRight w:val="0"/>
                                                                                  <w:marTop w:val="0"/>
                                                                                  <w:marBottom w:val="0"/>
                                                                                  <w:divBdr>
                                                                                    <w:top w:val="none" w:sz="0" w:space="0" w:color="auto"/>
                                                                                    <w:left w:val="none" w:sz="0" w:space="0" w:color="auto"/>
                                                                                    <w:bottom w:val="none" w:sz="0" w:space="0" w:color="auto"/>
                                                                                    <w:right w:val="none" w:sz="0" w:space="0" w:color="auto"/>
                                                                                  </w:divBdr>
                                                                                  <w:divsChild>
                                                                                    <w:div w:id="674378651">
                                                                                      <w:marLeft w:val="0"/>
                                                                                      <w:marRight w:val="0"/>
                                                                                      <w:marTop w:val="0"/>
                                                                                      <w:marBottom w:val="0"/>
                                                                                      <w:divBdr>
                                                                                        <w:top w:val="none" w:sz="0" w:space="0" w:color="auto"/>
                                                                                        <w:left w:val="none" w:sz="0" w:space="0" w:color="auto"/>
                                                                                        <w:bottom w:val="none" w:sz="0" w:space="0" w:color="auto"/>
                                                                                        <w:right w:val="none" w:sz="0" w:space="0" w:color="auto"/>
                                                                                      </w:divBdr>
                                                                                    </w:div>
                                                                                    <w:div w:id="1055204729">
                                                                                      <w:marLeft w:val="0"/>
                                                                                      <w:marRight w:val="0"/>
                                                                                      <w:marTop w:val="0"/>
                                                                                      <w:marBottom w:val="0"/>
                                                                                      <w:divBdr>
                                                                                        <w:top w:val="none" w:sz="0" w:space="0" w:color="auto"/>
                                                                                        <w:left w:val="none" w:sz="0" w:space="0" w:color="auto"/>
                                                                                        <w:bottom w:val="none" w:sz="0" w:space="0" w:color="auto"/>
                                                                                        <w:right w:val="none" w:sz="0" w:space="0" w:color="auto"/>
                                                                                      </w:divBdr>
                                                                                    </w:div>
                                                                                    <w:div w:id="1517305724">
                                                                                      <w:marLeft w:val="0"/>
                                                                                      <w:marRight w:val="0"/>
                                                                                      <w:marTop w:val="0"/>
                                                                                      <w:marBottom w:val="0"/>
                                                                                      <w:divBdr>
                                                                                        <w:top w:val="none" w:sz="0" w:space="0" w:color="auto"/>
                                                                                        <w:left w:val="none" w:sz="0" w:space="0" w:color="auto"/>
                                                                                        <w:bottom w:val="none" w:sz="0" w:space="0" w:color="auto"/>
                                                                                        <w:right w:val="none" w:sz="0" w:space="0" w:color="auto"/>
                                                                                      </w:divBdr>
                                                                                    </w:div>
                                                                                    <w:div w:id="2135829595">
                                                                                      <w:marLeft w:val="0"/>
                                                                                      <w:marRight w:val="0"/>
                                                                                      <w:marTop w:val="0"/>
                                                                                      <w:marBottom w:val="0"/>
                                                                                      <w:divBdr>
                                                                                        <w:top w:val="none" w:sz="0" w:space="0" w:color="auto"/>
                                                                                        <w:left w:val="none" w:sz="0" w:space="0" w:color="auto"/>
                                                                                        <w:bottom w:val="none" w:sz="0" w:space="0" w:color="auto"/>
                                                                                        <w:right w:val="none" w:sz="0" w:space="0" w:color="auto"/>
                                                                                      </w:divBdr>
                                                                                    </w:div>
                                                                                  </w:divsChild>
                                                                                </w:div>
                                                                                <w:div w:id="1292708253">
                                                                                  <w:marLeft w:val="0"/>
                                                                                  <w:marRight w:val="0"/>
                                                                                  <w:marTop w:val="0"/>
                                                                                  <w:marBottom w:val="0"/>
                                                                                  <w:divBdr>
                                                                                    <w:top w:val="none" w:sz="0" w:space="0" w:color="auto"/>
                                                                                    <w:left w:val="none" w:sz="0" w:space="0" w:color="auto"/>
                                                                                    <w:bottom w:val="none" w:sz="0" w:space="0" w:color="auto"/>
                                                                                    <w:right w:val="none" w:sz="0" w:space="0" w:color="auto"/>
                                                                                  </w:divBdr>
                                                                                </w:div>
                                                                                <w:div w:id="1376419556">
                                                                                  <w:marLeft w:val="0"/>
                                                                                  <w:marRight w:val="0"/>
                                                                                  <w:marTop w:val="0"/>
                                                                                  <w:marBottom w:val="0"/>
                                                                                  <w:divBdr>
                                                                                    <w:top w:val="none" w:sz="0" w:space="0" w:color="auto"/>
                                                                                    <w:left w:val="none" w:sz="0" w:space="0" w:color="auto"/>
                                                                                    <w:bottom w:val="none" w:sz="0" w:space="0" w:color="auto"/>
                                                                                    <w:right w:val="none" w:sz="0" w:space="0" w:color="auto"/>
                                                                                  </w:divBdr>
                                                                                  <w:divsChild>
                                                                                    <w:div w:id="1595438637">
                                                                                      <w:marLeft w:val="0"/>
                                                                                      <w:marRight w:val="0"/>
                                                                                      <w:marTop w:val="0"/>
                                                                                      <w:marBottom w:val="0"/>
                                                                                      <w:divBdr>
                                                                                        <w:top w:val="none" w:sz="0" w:space="0" w:color="auto"/>
                                                                                        <w:left w:val="none" w:sz="0" w:space="0" w:color="auto"/>
                                                                                        <w:bottom w:val="none" w:sz="0" w:space="0" w:color="auto"/>
                                                                                        <w:right w:val="none" w:sz="0" w:space="0" w:color="auto"/>
                                                                                      </w:divBdr>
                                                                                    </w:div>
                                                                                    <w:div w:id="1624580438">
                                                                                      <w:marLeft w:val="0"/>
                                                                                      <w:marRight w:val="0"/>
                                                                                      <w:marTop w:val="0"/>
                                                                                      <w:marBottom w:val="0"/>
                                                                                      <w:divBdr>
                                                                                        <w:top w:val="none" w:sz="0" w:space="0" w:color="auto"/>
                                                                                        <w:left w:val="none" w:sz="0" w:space="0" w:color="auto"/>
                                                                                        <w:bottom w:val="none" w:sz="0" w:space="0" w:color="auto"/>
                                                                                        <w:right w:val="none" w:sz="0" w:space="0" w:color="auto"/>
                                                                                      </w:divBdr>
                                                                                    </w:div>
                                                                                    <w:div w:id="1646936948">
                                                                                      <w:marLeft w:val="0"/>
                                                                                      <w:marRight w:val="0"/>
                                                                                      <w:marTop w:val="0"/>
                                                                                      <w:marBottom w:val="0"/>
                                                                                      <w:divBdr>
                                                                                        <w:top w:val="none" w:sz="0" w:space="0" w:color="auto"/>
                                                                                        <w:left w:val="none" w:sz="0" w:space="0" w:color="auto"/>
                                                                                        <w:bottom w:val="none" w:sz="0" w:space="0" w:color="auto"/>
                                                                                        <w:right w:val="none" w:sz="0" w:space="0" w:color="auto"/>
                                                                                      </w:divBdr>
                                                                                    </w:div>
                                                                                    <w:div w:id="2030789521">
                                                                                      <w:marLeft w:val="0"/>
                                                                                      <w:marRight w:val="0"/>
                                                                                      <w:marTop w:val="0"/>
                                                                                      <w:marBottom w:val="0"/>
                                                                                      <w:divBdr>
                                                                                        <w:top w:val="none" w:sz="0" w:space="0" w:color="auto"/>
                                                                                        <w:left w:val="none" w:sz="0" w:space="0" w:color="auto"/>
                                                                                        <w:bottom w:val="none" w:sz="0" w:space="0" w:color="auto"/>
                                                                                        <w:right w:val="none" w:sz="0" w:space="0" w:color="auto"/>
                                                                                      </w:divBdr>
                                                                                    </w:div>
                                                                                  </w:divsChild>
                                                                                </w:div>
                                                                                <w:div w:id="1452164610">
                                                                                  <w:marLeft w:val="0"/>
                                                                                  <w:marRight w:val="0"/>
                                                                                  <w:marTop w:val="0"/>
                                                                                  <w:marBottom w:val="0"/>
                                                                                  <w:divBdr>
                                                                                    <w:top w:val="none" w:sz="0" w:space="0" w:color="auto"/>
                                                                                    <w:left w:val="none" w:sz="0" w:space="0" w:color="auto"/>
                                                                                    <w:bottom w:val="none" w:sz="0" w:space="0" w:color="auto"/>
                                                                                    <w:right w:val="none" w:sz="0" w:space="0" w:color="auto"/>
                                                                                  </w:divBdr>
                                                                                </w:div>
                                                                                <w:div w:id="1455370799">
                                                                                  <w:marLeft w:val="0"/>
                                                                                  <w:marRight w:val="0"/>
                                                                                  <w:marTop w:val="0"/>
                                                                                  <w:marBottom w:val="0"/>
                                                                                  <w:divBdr>
                                                                                    <w:top w:val="none" w:sz="0" w:space="0" w:color="auto"/>
                                                                                    <w:left w:val="none" w:sz="0" w:space="0" w:color="auto"/>
                                                                                    <w:bottom w:val="none" w:sz="0" w:space="0" w:color="auto"/>
                                                                                    <w:right w:val="none" w:sz="0" w:space="0" w:color="auto"/>
                                                                                  </w:divBdr>
                                                                                  <w:divsChild>
                                                                                    <w:div w:id="2062317892">
                                                                                      <w:marLeft w:val="0"/>
                                                                                      <w:marRight w:val="0"/>
                                                                                      <w:marTop w:val="0"/>
                                                                                      <w:marBottom w:val="0"/>
                                                                                      <w:divBdr>
                                                                                        <w:top w:val="none" w:sz="0" w:space="0" w:color="auto"/>
                                                                                        <w:left w:val="none" w:sz="0" w:space="0" w:color="auto"/>
                                                                                        <w:bottom w:val="none" w:sz="0" w:space="0" w:color="auto"/>
                                                                                        <w:right w:val="none" w:sz="0" w:space="0" w:color="auto"/>
                                                                                      </w:divBdr>
                                                                                    </w:div>
                                                                                  </w:divsChild>
                                                                                </w:div>
                                                                                <w:div w:id="1536502956">
                                                                                  <w:marLeft w:val="0"/>
                                                                                  <w:marRight w:val="0"/>
                                                                                  <w:marTop w:val="0"/>
                                                                                  <w:marBottom w:val="0"/>
                                                                                  <w:divBdr>
                                                                                    <w:top w:val="none" w:sz="0" w:space="0" w:color="auto"/>
                                                                                    <w:left w:val="none" w:sz="0" w:space="0" w:color="auto"/>
                                                                                    <w:bottom w:val="none" w:sz="0" w:space="0" w:color="auto"/>
                                                                                    <w:right w:val="none" w:sz="0" w:space="0" w:color="auto"/>
                                                                                  </w:divBdr>
                                                                                </w:div>
                                                                                <w:div w:id="1554005900">
                                                                                  <w:marLeft w:val="0"/>
                                                                                  <w:marRight w:val="0"/>
                                                                                  <w:marTop w:val="0"/>
                                                                                  <w:marBottom w:val="0"/>
                                                                                  <w:divBdr>
                                                                                    <w:top w:val="none" w:sz="0" w:space="0" w:color="auto"/>
                                                                                    <w:left w:val="none" w:sz="0" w:space="0" w:color="auto"/>
                                                                                    <w:bottom w:val="none" w:sz="0" w:space="0" w:color="auto"/>
                                                                                    <w:right w:val="none" w:sz="0" w:space="0" w:color="auto"/>
                                                                                  </w:divBdr>
                                                                                </w:div>
                                                                                <w:div w:id="1557353968">
                                                                                  <w:marLeft w:val="0"/>
                                                                                  <w:marRight w:val="0"/>
                                                                                  <w:marTop w:val="0"/>
                                                                                  <w:marBottom w:val="0"/>
                                                                                  <w:divBdr>
                                                                                    <w:top w:val="none" w:sz="0" w:space="0" w:color="auto"/>
                                                                                    <w:left w:val="none" w:sz="0" w:space="0" w:color="auto"/>
                                                                                    <w:bottom w:val="none" w:sz="0" w:space="0" w:color="auto"/>
                                                                                    <w:right w:val="none" w:sz="0" w:space="0" w:color="auto"/>
                                                                                  </w:divBdr>
                                                                                </w:div>
                                                                                <w:div w:id="1565800625">
                                                                                  <w:marLeft w:val="0"/>
                                                                                  <w:marRight w:val="0"/>
                                                                                  <w:marTop w:val="0"/>
                                                                                  <w:marBottom w:val="0"/>
                                                                                  <w:divBdr>
                                                                                    <w:top w:val="none" w:sz="0" w:space="0" w:color="auto"/>
                                                                                    <w:left w:val="none" w:sz="0" w:space="0" w:color="auto"/>
                                                                                    <w:bottom w:val="none" w:sz="0" w:space="0" w:color="auto"/>
                                                                                    <w:right w:val="none" w:sz="0" w:space="0" w:color="auto"/>
                                                                                  </w:divBdr>
                                                                                  <w:divsChild>
                                                                                    <w:div w:id="290215343">
                                                                                      <w:marLeft w:val="0"/>
                                                                                      <w:marRight w:val="0"/>
                                                                                      <w:marTop w:val="0"/>
                                                                                      <w:marBottom w:val="0"/>
                                                                                      <w:divBdr>
                                                                                        <w:top w:val="none" w:sz="0" w:space="0" w:color="auto"/>
                                                                                        <w:left w:val="none" w:sz="0" w:space="0" w:color="auto"/>
                                                                                        <w:bottom w:val="none" w:sz="0" w:space="0" w:color="auto"/>
                                                                                        <w:right w:val="none" w:sz="0" w:space="0" w:color="auto"/>
                                                                                      </w:divBdr>
                                                                                    </w:div>
                                                                                    <w:div w:id="980575939">
                                                                                      <w:marLeft w:val="0"/>
                                                                                      <w:marRight w:val="0"/>
                                                                                      <w:marTop w:val="0"/>
                                                                                      <w:marBottom w:val="0"/>
                                                                                      <w:divBdr>
                                                                                        <w:top w:val="none" w:sz="0" w:space="0" w:color="auto"/>
                                                                                        <w:left w:val="none" w:sz="0" w:space="0" w:color="auto"/>
                                                                                        <w:bottom w:val="none" w:sz="0" w:space="0" w:color="auto"/>
                                                                                        <w:right w:val="none" w:sz="0" w:space="0" w:color="auto"/>
                                                                                      </w:divBdr>
                                                                                    </w:div>
                                                                                    <w:div w:id="1227450981">
                                                                                      <w:marLeft w:val="0"/>
                                                                                      <w:marRight w:val="0"/>
                                                                                      <w:marTop w:val="0"/>
                                                                                      <w:marBottom w:val="0"/>
                                                                                      <w:divBdr>
                                                                                        <w:top w:val="none" w:sz="0" w:space="0" w:color="auto"/>
                                                                                        <w:left w:val="none" w:sz="0" w:space="0" w:color="auto"/>
                                                                                        <w:bottom w:val="none" w:sz="0" w:space="0" w:color="auto"/>
                                                                                        <w:right w:val="none" w:sz="0" w:space="0" w:color="auto"/>
                                                                                      </w:divBdr>
                                                                                    </w:div>
                                                                                    <w:div w:id="1282034947">
                                                                                      <w:marLeft w:val="0"/>
                                                                                      <w:marRight w:val="0"/>
                                                                                      <w:marTop w:val="0"/>
                                                                                      <w:marBottom w:val="0"/>
                                                                                      <w:divBdr>
                                                                                        <w:top w:val="none" w:sz="0" w:space="0" w:color="auto"/>
                                                                                        <w:left w:val="none" w:sz="0" w:space="0" w:color="auto"/>
                                                                                        <w:bottom w:val="none" w:sz="0" w:space="0" w:color="auto"/>
                                                                                        <w:right w:val="none" w:sz="0" w:space="0" w:color="auto"/>
                                                                                      </w:divBdr>
                                                                                    </w:div>
                                                                                    <w:div w:id="1294869641">
                                                                                      <w:marLeft w:val="0"/>
                                                                                      <w:marRight w:val="0"/>
                                                                                      <w:marTop w:val="0"/>
                                                                                      <w:marBottom w:val="0"/>
                                                                                      <w:divBdr>
                                                                                        <w:top w:val="none" w:sz="0" w:space="0" w:color="auto"/>
                                                                                        <w:left w:val="none" w:sz="0" w:space="0" w:color="auto"/>
                                                                                        <w:bottom w:val="none" w:sz="0" w:space="0" w:color="auto"/>
                                                                                        <w:right w:val="none" w:sz="0" w:space="0" w:color="auto"/>
                                                                                      </w:divBdr>
                                                                                    </w:div>
                                                                                  </w:divsChild>
                                                                                </w:div>
                                                                                <w:div w:id="1781488206">
                                                                                  <w:marLeft w:val="0"/>
                                                                                  <w:marRight w:val="0"/>
                                                                                  <w:marTop w:val="0"/>
                                                                                  <w:marBottom w:val="0"/>
                                                                                  <w:divBdr>
                                                                                    <w:top w:val="none" w:sz="0" w:space="0" w:color="auto"/>
                                                                                    <w:left w:val="none" w:sz="0" w:space="0" w:color="auto"/>
                                                                                    <w:bottom w:val="none" w:sz="0" w:space="0" w:color="auto"/>
                                                                                    <w:right w:val="none" w:sz="0" w:space="0" w:color="auto"/>
                                                                                  </w:divBdr>
                                                                                </w:div>
                                                                                <w:div w:id="2011063342">
                                                                                  <w:marLeft w:val="0"/>
                                                                                  <w:marRight w:val="0"/>
                                                                                  <w:marTop w:val="0"/>
                                                                                  <w:marBottom w:val="0"/>
                                                                                  <w:divBdr>
                                                                                    <w:top w:val="none" w:sz="0" w:space="0" w:color="auto"/>
                                                                                    <w:left w:val="none" w:sz="0" w:space="0" w:color="auto"/>
                                                                                    <w:bottom w:val="none" w:sz="0" w:space="0" w:color="auto"/>
                                                                                    <w:right w:val="none" w:sz="0" w:space="0" w:color="auto"/>
                                                                                  </w:divBdr>
                                                                                </w:div>
                                                                                <w:div w:id="2023434069">
                                                                                  <w:marLeft w:val="0"/>
                                                                                  <w:marRight w:val="0"/>
                                                                                  <w:marTop w:val="0"/>
                                                                                  <w:marBottom w:val="0"/>
                                                                                  <w:divBdr>
                                                                                    <w:top w:val="none" w:sz="0" w:space="0" w:color="auto"/>
                                                                                    <w:left w:val="none" w:sz="0" w:space="0" w:color="auto"/>
                                                                                    <w:bottom w:val="none" w:sz="0" w:space="0" w:color="auto"/>
                                                                                    <w:right w:val="none" w:sz="0" w:space="0" w:color="auto"/>
                                                                                  </w:divBdr>
                                                                                </w:div>
                                                                                <w:div w:id="20923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7165717">
      <w:bodyDiv w:val="1"/>
      <w:marLeft w:val="0"/>
      <w:marRight w:val="0"/>
      <w:marTop w:val="0"/>
      <w:marBottom w:val="0"/>
      <w:divBdr>
        <w:top w:val="none" w:sz="0" w:space="0" w:color="auto"/>
        <w:left w:val="none" w:sz="0" w:space="0" w:color="auto"/>
        <w:bottom w:val="none" w:sz="0" w:space="0" w:color="auto"/>
        <w:right w:val="none" w:sz="0" w:space="0" w:color="auto"/>
      </w:divBdr>
    </w:div>
    <w:div w:id="1779981598">
      <w:bodyDiv w:val="1"/>
      <w:marLeft w:val="0"/>
      <w:marRight w:val="0"/>
      <w:marTop w:val="0"/>
      <w:marBottom w:val="0"/>
      <w:divBdr>
        <w:top w:val="none" w:sz="0" w:space="0" w:color="auto"/>
        <w:left w:val="none" w:sz="0" w:space="0" w:color="auto"/>
        <w:bottom w:val="none" w:sz="0" w:space="0" w:color="auto"/>
        <w:right w:val="none" w:sz="0" w:space="0" w:color="auto"/>
      </w:divBdr>
    </w:div>
    <w:div w:id="207724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nfo-coronavirus.b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nfo-coronavirus.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derwijs.vlaanderen.be/nl/heropstart-lessen-op-school-informatie-voor-ouders" TargetMode="External"/><Relationship Id="rId5" Type="http://schemas.openxmlformats.org/officeDocument/2006/relationships/styles" Target="styles.xml"/><Relationship Id="rId15" Type="http://schemas.openxmlformats.org/officeDocument/2006/relationships/hyperlink" Target="https://onderwijs.vlaanderen.be/nl/heropstart-lessen-op-school-informatie-voor-ouders" TargetMode="External"/><Relationship Id="rId10" Type="http://schemas.openxmlformats.org/officeDocument/2006/relationships/hyperlink" Target="https://covid-19.sciensano.be/sites/default/files/Covid19/COVID-19_procedure_contact_NL.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vid-19.sciensano.be/sites/default/files/Covid19/COVID-19_procedure_contact_NL.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A7B4EEDC05AF47B0D6D8B92E840486" ma:contentTypeVersion="21" ma:contentTypeDescription="Een nieuw document maken." ma:contentTypeScope="" ma:versionID="9d4aa350d20fb80d7da61232ee4c7c2d">
  <xsd:schema xmlns:xsd="http://www.w3.org/2001/XMLSchema" xmlns:xs="http://www.w3.org/2001/XMLSchema" xmlns:p="http://schemas.microsoft.com/office/2006/metadata/properties" xmlns:ns2="36d36097-b9cb-4ee0-8ae8-3a7ad55c8858" xmlns:ns3="e9e6abc0-607e-4d67-8b7d-73cd95b04fd6" targetNamespace="http://schemas.microsoft.com/office/2006/metadata/properties" ma:root="true" ma:fieldsID="052f0088bba159f3990820d5d2ec0e58" ns2:_="" ns3:_="">
    <xsd:import namespace="36d36097-b9cb-4ee0-8ae8-3a7ad55c8858"/>
    <xsd:import namespace="e9e6abc0-607e-4d67-8b7d-73cd95b04fd6"/>
    <xsd:element name="properties">
      <xsd:complexType>
        <xsd:sequence>
          <xsd:element name="documentManagement">
            <xsd:complexType>
              <xsd:all>
                <xsd:element ref="ns2:Documentsoort" minOccurs="0"/>
                <xsd:element ref="ns2:Jaar"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36097-b9cb-4ee0-8ae8-3a7ad55c8858" elementFormDefault="qualified">
    <xsd:import namespace="http://schemas.microsoft.com/office/2006/documentManagement/types"/>
    <xsd:import namespace="http://schemas.microsoft.com/office/infopath/2007/PartnerControls"/>
    <xsd:element name="Documentsoort" ma:index="6" nillable="true" ma:displayName="Documentsoort" ma:default="Agenda" ma:format="Dropdown" ma:internalName="Documentsoort" ma:readOnly="false">
      <xsd:simpleType>
        <xsd:union memberTypes="dms:Text">
          <xsd:simpleType>
            <xsd:restriction base="dms:Choice">
              <xsd:enumeration value="Agenda"/>
              <xsd:enumeration value="Verslag"/>
              <xsd:enumeration value="Bijlage"/>
              <xsd:enumeration value="PowerPoint"/>
              <xsd:enumeration value="E-mail"/>
            </xsd:restriction>
          </xsd:simpleType>
        </xsd:union>
      </xsd:simpleType>
    </xsd:element>
    <xsd:element name="Jaar" ma:index="7" nillable="true" ma:displayName="Jaar" ma:default="2017" ma:format="Dropdown" ma:internalName="Jaar" ma:readOnly="false">
      <xsd:simpleType>
        <xsd:restriction base="dms:Choice">
          <xsd:enumeration value="2017"/>
          <xsd:enumeration value="2016"/>
          <xsd:enumeration value="2015"/>
          <xsd:enumeration value="2014"/>
          <xsd:enumeration value="2013"/>
          <xsd:enumeration value="2012"/>
          <xsd:enumeration value="2011"/>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6abc0-607e-4d67-8b7d-73cd95b04fd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oort xmlns="36d36097-b9cb-4ee0-8ae8-3a7ad55c8858">Agenda</Documentsoort>
    <Jaar xmlns="36d36097-b9cb-4ee0-8ae8-3a7ad55c8858">2017</Jaar>
  </documentManagement>
</p:properties>
</file>

<file path=customXml/itemProps1.xml><?xml version="1.0" encoding="utf-8"?>
<ds:datastoreItem xmlns:ds="http://schemas.openxmlformats.org/officeDocument/2006/customXml" ds:itemID="{CD9E455A-B4C8-4B11-9FC8-C0F2A9A0B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36097-b9cb-4ee0-8ae8-3a7ad55c8858"/>
    <ds:schemaRef ds:uri="e9e6abc0-607e-4d67-8b7d-73cd95b04f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AE748-38FC-4C97-A06C-97C4E92D0BAE}">
  <ds:schemaRefs>
    <ds:schemaRef ds:uri="http://schemas.microsoft.com/sharepoint/v3/contenttype/forms"/>
  </ds:schemaRefs>
</ds:datastoreItem>
</file>

<file path=customXml/itemProps3.xml><?xml version="1.0" encoding="utf-8"?>
<ds:datastoreItem xmlns:ds="http://schemas.openxmlformats.org/officeDocument/2006/customXml" ds:itemID="{1DF4D1D1-FC01-49FF-866F-AC7085D38BCF}">
  <ds:schemaRefs>
    <ds:schemaRef ds:uri="http://schemas.microsoft.com/office/2006/metadata/properties"/>
    <ds:schemaRef ds:uri="http://schemas.microsoft.com/office/infopath/2007/PartnerControls"/>
    <ds:schemaRef ds:uri="36d36097-b9cb-4ee0-8ae8-3a7ad55c8858"/>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2992</Words>
  <Characters>16458</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Minne Frieda</dc:creator>
  <cp:keywords/>
  <dc:description/>
  <cp:lastModifiedBy>Verbruggen Jolien</cp:lastModifiedBy>
  <cp:revision>18</cp:revision>
  <dcterms:created xsi:type="dcterms:W3CDTF">2020-05-11T07:00:00Z</dcterms:created>
  <dcterms:modified xsi:type="dcterms:W3CDTF">2020-05-11T14:00:00Z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0x0101005FA7B4EEDC05AF47B0D6D8B92E840486</vt:lpwstr>
  </property>
</Properties>
</file>