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575D" w14:textId="77777777" w:rsidR="009D37C6" w:rsidRPr="00D629BB" w:rsidRDefault="009D37C6" w:rsidP="009D37C6">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15D091A9" w14:textId="77777777" w:rsidR="009D37C6" w:rsidRDefault="009D37C6" w:rsidP="009D37C6">
      <w:pPr>
        <w:pStyle w:val="paragraph"/>
        <w:jc w:val="center"/>
        <w:textAlignment w:val="baseline"/>
        <w:rPr>
          <w:rFonts w:asciiTheme="minorHAnsi" w:hAnsiTheme="minorHAnsi" w:cstheme="minorHAnsi"/>
          <w:color w:val="FFFFFF" w:themeColor="background1"/>
          <w:highlight w:val="black"/>
        </w:rPr>
      </w:pPr>
    </w:p>
    <w:p w14:paraId="7D70C925" w14:textId="487B7FF3" w:rsidR="009D37C6" w:rsidRPr="00217C9F" w:rsidRDefault="00217C9F" w:rsidP="00217C9F">
      <w:pPr>
        <w:pStyle w:val="paragraph"/>
        <w:jc w:val="center"/>
        <w:textAlignment w:val="baseline"/>
        <w:rPr>
          <w:rStyle w:val="normaltextrun1"/>
          <w:rFonts w:asciiTheme="minorHAnsi" w:hAnsiTheme="minorHAnsi" w:cstheme="minorHAnsi"/>
          <w:color w:val="FFFFFF" w:themeColor="background1"/>
          <w:sz w:val="36"/>
          <w:szCs w:val="36"/>
          <w:u w:val="single"/>
        </w:rPr>
      </w:pPr>
      <w:r w:rsidRPr="00217C9F">
        <w:rPr>
          <w:rFonts w:asciiTheme="minorHAnsi" w:hAnsiTheme="minorHAnsi" w:cstheme="minorHAnsi"/>
          <w:color w:val="FFFFFF" w:themeColor="background1"/>
          <w:highlight w:val="black"/>
        </w:rPr>
        <w:t>Nederlands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E82FF3">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763295">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763295">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4D17C88F" w14:textId="77777777" w:rsidR="00D0071D" w:rsidRPr="00B23A60" w:rsidRDefault="00D0071D" w:rsidP="00D0071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247600E0" w14:textId="77777777" w:rsidR="00D0071D" w:rsidRPr="00B23A60" w:rsidRDefault="00D0071D" w:rsidP="00D0071D">
      <w:pPr>
        <w:spacing w:after="0" w:line="240" w:lineRule="auto"/>
        <w:rPr>
          <w:rFonts w:ascii="Calibri" w:eastAsia="Calibri" w:hAnsi="Calibri" w:cs="Times New Roman"/>
        </w:rPr>
      </w:pP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2C82B9E9" w14:textId="77777777" w:rsidR="00D0071D" w:rsidRDefault="00D0071D" w:rsidP="00E82FF3">
      <w:pPr>
        <w:pStyle w:val="paragraph"/>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76329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763295">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76329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763295">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763295">
      <w:pPr>
        <w:pStyle w:val="paragraph"/>
        <w:numPr>
          <w:ilvl w:val="0"/>
          <w:numId w:val="4"/>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77905BC7" w14:textId="77777777" w:rsidR="00E82FF3" w:rsidRDefault="00E82FF3">
      <w:pPr>
        <w:rPr>
          <w:rFonts w:eastAsia="Times New Roman"/>
          <w:b/>
          <w:bCs/>
          <w:sz w:val="24"/>
          <w:szCs w:val="24"/>
          <w:lang w:eastAsia="nl-BE"/>
        </w:rPr>
      </w:pPr>
      <w:bookmarkStart w:id="3" w:name="_Hlk39409809"/>
      <w:r>
        <w:rPr>
          <w:b/>
          <w:bCs/>
        </w:rPr>
        <w:br w:type="page"/>
      </w:r>
    </w:p>
    <w:p w14:paraId="68EA9D25" w14:textId="27F1853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763295">
      <w:pPr>
        <w:pStyle w:val="paragraph"/>
        <w:numPr>
          <w:ilvl w:val="0"/>
          <w:numId w:val="10"/>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763295">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763295">
      <w:pPr>
        <w:pStyle w:val="paragraph"/>
        <w:numPr>
          <w:ilvl w:val="0"/>
          <w:numId w:val="10"/>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763295">
      <w:pPr>
        <w:pStyle w:val="paragraph"/>
        <w:numPr>
          <w:ilvl w:val="0"/>
          <w:numId w:val="10"/>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763295">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763295">
      <w:pPr>
        <w:pStyle w:val="paragraph"/>
        <w:numPr>
          <w:ilvl w:val="0"/>
          <w:numId w:val="10"/>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763295">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763295">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763295">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763295">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763295">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763295">
      <w:pPr>
        <w:pStyle w:val="paragraph"/>
        <w:numPr>
          <w:ilvl w:val="0"/>
          <w:numId w:val="11"/>
        </w:numPr>
        <w:rPr>
          <w:rFonts w:ascii="Calibri" w:hAnsi="Calibri"/>
        </w:rPr>
      </w:pPr>
      <w:r>
        <w:rPr>
          <w:rFonts w:ascii="Calibri" w:hAnsi="Calibri"/>
          <w:sz w:val="22"/>
          <w:szCs w:val="22"/>
        </w:rPr>
        <w:t>De besmette persoon krijgt de nodige verzorging.</w:t>
      </w:r>
    </w:p>
    <w:p w14:paraId="798D1FE8" w14:textId="77777777" w:rsidR="00D0071D" w:rsidRDefault="00D0071D" w:rsidP="00763295">
      <w:pPr>
        <w:pStyle w:val="paragraph"/>
        <w:numPr>
          <w:ilvl w:val="0"/>
          <w:numId w:val="11"/>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763295">
      <w:pPr>
        <w:pStyle w:val="paragraph"/>
        <w:numPr>
          <w:ilvl w:val="0"/>
          <w:numId w:val="11"/>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763295">
      <w:pPr>
        <w:pStyle w:val="paragraph"/>
        <w:numPr>
          <w:ilvl w:val="0"/>
          <w:numId w:val="11"/>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763295">
      <w:pPr>
        <w:pStyle w:val="paragraph"/>
        <w:numPr>
          <w:ilvl w:val="0"/>
          <w:numId w:val="11"/>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763295">
      <w:pPr>
        <w:pStyle w:val="paragraph"/>
        <w:numPr>
          <w:ilvl w:val="0"/>
          <w:numId w:val="11"/>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763295">
      <w:pPr>
        <w:pStyle w:val="paragraph"/>
        <w:numPr>
          <w:ilvl w:val="0"/>
          <w:numId w:val="11"/>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2E6BEAC8" w14:textId="77777777" w:rsidR="00E82FF3" w:rsidRDefault="00E82FF3">
      <w:pPr>
        <w:rPr>
          <w:rFonts w:eastAsia="Times New Roman"/>
          <w:b/>
          <w:bCs/>
          <w:sz w:val="24"/>
          <w:szCs w:val="24"/>
          <w:lang w:eastAsia="nl-BE"/>
        </w:rPr>
      </w:pPr>
      <w:bookmarkStart w:id="6" w:name="_Hlk39413071"/>
      <w:bookmarkEnd w:id="5"/>
      <w:r>
        <w:rPr>
          <w:b/>
          <w:bCs/>
        </w:rPr>
        <w:br w:type="page"/>
      </w:r>
    </w:p>
    <w:p w14:paraId="0206E6DA" w14:textId="781DE876"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763295">
      <w:pPr>
        <w:pStyle w:val="paragraph"/>
        <w:numPr>
          <w:ilvl w:val="0"/>
          <w:numId w:val="7"/>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763295">
      <w:pPr>
        <w:pStyle w:val="paragraph"/>
        <w:numPr>
          <w:ilvl w:val="1"/>
          <w:numId w:val="7"/>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763295">
      <w:pPr>
        <w:pStyle w:val="paragraph"/>
        <w:numPr>
          <w:ilvl w:val="1"/>
          <w:numId w:val="7"/>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763295">
      <w:pPr>
        <w:pStyle w:val="paragraph"/>
        <w:numPr>
          <w:ilvl w:val="0"/>
          <w:numId w:val="7"/>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763295">
      <w:pPr>
        <w:pStyle w:val="paragraph"/>
        <w:numPr>
          <w:ilvl w:val="0"/>
          <w:numId w:val="7"/>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763295">
      <w:pPr>
        <w:pStyle w:val="paragraph"/>
        <w:numPr>
          <w:ilvl w:val="0"/>
          <w:numId w:val="7"/>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763295">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763295">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763295">
      <w:pPr>
        <w:pStyle w:val="paragraph"/>
        <w:numPr>
          <w:ilvl w:val="0"/>
          <w:numId w:val="6"/>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3A51E1">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763295">
      <w:pPr>
        <w:pStyle w:val="paragraph"/>
        <w:numPr>
          <w:ilvl w:val="0"/>
          <w:numId w:val="8"/>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763295">
      <w:pPr>
        <w:pStyle w:val="paragraph"/>
        <w:numPr>
          <w:ilvl w:val="0"/>
          <w:numId w:val="8"/>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763295">
      <w:pPr>
        <w:pStyle w:val="paragraph"/>
        <w:numPr>
          <w:ilvl w:val="0"/>
          <w:numId w:val="8"/>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763295">
      <w:pPr>
        <w:pStyle w:val="paragraph"/>
        <w:numPr>
          <w:ilvl w:val="0"/>
          <w:numId w:val="8"/>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763295">
      <w:pPr>
        <w:pStyle w:val="paragraph"/>
        <w:numPr>
          <w:ilvl w:val="0"/>
          <w:numId w:val="8"/>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763295">
      <w:pPr>
        <w:pStyle w:val="paragraph"/>
        <w:numPr>
          <w:ilvl w:val="0"/>
          <w:numId w:val="8"/>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763295">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763295">
      <w:pPr>
        <w:pStyle w:val="paragraph"/>
        <w:numPr>
          <w:ilvl w:val="0"/>
          <w:numId w:val="5"/>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763295">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0956DDD0" w14:textId="77777777" w:rsidR="00E82FF3" w:rsidRDefault="00E82FF3">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7D1AD47E"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763295">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763295">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763295">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763295">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11D15C3" w14:textId="648827BD" w:rsidR="003A51E1" w:rsidRDefault="00D0071D" w:rsidP="00E82FF3">
      <w:pPr>
        <w:pStyle w:val="paragraph"/>
        <w:ind w:left="240"/>
        <w:textAlignment w:val="baseline"/>
        <w:rPr>
          <w:rStyle w:val="normaltextrun1"/>
          <w:rFonts w:ascii="Calibri" w:hAnsi="Calibri" w:cs="Calibri"/>
          <w:sz w:val="22"/>
          <w:szCs w:val="22"/>
          <w:lang w:val="nl-NL"/>
        </w:rPr>
      </w:pPr>
      <w:r>
        <w:rPr>
          <w:rStyle w:val="eop"/>
          <w:rFonts w:ascii="Calibri" w:hAnsi="Calibri" w:cs="Calibri"/>
          <w:sz w:val="22"/>
          <w:szCs w:val="22"/>
          <w:lang w:val="nl-NL"/>
        </w:rPr>
        <w:t> </w:t>
      </w:r>
    </w:p>
    <w:p w14:paraId="2FE90496" w14:textId="60803278"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763295">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663B5C"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763295">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43D8B075" w:rsidR="00356010" w:rsidRDefault="00356010" w:rsidP="003A51E1">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014BDE33" w14:textId="14EADFE6" w:rsidR="003A51E1" w:rsidRPr="003A51E1" w:rsidRDefault="00E82FF3">
      <w:pPr>
        <w:rPr>
          <w:lang w:val="nl-NL"/>
        </w:rPr>
      </w:pPr>
      <w:r w:rsidRPr="003A51E1">
        <w:rPr>
          <w:noProof/>
          <w:sz w:val="20"/>
          <w:szCs w:val="20"/>
        </w:rPr>
        <w:drawing>
          <wp:anchor distT="0" distB="0" distL="114300" distR="114300" simplePos="0" relativeHeight="251665408" behindDoc="1" locked="0" layoutInCell="1" allowOverlap="1" wp14:anchorId="2D8D9173" wp14:editId="1EE38DE6">
            <wp:simplePos x="0" y="0"/>
            <wp:positionH relativeFrom="margin">
              <wp:posOffset>2125980</wp:posOffset>
            </wp:positionH>
            <wp:positionV relativeFrom="paragraph">
              <wp:posOffset>4549140</wp:posOffset>
            </wp:positionV>
            <wp:extent cx="1314450" cy="5429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3A51E1" w:rsidRPr="00B92B61">
        <w:rPr>
          <w:noProof/>
        </w:rPr>
        <w:drawing>
          <wp:anchor distT="0" distB="0" distL="114300" distR="114300" simplePos="0" relativeHeight="251660288" behindDoc="1" locked="0" layoutInCell="1" allowOverlap="1" wp14:anchorId="35D14660" wp14:editId="0BF67D26">
            <wp:simplePos x="0" y="0"/>
            <wp:positionH relativeFrom="margin">
              <wp:posOffset>2086610</wp:posOffset>
            </wp:positionH>
            <wp:positionV relativeFrom="paragraph">
              <wp:posOffset>6644640</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3A51E1" w:rsidRPr="00B92B61">
        <w:rPr>
          <w:noProof/>
        </w:rPr>
        <mc:AlternateContent>
          <mc:Choice Requires="wps">
            <w:drawing>
              <wp:anchor distT="45720" distB="45720" distL="114300" distR="114300" simplePos="0" relativeHeight="251659264" behindDoc="0" locked="0" layoutInCell="1" allowOverlap="1" wp14:anchorId="30A04833" wp14:editId="2C44EF36">
                <wp:simplePos x="0" y="0"/>
                <wp:positionH relativeFrom="margin">
                  <wp:posOffset>-190500</wp:posOffset>
                </wp:positionH>
                <wp:positionV relativeFrom="paragraph">
                  <wp:posOffset>7330440</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58E9F9B3" w14:textId="77777777" w:rsidR="003A51E1" w:rsidRDefault="003A51E1" w:rsidP="003A51E1">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04833" id="_x0000_t202" coordsize="21600,21600" o:spt="202" path="m,l,21600r21600,l21600,xe">
                <v:stroke joinstyle="miter"/>
                <v:path gradientshapeok="t" o:connecttype="rect"/>
              </v:shapetype>
              <v:shape id="Tekstvak 2" o:spid="_x0000_s1026" type="#_x0000_t202" style="position:absolute;margin-left:-15pt;margin-top:577.2pt;width:512.4pt;height:59.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">
                <v:textbox style="mso-fit-shape-to-text:t">
                  <w:txbxContent>
                    <w:p w14:paraId="58E9F9B3" w14:textId="77777777" w:rsidR="003A51E1" w:rsidRDefault="003A51E1" w:rsidP="003A51E1">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A51E1">
        <w:rPr>
          <w:lang w:val="nl-NL"/>
        </w:rPr>
        <w:br w:type="page"/>
      </w:r>
    </w:p>
    <w:p w14:paraId="6C148147" w14:textId="5B6B8F02" w:rsidR="009D37C6" w:rsidRDefault="009D37C6" w:rsidP="009D37C6">
      <w:pPr>
        <w:pStyle w:val="Geenafstand"/>
        <w:pBdr>
          <w:bottom w:val="single" w:sz="4" w:space="1" w:color="auto"/>
        </w:pBdr>
        <w:bidi/>
        <w:jc w:val="center"/>
        <w:rPr>
          <w:rFonts w:cstheme="minorHAnsi"/>
          <w:sz w:val="36"/>
          <w:szCs w:val="36"/>
          <w:u w:val="single"/>
          <w:rtl/>
          <w:lang w:bidi="ps-AF"/>
        </w:rPr>
      </w:pPr>
      <w:r>
        <w:t xml:space="preserve">د </w:t>
      </w:r>
      <w:proofErr w:type="spellStart"/>
      <w:r>
        <w:t>ترجمې</w:t>
      </w:r>
      <w:proofErr w:type="spellEnd"/>
      <w:r>
        <w:t xml:space="preserve"> </w:t>
      </w:r>
      <w:proofErr w:type="spellStart"/>
      <w:r>
        <w:t>فایل</w:t>
      </w:r>
      <w:proofErr w:type="spellEnd"/>
      <w:r>
        <w:t xml:space="preserve">: د </w:t>
      </w:r>
      <w:proofErr w:type="spellStart"/>
      <w:r>
        <w:t>ښوونځي</w:t>
      </w:r>
      <w:proofErr w:type="spellEnd"/>
      <w:r>
        <w:t xml:space="preserve"> </w:t>
      </w:r>
      <w:proofErr w:type="spellStart"/>
      <w:r>
        <w:t>له</w:t>
      </w:r>
      <w:proofErr w:type="spellEnd"/>
      <w:r>
        <w:t xml:space="preserve"> </w:t>
      </w:r>
      <w:proofErr w:type="spellStart"/>
      <w:r>
        <w:t>خوا</w:t>
      </w:r>
      <w:proofErr w:type="spellEnd"/>
      <w:r>
        <w:t xml:space="preserve"> د </w:t>
      </w:r>
      <w:proofErr w:type="spellStart"/>
      <w:r>
        <w:t>والدېنو</w:t>
      </w:r>
      <w:proofErr w:type="spellEnd"/>
      <w:r>
        <w:t xml:space="preserve"> </w:t>
      </w:r>
      <w:proofErr w:type="spellStart"/>
      <w:r>
        <w:t>لپاره</w:t>
      </w:r>
      <w:proofErr w:type="spellEnd"/>
      <w:r>
        <w:t xml:space="preserve"> </w:t>
      </w:r>
      <w:proofErr w:type="spellStart"/>
      <w:r>
        <w:t>مهم</w:t>
      </w:r>
      <w:proofErr w:type="spellEnd"/>
      <w:r>
        <w:t xml:space="preserve"> </w:t>
      </w:r>
      <w:proofErr w:type="spellStart"/>
      <w:r>
        <w:t>پیغام</w:t>
      </w:r>
      <w:proofErr w:type="spellEnd"/>
    </w:p>
    <w:p w14:paraId="0783EABD" w14:textId="77777777" w:rsidR="009D37C6" w:rsidRDefault="009D37C6" w:rsidP="009D37C6">
      <w:pPr>
        <w:pStyle w:val="Geenafstand"/>
        <w:bidi/>
      </w:pPr>
    </w:p>
    <w:p w14:paraId="25120B4D" w14:textId="3ABD3415" w:rsidR="009D37C6" w:rsidRPr="009D37C6" w:rsidRDefault="009D37C6" w:rsidP="009D37C6">
      <w:pPr>
        <w:pStyle w:val="Geenafstand"/>
        <w:bidi/>
        <w:jc w:val="center"/>
        <w:rPr>
          <w:rFonts w:cstheme="minorHAnsi"/>
          <w:color w:val="FFFFFF" w:themeColor="background1"/>
          <w:sz w:val="36"/>
          <w:szCs w:val="36"/>
          <w:u w:val="single"/>
          <w:rtl/>
          <w:lang w:bidi="ps-AF"/>
        </w:rPr>
      </w:pPr>
      <w:proofErr w:type="spellStart"/>
      <w:r w:rsidRPr="009D37C6">
        <w:rPr>
          <w:color w:val="FFFFFF" w:themeColor="background1"/>
          <w:highlight w:val="black"/>
        </w:rPr>
        <w:t>پښتو</w:t>
      </w:r>
      <w:proofErr w:type="spellEnd"/>
    </w:p>
    <w:p w14:paraId="47EBC3A4" w14:textId="77777777" w:rsidR="009D37C6" w:rsidRDefault="009D37C6" w:rsidP="009D37C6">
      <w:pPr>
        <w:pStyle w:val="Geenafstand"/>
        <w:bidi/>
        <w:rPr>
          <w:rFonts w:cstheme="minorHAnsi"/>
          <w:sz w:val="36"/>
          <w:szCs w:val="36"/>
          <w:u w:val="single"/>
          <w:rtl/>
          <w:lang w:bidi="ps-AF"/>
        </w:rPr>
      </w:pPr>
    </w:p>
    <w:p w14:paraId="52BBFF69" w14:textId="5C7D2470" w:rsidR="003A51E1" w:rsidRPr="003A51E1" w:rsidRDefault="003A51E1" w:rsidP="009D37C6">
      <w:pPr>
        <w:pStyle w:val="Geenafstand"/>
        <w:bidi/>
        <w:rPr>
          <w:rFonts w:cstheme="minorHAnsi"/>
          <w:sz w:val="36"/>
          <w:szCs w:val="36"/>
          <w:u w:val="single"/>
          <w:rtl/>
          <w:lang w:bidi="ps-AF"/>
        </w:rPr>
      </w:pPr>
      <w:r w:rsidRPr="003A51E1">
        <w:rPr>
          <w:rFonts w:cstheme="minorHAnsi"/>
          <w:sz w:val="36"/>
          <w:szCs w:val="36"/>
          <w:u w:val="single"/>
          <w:rtl/>
          <w:lang w:bidi="ps-AF"/>
        </w:rPr>
        <w:t xml:space="preserve">بېلګه لیک: زمونږ ښوونځی بیا ځل پیل کېږی. دا موضوع تاسو ته او ستاسو ماشوم ته څه معنا لری؟ </w:t>
      </w:r>
    </w:p>
    <w:p w14:paraId="11424C18" w14:textId="77777777" w:rsidR="003A51E1" w:rsidRDefault="003A51E1" w:rsidP="003A51E1">
      <w:pPr>
        <w:pStyle w:val="Geenafstand"/>
        <w:bidi/>
        <w:rPr>
          <w:rFonts w:ascii="Arial" w:hAnsi="Arial" w:cs="Arial"/>
          <w:color w:val="0070C0"/>
          <w:sz w:val="28"/>
          <w:szCs w:val="28"/>
          <w:rtl/>
          <w:lang w:bidi="ps-AF"/>
        </w:rPr>
      </w:pPr>
    </w:p>
    <w:p w14:paraId="376DEC3E" w14:textId="77777777" w:rsidR="003A51E1" w:rsidRDefault="003A51E1" w:rsidP="003A51E1">
      <w:pPr>
        <w:pStyle w:val="Geenafstand"/>
        <w:bidi/>
        <w:rPr>
          <w:rFonts w:ascii="Arial" w:hAnsi="Arial" w:cs="Arial"/>
          <w:rtl/>
          <w:lang w:bidi="ps-AF"/>
        </w:rPr>
      </w:pPr>
      <w:r>
        <w:rPr>
          <w:rFonts w:ascii="Arial" w:hAnsi="Arial" w:cs="Arial" w:hint="cs"/>
          <w:rtl/>
          <w:lang w:bidi="ps-AF"/>
        </w:rPr>
        <w:t xml:space="preserve">د قدر وړ مور او پلار، </w:t>
      </w:r>
    </w:p>
    <w:p w14:paraId="0F0CD0DB" w14:textId="77777777" w:rsidR="003A51E1" w:rsidRDefault="003A51E1" w:rsidP="003A51E1">
      <w:pPr>
        <w:pStyle w:val="Geenafstand"/>
        <w:bidi/>
        <w:rPr>
          <w:rFonts w:ascii="Arial" w:hAnsi="Arial" w:cs="Arial"/>
          <w:rtl/>
          <w:lang w:bidi="ps-AF"/>
        </w:rPr>
      </w:pPr>
    </w:p>
    <w:p w14:paraId="79B51C39" w14:textId="77777777" w:rsidR="003A51E1" w:rsidRDefault="003A51E1" w:rsidP="003A51E1">
      <w:pPr>
        <w:pStyle w:val="Geenafstand"/>
        <w:bidi/>
        <w:rPr>
          <w:rFonts w:ascii="Arial" w:hAnsi="Arial" w:cs="Arial"/>
          <w:rtl/>
          <w:lang w:bidi="ps-AF"/>
        </w:rPr>
      </w:pPr>
      <w:r>
        <w:rPr>
          <w:rFonts w:ascii="Arial" w:hAnsi="Arial" w:cs="Arial" w:hint="cs"/>
          <w:rtl/>
          <w:lang w:bidi="ps-AF"/>
        </w:rPr>
        <w:t xml:space="preserve">زمونږ ښوونځی په مصؤنه توګه بیا ځل پیل کېږی. د مې میاشتې د </w:t>
      </w:r>
      <w:r w:rsidRPr="00253163">
        <w:rPr>
          <w:rFonts w:ascii="Arial" w:hAnsi="Arial" w:cs="Arial"/>
          <w:highlight w:val="yellow"/>
          <w:lang w:bidi="ps-AF"/>
        </w:rPr>
        <w:t>XX</w:t>
      </w:r>
      <w:r>
        <w:rPr>
          <w:rFonts w:ascii="Arial" w:hAnsi="Arial" w:cs="Arial" w:hint="cs"/>
          <w:rtl/>
          <w:lang w:bidi="ps-AF"/>
        </w:rPr>
        <w:t xml:space="preserve"> نېټې څخه ځینې ټولګیو ته په ښوونځی کښې ځینې ورځې تدریس کېږی. </w:t>
      </w:r>
    </w:p>
    <w:p w14:paraId="3408BF87" w14:textId="77777777" w:rsidR="003A51E1" w:rsidRDefault="003A51E1" w:rsidP="003A51E1">
      <w:pPr>
        <w:pStyle w:val="Geenafstand"/>
        <w:bidi/>
        <w:rPr>
          <w:rFonts w:ascii="Arial" w:hAnsi="Arial" w:cs="Arial"/>
          <w:rtl/>
          <w:lang w:bidi="ps-AF"/>
        </w:rPr>
      </w:pPr>
    </w:p>
    <w:p w14:paraId="4EA86B98" w14:textId="77777777" w:rsidR="003A51E1" w:rsidRDefault="003A51E1" w:rsidP="003A51E1">
      <w:pPr>
        <w:pStyle w:val="Geenafstand"/>
        <w:bidi/>
        <w:rPr>
          <w:rFonts w:ascii="Arial" w:hAnsi="Arial" w:cs="Arial"/>
          <w:rtl/>
          <w:lang w:bidi="ps-AF"/>
        </w:rPr>
      </w:pPr>
      <w:r>
        <w:rPr>
          <w:rFonts w:ascii="Arial" w:hAnsi="Arial" w:cs="Arial" w:hint="cs"/>
          <w:rtl/>
          <w:lang w:bidi="ps-AF"/>
        </w:rPr>
        <w:t>د بیا ځل پیلیدلو په مهال به زمونږ ښوونځی د زده کونکو د احساساتو او اندېښنو لپاره وخت وقف کړی. مونږ به دا کار د ټولو زده کونکو لپاره سر ته ورسوو:</w:t>
      </w:r>
    </w:p>
    <w:p w14:paraId="2E347FFC" w14:textId="77777777" w:rsidR="003A51E1" w:rsidRDefault="003A51E1" w:rsidP="00763295">
      <w:pPr>
        <w:pStyle w:val="Geenafstand"/>
        <w:numPr>
          <w:ilvl w:val="0"/>
          <w:numId w:val="12"/>
        </w:numPr>
        <w:bidi/>
        <w:rPr>
          <w:rFonts w:ascii="Arial" w:hAnsi="Arial" w:cs="Arial"/>
          <w:lang w:bidi="ps-AF"/>
        </w:rPr>
      </w:pPr>
      <w:r>
        <w:rPr>
          <w:rFonts w:ascii="Arial" w:hAnsi="Arial" w:cs="Arial" w:hint="cs"/>
          <w:rtl/>
          <w:lang w:bidi="ps-AF"/>
        </w:rPr>
        <w:t>هغه زده کونکی چې په ښوونځی کښې ورته بیا ځل تدریس کېږی</w:t>
      </w:r>
    </w:p>
    <w:p w14:paraId="2F1EB140" w14:textId="77777777" w:rsidR="003A51E1" w:rsidRPr="00D829E0" w:rsidRDefault="003A51E1" w:rsidP="00763295">
      <w:pPr>
        <w:pStyle w:val="Geenafstand"/>
        <w:numPr>
          <w:ilvl w:val="0"/>
          <w:numId w:val="12"/>
        </w:numPr>
        <w:bidi/>
        <w:rPr>
          <w:rFonts w:ascii="Arial" w:hAnsi="Arial" w:cs="Arial"/>
          <w:lang w:bidi="ps-AF"/>
        </w:rPr>
      </w:pPr>
      <w:r>
        <w:rPr>
          <w:rFonts w:ascii="Arial" w:hAnsi="Arial" w:cs="Arial" w:hint="cs"/>
          <w:rtl/>
          <w:lang w:bidi="ps-AF"/>
        </w:rPr>
        <w:t xml:space="preserve">هغه زده کونکو ته چې په کور کښې دی یا (په ښوونځی کښې) ساتل کېږی، نوی لوستتوکي وړاندی کېږی. </w:t>
      </w:r>
    </w:p>
    <w:p w14:paraId="4782C1C3" w14:textId="77777777" w:rsidR="003A51E1" w:rsidRDefault="003A51E1" w:rsidP="003A51E1">
      <w:pPr>
        <w:pStyle w:val="Geenafstand"/>
        <w:bidi/>
        <w:rPr>
          <w:rFonts w:ascii="Arial" w:hAnsi="Arial" w:cs="Arial"/>
          <w:rtl/>
          <w:lang w:bidi="ps-AF"/>
        </w:rPr>
      </w:pPr>
    </w:p>
    <w:p w14:paraId="7E5023B0" w14:textId="77777777" w:rsidR="003A51E1" w:rsidRPr="00D829E0" w:rsidRDefault="003A51E1" w:rsidP="003A51E1">
      <w:pPr>
        <w:pStyle w:val="Geenafstand"/>
        <w:bidi/>
        <w:rPr>
          <w:rFonts w:ascii="Arial" w:hAnsi="Arial" w:cs="Arial"/>
          <w:b/>
          <w:bCs/>
          <w:sz w:val="24"/>
          <w:szCs w:val="24"/>
          <w:rtl/>
          <w:lang w:bidi="ps-AF"/>
        </w:rPr>
      </w:pPr>
      <w:r w:rsidRPr="00D829E0">
        <w:rPr>
          <w:rFonts w:ascii="Arial" w:hAnsi="Arial" w:cs="Arial" w:hint="cs"/>
          <w:b/>
          <w:bCs/>
          <w:sz w:val="24"/>
          <w:szCs w:val="24"/>
          <w:rtl/>
          <w:lang w:bidi="ps-AF"/>
        </w:rPr>
        <w:t xml:space="preserve">څوک د مې میاشتې د </w:t>
      </w:r>
      <w:r w:rsidRPr="00D829E0">
        <w:rPr>
          <w:rFonts w:ascii="Arial" w:hAnsi="Arial" w:cs="Arial"/>
          <w:b/>
          <w:bCs/>
          <w:sz w:val="24"/>
          <w:szCs w:val="24"/>
          <w:highlight w:val="yellow"/>
          <w:lang w:bidi="ps-AF"/>
        </w:rPr>
        <w:t>XX</w:t>
      </w:r>
      <w:r w:rsidRPr="00D829E0">
        <w:rPr>
          <w:rFonts w:ascii="Arial" w:hAnsi="Arial" w:cs="Arial" w:hint="cs"/>
          <w:b/>
          <w:bCs/>
          <w:sz w:val="24"/>
          <w:szCs w:val="24"/>
          <w:rtl/>
          <w:lang w:bidi="ps-AF"/>
        </w:rPr>
        <w:t xml:space="preserve"> نېټې څخه بیا ځل ښوونځی پیل کوي؟ او په کومو ورځو ښوونځی ته ځي؟ </w:t>
      </w:r>
    </w:p>
    <w:p w14:paraId="63760C93" w14:textId="77777777" w:rsidR="003A51E1" w:rsidRDefault="003A51E1" w:rsidP="003A51E1">
      <w:pPr>
        <w:spacing w:after="0" w:line="240" w:lineRule="auto"/>
        <w:ind w:left="360"/>
        <w:rPr>
          <w:rFonts w:ascii="Calibri" w:eastAsia="Calibri" w:hAnsi="Calibri" w:cs="Calibri"/>
          <w:i/>
          <w:iCs/>
          <w:sz w:val="20"/>
          <w:szCs w:val="20"/>
          <w:rtl/>
        </w:rPr>
      </w:pPr>
      <w:r w:rsidRPr="0025316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r w:rsidRPr="00253163">
        <w:rPr>
          <w:rFonts w:ascii="Calibri" w:eastAsia="Calibri" w:hAnsi="Calibri" w:cs="Calibri"/>
          <w:i/>
          <w:iCs/>
          <w:sz w:val="20"/>
          <w:szCs w:val="20"/>
        </w:rPr>
        <w:t>.</w:t>
      </w:r>
    </w:p>
    <w:p w14:paraId="42CD4423" w14:textId="77777777" w:rsidR="003A51E1" w:rsidRDefault="003A51E1" w:rsidP="003A51E1">
      <w:pPr>
        <w:pStyle w:val="Geenafstand"/>
        <w:bidi/>
        <w:rPr>
          <w:rFonts w:ascii="Arial" w:hAnsi="Arial" w:cs="Arial"/>
          <w:lang w:bidi="ps-AF"/>
        </w:rPr>
      </w:pPr>
    </w:p>
    <w:tbl>
      <w:tblPr>
        <w:tblStyle w:val="Tabelraster"/>
        <w:bidiVisual/>
        <w:tblW w:w="0" w:type="auto"/>
        <w:tblLook w:val="04A0" w:firstRow="1" w:lastRow="0" w:firstColumn="1" w:lastColumn="0" w:noHBand="0" w:noVBand="1"/>
      </w:tblPr>
      <w:tblGrid>
        <w:gridCol w:w="5391"/>
        <w:gridCol w:w="2120"/>
      </w:tblGrid>
      <w:tr w:rsidR="003A51E1" w:rsidRPr="003407DA" w14:paraId="0D8EB078" w14:textId="77777777" w:rsidTr="008E3717">
        <w:tc>
          <w:tcPr>
            <w:tcW w:w="5391" w:type="dxa"/>
          </w:tcPr>
          <w:p w14:paraId="57BBB94C"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 xml:space="preserve">زدکړې کال/ ټولګی  </w:t>
            </w:r>
            <w:r w:rsidRPr="003407DA">
              <w:rPr>
                <w:rFonts w:ascii="Calibri" w:eastAsia="Calibri" w:hAnsi="Calibri" w:cs="Calibri"/>
                <w:b/>
                <w:bCs/>
                <w:i/>
                <w:iCs/>
                <w:sz w:val="20"/>
                <w:szCs w:val="20"/>
              </w:rPr>
              <w:t>Leerjaar/       groep/</w:t>
            </w:r>
          </w:p>
        </w:tc>
        <w:tc>
          <w:tcPr>
            <w:tcW w:w="2120" w:type="dxa"/>
          </w:tcPr>
          <w:p w14:paraId="57C0767E"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 xml:space="preserve">د پیل نېټه  </w:t>
            </w:r>
            <w:r w:rsidRPr="003407DA">
              <w:rPr>
                <w:rFonts w:ascii="Calibri" w:eastAsia="Calibri" w:hAnsi="Calibri" w:cs="Calibri"/>
                <w:b/>
                <w:bCs/>
                <w:i/>
                <w:iCs/>
                <w:sz w:val="20"/>
                <w:szCs w:val="20"/>
              </w:rPr>
              <w:t>Startdatum</w:t>
            </w:r>
          </w:p>
        </w:tc>
      </w:tr>
      <w:tr w:rsidR="003A51E1" w:rsidRPr="003407DA" w14:paraId="684B7182" w14:textId="77777777" w:rsidTr="008E3717">
        <w:tc>
          <w:tcPr>
            <w:tcW w:w="5391" w:type="dxa"/>
          </w:tcPr>
          <w:p w14:paraId="3614A643"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زدکړې کال:                    ټولګی:</w:t>
            </w:r>
          </w:p>
        </w:tc>
        <w:tc>
          <w:tcPr>
            <w:tcW w:w="2120" w:type="dxa"/>
          </w:tcPr>
          <w:p w14:paraId="513B3ACB" w14:textId="77777777" w:rsidR="003A51E1" w:rsidRPr="003407DA" w:rsidRDefault="003A51E1" w:rsidP="008E3717">
            <w:pPr>
              <w:pStyle w:val="Geenafstand"/>
              <w:bidi/>
              <w:rPr>
                <w:rFonts w:ascii="Arial" w:hAnsi="Arial" w:cs="Arial"/>
                <w:rtl/>
                <w:lang w:bidi="ps-AF"/>
              </w:rPr>
            </w:pPr>
          </w:p>
        </w:tc>
      </w:tr>
      <w:tr w:rsidR="003A51E1" w:rsidRPr="003407DA" w14:paraId="69D987AF" w14:textId="77777777" w:rsidTr="008E3717">
        <w:tc>
          <w:tcPr>
            <w:tcW w:w="5391" w:type="dxa"/>
          </w:tcPr>
          <w:p w14:paraId="314E7A6B"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زدکړې کال:                    ټولګی:</w:t>
            </w:r>
          </w:p>
        </w:tc>
        <w:tc>
          <w:tcPr>
            <w:tcW w:w="2120" w:type="dxa"/>
          </w:tcPr>
          <w:p w14:paraId="2ABB2DD1" w14:textId="77777777" w:rsidR="003A51E1" w:rsidRPr="003407DA" w:rsidRDefault="003A51E1" w:rsidP="008E3717">
            <w:pPr>
              <w:pStyle w:val="Geenafstand"/>
              <w:bidi/>
              <w:rPr>
                <w:rFonts w:ascii="Arial" w:hAnsi="Arial" w:cs="Arial"/>
                <w:rtl/>
                <w:lang w:bidi="ps-AF"/>
              </w:rPr>
            </w:pPr>
          </w:p>
        </w:tc>
      </w:tr>
      <w:tr w:rsidR="003A51E1" w:rsidRPr="003407DA" w14:paraId="75522B55" w14:textId="77777777" w:rsidTr="008E3717">
        <w:tc>
          <w:tcPr>
            <w:tcW w:w="5391" w:type="dxa"/>
          </w:tcPr>
          <w:p w14:paraId="59373FD4"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زدکړې کال:                    ټولګی:</w:t>
            </w:r>
          </w:p>
        </w:tc>
        <w:tc>
          <w:tcPr>
            <w:tcW w:w="2120" w:type="dxa"/>
          </w:tcPr>
          <w:p w14:paraId="3798A080" w14:textId="77777777" w:rsidR="003A51E1" w:rsidRPr="003407DA" w:rsidRDefault="003A51E1" w:rsidP="008E3717">
            <w:pPr>
              <w:pStyle w:val="Geenafstand"/>
              <w:bidi/>
              <w:rPr>
                <w:rFonts w:ascii="Arial" w:hAnsi="Arial" w:cs="Arial"/>
                <w:rtl/>
                <w:lang w:bidi="ps-AF"/>
              </w:rPr>
            </w:pPr>
          </w:p>
        </w:tc>
      </w:tr>
      <w:tr w:rsidR="003A51E1" w:rsidRPr="003407DA" w14:paraId="27F3453A" w14:textId="77777777" w:rsidTr="008E3717">
        <w:tc>
          <w:tcPr>
            <w:tcW w:w="5391" w:type="dxa"/>
          </w:tcPr>
          <w:p w14:paraId="6C555E1A"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زدکړې کال:                    ټولګی:</w:t>
            </w:r>
          </w:p>
        </w:tc>
        <w:tc>
          <w:tcPr>
            <w:tcW w:w="2120" w:type="dxa"/>
          </w:tcPr>
          <w:p w14:paraId="2207FFF6" w14:textId="77777777" w:rsidR="003A51E1" w:rsidRPr="003407DA" w:rsidRDefault="003A51E1" w:rsidP="008E3717">
            <w:pPr>
              <w:pStyle w:val="Geenafstand"/>
              <w:bidi/>
              <w:rPr>
                <w:rFonts w:ascii="Arial" w:hAnsi="Arial" w:cs="Arial"/>
                <w:rtl/>
                <w:lang w:bidi="ps-AF"/>
              </w:rPr>
            </w:pPr>
          </w:p>
        </w:tc>
      </w:tr>
      <w:tr w:rsidR="003A51E1" w:rsidRPr="003407DA" w14:paraId="769EADDC" w14:textId="77777777" w:rsidTr="008E3717">
        <w:tc>
          <w:tcPr>
            <w:tcW w:w="5391" w:type="dxa"/>
          </w:tcPr>
          <w:p w14:paraId="3AB39923"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زدکړې کال:                    ټولګی:</w:t>
            </w:r>
          </w:p>
        </w:tc>
        <w:tc>
          <w:tcPr>
            <w:tcW w:w="2120" w:type="dxa"/>
          </w:tcPr>
          <w:p w14:paraId="1706B01B" w14:textId="77777777" w:rsidR="003A51E1" w:rsidRPr="003407DA" w:rsidRDefault="003A51E1" w:rsidP="008E3717">
            <w:pPr>
              <w:pStyle w:val="Geenafstand"/>
              <w:bidi/>
              <w:rPr>
                <w:rFonts w:ascii="Arial" w:hAnsi="Arial" w:cs="Arial"/>
                <w:rtl/>
                <w:lang w:bidi="ps-AF"/>
              </w:rPr>
            </w:pPr>
          </w:p>
        </w:tc>
      </w:tr>
      <w:tr w:rsidR="003A51E1" w:rsidRPr="003407DA" w14:paraId="46BB9C0B" w14:textId="77777777" w:rsidTr="008E3717">
        <w:tc>
          <w:tcPr>
            <w:tcW w:w="5391" w:type="dxa"/>
          </w:tcPr>
          <w:p w14:paraId="4080B7A6" w14:textId="77777777" w:rsidR="003A51E1" w:rsidRPr="003407DA" w:rsidRDefault="003A51E1" w:rsidP="008E3717">
            <w:pPr>
              <w:pStyle w:val="Geenafstand"/>
              <w:bidi/>
              <w:rPr>
                <w:rFonts w:ascii="Arial" w:hAnsi="Arial" w:cs="Arial"/>
                <w:rtl/>
                <w:lang w:bidi="ps-AF"/>
              </w:rPr>
            </w:pPr>
            <w:r w:rsidRPr="003407DA">
              <w:rPr>
                <w:rFonts w:ascii="Arial" w:hAnsi="Arial" w:cs="Arial" w:hint="cs"/>
                <w:rtl/>
                <w:lang w:bidi="ps-AF"/>
              </w:rPr>
              <w:t>زدکړې کال:                    ټولګی:</w:t>
            </w:r>
          </w:p>
        </w:tc>
        <w:tc>
          <w:tcPr>
            <w:tcW w:w="2120" w:type="dxa"/>
          </w:tcPr>
          <w:p w14:paraId="25123658" w14:textId="77777777" w:rsidR="003A51E1" w:rsidRPr="003407DA" w:rsidRDefault="003A51E1" w:rsidP="008E3717">
            <w:pPr>
              <w:pStyle w:val="Geenafstand"/>
              <w:bidi/>
              <w:rPr>
                <w:rFonts w:ascii="Arial" w:hAnsi="Arial" w:cs="Arial"/>
                <w:rtl/>
                <w:lang w:bidi="ps-AF"/>
              </w:rPr>
            </w:pPr>
          </w:p>
        </w:tc>
      </w:tr>
    </w:tbl>
    <w:p w14:paraId="265E362D" w14:textId="77777777" w:rsidR="003A51E1" w:rsidRPr="003407DA" w:rsidRDefault="003A51E1" w:rsidP="003A51E1">
      <w:pPr>
        <w:pStyle w:val="Geenafstand"/>
        <w:bidi/>
        <w:rPr>
          <w:rFonts w:ascii="Arial" w:hAnsi="Arial" w:cs="Arial"/>
          <w:rtl/>
          <w:lang w:bidi="ps-AF"/>
        </w:rPr>
      </w:pPr>
    </w:p>
    <w:tbl>
      <w:tblPr>
        <w:tblStyle w:val="Tabelraster"/>
        <w:bidiVisual/>
        <w:tblW w:w="0" w:type="auto"/>
        <w:tblLook w:val="04A0" w:firstRow="1" w:lastRow="0" w:firstColumn="1" w:lastColumn="0" w:noHBand="0" w:noVBand="1"/>
      </w:tblPr>
      <w:tblGrid>
        <w:gridCol w:w="3683"/>
        <w:gridCol w:w="3822"/>
      </w:tblGrid>
      <w:tr w:rsidR="003A51E1" w:rsidRPr="003407DA" w14:paraId="334FC336" w14:textId="77777777" w:rsidTr="008E3717">
        <w:tc>
          <w:tcPr>
            <w:tcW w:w="3683" w:type="dxa"/>
          </w:tcPr>
          <w:p w14:paraId="07513092" w14:textId="77777777" w:rsidR="003A51E1" w:rsidRPr="003407DA" w:rsidRDefault="003A51E1" w:rsidP="008E3717">
            <w:pPr>
              <w:pStyle w:val="Geenafstand"/>
              <w:bidi/>
              <w:rPr>
                <w:rFonts w:ascii="Calibri" w:eastAsia="Calibri" w:hAnsi="Calibri" w:cs="Calibri"/>
                <w:b/>
                <w:bCs/>
                <w:sz w:val="24"/>
                <w:szCs w:val="24"/>
              </w:rPr>
            </w:pPr>
            <w:r w:rsidRPr="003407DA">
              <w:rPr>
                <w:rFonts w:ascii="Calibri" w:eastAsia="Calibri" w:hAnsi="Calibri" w:cs="Calibri"/>
                <w:b/>
                <w:bCs/>
                <w:sz w:val="24"/>
                <w:szCs w:val="24"/>
              </w:rPr>
              <w:t>Wanneer zijn de lessen op school?</w:t>
            </w:r>
          </w:p>
          <w:p w14:paraId="50C10ACF" w14:textId="77777777" w:rsidR="003A51E1" w:rsidRPr="003407DA" w:rsidRDefault="003A51E1" w:rsidP="008E3717">
            <w:pPr>
              <w:pStyle w:val="Geenafstand"/>
              <w:bidi/>
              <w:rPr>
                <w:rFonts w:ascii="Arial" w:hAnsi="Arial" w:cs="Arial"/>
                <w:b/>
                <w:bCs/>
                <w:sz w:val="24"/>
                <w:szCs w:val="24"/>
                <w:rtl/>
                <w:lang w:bidi="ps-AF"/>
              </w:rPr>
            </w:pPr>
            <w:r w:rsidRPr="003407DA">
              <w:rPr>
                <w:rFonts w:ascii="Arial" w:hAnsi="Arial" w:cs="Arial" w:hint="cs"/>
                <w:b/>
                <w:bCs/>
                <w:sz w:val="24"/>
                <w:szCs w:val="24"/>
                <w:rtl/>
                <w:lang w:bidi="ps-AF"/>
              </w:rPr>
              <w:t xml:space="preserve">کله په ښوونځی کښې زدکړې پیل کېږی؟  </w:t>
            </w:r>
          </w:p>
        </w:tc>
        <w:tc>
          <w:tcPr>
            <w:tcW w:w="3822" w:type="dxa"/>
          </w:tcPr>
          <w:p w14:paraId="18C882C4" w14:textId="77777777" w:rsidR="003A51E1" w:rsidRPr="003407DA" w:rsidRDefault="003A51E1" w:rsidP="008E3717">
            <w:pPr>
              <w:pStyle w:val="Geenafstand"/>
              <w:bidi/>
              <w:rPr>
                <w:rFonts w:ascii="Calibri" w:eastAsia="Calibri" w:hAnsi="Calibri" w:cs="Calibri"/>
                <w:b/>
                <w:bCs/>
                <w:sz w:val="24"/>
                <w:szCs w:val="24"/>
              </w:rPr>
            </w:pPr>
            <w:r w:rsidRPr="003407DA">
              <w:rPr>
                <w:rFonts w:ascii="Calibri" w:eastAsia="Calibri" w:hAnsi="Calibri" w:cs="Calibri"/>
                <w:b/>
                <w:bCs/>
                <w:sz w:val="24"/>
                <w:szCs w:val="24"/>
              </w:rPr>
              <w:t>Voor wie?</w:t>
            </w:r>
          </w:p>
          <w:p w14:paraId="5F4D4B54" w14:textId="77777777" w:rsidR="003A51E1" w:rsidRPr="003407DA" w:rsidRDefault="003A51E1" w:rsidP="008E3717">
            <w:pPr>
              <w:pStyle w:val="Geenafstand"/>
              <w:bidi/>
              <w:rPr>
                <w:rFonts w:ascii="Arial" w:hAnsi="Arial" w:cs="Arial"/>
                <w:rtl/>
                <w:lang w:bidi="ps-AF"/>
              </w:rPr>
            </w:pPr>
            <w:r w:rsidRPr="003407DA">
              <w:rPr>
                <w:rFonts w:ascii="Arial" w:eastAsia="Calibri" w:hAnsi="Arial" w:cs="Arial"/>
                <w:b/>
                <w:bCs/>
                <w:sz w:val="24"/>
                <w:szCs w:val="24"/>
                <w:rtl/>
                <w:lang w:bidi="ps-AF"/>
              </w:rPr>
              <w:t>د چا لپاره؟</w:t>
            </w:r>
          </w:p>
        </w:tc>
      </w:tr>
      <w:tr w:rsidR="003A51E1" w:rsidRPr="003407DA" w14:paraId="4A678933" w14:textId="77777777" w:rsidTr="008E3717">
        <w:trPr>
          <w:trHeight w:val="2787"/>
        </w:trPr>
        <w:tc>
          <w:tcPr>
            <w:tcW w:w="3683" w:type="dxa"/>
          </w:tcPr>
          <w:p w14:paraId="1600C576" w14:textId="77777777" w:rsidR="003A51E1" w:rsidRPr="003407DA" w:rsidRDefault="003A51E1" w:rsidP="008E3717">
            <w:pPr>
              <w:spacing w:line="256" w:lineRule="auto"/>
              <w:jc w:val="right"/>
              <w:textAlignment w:val="baseline"/>
              <w:rPr>
                <w:rFonts w:ascii="Calibri" w:eastAsia="Calibri" w:hAnsi="Calibri" w:cs="Calibri"/>
                <w:b/>
                <w:bCs/>
                <w:i/>
                <w:iCs/>
                <w:sz w:val="20"/>
                <w:szCs w:val="20"/>
                <w:rtl/>
              </w:rPr>
            </w:pPr>
          </w:p>
          <w:p w14:paraId="36A4075A" w14:textId="77777777" w:rsidR="003A51E1" w:rsidRPr="003407DA" w:rsidRDefault="003A51E1" w:rsidP="008E3717">
            <w:pPr>
              <w:spacing w:line="256" w:lineRule="auto"/>
              <w:jc w:val="right"/>
              <w:textAlignment w:val="baseline"/>
              <w:rPr>
                <w:rFonts w:ascii="Calibri" w:eastAsia="Calibri" w:hAnsi="Calibri" w:cs="Calibri"/>
                <w:b/>
                <w:bCs/>
                <w:i/>
                <w:iCs/>
                <w:sz w:val="20"/>
                <w:szCs w:val="20"/>
                <w:rtl/>
              </w:rPr>
            </w:pPr>
            <w:r w:rsidRPr="003407DA">
              <w:rPr>
                <w:rFonts w:ascii="Calibri" w:eastAsia="Calibri" w:hAnsi="Calibri" w:cs="Calibri"/>
                <w:b/>
                <w:bCs/>
                <w:i/>
                <w:iCs/>
                <w:sz w:val="20"/>
                <w:szCs w:val="20"/>
              </w:rPr>
              <w:t xml:space="preserve">Maandag  </w:t>
            </w:r>
          </w:p>
          <w:p w14:paraId="4DBAC61C" w14:textId="77777777" w:rsidR="003A51E1" w:rsidRPr="003407DA" w:rsidRDefault="003A51E1" w:rsidP="008E3717">
            <w:pPr>
              <w:pStyle w:val="Geenafstand"/>
              <w:jc w:val="right"/>
              <w:rPr>
                <w:rFonts w:ascii="Arial" w:hAnsi="Arial" w:cs="Arial"/>
                <w:lang w:bidi="ps-AF"/>
              </w:rPr>
            </w:pPr>
            <w:r w:rsidRPr="003407DA">
              <w:rPr>
                <w:rFonts w:ascii="Arial" w:hAnsi="Arial" w:cs="Arial"/>
                <w:rtl/>
                <w:lang w:bidi="ps-AF"/>
              </w:rPr>
              <w:t xml:space="preserve">دوشنبه </w:t>
            </w:r>
          </w:p>
          <w:tbl>
            <w:tblPr>
              <w:tblW w:w="0" w:type="auto"/>
              <w:jc w:val="right"/>
              <w:tblCellMar>
                <w:left w:w="0" w:type="dxa"/>
                <w:right w:w="0" w:type="dxa"/>
              </w:tblCellMar>
              <w:tblLook w:val="04A0" w:firstRow="1" w:lastRow="0" w:firstColumn="1" w:lastColumn="0" w:noHBand="0" w:noVBand="1"/>
            </w:tblPr>
            <w:tblGrid>
              <w:gridCol w:w="1909"/>
              <w:gridCol w:w="1368"/>
            </w:tblGrid>
            <w:tr w:rsidR="003A51E1" w:rsidRPr="003407DA" w14:paraId="73D70110" w14:textId="77777777" w:rsidTr="008E3717">
              <w:trPr>
                <w:jc w:val="right"/>
              </w:trPr>
              <w:tc>
                <w:tcPr>
                  <w:tcW w:w="1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4F05C7"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D6276"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r>
            <w:tr w:rsidR="003A51E1" w:rsidRPr="003407DA" w14:paraId="7AD785F6"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0A57F" w14:textId="77777777" w:rsidR="003A51E1" w:rsidRPr="003407DA" w:rsidRDefault="003A51E1" w:rsidP="008E3717">
                  <w:pPr>
                    <w:spacing w:after="0" w:line="256" w:lineRule="auto"/>
                    <w:jc w:val="right"/>
                    <w:textAlignment w:val="baseline"/>
                    <w:rPr>
                      <w:rFonts w:ascii="Arial" w:eastAsia="Calibri" w:hAnsi="Arial" w:cs="Arial"/>
                      <w:i/>
                      <w:iCs/>
                      <w:lang w:bidi="ps-AF"/>
                    </w:rPr>
                  </w:pPr>
                  <w:r w:rsidRPr="003407DA">
                    <w:rPr>
                      <w:rFonts w:ascii="Arial" w:eastAsia="Calibri" w:hAnsi="Arial" w:cs="Arial" w:hint="cs"/>
                      <w:i/>
                      <w:iCs/>
                      <w:rtl/>
                      <w:lang w:bidi="ps-AF"/>
                    </w:rPr>
                    <w:t xml:space="preserve">د پای ساعت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E9B528" w14:textId="77777777" w:rsidR="003A51E1" w:rsidRPr="003407DA" w:rsidRDefault="003A51E1" w:rsidP="008E3717">
                  <w:pPr>
                    <w:pStyle w:val="Geenafstand"/>
                    <w:jc w:val="right"/>
                    <w:rPr>
                      <w:rFonts w:ascii="Arial" w:hAnsi="Arial" w:cs="Arial"/>
                      <w:i/>
                      <w:iCs/>
                      <w:lang w:bidi="ps-AF"/>
                    </w:rPr>
                  </w:pPr>
                  <w:r w:rsidRPr="003407DA">
                    <w:rPr>
                      <w:rFonts w:ascii="Arial" w:hAnsi="Arial" w:cs="Arial" w:hint="cs"/>
                      <w:i/>
                      <w:iCs/>
                      <w:rtl/>
                      <w:lang w:bidi="ps-AF"/>
                    </w:rPr>
                    <w:t xml:space="preserve">د پیل ساعت </w:t>
                  </w:r>
                </w:p>
              </w:tc>
            </w:tr>
            <w:tr w:rsidR="003A51E1" w:rsidRPr="003407DA" w14:paraId="33502DD0"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B24AE"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CFAF9DC"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3A7BA1E3"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FA4394"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CFF5564"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75796DDA"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E6306"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129A3B0"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490F8F73"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783902"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52FE275"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1EB820F5" w14:textId="77777777" w:rsidTr="008E3717">
              <w:trPr>
                <w:trHeight w:val="257"/>
                <w:jc w:val="right"/>
              </w:trPr>
              <w:tc>
                <w:tcPr>
                  <w:tcW w:w="19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4FF0CCF" w14:textId="77777777" w:rsidR="003A51E1" w:rsidRPr="003407DA" w:rsidRDefault="003A51E1" w:rsidP="008E3717">
                  <w:pPr>
                    <w:spacing w:after="0" w:line="256" w:lineRule="auto"/>
                    <w:textAlignment w:val="baseline"/>
                    <w:rPr>
                      <w:rFonts w:ascii="Arial" w:eastAsia="Calibri" w:hAnsi="Arial" w:cs="Arial"/>
                      <w:i/>
                      <w:iCs/>
                      <w:sz w:val="20"/>
                      <w:szCs w:val="20"/>
                    </w:rPr>
                  </w:pPr>
                </w:p>
              </w:tc>
              <w:tc>
                <w:tcPr>
                  <w:tcW w:w="1368" w:type="dxa"/>
                  <w:tcBorders>
                    <w:top w:val="nil"/>
                    <w:left w:val="nil"/>
                    <w:bottom w:val="single" w:sz="4" w:space="0" w:color="auto"/>
                    <w:right w:val="single" w:sz="8" w:space="0" w:color="auto"/>
                  </w:tcBorders>
                  <w:tcMar>
                    <w:top w:w="0" w:type="dxa"/>
                    <w:left w:w="108" w:type="dxa"/>
                    <w:bottom w:w="0" w:type="dxa"/>
                    <w:right w:w="108" w:type="dxa"/>
                  </w:tcMar>
                </w:tcPr>
                <w:p w14:paraId="779B5FD3"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3C6CA456" w14:textId="77777777" w:rsidTr="008E3717">
              <w:trPr>
                <w:trHeight w:val="235"/>
                <w:jc w:val="right"/>
              </w:trPr>
              <w:tc>
                <w:tcPr>
                  <w:tcW w:w="19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8D521DC" w14:textId="77777777" w:rsidR="003A51E1" w:rsidRPr="003407DA" w:rsidRDefault="003A51E1" w:rsidP="008E3717">
                  <w:pPr>
                    <w:spacing w:after="0" w:line="256" w:lineRule="auto"/>
                    <w:textAlignment w:val="baseline"/>
                    <w:rPr>
                      <w:rFonts w:ascii="Arial" w:eastAsia="Calibri" w:hAnsi="Arial" w:cs="Arial"/>
                      <w:i/>
                      <w:iCs/>
                      <w:sz w:val="20"/>
                      <w:szCs w:val="20"/>
                      <w:rtl/>
                    </w:rPr>
                  </w:pP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380BA02"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bl>
          <w:p w14:paraId="2EE94744" w14:textId="77777777" w:rsidR="003A51E1" w:rsidRPr="003407DA" w:rsidRDefault="003A51E1" w:rsidP="008E3717">
            <w:pPr>
              <w:pStyle w:val="Geenafstand"/>
              <w:bidi/>
              <w:rPr>
                <w:rFonts w:ascii="Calibri" w:eastAsia="Calibri" w:hAnsi="Calibri" w:cs="Calibri"/>
                <w:b/>
                <w:bCs/>
                <w:i/>
                <w:iCs/>
                <w:sz w:val="20"/>
                <w:szCs w:val="20"/>
                <w:rtl/>
              </w:rPr>
            </w:pPr>
          </w:p>
        </w:tc>
        <w:tc>
          <w:tcPr>
            <w:tcW w:w="3822" w:type="dxa"/>
          </w:tcPr>
          <w:p w14:paraId="465FD53E" w14:textId="77777777" w:rsidR="003A51E1" w:rsidRPr="003407DA" w:rsidRDefault="003A51E1" w:rsidP="008E3717">
            <w:pPr>
              <w:pStyle w:val="Geenafstand"/>
              <w:bidi/>
              <w:rPr>
                <w:rFonts w:ascii="Arial" w:hAnsi="Arial" w:cs="Arial"/>
                <w:rtl/>
                <w:lang w:bidi="ps-AF"/>
              </w:rPr>
            </w:pPr>
          </w:p>
          <w:p w14:paraId="658487AF" w14:textId="77777777" w:rsidR="003A51E1" w:rsidRPr="003407DA" w:rsidRDefault="003A51E1" w:rsidP="008E3717">
            <w:pPr>
              <w:pStyle w:val="Geenafstand"/>
              <w:bidi/>
              <w:rPr>
                <w:rFonts w:ascii="Arial" w:hAnsi="Arial" w:cs="Arial"/>
                <w:rtl/>
                <w:lang w:bidi="ps-AF"/>
              </w:rPr>
            </w:pPr>
          </w:p>
          <w:p w14:paraId="28562E73" w14:textId="77777777" w:rsidR="003A51E1" w:rsidRPr="003407DA" w:rsidRDefault="003A51E1" w:rsidP="008E3717">
            <w:pPr>
              <w:pStyle w:val="Geenafstand"/>
              <w:bidi/>
              <w:rPr>
                <w:rFonts w:ascii="Arial" w:hAnsi="Arial" w:cs="Arial"/>
                <w:rtl/>
                <w:lang w:bidi="ps-AF"/>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586"/>
            </w:tblGrid>
            <w:tr w:rsidR="003A51E1" w:rsidRPr="003407DA" w14:paraId="07D934B5"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40BE82" w14:textId="77777777" w:rsidR="003A51E1" w:rsidRPr="003407DA" w:rsidRDefault="003A51E1" w:rsidP="008E3717">
                  <w:pPr>
                    <w:pStyle w:val="Geenafstand"/>
                    <w:jc w:val="right"/>
                    <w:rPr>
                      <w:rFonts w:ascii="Arial" w:eastAsia="Calibri" w:hAnsi="Arial" w:cs="Arial"/>
                      <w:b/>
                      <w:bCs/>
                      <w:i/>
                      <w:iCs/>
                      <w:sz w:val="20"/>
                      <w:szCs w:val="20"/>
                    </w:rPr>
                  </w:pPr>
                  <w:r w:rsidRPr="003407DA">
                    <w:rPr>
                      <w:rFonts w:ascii="Arial" w:hAnsi="Arial" w:cs="Arial"/>
                      <w:rtl/>
                      <w:lang w:bidi="ps-AF"/>
                    </w:rPr>
                    <w:t>زدکړې کال</w:t>
                  </w:r>
                  <w:r w:rsidRPr="003407DA">
                    <w:rPr>
                      <w:rFonts w:ascii="Arial" w:hAnsi="Arial" w:cs="Arial" w:hint="cs"/>
                      <w:rtl/>
                      <w:lang w:bidi="ps-AF"/>
                    </w:rPr>
                    <w:t xml:space="preserve"> </w:t>
                  </w:r>
                  <w:r w:rsidRPr="003407DA">
                    <w:rPr>
                      <w:rFonts w:ascii="Arial" w:hAnsi="Arial" w:cs="Arial"/>
                      <w:rtl/>
                      <w:lang w:bidi="ps-AF"/>
                    </w:rPr>
                    <w:t xml:space="preserve">- ټولګی  </w:t>
                  </w:r>
                </w:p>
              </w:tc>
            </w:tr>
            <w:tr w:rsidR="003A51E1" w:rsidRPr="003407DA" w14:paraId="3193D234"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7AF10"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3407DA" w14:paraId="3D5CC1A7"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3E31E"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3407DA" w14:paraId="3C5F6DD3"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DEFA6"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زدکړې کال:                 ټولګی:</w:t>
                  </w:r>
                </w:p>
              </w:tc>
            </w:tr>
            <w:tr w:rsidR="003A51E1" w:rsidRPr="003407DA" w14:paraId="40B0C9A1"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50C2C"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3407DA" w14:paraId="38A0C4AA"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3F091"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3407DA" w14:paraId="0C2D204D"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58D5F"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زدکړې کال:                 ټولګی:</w:t>
                  </w:r>
                </w:p>
              </w:tc>
            </w:tr>
          </w:tbl>
          <w:p w14:paraId="3A3CD296" w14:textId="77777777" w:rsidR="003A51E1" w:rsidRPr="003407DA" w:rsidRDefault="003A51E1" w:rsidP="008E3717">
            <w:pPr>
              <w:pStyle w:val="Geenafstand"/>
              <w:bidi/>
              <w:rPr>
                <w:rFonts w:ascii="Arial" w:hAnsi="Arial" w:cs="Arial"/>
                <w:rtl/>
                <w:lang w:bidi="ps-AF"/>
              </w:rPr>
            </w:pPr>
          </w:p>
        </w:tc>
      </w:tr>
      <w:tr w:rsidR="003A51E1" w14:paraId="15A938EA" w14:textId="77777777" w:rsidTr="008E3717">
        <w:trPr>
          <w:trHeight w:val="2866"/>
        </w:trPr>
        <w:tc>
          <w:tcPr>
            <w:tcW w:w="3683" w:type="dxa"/>
          </w:tcPr>
          <w:p w14:paraId="01075906" w14:textId="77777777" w:rsidR="003A51E1" w:rsidRPr="003407DA" w:rsidRDefault="003A51E1" w:rsidP="008E3717">
            <w:pPr>
              <w:pStyle w:val="Geenafstand"/>
              <w:bidi/>
              <w:rPr>
                <w:rFonts w:ascii="Calibri" w:eastAsia="Calibri" w:hAnsi="Calibri"/>
                <w:b/>
                <w:bCs/>
                <w:sz w:val="20"/>
                <w:szCs w:val="20"/>
                <w:rtl/>
                <w:lang w:bidi="ps-AF"/>
              </w:rPr>
            </w:pPr>
            <w:r w:rsidRPr="003407DA">
              <w:rPr>
                <w:rFonts w:ascii="Calibri" w:eastAsia="Calibri" w:hAnsi="Calibri" w:hint="cs"/>
                <w:b/>
                <w:bCs/>
                <w:sz w:val="20"/>
                <w:szCs w:val="20"/>
                <w:rtl/>
                <w:lang w:bidi="ps-AF"/>
              </w:rPr>
              <w:t xml:space="preserve"> </w:t>
            </w:r>
          </w:p>
          <w:p w14:paraId="11EEF973" w14:textId="77777777" w:rsidR="003A51E1" w:rsidRPr="003407DA" w:rsidRDefault="003A51E1" w:rsidP="008E3717">
            <w:pPr>
              <w:pStyle w:val="Geenafstand"/>
              <w:bidi/>
              <w:rPr>
                <w:rFonts w:ascii="Calibri" w:eastAsia="Calibri" w:hAnsi="Calibri"/>
                <w:b/>
                <w:bCs/>
                <w:sz w:val="20"/>
                <w:szCs w:val="20"/>
                <w:rtl/>
                <w:lang w:bidi="ps-AF"/>
              </w:rPr>
            </w:pPr>
            <w:r w:rsidRPr="003407DA">
              <w:rPr>
                <w:rFonts w:ascii="Calibri" w:eastAsia="Calibri" w:hAnsi="Calibri" w:cs="Calibri"/>
                <w:b/>
                <w:bCs/>
                <w:i/>
                <w:iCs/>
                <w:sz w:val="20"/>
                <w:szCs w:val="20"/>
              </w:rPr>
              <w:t>Dinsdag</w:t>
            </w:r>
          </w:p>
          <w:p w14:paraId="17E46216" w14:textId="77777777" w:rsidR="003A51E1" w:rsidRPr="003407DA" w:rsidRDefault="003A51E1" w:rsidP="008E3717">
            <w:pPr>
              <w:pStyle w:val="Geenafstand"/>
              <w:jc w:val="right"/>
              <w:rPr>
                <w:rFonts w:ascii="Arial" w:hAnsi="Arial" w:cs="Arial"/>
                <w:lang w:bidi="ps-AF"/>
              </w:rPr>
            </w:pPr>
            <w:r w:rsidRPr="003407DA">
              <w:rPr>
                <w:rFonts w:ascii="Arial" w:hAnsi="Arial" w:cs="Arial" w:hint="cs"/>
                <w:rtl/>
                <w:lang w:bidi="ps-AF"/>
              </w:rPr>
              <w:t xml:space="preserve">سه </w:t>
            </w:r>
            <w:r w:rsidRPr="003407DA">
              <w:rPr>
                <w:rFonts w:ascii="Arial" w:hAnsi="Arial" w:cs="Arial"/>
                <w:rtl/>
                <w:lang w:bidi="ps-AF"/>
              </w:rPr>
              <w:t xml:space="preserve">شنبه </w:t>
            </w:r>
          </w:p>
          <w:tbl>
            <w:tblPr>
              <w:tblW w:w="0" w:type="auto"/>
              <w:jc w:val="right"/>
              <w:tblCellMar>
                <w:left w:w="0" w:type="dxa"/>
                <w:right w:w="0" w:type="dxa"/>
              </w:tblCellMar>
              <w:tblLook w:val="04A0" w:firstRow="1" w:lastRow="0" w:firstColumn="1" w:lastColumn="0" w:noHBand="0" w:noVBand="1"/>
            </w:tblPr>
            <w:tblGrid>
              <w:gridCol w:w="1909"/>
              <w:gridCol w:w="1368"/>
            </w:tblGrid>
            <w:tr w:rsidR="003A51E1" w:rsidRPr="003407DA" w14:paraId="291C6135" w14:textId="77777777" w:rsidTr="008E3717">
              <w:trPr>
                <w:jc w:val="right"/>
              </w:trPr>
              <w:tc>
                <w:tcPr>
                  <w:tcW w:w="1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3928A"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97E3A"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r>
            <w:tr w:rsidR="003A51E1" w:rsidRPr="003407DA" w14:paraId="23753133"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CA003A" w14:textId="77777777" w:rsidR="003A51E1" w:rsidRPr="003407DA" w:rsidRDefault="003A51E1" w:rsidP="008E3717">
                  <w:pPr>
                    <w:spacing w:after="0" w:line="256" w:lineRule="auto"/>
                    <w:jc w:val="right"/>
                    <w:textAlignment w:val="baseline"/>
                    <w:rPr>
                      <w:rFonts w:ascii="Arial" w:eastAsia="Calibri" w:hAnsi="Arial" w:cs="Arial"/>
                      <w:i/>
                      <w:iCs/>
                      <w:lang w:bidi="ps-AF"/>
                    </w:rPr>
                  </w:pPr>
                  <w:r w:rsidRPr="003407DA">
                    <w:rPr>
                      <w:rFonts w:ascii="Arial" w:eastAsia="Calibri" w:hAnsi="Arial" w:cs="Arial" w:hint="cs"/>
                      <w:i/>
                      <w:iCs/>
                      <w:rtl/>
                      <w:lang w:bidi="ps-AF"/>
                    </w:rPr>
                    <w:t xml:space="preserve">د پای ساعت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777FF9" w14:textId="77777777" w:rsidR="003A51E1" w:rsidRPr="003407DA" w:rsidRDefault="003A51E1" w:rsidP="008E3717">
                  <w:pPr>
                    <w:pStyle w:val="Geenafstand"/>
                    <w:jc w:val="right"/>
                    <w:rPr>
                      <w:rFonts w:ascii="Arial" w:hAnsi="Arial" w:cs="Arial"/>
                      <w:i/>
                      <w:iCs/>
                      <w:lang w:bidi="ps-AF"/>
                    </w:rPr>
                  </w:pPr>
                  <w:r w:rsidRPr="003407DA">
                    <w:rPr>
                      <w:rFonts w:ascii="Arial" w:hAnsi="Arial" w:cs="Arial" w:hint="cs"/>
                      <w:i/>
                      <w:iCs/>
                      <w:rtl/>
                      <w:lang w:bidi="ps-AF"/>
                    </w:rPr>
                    <w:t xml:space="preserve">د پیل ساعت </w:t>
                  </w:r>
                </w:p>
              </w:tc>
            </w:tr>
            <w:tr w:rsidR="003A51E1" w:rsidRPr="003407DA" w14:paraId="1CB5A20D"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D3EC7"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58E3C8C"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5E2BDAD2"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6825E"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D945273"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57E1FCB5"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68A59"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A64CEE"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53B234CA"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89914"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6054844"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3FA73679" w14:textId="77777777" w:rsidTr="008E3717">
              <w:trPr>
                <w:trHeight w:val="257"/>
                <w:jc w:val="right"/>
              </w:trPr>
              <w:tc>
                <w:tcPr>
                  <w:tcW w:w="19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6A00C49" w14:textId="77777777" w:rsidR="003A51E1" w:rsidRPr="003407DA" w:rsidRDefault="003A51E1" w:rsidP="008E3717">
                  <w:pPr>
                    <w:spacing w:after="0" w:line="256" w:lineRule="auto"/>
                    <w:textAlignment w:val="baseline"/>
                    <w:rPr>
                      <w:rFonts w:ascii="Arial" w:eastAsia="Calibri" w:hAnsi="Arial" w:cs="Arial"/>
                      <w:i/>
                      <w:iCs/>
                      <w:sz w:val="20"/>
                      <w:szCs w:val="20"/>
                    </w:rPr>
                  </w:pPr>
                </w:p>
              </w:tc>
              <w:tc>
                <w:tcPr>
                  <w:tcW w:w="1368" w:type="dxa"/>
                  <w:tcBorders>
                    <w:top w:val="nil"/>
                    <w:left w:val="nil"/>
                    <w:bottom w:val="single" w:sz="4" w:space="0" w:color="auto"/>
                    <w:right w:val="single" w:sz="8" w:space="0" w:color="auto"/>
                  </w:tcBorders>
                  <w:tcMar>
                    <w:top w:w="0" w:type="dxa"/>
                    <w:left w:w="108" w:type="dxa"/>
                    <w:bottom w:w="0" w:type="dxa"/>
                    <w:right w:w="108" w:type="dxa"/>
                  </w:tcMar>
                </w:tcPr>
                <w:p w14:paraId="750443BA"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0583268D" w14:textId="77777777" w:rsidTr="008E3717">
              <w:trPr>
                <w:trHeight w:val="235"/>
                <w:jc w:val="right"/>
              </w:trPr>
              <w:tc>
                <w:tcPr>
                  <w:tcW w:w="19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CE19C32" w14:textId="77777777" w:rsidR="003A51E1" w:rsidRPr="003407DA" w:rsidRDefault="003A51E1" w:rsidP="008E3717">
                  <w:pPr>
                    <w:spacing w:after="0" w:line="256" w:lineRule="auto"/>
                    <w:textAlignment w:val="baseline"/>
                    <w:rPr>
                      <w:rFonts w:ascii="Arial" w:eastAsia="Calibri" w:hAnsi="Arial" w:cs="Arial"/>
                      <w:i/>
                      <w:iCs/>
                      <w:sz w:val="20"/>
                      <w:szCs w:val="20"/>
                      <w:rtl/>
                    </w:rPr>
                  </w:pP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31F4A5"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bl>
          <w:p w14:paraId="136AA313" w14:textId="77777777" w:rsidR="003A51E1" w:rsidRPr="003407DA" w:rsidRDefault="003A51E1" w:rsidP="008E3717">
            <w:pPr>
              <w:pStyle w:val="Geenafstand"/>
              <w:bidi/>
              <w:rPr>
                <w:rFonts w:ascii="Calibri" w:eastAsia="Calibri" w:hAnsi="Calibri" w:cs="Calibri"/>
                <w:b/>
                <w:bCs/>
                <w:i/>
                <w:iCs/>
                <w:sz w:val="20"/>
                <w:szCs w:val="20"/>
                <w:rtl/>
              </w:rPr>
            </w:pPr>
          </w:p>
        </w:tc>
        <w:tc>
          <w:tcPr>
            <w:tcW w:w="3822" w:type="dxa"/>
          </w:tcPr>
          <w:p w14:paraId="7CFEDE0D" w14:textId="77777777" w:rsidR="003A51E1" w:rsidRPr="003407DA" w:rsidRDefault="003A51E1" w:rsidP="008E3717">
            <w:pPr>
              <w:pStyle w:val="Geenafstand"/>
              <w:bidi/>
              <w:rPr>
                <w:rFonts w:ascii="Arial" w:hAnsi="Arial" w:cs="Arial"/>
                <w:rtl/>
                <w:lang w:bidi="ps-AF"/>
              </w:rPr>
            </w:pPr>
          </w:p>
          <w:p w14:paraId="589983DE" w14:textId="77777777" w:rsidR="003A51E1" w:rsidRPr="003407DA" w:rsidRDefault="003A51E1" w:rsidP="008E3717">
            <w:pPr>
              <w:pStyle w:val="Geenafstand"/>
              <w:bidi/>
              <w:rPr>
                <w:rFonts w:ascii="Arial" w:hAnsi="Arial" w:cs="Arial"/>
                <w:rtl/>
                <w:lang w:bidi="ps-AF"/>
              </w:rPr>
            </w:pPr>
          </w:p>
          <w:p w14:paraId="1464D243" w14:textId="77777777" w:rsidR="003A51E1" w:rsidRPr="003407DA" w:rsidRDefault="003A51E1" w:rsidP="008E3717">
            <w:pPr>
              <w:pStyle w:val="Geenafstand"/>
              <w:bidi/>
              <w:rPr>
                <w:rFonts w:ascii="Arial" w:hAnsi="Arial" w:cs="Arial"/>
                <w:rtl/>
                <w:lang w:bidi="ps-AF"/>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586"/>
            </w:tblGrid>
            <w:tr w:rsidR="003A51E1" w:rsidRPr="003407DA" w14:paraId="75C62B08"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31C6B" w14:textId="77777777" w:rsidR="003A51E1" w:rsidRPr="003407DA" w:rsidRDefault="003A51E1" w:rsidP="008E3717">
                  <w:pPr>
                    <w:pStyle w:val="Geenafstand"/>
                    <w:jc w:val="right"/>
                    <w:rPr>
                      <w:rFonts w:ascii="Arial" w:eastAsia="Calibri" w:hAnsi="Arial" w:cs="Arial"/>
                      <w:b/>
                      <w:bCs/>
                      <w:i/>
                      <w:iCs/>
                      <w:sz w:val="20"/>
                      <w:szCs w:val="20"/>
                    </w:rPr>
                  </w:pPr>
                  <w:r w:rsidRPr="003407DA">
                    <w:rPr>
                      <w:rFonts w:ascii="Arial" w:hAnsi="Arial" w:cs="Arial"/>
                      <w:rtl/>
                      <w:lang w:bidi="ps-AF"/>
                    </w:rPr>
                    <w:t>زدکړې کال</w:t>
                  </w:r>
                  <w:r w:rsidRPr="003407DA">
                    <w:rPr>
                      <w:rFonts w:ascii="Arial" w:hAnsi="Arial" w:cs="Arial" w:hint="cs"/>
                      <w:rtl/>
                      <w:lang w:bidi="ps-AF"/>
                    </w:rPr>
                    <w:t xml:space="preserve"> </w:t>
                  </w:r>
                  <w:r w:rsidRPr="003407DA">
                    <w:rPr>
                      <w:rFonts w:ascii="Arial" w:hAnsi="Arial" w:cs="Arial"/>
                      <w:rtl/>
                      <w:lang w:bidi="ps-AF"/>
                    </w:rPr>
                    <w:t xml:space="preserve">- ټولګی  </w:t>
                  </w:r>
                </w:p>
              </w:tc>
            </w:tr>
            <w:tr w:rsidR="003A51E1" w:rsidRPr="003407DA" w14:paraId="62F7B263"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6DBCFA"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3407DA" w14:paraId="73C246DB"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36B90"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3407DA" w14:paraId="50572CD4"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52DB3"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زدکړې کال:                 ټولګی:</w:t>
                  </w:r>
                </w:p>
              </w:tc>
            </w:tr>
            <w:tr w:rsidR="003A51E1" w:rsidRPr="003407DA" w14:paraId="5F290531"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FA425"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3407DA" w14:paraId="2F7E3306"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91C44" w14:textId="77777777" w:rsidR="003A51E1" w:rsidRPr="003407DA"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 xml:space="preserve">زدکړې کال:                 ټولګی:  </w:t>
                  </w:r>
                </w:p>
              </w:tc>
            </w:tr>
            <w:tr w:rsidR="003A51E1" w:rsidRPr="00B23A60" w14:paraId="77F98E25"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2A40" w14:textId="77777777" w:rsidR="003A51E1" w:rsidRPr="0017251D" w:rsidRDefault="003A51E1" w:rsidP="008E3717">
                  <w:pPr>
                    <w:pStyle w:val="Geenafstand"/>
                    <w:jc w:val="right"/>
                    <w:rPr>
                      <w:rFonts w:ascii="Arial" w:eastAsia="Calibri" w:hAnsi="Arial" w:cs="Arial"/>
                      <w:i/>
                      <w:iCs/>
                      <w:sz w:val="20"/>
                      <w:szCs w:val="20"/>
                    </w:rPr>
                  </w:pPr>
                  <w:r w:rsidRPr="003407DA">
                    <w:rPr>
                      <w:rFonts w:ascii="Arial" w:hAnsi="Arial" w:cs="Arial"/>
                      <w:rtl/>
                      <w:lang w:bidi="ps-AF"/>
                    </w:rPr>
                    <w:t>زدکړې کال:                 ټولګی:</w:t>
                  </w:r>
                </w:p>
              </w:tc>
            </w:tr>
          </w:tbl>
          <w:p w14:paraId="3BCF2AC9" w14:textId="77777777" w:rsidR="003A51E1" w:rsidRDefault="003A51E1" w:rsidP="008E3717">
            <w:pPr>
              <w:pStyle w:val="Geenafstand"/>
              <w:bidi/>
              <w:rPr>
                <w:rFonts w:ascii="Arial" w:hAnsi="Arial" w:cs="Arial"/>
                <w:rtl/>
                <w:lang w:bidi="ps-AF"/>
              </w:rPr>
            </w:pPr>
          </w:p>
        </w:tc>
      </w:tr>
      <w:tr w:rsidR="003A51E1" w14:paraId="73A41833" w14:textId="77777777" w:rsidTr="008E3717">
        <w:trPr>
          <w:trHeight w:val="1483"/>
        </w:trPr>
        <w:tc>
          <w:tcPr>
            <w:tcW w:w="3683" w:type="dxa"/>
          </w:tcPr>
          <w:p w14:paraId="17F91EF5" w14:textId="77777777" w:rsidR="003A51E1" w:rsidRPr="003407DA" w:rsidRDefault="003A51E1" w:rsidP="008E3717">
            <w:pPr>
              <w:pStyle w:val="Geenafstand"/>
              <w:bidi/>
              <w:rPr>
                <w:rFonts w:ascii="Arial" w:hAnsi="Arial" w:cs="Arial"/>
                <w:rtl/>
                <w:lang w:bidi="ps-AF"/>
              </w:rPr>
            </w:pPr>
          </w:p>
          <w:p w14:paraId="4B256E73" w14:textId="77777777" w:rsidR="003A51E1" w:rsidRPr="003407DA" w:rsidRDefault="003A51E1" w:rsidP="008E3717">
            <w:pPr>
              <w:pStyle w:val="Geenafstand"/>
              <w:bidi/>
              <w:rPr>
                <w:rFonts w:ascii="Arial" w:hAnsi="Arial" w:cs="Arial"/>
                <w:rtl/>
                <w:lang w:bidi="ps-AF"/>
              </w:rPr>
            </w:pPr>
            <w:r w:rsidRPr="003407DA">
              <w:rPr>
                <w:rFonts w:ascii="Calibri" w:eastAsia="Calibri" w:hAnsi="Calibri" w:cs="Calibri"/>
                <w:b/>
                <w:bCs/>
                <w:i/>
                <w:iCs/>
                <w:sz w:val="20"/>
                <w:szCs w:val="20"/>
              </w:rPr>
              <w:t>Woensdag</w:t>
            </w:r>
          </w:p>
          <w:p w14:paraId="760B1C9F" w14:textId="77777777" w:rsidR="003A51E1" w:rsidRPr="003407DA" w:rsidRDefault="003A51E1" w:rsidP="008E3717">
            <w:pPr>
              <w:pStyle w:val="Geenafstand"/>
              <w:jc w:val="right"/>
              <w:rPr>
                <w:rFonts w:ascii="Arial" w:hAnsi="Arial" w:cs="Arial"/>
                <w:lang w:bidi="ps-AF"/>
              </w:rPr>
            </w:pPr>
            <w:r w:rsidRPr="003407DA">
              <w:rPr>
                <w:rFonts w:ascii="Arial" w:hAnsi="Arial" w:cs="Arial" w:hint="cs"/>
                <w:rtl/>
                <w:lang w:bidi="ps-AF"/>
              </w:rPr>
              <w:t>چهار</w:t>
            </w:r>
            <w:r w:rsidRPr="003407DA">
              <w:rPr>
                <w:rFonts w:ascii="Arial" w:hAnsi="Arial" w:cs="Arial"/>
                <w:rtl/>
                <w:lang w:bidi="ps-AF"/>
              </w:rPr>
              <w:t xml:space="preserve">شنبه </w:t>
            </w:r>
          </w:p>
          <w:tbl>
            <w:tblPr>
              <w:tblW w:w="0" w:type="auto"/>
              <w:jc w:val="right"/>
              <w:tblCellMar>
                <w:left w:w="0" w:type="dxa"/>
                <w:right w:w="0" w:type="dxa"/>
              </w:tblCellMar>
              <w:tblLook w:val="04A0" w:firstRow="1" w:lastRow="0" w:firstColumn="1" w:lastColumn="0" w:noHBand="0" w:noVBand="1"/>
            </w:tblPr>
            <w:tblGrid>
              <w:gridCol w:w="1909"/>
              <w:gridCol w:w="1368"/>
            </w:tblGrid>
            <w:tr w:rsidR="003A51E1" w:rsidRPr="003407DA" w14:paraId="2D5FE396" w14:textId="77777777" w:rsidTr="008E3717">
              <w:trPr>
                <w:jc w:val="right"/>
              </w:trPr>
              <w:tc>
                <w:tcPr>
                  <w:tcW w:w="1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600B7"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6372F"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r>
            <w:tr w:rsidR="003A51E1" w:rsidRPr="003407DA" w14:paraId="4774C51B"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ABF58" w14:textId="77777777" w:rsidR="003A51E1" w:rsidRPr="003407DA" w:rsidRDefault="003A51E1" w:rsidP="008E3717">
                  <w:pPr>
                    <w:spacing w:after="0" w:line="256" w:lineRule="auto"/>
                    <w:jc w:val="right"/>
                    <w:textAlignment w:val="baseline"/>
                    <w:rPr>
                      <w:rFonts w:ascii="Arial" w:eastAsia="Calibri" w:hAnsi="Arial" w:cs="Arial"/>
                      <w:i/>
                      <w:iCs/>
                      <w:lang w:bidi="ps-AF"/>
                    </w:rPr>
                  </w:pPr>
                  <w:r w:rsidRPr="003407DA">
                    <w:rPr>
                      <w:rFonts w:ascii="Arial" w:eastAsia="Calibri" w:hAnsi="Arial" w:cs="Arial" w:hint="cs"/>
                      <w:i/>
                      <w:iCs/>
                      <w:rtl/>
                      <w:lang w:bidi="ps-AF"/>
                    </w:rPr>
                    <w:t xml:space="preserve">د پای ساعت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B7B623D" w14:textId="77777777" w:rsidR="003A51E1" w:rsidRPr="003407DA" w:rsidRDefault="003A51E1" w:rsidP="008E3717">
                  <w:pPr>
                    <w:pStyle w:val="Geenafstand"/>
                    <w:jc w:val="right"/>
                    <w:rPr>
                      <w:rFonts w:ascii="Arial" w:hAnsi="Arial" w:cs="Arial"/>
                      <w:i/>
                      <w:iCs/>
                      <w:lang w:bidi="ps-AF"/>
                    </w:rPr>
                  </w:pPr>
                  <w:r w:rsidRPr="003407DA">
                    <w:rPr>
                      <w:rFonts w:ascii="Arial" w:hAnsi="Arial" w:cs="Arial" w:hint="cs"/>
                      <w:i/>
                      <w:iCs/>
                      <w:rtl/>
                      <w:lang w:bidi="ps-AF"/>
                    </w:rPr>
                    <w:t xml:space="preserve">د پیل ساعت </w:t>
                  </w:r>
                </w:p>
              </w:tc>
            </w:tr>
            <w:tr w:rsidR="003A51E1" w:rsidRPr="003407DA" w14:paraId="49EF378E"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BA7BE4"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E2FC6ED"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10E80037"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332B08"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DA0D"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42D498E0"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5CE924"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A68D589"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65E867B4"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99460"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1BE2043"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2F9EB373" w14:textId="77777777" w:rsidTr="008E3717">
              <w:trPr>
                <w:trHeight w:val="257"/>
                <w:jc w:val="right"/>
              </w:trPr>
              <w:tc>
                <w:tcPr>
                  <w:tcW w:w="19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FDF5B87" w14:textId="77777777" w:rsidR="003A51E1" w:rsidRPr="003407DA" w:rsidRDefault="003A51E1" w:rsidP="008E3717">
                  <w:pPr>
                    <w:spacing w:after="0" w:line="256" w:lineRule="auto"/>
                    <w:textAlignment w:val="baseline"/>
                    <w:rPr>
                      <w:rFonts w:ascii="Arial" w:eastAsia="Calibri" w:hAnsi="Arial" w:cs="Arial"/>
                      <w:i/>
                      <w:iCs/>
                      <w:sz w:val="20"/>
                      <w:szCs w:val="20"/>
                    </w:rPr>
                  </w:pPr>
                </w:p>
              </w:tc>
              <w:tc>
                <w:tcPr>
                  <w:tcW w:w="1368" w:type="dxa"/>
                  <w:tcBorders>
                    <w:top w:val="nil"/>
                    <w:left w:val="nil"/>
                    <w:bottom w:val="single" w:sz="4" w:space="0" w:color="auto"/>
                    <w:right w:val="single" w:sz="8" w:space="0" w:color="auto"/>
                  </w:tcBorders>
                  <w:tcMar>
                    <w:top w:w="0" w:type="dxa"/>
                    <w:left w:w="108" w:type="dxa"/>
                    <w:bottom w:w="0" w:type="dxa"/>
                    <w:right w:w="108" w:type="dxa"/>
                  </w:tcMar>
                </w:tcPr>
                <w:p w14:paraId="56C71C8A"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2C061632" w14:textId="77777777" w:rsidTr="008E3717">
              <w:trPr>
                <w:trHeight w:val="235"/>
                <w:jc w:val="right"/>
              </w:trPr>
              <w:tc>
                <w:tcPr>
                  <w:tcW w:w="19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6570A08" w14:textId="77777777" w:rsidR="003A51E1" w:rsidRPr="003407DA" w:rsidRDefault="003A51E1" w:rsidP="008E3717">
                  <w:pPr>
                    <w:spacing w:after="0" w:line="256" w:lineRule="auto"/>
                    <w:textAlignment w:val="baseline"/>
                    <w:rPr>
                      <w:rFonts w:ascii="Arial" w:eastAsia="Calibri" w:hAnsi="Arial" w:cs="Arial"/>
                      <w:i/>
                      <w:iCs/>
                      <w:sz w:val="20"/>
                      <w:szCs w:val="20"/>
                      <w:rtl/>
                    </w:rPr>
                  </w:pP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28CB26"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bl>
          <w:p w14:paraId="008E4825" w14:textId="77777777" w:rsidR="003A51E1" w:rsidRPr="003407DA" w:rsidRDefault="003A51E1" w:rsidP="008E3717">
            <w:pPr>
              <w:pStyle w:val="Geenafstand"/>
              <w:bidi/>
              <w:rPr>
                <w:rFonts w:ascii="Calibri" w:eastAsia="Calibri" w:hAnsi="Calibri"/>
                <w:b/>
                <w:bCs/>
                <w:sz w:val="20"/>
                <w:szCs w:val="20"/>
                <w:rtl/>
                <w:lang w:bidi="ps-AF"/>
              </w:rPr>
            </w:pPr>
          </w:p>
        </w:tc>
        <w:tc>
          <w:tcPr>
            <w:tcW w:w="3822" w:type="dxa"/>
          </w:tcPr>
          <w:p w14:paraId="6D726DF5" w14:textId="77777777" w:rsidR="003A51E1" w:rsidRDefault="003A51E1" w:rsidP="008E3717">
            <w:pPr>
              <w:pStyle w:val="Geenafstand"/>
              <w:bidi/>
              <w:rPr>
                <w:rFonts w:ascii="Arial" w:hAnsi="Arial" w:cs="Arial"/>
                <w:rtl/>
                <w:lang w:bidi="ps-AF"/>
              </w:rPr>
            </w:pPr>
          </w:p>
          <w:p w14:paraId="59F14AE3" w14:textId="77777777" w:rsidR="003A51E1" w:rsidRDefault="003A51E1" w:rsidP="008E3717">
            <w:pPr>
              <w:pStyle w:val="Geenafstand"/>
              <w:bidi/>
              <w:rPr>
                <w:rFonts w:ascii="Arial" w:hAnsi="Arial" w:cs="Arial"/>
                <w:rtl/>
                <w:lang w:bidi="ps-AF"/>
              </w:rPr>
            </w:pPr>
          </w:p>
          <w:p w14:paraId="18D2C7A6" w14:textId="77777777" w:rsidR="003A51E1" w:rsidRDefault="003A51E1" w:rsidP="008E3717">
            <w:pPr>
              <w:pStyle w:val="Geenafstand"/>
              <w:bidi/>
              <w:rPr>
                <w:rFonts w:ascii="Arial" w:hAnsi="Arial" w:cs="Arial"/>
                <w:rtl/>
                <w:lang w:bidi="ps-AF"/>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586"/>
            </w:tblGrid>
            <w:tr w:rsidR="003A51E1" w:rsidRPr="00B23A60" w14:paraId="226DA967"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41F555" w14:textId="77777777" w:rsidR="003A51E1" w:rsidRPr="0017251D" w:rsidRDefault="003A51E1" w:rsidP="008E3717">
                  <w:pPr>
                    <w:pStyle w:val="Geenafstand"/>
                    <w:jc w:val="right"/>
                    <w:rPr>
                      <w:rFonts w:ascii="Arial" w:eastAsia="Calibri" w:hAnsi="Arial" w:cs="Arial"/>
                      <w:b/>
                      <w:bCs/>
                      <w:i/>
                      <w:iCs/>
                      <w:sz w:val="20"/>
                      <w:szCs w:val="20"/>
                    </w:rPr>
                  </w:pPr>
                  <w:r w:rsidRPr="0017251D">
                    <w:rPr>
                      <w:rFonts w:ascii="Arial" w:hAnsi="Arial" w:cs="Arial"/>
                      <w:rtl/>
                      <w:lang w:bidi="ps-AF"/>
                    </w:rPr>
                    <w:t>زدکړې کال</w:t>
                  </w:r>
                  <w:r>
                    <w:rPr>
                      <w:rFonts w:ascii="Arial" w:hAnsi="Arial" w:cs="Arial" w:hint="cs"/>
                      <w:rtl/>
                      <w:lang w:bidi="ps-AF"/>
                    </w:rPr>
                    <w:t xml:space="preserve"> </w:t>
                  </w:r>
                  <w:r w:rsidRPr="0017251D">
                    <w:rPr>
                      <w:rFonts w:ascii="Arial" w:hAnsi="Arial" w:cs="Arial"/>
                      <w:rtl/>
                      <w:lang w:bidi="ps-AF"/>
                    </w:rPr>
                    <w:t xml:space="preserve">- ټولګی  </w:t>
                  </w:r>
                </w:p>
              </w:tc>
            </w:tr>
            <w:tr w:rsidR="003A51E1" w:rsidRPr="00B23A60" w14:paraId="3A15228A"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08A0FE"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031EBF01"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AE20C"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7D857DAA"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23845"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زدکړې کال:                 ټولګی:</w:t>
                  </w:r>
                </w:p>
              </w:tc>
            </w:tr>
            <w:tr w:rsidR="003A51E1" w:rsidRPr="00B23A60" w14:paraId="0D08BFCE"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2E85C"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25FAD2E6"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30606"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28BC6362"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9764E"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زدکړې کال:                 ټولګی:</w:t>
                  </w:r>
                </w:p>
              </w:tc>
            </w:tr>
          </w:tbl>
          <w:p w14:paraId="5E3D604B" w14:textId="77777777" w:rsidR="003A51E1" w:rsidRDefault="003A51E1" w:rsidP="008E3717">
            <w:pPr>
              <w:pStyle w:val="Geenafstand"/>
              <w:bidi/>
              <w:rPr>
                <w:rFonts w:ascii="Arial" w:hAnsi="Arial" w:cs="Arial"/>
                <w:rtl/>
                <w:lang w:bidi="ps-AF"/>
              </w:rPr>
            </w:pPr>
          </w:p>
        </w:tc>
      </w:tr>
      <w:tr w:rsidR="003A51E1" w14:paraId="6B3D8159" w14:textId="77777777" w:rsidTr="008E3717">
        <w:trPr>
          <w:trHeight w:val="2662"/>
        </w:trPr>
        <w:tc>
          <w:tcPr>
            <w:tcW w:w="3683" w:type="dxa"/>
          </w:tcPr>
          <w:p w14:paraId="79415F80" w14:textId="77777777" w:rsidR="003A51E1" w:rsidRPr="003407DA" w:rsidRDefault="003A51E1" w:rsidP="008E3717">
            <w:pPr>
              <w:spacing w:line="256" w:lineRule="auto"/>
              <w:jc w:val="right"/>
              <w:textAlignment w:val="baseline"/>
              <w:rPr>
                <w:rFonts w:ascii="Calibri" w:eastAsia="Calibri" w:hAnsi="Calibri" w:cs="Calibri"/>
                <w:b/>
                <w:bCs/>
                <w:i/>
                <w:iCs/>
                <w:sz w:val="20"/>
                <w:szCs w:val="20"/>
              </w:rPr>
            </w:pPr>
            <w:r w:rsidRPr="003407DA">
              <w:rPr>
                <w:rFonts w:ascii="Calibri" w:eastAsia="Calibri" w:hAnsi="Calibri" w:cs="Calibri"/>
                <w:b/>
                <w:bCs/>
                <w:i/>
                <w:iCs/>
                <w:sz w:val="20"/>
                <w:szCs w:val="20"/>
              </w:rPr>
              <w:t>Donderdag</w:t>
            </w:r>
          </w:p>
          <w:p w14:paraId="5BF99ED2" w14:textId="77777777" w:rsidR="003A51E1" w:rsidRPr="003407DA" w:rsidRDefault="003A51E1" w:rsidP="008E3717">
            <w:pPr>
              <w:pStyle w:val="Geenafstand"/>
              <w:jc w:val="right"/>
              <w:rPr>
                <w:rFonts w:ascii="Arial" w:hAnsi="Arial" w:cs="Arial"/>
                <w:lang w:bidi="ps-AF"/>
              </w:rPr>
            </w:pPr>
            <w:r w:rsidRPr="003407DA">
              <w:rPr>
                <w:rFonts w:ascii="Arial" w:hAnsi="Arial" w:cs="Arial" w:hint="cs"/>
                <w:rtl/>
                <w:lang w:bidi="ps-AF"/>
              </w:rPr>
              <w:t>پنج</w:t>
            </w:r>
            <w:r w:rsidRPr="003407DA">
              <w:rPr>
                <w:rFonts w:ascii="Arial" w:hAnsi="Arial" w:cs="Arial"/>
                <w:rtl/>
                <w:lang w:bidi="ps-AF"/>
              </w:rPr>
              <w:t xml:space="preserve">شنبه </w:t>
            </w:r>
          </w:p>
          <w:tbl>
            <w:tblPr>
              <w:tblW w:w="0" w:type="auto"/>
              <w:jc w:val="right"/>
              <w:tblCellMar>
                <w:left w:w="0" w:type="dxa"/>
                <w:right w:w="0" w:type="dxa"/>
              </w:tblCellMar>
              <w:tblLook w:val="04A0" w:firstRow="1" w:lastRow="0" w:firstColumn="1" w:lastColumn="0" w:noHBand="0" w:noVBand="1"/>
            </w:tblPr>
            <w:tblGrid>
              <w:gridCol w:w="1909"/>
              <w:gridCol w:w="1368"/>
            </w:tblGrid>
            <w:tr w:rsidR="003A51E1" w:rsidRPr="003407DA" w14:paraId="4B65CAE9" w14:textId="77777777" w:rsidTr="008E3717">
              <w:trPr>
                <w:jc w:val="right"/>
              </w:trPr>
              <w:tc>
                <w:tcPr>
                  <w:tcW w:w="1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4EB8BB"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19A9F"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r>
            <w:tr w:rsidR="003A51E1" w:rsidRPr="003407DA" w14:paraId="585B28B2"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61DF2" w14:textId="77777777" w:rsidR="003A51E1" w:rsidRPr="003407DA" w:rsidRDefault="003A51E1" w:rsidP="008E3717">
                  <w:pPr>
                    <w:spacing w:after="0" w:line="256" w:lineRule="auto"/>
                    <w:jc w:val="right"/>
                    <w:textAlignment w:val="baseline"/>
                    <w:rPr>
                      <w:rFonts w:ascii="Arial" w:eastAsia="Calibri" w:hAnsi="Arial" w:cs="Arial"/>
                      <w:i/>
                      <w:iCs/>
                      <w:lang w:bidi="ps-AF"/>
                    </w:rPr>
                  </w:pPr>
                  <w:r w:rsidRPr="003407DA">
                    <w:rPr>
                      <w:rFonts w:ascii="Arial" w:eastAsia="Calibri" w:hAnsi="Arial" w:cs="Arial" w:hint="cs"/>
                      <w:i/>
                      <w:iCs/>
                      <w:rtl/>
                      <w:lang w:bidi="ps-AF"/>
                    </w:rPr>
                    <w:t xml:space="preserve">د پای ساعت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578377" w14:textId="77777777" w:rsidR="003A51E1" w:rsidRPr="003407DA" w:rsidRDefault="003A51E1" w:rsidP="008E3717">
                  <w:pPr>
                    <w:pStyle w:val="Geenafstand"/>
                    <w:jc w:val="right"/>
                    <w:rPr>
                      <w:rFonts w:ascii="Arial" w:hAnsi="Arial" w:cs="Arial"/>
                      <w:i/>
                      <w:iCs/>
                      <w:lang w:bidi="ps-AF"/>
                    </w:rPr>
                  </w:pPr>
                  <w:r w:rsidRPr="003407DA">
                    <w:rPr>
                      <w:rFonts w:ascii="Arial" w:hAnsi="Arial" w:cs="Arial" w:hint="cs"/>
                      <w:i/>
                      <w:iCs/>
                      <w:rtl/>
                      <w:lang w:bidi="ps-AF"/>
                    </w:rPr>
                    <w:t xml:space="preserve">د پیل ساعت </w:t>
                  </w:r>
                </w:p>
              </w:tc>
            </w:tr>
            <w:tr w:rsidR="003A51E1" w:rsidRPr="003407DA" w14:paraId="6AAEDA77"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524E8"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D5B5DD"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3D3F4375"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FFF8BF"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F69859"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2DFF211B"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BB107"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E9324FF"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44CC28DC"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5D3D0"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BBA596"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001CF137" w14:textId="77777777" w:rsidTr="008E3717">
              <w:trPr>
                <w:trHeight w:val="257"/>
                <w:jc w:val="right"/>
              </w:trPr>
              <w:tc>
                <w:tcPr>
                  <w:tcW w:w="19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74850B1" w14:textId="77777777" w:rsidR="003A51E1" w:rsidRPr="003407DA" w:rsidRDefault="003A51E1" w:rsidP="008E3717">
                  <w:pPr>
                    <w:spacing w:after="0" w:line="256" w:lineRule="auto"/>
                    <w:textAlignment w:val="baseline"/>
                    <w:rPr>
                      <w:rFonts w:ascii="Arial" w:eastAsia="Calibri" w:hAnsi="Arial" w:cs="Arial"/>
                      <w:i/>
                      <w:iCs/>
                      <w:sz w:val="20"/>
                      <w:szCs w:val="20"/>
                    </w:rPr>
                  </w:pPr>
                </w:p>
              </w:tc>
              <w:tc>
                <w:tcPr>
                  <w:tcW w:w="1368" w:type="dxa"/>
                  <w:tcBorders>
                    <w:top w:val="nil"/>
                    <w:left w:val="nil"/>
                    <w:bottom w:val="single" w:sz="4" w:space="0" w:color="auto"/>
                    <w:right w:val="single" w:sz="8" w:space="0" w:color="auto"/>
                  </w:tcBorders>
                  <w:tcMar>
                    <w:top w:w="0" w:type="dxa"/>
                    <w:left w:w="108" w:type="dxa"/>
                    <w:bottom w:w="0" w:type="dxa"/>
                    <w:right w:w="108" w:type="dxa"/>
                  </w:tcMar>
                </w:tcPr>
                <w:p w14:paraId="5C4C8F29"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6A76B13D" w14:textId="77777777" w:rsidTr="008E3717">
              <w:trPr>
                <w:trHeight w:val="235"/>
                <w:jc w:val="right"/>
              </w:trPr>
              <w:tc>
                <w:tcPr>
                  <w:tcW w:w="19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5E6BDF" w14:textId="77777777" w:rsidR="003A51E1" w:rsidRPr="003407DA" w:rsidRDefault="003A51E1" w:rsidP="008E3717">
                  <w:pPr>
                    <w:spacing w:after="0" w:line="256" w:lineRule="auto"/>
                    <w:textAlignment w:val="baseline"/>
                    <w:rPr>
                      <w:rFonts w:ascii="Arial" w:eastAsia="Calibri" w:hAnsi="Arial" w:cs="Arial"/>
                      <w:i/>
                      <w:iCs/>
                      <w:sz w:val="20"/>
                      <w:szCs w:val="20"/>
                      <w:rtl/>
                    </w:rPr>
                  </w:pP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5D4040"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bl>
          <w:p w14:paraId="667A50C4" w14:textId="77777777" w:rsidR="003A51E1" w:rsidRPr="003407DA" w:rsidRDefault="003A51E1" w:rsidP="008E3717">
            <w:pPr>
              <w:pStyle w:val="Geenafstand"/>
              <w:bidi/>
              <w:rPr>
                <w:rFonts w:ascii="Arial" w:hAnsi="Arial" w:cs="Arial"/>
                <w:rtl/>
                <w:lang w:bidi="ps-AF"/>
              </w:rPr>
            </w:pPr>
          </w:p>
        </w:tc>
        <w:tc>
          <w:tcPr>
            <w:tcW w:w="3822" w:type="dxa"/>
          </w:tcPr>
          <w:p w14:paraId="7D7966B6" w14:textId="77777777" w:rsidR="003A51E1" w:rsidRDefault="003A51E1" w:rsidP="008E3717">
            <w:pPr>
              <w:pStyle w:val="Geenafstand"/>
              <w:bidi/>
              <w:rPr>
                <w:rFonts w:ascii="Arial" w:hAnsi="Arial" w:cs="Arial"/>
                <w:rtl/>
                <w:lang w:bidi="ps-AF"/>
              </w:rPr>
            </w:pPr>
          </w:p>
          <w:p w14:paraId="35664975" w14:textId="77777777" w:rsidR="003A51E1" w:rsidRDefault="003A51E1" w:rsidP="008E3717">
            <w:pPr>
              <w:pStyle w:val="Geenafstand"/>
              <w:bidi/>
              <w:rPr>
                <w:rFonts w:ascii="Arial" w:hAnsi="Arial" w:cs="Arial"/>
                <w:rtl/>
                <w:lang w:bidi="ps-AF"/>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586"/>
            </w:tblGrid>
            <w:tr w:rsidR="003A51E1" w:rsidRPr="00B23A60" w14:paraId="5CBF10DA"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1CD25D" w14:textId="77777777" w:rsidR="003A51E1" w:rsidRPr="0017251D" w:rsidRDefault="003A51E1" w:rsidP="008E3717">
                  <w:pPr>
                    <w:pStyle w:val="Geenafstand"/>
                    <w:jc w:val="right"/>
                    <w:rPr>
                      <w:rFonts w:ascii="Arial" w:eastAsia="Calibri" w:hAnsi="Arial" w:cs="Arial"/>
                      <w:b/>
                      <w:bCs/>
                      <w:i/>
                      <w:iCs/>
                      <w:sz w:val="20"/>
                      <w:szCs w:val="20"/>
                    </w:rPr>
                  </w:pPr>
                  <w:r w:rsidRPr="0017251D">
                    <w:rPr>
                      <w:rFonts w:ascii="Arial" w:hAnsi="Arial" w:cs="Arial"/>
                      <w:rtl/>
                      <w:lang w:bidi="ps-AF"/>
                    </w:rPr>
                    <w:t>زدکړې کال</w:t>
                  </w:r>
                  <w:r>
                    <w:rPr>
                      <w:rFonts w:ascii="Arial" w:hAnsi="Arial" w:cs="Arial" w:hint="cs"/>
                      <w:rtl/>
                      <w:lang w:bidi="ps-AF"/>
                    </w:rPr>
                    <w:t xml:space="preserve"> </w:t>
                  </w:r>
                  <w:r w:rsidRPr="0017251D">
                    <w:rPr>
                      <w:rFonts w:ascii="Arial" w:hAnsi="Arial" w:cs="Arial"/>
                      <w:rtl/>
                      <w:lang w:bidi="ps-AF"/>
                    </w:rPr>
                    <w:t xml:space="preserve">- ټولګی  </w:t>
                  </w:r>
                </w:p>
              </w:tc>
            </w:tr>
            <w:tr w:rsidR="003A51E1" w:rsidRPr="00B23A60" w14:paraId="0D8AC78C"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F65795"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07F993AC"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6063A"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628E2D27"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2F498"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زدکړې کال:                 ټولګی:</w:t>
                  </w:r>
                </w:p>
              </w:tc>
            </w:tr>
            <w:tr w:rsidR="003A51E1" w:rsidRPr="00B23A60" w14:paraId="27F7E588"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72B61"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23375A3D"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D5C35"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59C38570"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D88BD"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زدکړې کال:                 ټولګی:</w:t>
                  </w:r>
                </w:p>
              </w:tc>
            </w:tr>
          </w:tbl>
          <w:p w14:paraId="3CE2FE2B" w14:textId="77777777" w:rsidR="003A51E1" w:rsidRDefault="003A51E1" w:rsidP="008E3717">
            <w:pPr>
              <w:pStyle w:val="Geenafstand"/>
              <w:bidi/>
              <w:rPr>
                <w:rFonts w:ascii="Arial" w:hAnsi="Arial" w:cs="Arial"/>
                <w:rtl/>
                <w:lang w:bidi="ps-AF"/>
              </w:rPr>
            </w:pPr>
          </w:p>
        </w:tc>
      </w:tr>
      <w:tr w:rsidR="003A51E1" w14:paraId="3AA7B1D9" w14:textId="77777777" w:rsidTr="008E3717">
        <w:trPr>
          <w:trHeight w:val="1084"/>
        </w:trPr>
        <w:tc>
          <w:tcPr>
            <w:tcW w:w="3683" w:type="dxa"/>
          </w:tcPr>
          <w:p w14:paraId="31982958" w14:textId="77777777" w:rsidR="003A51E1" w:rsidRPr="003407DA" w:rsidRDefault="003A51E1" w:rsidP="008E3717">
            <w:pPr>
              <w:spacing w:line="256" w:lineRule="auto"/>
              <w:jc w:val="right"/>
              <w:textAlignment w:val="baseline"/>
              <w:rPr>
                <w:rFonts w:ascii="Calibri" w:eastAsia="Calibri" w:hAnsi="Calibri" w:cs="Calibri"/>
                <w:b/>
                <w:bCs/>
                <w:i/>
                <w:iCs/>
                <w:sz w:val="20"/>
                <w:szCs w:val="20"/>
              </w:rPr>
            </w:pPr>
            <w:r w:rsidRPr="003407DA">
              <w:rPr>
                <w:rFonts w:ascii="Calibri" w:eastAsia="Calibri" w:hAnsi="Calibri" w:cs="Calibri"/>
                <w:b/>
                <w:bCs/>
                <w:i/>
                <w:iCs/>
                <w:sz w:val="20"/>
                <w:szCs w:val="20"/>
              </w:rPr>
              <w:t>Vrijdag</w:t>
            </w:r>
          </w:p>
          <w:p w14:paraId="3576F21B" w14:textId="77777777" w:rsidR="003A51E1" w:rsidRPr="003407DA" w:rsidRDefault="003A51E1" w:rsidP="008E3717">
            <w:pPr>
              <w:pStyle w:val="Geenafstand"/>
              <w:jc w:val="right"/>
              <w:rPr>
                <w:rFonts w:ascii="Arial" w:hAnsi="Arial" w:cs="Arial"/>
                <w:lang w:bidi="ps-AF"/>
              </w:rPr>
            </w:pPr>
            <w:r w:rsidRPr="003407DA">
              <w:rPr>
                <w:rFonts w:ascii="Arial" w:hAnsi="Arial" w:cs="Arial" w:hint="cs"/>
                <w:rtl/>
                <w:lang w:val="nl-BE" w:bidi="ps-AF"/>
              </w:rPr>
              <w:t>جمعه</w:t>
            </w:r>
            <w:r w:rsidRPr="003407DA">
              <w:rPr>
                <w:rFonts w:ascii="Arial" w:hAnsi="Arial" w:cs="Arial"/>
                <w:rtl/>
                <w:lang w:bidi="ps-AF"/>
              </w:rPr>
              <w:t xml:space="preserve"> </w:t>
            </w:r>
          </w:p>
          <w:tbl>
            <w:tblPr>
              <w:tblW w:w="0" w:type="auto"/>
              <w:jc w:val="right"/>
              <w:tblCellMar>
                <w:left w:w="0" w:type="dxa"/>
                <w:right w:w="0" w:type="dxa"/>
              </w:tblCellMar>
              <w:tblLook w:val="04A0" w:firstRow="1" w:lastRow="0" w:firstColumn="1" w:lastColumn="0" w:noHBand="0" w:noVBand="1"/>
            </w:tblPr>
            <w:tblGrid>
              <w:gridCol w:w="1909"/>
              <w:gridCol w:w="1368"/>
            </w:tblGrid>
            <w:tr w:rsidR="003A51E1" w:rsidRPr="003407DA" w14:paraId="65CC6690" w14:textId="77777777" w:rsidTr="008E3717">
              <w:trPr>
                <w:jc w:val="right"/>
              </w:trPr>
              <w:tc>
                <w:tcPr>
                  <w:tcW w:w="1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32C72F"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01397" w14:textId="77777777" w:rsidR="003A51E1" w:rsidRPr="003407DA" w:rsidRDefault="003A51E1" w:rsidP="008E3717">
                  <w:pPr>
                    <w:spacing w:after="0" w:line="256" w:lineRule="auto"/>
                    <w:textAlignment w:val="baseline"/>
                    <w:rPr>
                      <w:rFonts w:ascii="Calibri" w:eastAsia="Calibri" w:hAnsi="Calibri" w:cs="Calibri"/>
                      <w:b/>
                      <w:bCs/>
                      <w:i/>
                      <w:iCs/>
                      <w:sz w:val="20"/>
                      <w:szCs w:val="20"/>
                    </w:rPr>
                  </w:pPr>
                </w:p>
              </w:tc>
            </w:tr>
            <w:tr w:rsidR="003A51E1" w:rsidRPr="003407DA" w14:paraId="33949168"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8792ED" w14:textId="77777777" w:rsidR="003A51E1" w:rsidRPr="003407DA" w:rsidRDefault="003A51E1" w:rsidP="008E3717">
                  <w:pPr>
                    <w:spacing w:after="0" w:line="256" w:lineRule="auto"/>
                    <w:jc w:val="right"/>
                    <w:textAlignment w:val="baseline"/>
                    <w:rPr>
                      <w:rFonts w:ascii="Arial" w:eastAsia="Calibri" w:hAnsi="Arial" w:cs="Arial"/>
                      <w:i/>
                      <w:iCs/>
                      <w:lang w:bidi="ps-AF"/>
                    </w:rPr>
                  </w:pPr>
                  <w:r w:rsidRPr="003407DA">
                    <w:rPr>
                      <w:rFonts w:ascii="Arial" w:eastAsia="Calibri" w:hAnsi="Arial" w:cs="Arial" w:hint="cs"/>
                      <w:i/>
                      <w:iCs/>
                      <w:rtl/>
                      <w:lang w:bidi="ps-AF"/>
                    </w:rPr>
                    <w:t xml:space="preserve">د پای ساعت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1C8E87" w14:textId="77777777" w:rsidR="003A51E1" w:rsidRPr="003407DA" w:rsidRDefault="003A51E1" w:rsidP="008E3717">
                  <w:pPr>
                    <w:pStyle w:val="Geenafstand"/>
                    <w:jc w:val="right"/>
                    <w:rPr>
                      <w:rFonts w:ascii="Arial" w:hAnsi="Arial" w:cs="Arial"/>
                      <w:i/>
                      <w:iCs/>
                      <w:lang w:bidi="ps-AF"/>
                    </w:rPr>
                  </w:pPr>
                  <w:r w:rsidRPr="003407DA">
                    <w:rPr>
                      <w:rFonts w:ascii="Arial" w:hAnsi="Arial" w:cs="Arial" w:hint="cs"/>
                      <w:i/>
                      <w:iCs/>
                      <w:rtl/>
                      <w:lang w:bidi="ps-AF"/>
                    </w:rPr>
                    <w:t xml:space="preserve">د پیل ساعت </w:t>
                  </w:r>
                </w:p>
              </w:tc>
            </w:tr>
            <w:tr w:rsidR="003A51E1" w:rsidRPr="003407DA" w14:paraId="0C809D14"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9B1DBE"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AD0EF7F"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680A23CC"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16B5BF"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B47440B"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56766363"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C4616"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9E9B94C"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31C55717" w14:textId="77777777" w:rsidTr="008E3717">
              <w:trPr>
                <w:jc w:val="right"/>
              </w:trPr>
              <w:tc>
                <w:tcPr>
                  <w:tcW w:w="1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FB172"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8D72C25"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50D5C681" w14:textId="77777777" w:rsidTr="008E3717">
              <w:trPr>
                <w:trHeight w:val="257"/>
                <w:jc w:val="right"/>
              </w:trPr>
              <w:tc>
                <w:tcPr>
                  <w:tcW w:w="19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AAAEA6A" w14:textId="77777777" w:rsidR="003A51E1" w:rsidRPr="003407DA" w:rsidRDefault="003A51E1" w:rsidP="008E3717">
                  <w:pPr>
                    <w:spacing w:after="0" w:line="256" w:lineRule="auto"/>
                    <w:textAlignment w:val="baseline"/>
                    <w:rPr>
                      <w:rFonts w:ascii="Arial" w:eastAsia="Calibri" w:hAnsi="Arial" w:cs="Arial"/>
                      <w:i/>
                      <w:iCs/>
                      <w:sz w:val="20"/>
                      <w:szCs w:val="20"/>
                    </w:rPr>
                  </w:pPr>
                </w:p>
              </w:tc>
              <w:tc>
                <w:tcPr>
                  <w:tcW w:w="1368" w:type="dxa"/>
                  <w:tcBorders>
                    <w:top w:val="nil"/>
                    <w:left w:val="nil"/>
                    <w:bottom w:val="single" w:sz="4" w:space="0" w:color="auto"/>
                    <w:right w:val="single" w:sz="8" w:space="0" w:color="auto"/>
                  </w:tcBorders>
                  <w:tcMar>
                    <w:top w:w="0" w:type="dxa"/>
                    <w:left w:w="108" w:type="dxa"/>
                    <w:bottom w:w="0" w:type="dxa"/>
                    <w:right w:w="108" w:type="dxa"/>
                  </w:tcMar>
                </w:tcPr>
                <w:p w14:paraId="09EFD547"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r w:rsidR="003A51E1" w:rsidRPr="003407DA" w14:paraId="71D24378" w14:textId="77777777" w:rsidTr="008E3717">
              <w:trPr>
                <w:trHeight w:val="235"/>
                <w:jc w:val="right"/>
              </w:trPr>
              <w:tc>
                <w:tcPr>
                  <w:tcW w:w="19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2D282B" w14:textId="77777777" w:rsidR="003A51E1" w:rsidRPr="003407DA" w:rsidRDefault="003A51E1" w:rsidP="008E3717">
                  <w:pPr>
                    <w:spacing w:after="0" w:line="256" w:lineRule="auto"/>
                    <w:textAlignment w:val="baseline"/>
                    <w:rPr>
                      <w:rFonts w:ascii="Arial" w:eastAsia="Calibri" w:hAnsi="Arial" w:cs="Arial"/>
                      <w:i/>
                      <w:iCs/>
                      <w:sz w:val="20"/>
                      <w:szCs w:val="20"/>
                      <w:rtl/>
                    </w:rPr>
                  </w:pP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36AC347" w14:textId="77777777" w:rsidR="003A51E1" w:rsidRPr="003407DA" w:rsidRDefault="003A51E1" w:rsidP="008E3717">
                  <w:pPr>
                    <w:spacing w:after="0" w:line="256" w:lineRule="auto"/>
                    <w:jc w:val="right"/>
                    <w:textAlignment w:val="baseline"/>
                    <w:rPr>
                      <w:rFonts w:ascii="Arial" w:eastAsia="Calibri" w:hAnsi="Arial" w:cs="Arial"/>
                      <w:i/>
                      <w:iCs/>
                      <w:sz w:val="20"/>
                      <w:szCs w:val="20"/>
                    </w:rPr>
                  </w:pPr>
                </w:p>
              </w:tc>
            </w:tr>
          </w:tbl>
          <w:p w14:paraId="2A735A24" w14:textId="77777777" w:rsidR="003A51E1" w:rsidRPr="003407DA" w:rsidRDefault="003A51E1" w:rsidP="008E3717">
            <w:pPr>
              <w:pStyle w:val="Geenafstand"/>
              <w:bidi/>
              <w:rPr>
                <w:rFonts w:ascii="Calibri" w:eastAsia="Calibri" w:hAnsi="Calibri" w:cs="Calibri"/>
                <w:b/>
                <w:bCs/>
                <w:i/>
                <w:iCs/>
                <w:sz w:val="20"/>
                <w:szCs w:val="20"/>
              </w:rPr>
            </w:pPr>
          </w:p>
        </w:tc>
        <w:tc>
          <w:tcPr>
            <w:tcW w:w="3822" w:type="dxa"/>
          </w:tcPr>
          <w:p w14:paraId="2655E12F" w14:textId="77777777" w:rsidR="003A51E1" w:rsidRDefault="003A51E1" w:rsidP="008E3717">
            <w:pPr>
              <w:pStyle w:val="Geenafstand"/>
              <w:bidi/>
              <w:rPr>
                <w:rFonts w:ascii="Arial" w:hAnsi="Arial" w:cs="Arial"/>
                <w:rtl/>
                <w:lang w:bidi="ps-AF"/>
              </w:rPr>
            </w:pPr>
          </w:p>
          <w:p w14:paraId="47AC9434" w14:textId="77777777" w:rsidR="003A51E1" w:rsidRDefault="003A51E1" w:rsidP="008E3717">
            <w:pPr>
              <w:pStyle w:val="Geenafstand"/>
              <w:bidi/>
              <w:rPr>
                <w:rFonts w:ascii="Arial" w:hAnsi="Arial" w:cs="Arial"/>
                <w:rtl/>
                <w:lang w:bidi="ps-AF"/>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586"/>
            </w:tblGrid>
            <w:tr w:rsidR="003A51E1" w:rsidRPr="00B23A60" w14:paraId="1B29BD9D"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BE5759" w14:textId="77777777" w:rsidR="003A51E1" w:rsidRPr="0017251D" w:rsidRDefault="003A51E1" w:rsidP="008E3717">
                  <w:pPr>
                    <w:pStyle w:val="Geenafstand"/>
                    <w:jc w:val="right"/>
                    <w:rPr>
                      <w:rFonts w:ascii="Arial" w:eastAsia="Calibri" w:hAnsi="Arial" w:cs="Arial"/>
                      <w:b/>
                      <w:bCs/>
                      <w:i/>
                      <w:iCs/>
                      <w:sz w:val="20"/>
                      <w:szCs w:val="20"/>
                    </w:rPr>
                  </w:pPr>
                  <w:r w:rsidRPr="0017251D">
                    <w:rPr>
                      <w:rFonts w:ascii="Arial" w:hAnsi="Arial" w:cs="Arial"/>
                      <w:rtl/>
                      <w:lang w:bidi="ps-AF"/>
                    </w:rPr>
                    <w:t>زدکړې کال</w:t>
                  </w:r>
                  <w:r>
                    <w:rPr>
                      <w:rFonts w:ascii="Arial" w:hAnsi="Arial" w:cs="Arial" w:hint="cs"/>
                      <w:rtl/>
                      <w:lang w:bidi="ps-AF"/>
                    </w:rPr>
                    <w:t xml:space="preserve"> </w:t>
                  </w:r>
                  <w:r w:rsidRPr="0017251D">
                    <w:rPr>
                      <w:rFonts w:ascii="Arial" w:hAnsi="Arial" w:cs="Arial"/>
                      <w:rtl/>
                      <w:lang w:bidi="ps-AF"/>
                    </w:rPr>
                    <w:t xml:space="preserve">- ټولګی  </w:t>
                  </w:r>
                </w:p>
              </w:tc>
            </w:tr>
            <w:tr w:rsidR="003A51E1" w:rsidRPr="00B23A60" w14:paraId="7EAFB035" w14:textId="77777777" w:rsidTr="008E3717">
              <w:tc>
                <w:tcPr>
                  <w:tcW w:w="3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5BE011"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09F99BE9"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7DEC3"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4E722D7A"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EEE8B"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زدکړې کال:                 ټولګی:</w:t>
                  </w:r>
                </w:p>
              </w:tc>
            </w:tr>
            <w:tr w:rsidR="003A51E1" w:rsidRPr="00B23A60" w14:paraId="09FF0910"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77924"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068935EE"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B5A05"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 xml:space="preserve">زدکړې کال:                 ټولګی:  </w:t>
                  </w:r>
                </w:p>
              </w:tc>
            </w:tr>
            <w:tr w:rsidR="003A51E1" w:rsidRPr="00B23A60" w14:paraId="2310077D" w14:textId="77777777" w:rsidTr="008E3717">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A335" w14:textId="77777777" w:rsidR="003A51E1" w:rsidRPr="0017251D" w:rsidRDefault="003A51E1" w:rsidP="008E3717">
                  <w:pPr>
                    <w:pStyle w:val="Geenafstand"/>
                    <w:jc w:val="right"/>
                    <w:rPr>
                      <w:rFonts w:ascii="Arial" w:eastAsia="Calibri" w:hAnsi="Arial" w:cs="Arial"/>
                      <w:i/>
                      <w:iCs/>
                      <w:sz w:val="20"/>
                      <w:szCs w:val="20"/>
                    </w:rPr>
                  </w:pPr>
                  <w:r w:rsidRPr="0017251D">
                    <w:rPr>
                      <w:rFonts w:ascii="Arial" w:hAnsi="Arial" w:cs="Arial"/>
                      <w:rtl/>
                      <w:lang w:bidi="ps-AF"/>
                    </w:rPr>
                    <w:t>زدکړې کال:                 ټولګی:</w:t>
                  </w:r>
                </w:p>
              </w:tc>
            </w:tr>
          </w:tbl>
          <w:p w14:paraId="38FC1B14" w14:textId="77777777" w:rsidR="003A51E1" w:rsidRDefault="003A51E1" w:rsidP="008E3717">
            <w:pPr>
              <w:pStyle w:val="Geenafstand"/>
              <w:bidi/>
              <w:rPr>
                <w:rFonts w:ascii="Arial" w:hAnsi="Arial" w:cs="Arial"/>
                <w:rtl/>
                <w:lang w:bidi="ps-AF"/>
              </w:rPr>
            </w:pPr>
          </w:p>
        </w:tc>
      </w:tr>
    </w:tbl>
    <w:p w14:paraId="4E5E94AB" w14:textId="77777777" w:rsidR="003A51E1" w:rsidRDefault="003A51E1" w:rsidP="003A51E1">
      <w:pPr>
        <w:pStyle w:val="Geenafstand"/>
        <w:bidi/>
        <w:rPr>
          <w:rFonts w:ascii="Arial" w:hAnsi="Arial" w:cs="Arial"/>
          <w:rtl/>
          <w:lang w:bidi="ps-AF"/>
        </w:rPr>
      </w:pPr>
    </w:p>
    <w:p w14:paraId="1D7A3EDD" w14:textId="77777777" w:rsidR="003A51E1" w:rsidRDefault="003A51E1" w:rsidP="003A51E1">
      <w:pPr>
        <w:pStyle w:val="Geenafstand"/>
        <w:bidi/>
        <w:rPr>
          <w:rFonts w:ascii="Arial" w:hAnsi="Arial" w:cs="Arial"/>
          <w:rtl/>
          <w:lang w:bidi="ps-AF"/>
        </w:rPr>
      </w:pPr>
      <w:r>
        <w:rPr>
          <w:rFonts w:ascii="Arial" w:hAnsi="Arial" w:cs="Arial" w:hint="cs"/>
          <w:rtl/>
          <w:lang w:bidi="ps-AF"/>
        </w:rPr>
        <w:t xml:space="preserve">په نورو ورځو کښې په زده کونکې په کور کښې یا په وړکتون کښې زدکړه وکړي. </w:t>
      </w:r>
    </w:p>
    <w:p w14:paraId="75CA567C" w14:textId="77777777" w:rsidR="003A51E1" w:rsidRPr="00E768BC" w:rsidRDefault="003A51E1" w:rsidP="003A51E1">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6E64C7B5" w14:textId="77777777" w:rsidR="003A51E1" w:rsidRDefault="003A51E1" w:rsidP="003A51E1">
      <w:pPr>
        <w:pStyle w:val="Geenafstand"/>
        <w:bidi/>
        <w:rPr>
          <w:rFonts w:ascii="Arial" w:hAnsi="Arial" w:cs="Arial"/>
          <w:rtl/>
          <w:lang w:val="nl-BE" w:bidi="ps-AF"/>
        </w:rPr>
      </w:pPr>
    </w:p>
    <w:p w14:paraId="2B4E63EA" w14:textId="77777777" w:rsidR="003A51E1" w:rsidRPr="00C20601" w:rsidRDefault="003A51E1" w:rsidP="003A51E1">
      <w:pPr>
        <w:pStyle w:val="Geenafstand"/>
        <w:bidi/>
        <w:rPr>
          <w:rFonts w:ascii="Arial" w:hAnsi="Arial" w:cs="Arial"/>
          <w:b/>
          <w:bCs/>
          <w:sz w:val="24"/>
          <w:szCs w:val="24"/>
          <w:rtl/>
          <w:lang w:val="nl-BE" w:bidi="ps-AF"/>
        </w:rPr>
      </w:pPr>
      <w:r w:rsidRPr="00C20601">
        <w:rPr>
          <w:rFonts w:ascii="Arial" w:hAnsi="Arial" w:cs="Arial" w:hint="cs"/>
          <w:b/>
          <w:bCs/>
          <w:sz w:val="24"/>
          <w:szCs w:val="24"/>
          <w:rtl/>
          <w:lang w:val="nl-BE" w:bidi="ps-AF"/>
        </w:rPr>
        <w:t xml:space="preserve">څنګه مونږ کولای شو چې ښوونځی </w:t>
      </w:r>
      <w:r>
        <w:rPr>
          <w:rFonts w:ascii="Arial" w:hAnsi="Arial" w:cs="Arial" w:hint="cs"/>
          <w:b/>
          <w:bCs/>
          <w:sz w:val="24"/>
          <w:szCs w:val="24"/>
          <w:rtl/>
          <w:lang w:val="nl-BE" w:bidi="ps-AF"/>
        </w:rPr>
        <w:t>مصؤن</w:t>
      </w:r>
      <w:r w:rsidRPr="00C20601">
        <w:rPr>
          <w:rFonts w:ascii="Arial" w:hAnsi="Arial" w:cs="Arial" w:hint="cs"/>
          <w:b/>
          <w:bCs/>
          <w:sz w:val="24"/>
          <w:szCs w:val="24"/>
          <w:rtl/>
          <w:lang w:val="nl-BE" w:bidi="ps-AF"/>
        </w:rPr>
        <w:t xml:space="preserve"> وساتو؟ </w:t>
      </w:r>
    </w:p>
    <w:p w14:paraId="795BD6E7" w14:textId="77777777" w:rsidR="003A51E1" w:rsidRDefault="003A51E1" w:rsidP="003A51E1">
      <w:pPr>
        <w:pStyle w:val="Geenafstand"/>
        <w:bidi/>
        <w:rPr>
          <w:rFonts w:ascii="Arial" w:hAnsi="Arial" w:cs="Arial"/>
          <w:rtl/>
          <w:lang w:bidi="ps-AF"/>
        </w:rPr>
      </w:pPr>
      <w:r>
        <w:rPr>
          <w:rFonts w:ascii="Arial" w:hAnsi="Arial" w:cs="Arial" w:hint="cs"/>
          <w:rtl/>
          <w:lang w:bidi="ps-AF"/>
        </w:rPr>
        <w:t xml:space="preserve">مونږ ته د زمونږ د زده کونکو او کارکونکو خوندی توب تر هر څه مهم دی. مونږ هڅه کوو چې د بیلابیلو تدابیرو د نیلو په اساس د ښوونځی چاپیریال تر هغه اندازی پورې چې امکان ولری امنه وساتو. </w:t>
      </w:r>
    </w:p>
    <w:p w14:paraId="53506662" w14:textId="77777777" w:rsidR="003A51E1" w:rsidRDefault="003A51E1" w:rsidP="00763295">
      <w:pPr>
        <w:pStyle w:val="Geenafstand"/>
        <w:numPr>
          <w:ilvl w:val="0"/>
          <w:numId w:val="13"/>
        </w:numPr>
        <w:bidi/>
        <w:rPr>
          <w:rFonts w:ascii="Arial" w:hAnsi="Arial" w:cs="Arial"/>
          <w:lang w:bidi="ps-AF"/>
        </w:rPr>
      </w:pPr>
      <w:r w:rsidRPr="00D96AF7">
        <w:rPr>
          <w:rFonts w:ascii="Arial" w:hAnsi="Arial" w:cs="Arial" w:hint="cs"/>
          <w:b/>
          <w:bCs/>
          <w:rtl/>
          <w:lang w:bidi="ps-AF"/>
        </w:rPr>
        <w:t>ثابته ډلې (اړیکې ډلې)</w:t>
      </w:r>
      <w:r>
        <w:rPr>
          <w:rFonts w:ascii="Arial" w:hAnsi="Arial" w:cs="Arial" w:hint="cs"/>
          <w:rtl/>
          <w:lang w:bidi="ps-AF"/>
        </w:rPr>
        <w:t xml:space="preserve">: تر هغه اندازئ پوری چې امکان لری ډلې یو شان پاتی کېږی. زده کونکو لپاره په یو ثابته ټولګی کښې یو ثابته ځای ټاکل کېږی. بیلابیلې ډلې د یو بل سره اړیکې نه لری. </w:t>
      </w:r>
    </w:p>
    <w:p w14:paraId="4E74B137" w14:textId="77777777" w:rsidR="003A51E1" w:rsidRDefault="003A51E1" w:rsidP="00763295">
      <w:pPr>
        <w:pStyle w:val="Geenafstand"/>
        <w:numPr>
          <w:ilvl w:val="0"/>
          <w:numId w:val="13"/>
        </w:numPr>
        <w:bidi/>
        <w:rPr>
          <w:rFonts w:ascii="Arial" w:hAnsi="Arial" w:cs="Arial"/>
          <w:lang w:bidi="ps-AF"/>
        </w:rPr>
      </w:pPr>
      <w:r>
        <w:rPr>
          <w:rFonts w:ascii="Arial" w:hAnsi="Arial" w:cs="Arial" w:hint="cs"/>
          <w:b/>
          <w:bCs/>
          <w:rtl/>
          <w:lang w:bidi="ps-AF"/>
        </w:rPr>
        <w:t>د لوبو او د غرمې ډوډۍ خوړلو لپاره جلا وختونه</w:t>
      </w:r>
      <w:r w:rsidRPr="00CD6921">
        <w:rPr>
          <w:rFonts w:ascii="Arial" w:hAnsi="Arial" w:cs="Arial" w:hint="cs"/>
          <w:rtl/>
          <w:lang w:bidi="ps-AF"/>
        </w:rPr>
        <w:t>:</w:t>
      </w:r>
      <w:r>
        <w:rPr>
          <w:rFonts w:ascii="Arial" w:hAnsi="Arial" w:cs="Arial" w:hint="cs"/>
          <w:rtl/>
          <w:lang w:bidi="ps-AF"/>
        </w:rPr>
        <w:t xml:space="preserve"> زده کونکی ټول په یو وخت د غرمې ډوډۍ نه خوری او ټول یو ځای لوبی نه کوی. په دې توګه مونږ د بیلابیلو ډلو په منځ کښې د اړیکو څخه مخنیوی کوو. </w:t>
      </w:r>
    </w:p>
    <w:p w14:paraId="6DBF6F3B" w14:textId="77777777" w:rsidR="003A51E1" w:rsidRDefault="003A51E1" w:rsidP="00763295">
      <w:pPr>
        <w:pStyle w:val="Geenafstand"/>
        <w:numPr>
          <w:ilvl w:val="0"/>
          <w:numId w:val="13"/>
        </w:numPr>
        <w:bidi/>
        <w:rPr>
          <w:rFonts w:ascii="Arial" w:hAnsi="Arial" w:cs="Arial"/>
          <w:lang w:bidi="ps-AF"/>
        </w:rPr>
      </w:pPr>
      <w:r>
        <w:rPr>
          <w:rFonts w:ascii="Arial" w:hAnsi="Arial" w:cs="Arial" w:hint="cs"/>
          <w:b/>
          <w:bCs/>
          <w:rtl/>
          <w:lang w:bidi="ps-AF"/>
        </w:rPr>
        <w:t>د یو بل څخه واټن (</w:t>
      </w:r>
      <w:r>
        <w:rPr>
          <w:rFonts w:ascii="Arial" w:hAnsi="Arial" w:cs="Arial"/>
          <w:b/>
          <w:bCs/>
          <w:lang w:bidi="ps-AF"/>
        </w:rPr>
        <w:t>1,5</w:t>
      </w:r>
      <w:r>
        <w:rPr>
          <w:rFonts w:ascii="Arial" w:hAnsi="Arial" w:cs="Arial" w:hint="cs"/>
          <w:b/>
          <w:bCs/>
          <w:rtl/>
          <w:lang w:bidi="ps-AF"/>
        </w:rPr>
        <w:t xml:space="preserve"> متره)</w:t>
      </w:r>
      <w:r w:rsidRPr="00544F69">
        <w:rPr>
          <w:rFonts w:ascii="Arial" w:hAnsi="Arial" w:cs="Arial" w:hint="cs"/>
          <w:rtl/>
          <w:lang w:bidi="ps-AF"/>
        </w:rPr>
        <w:t>:</w:t>
      </w:r>
      <w:r>
        <w:rPr>
          <w:rFonts w:ascii="Arial" w:hAnsi="Arial" w:cs="Arial" w:hint="cs"/>
          <w:rtl/>
          <w:lang w:bidi="ps-AF"/>
        </w:rPr>
        <w:t xml:space="preserve"> ښوونکی او زده کونکی په ټولګی کښې، په دهلیز کښې او د لوبو په ځاې کښې د یو بل څخه په کافی اندازه واټن ساتی. زده کونکو ته په کوچنی ډلو (ډېر تر ډېره ۱۴ زده کونکی) تدریس کېږی. </w:t>
      </w:r>
    </w:p>
    <w:p w14:paraId="641B2BFC" w14:textId="77777777" w:rsidR="003A51E1" w:rsidRDefault="003A51E1" w:rsidP="00763295">
      <w:pPr>
        <w:pStyle w:val="Geenafstand"/>
        <w:numPr>
          <w:ilvl w:val="0"/>
          <w:numId w:val="13"/>
        </w:numPr>
        <w:bidi/>
        <w:rPr>
          <w:rFonts w:ascii="Arial" w:hAnsi="Arial" w:cs="Arial"/>
          <w:lang w:bidi="ps-AF"/>
        </w:rPr>
      </w:pPr>
      <w:r>
        <w:rPr>
          <w:rFonts w:ascii="Arial" w:hAnsi="Arial" w:cs="Arial" w:hint="cs"/>
          <w:b/>
          <w:bCs/>
          <w:rtl/>
          <w:lang w:bidi="ps-AF"/>
        </w:rPr>
        <w:t>دخولې ماسکونه</w:t>
      </w:r>
      <w:r w:rsidRPr="008F4DA1">
        <w:rPr>
          <w:rFonts w:ascii="Arial" w:hAnsi="Arial" w:cs="Arial" w:hint="cs"/>
          <w:rtl/>
          <w:lang w:bidi="ps-AF"/>
        </w:rPr>
        <w:t>:</w:t>
      </w:r>
      <w:r>
        <w:rPr>
          <w:rFonts w:ascii="Arial" w:hAnsi="Arial" w:cs="Arial" w:hint="cs"/>
          <w:rtl/>
          <w:lang w:bidi="ps-AF"/>
        </w:rPr>
        <w:t xml:space="preserve"> زده کونکی ماسک نه کاروی. ښوونکی د خولې ماسک کاروی او یا د یوې شیشې د بل اړخ څخه تدریس کوی. </w:t>
      </w:r>
    </w:p>
    <w:p w14:paraId="01733EA3" w14:textId="77777777" w:rsidR="003A51E1" w:rsidRDefault="003A51E1" w:rsidP="00763295">
      <w:pPr>
        <w:pStyle w:val="Geenafstand"/>
        <w:numPr>
          <w:ilvl w:val="0"/>
          <w:numId w:val="13"/>
        </w:numPr>
        <w:bidi/>
        <w:rPr>
          <w:rFonts w:ascii="Arial" w:hAnsi="Arial" w:cs="Arial"/>
          <w:lang w:bidi="ps-AF"/>
        </w:rPr>
      </w:pPr>
      <w:r>
        <w:rPr>
          <w:rFonts w:ascii="Arial" w:hAnsi="Arial" w:cs="Arial" w:hint="cs"/>
          <w:b/>
          <w:bCs/>
          <w:rtl/>
          <w:lang w:bidi="ps-AF"/>
        </w:rPr>
        <w:t>پاک تیا</w:t>
      </w:r>
      <w:r w:rsidRPr="008F4DA1">
        <w:rPr>
          <w:rFonts w:ascii="Arial" w:hAnsi="Arial" w:cs="Arial" w:hint="cs"/>
          <w:rtl/>
          <w:lang w:bidi="ps-AF"/>
        </w:rPr>
        <w:t>:</w:t>
      </w:r>
      <w:r>
        <w:rPr>
          <w:rFonts w:ascii="Arial" w:hAnsi="Arial" w:cs="Arial" w:hint="cs"/>
          <w:rtl/>
          <w:lang w:bidi="ps-AF"/>
        </w:rPr>
        <w:t xml:space="preserve">  ښوونکی او زده کونکی په منظمه توګه خپل لاسونه پرېمنځی یا د لاسونو جل په مرسته خپل لاسونه ضد عفونی کوی. </w:t>
      </w:r>
    </w:p>
    <w:p w14:paraId="3D36AFC2" w14:textId="77777777" w:rsidR="003A51E1" w:rsidRDefault="003A51E1" w:rsidP="003A51E1">
      <w:pPr>
        <w:pStyle w:val="Geenafstand"/>
        <w:bidi/>
        <w:ind w:left="784"/>
        <w:rPr>
          <w:rFonts w:ascii="Arial" w:hAnsi="Arial" w:cs="Arial"/>
          <w:rtl/>
          <w:lang w:bidi="ps-AF"/>
        </w:rPr>
      </w:pPr>
      <w:r>
        <w:rPr>
          <w:rFonts w:ascii="Arial" w:hAnsi="Arial" w:cs="Arial" w:hint="cs"/>
          <w:rtl/>
          <w:lang w:bidi="ps-AF"/>
        </w:rPr>
        <w:t xml:space="preserve">د ټولګیو هوا په منظمه توګه تازه کېږی. ټولګی د ښوونځی لخوا په اساسی توګه پاک کېږی. </w:t>
      </w:r>
    </w:p>
    <w:p w14:paraId="76017653" w14:textId="77777777" w:rsidR="003A51E1" w:rsidRDefault="003A51E1" w:rsidP="003A51E1">
      <w:pPr>
        <w:pStyle w:val="Geenafstand"/>
        <w:bidi/>
        <w:rPr>
          <w:rFonts w:ascii="Arial" w:hAnsi="Arial" w:cs="Arial"/>
          <w:rtl/>
          <w:lang w:bidi="ps-AF"/>
        </w:rPr>
      </w:pPr>
    </w:p>
    <w:p w14:paraId="31253315" w14:textId="77777777" w:rsidR="003A51E1" w:rsidRDefault="003A51E1" w:rsidP="003A51E1">
      <w:pPr>
        <w:pStyle w:val="Geenafstand"/>
        <w:bidi/>
        <w:rPr>
          <w:rFonts w:ascii="Arial" w:hAnsi="Arial" w:cs="Arial"/>
          <w:rtl/>
          <w:lang w:bidi="ps-AF"/>
        </w:rPr>
      </w:pPr>
      <w:r w:rsidRPr="00CE12CF">
        <w:rPr>
          <w:rFonts w:ascii="Arial" w:hAnsi="Arial" w:cs="Arial" w:hint="cs"/>
          <w:b/>
          <w:bCs/>
          <w:sz w:val="24"/>
          <w:szCs w:val="24"/>
          <w:rtl/>
          <w:lang w:bidi="ps-AF"/>
        </w:rPr>
        <w:t xml:space="preserve">تاسو څنګه کولای شئ چې د مور او پلار په حیث د ښوونځی د امنیت په برخې کې کار وکړئ؟  </w:t>
      </w:r>
    </w:p>
    <w:p w14:paraId="7B2579E0" w14:textId="77777777" w:rsidR="003A51E1" w:rsidRDefault="003A51E1" w:rsidP="00763295">
      <w:pPr>
        <w:pStyle w:val="Geenafstand"/>
        <w:numPr>
          <w:ilvl w:val="0"/>
          <w:numId w:val="14"/>
        </w:numPr>
        <w:bidi/>
        <w:rPr>
          <w:rFonts w:ascii="Arial" w:hAnsi="Arial" w:cs="Arial"/>
          <w:lang w:bidi="ps-AF"/>
        </w:rPr>
      </w:pPr>
      <w:r>
        <w:rPr>
          <w:rFonts w:ascii="Arial" w:hAnsi="Arial" w:cs="Arial" w:hint="cs"/>
          <w:rtl/>
          <w:lang w:bidi="ps-AF"/>
        </w:rPr>
        <w:t xml:space="preserve">کله چې تاسو خپل ماشوم ښوونځې ته راولئ یا د ښوونځی څخه یې کورته بیایئ د خولې ماسک وکاروئ. </w:t>
      </w:r>
    </w:p>
    <w:p w14:paraId="67C190FE" w14:textId="77777777" w:rsidR="003A51E1" w:rsidRDefault="003A51E1" w:rsidP="00763295">
      <w:pPr>
        <w:pStyle w:val="Geenafstand"/>
        <w:numPr>
          <w:ilvl w:val="0"/>
          <w:numId w:val="14"/>
        </w:numPr>
        <w:bidi/>
        <w:rPr>
          <w:rFonts w:ascii="Arial" w:hAnsi="Arial" w:cs="Arial"/>
          <w:lang w:bidi="ps-AF"/>
        </w:rPr>
      </w:pPr>
      <w:r>
        <w:rPr>
          <w:rFonts w:ascii="Arial" w:hAnsi="Arial" w:cs="Arial" w:hint="cs"/>
          <w:rtl/>
          <w:lang w:bidi="ps-AF"/>
        </w:rPr>
        <w:t xml:space="preserve">خپل ماشوم د ښوونځی د ننوتلو دروازې سره کوز کړی او د وتلو دروازې سره یی تسلیم شئ. </w:t>
      </w:r>
    </w:p>
    <w:p w14:paraId="07E43B9D" w14:textId="77777777" w:rsidR="003A51E1" w:rsidRDefault="003A51E1" w:rsidP="00763295">
      <w:pPr>
        <w:pStyle w:val="Geenafstand"/>
        <w:numPr>
          <w:ilvl w:val="0"/>
          <w:numId w:val="14"/>
        </w:numPr>
        <w:bidi/>
        <w:rPr>
          <w:rFonts w:ascii="Arial" w:hAnsi="Arial" w:cs="Arial"/>
          <w:lang w:bidi="ps-AF"/>
        </w:rPr>
      </w:pPr>
      <w:r>
        <w:rPr>
          <w:rFonts w:ascii="Arial" w:hAnsi="Arial" w:cs="Arial" w:hint="cs"/>
          <w:rtl/>
          <w:lang w:bidi="ps-AF"/>
        </w:rPr>
        <w:t xml:space="preserve">د ښوونځی ساحې ته مه ننوځئ. يعنی دا چې دهلیزونو، ټولګی ته او د لوبو ځای ته مه ننوځئ. </w:t>
      </w:r>
    </w:p>
    <w:p w14:paraId="59CFB99F" w14:textId="77777777" w:rsidR="003A51E1" w:rsidRDefault="003A51E1" w:rsidP="00763295">
      <w:pPr>
        <w:pStyle w:val="Geenafstand"/>
        <w:numPr>
          <w:ilvl w:val="0"/>
          <w:numId w:val="14"/>
        </w:numPr>
        <w:bidi/>
        <w:rPr>
          <w:rFonts w:ascii="Arial" w:hAnsi="Arial" w:cs="Arial"/>
          <w:lang w:bidi="ps-AF"/>
        </w:rPr>
      </w:pPr>
      <w:r>
        <w:rPr>
          <w:rFonts w:ascii="Arial" w:hAnsi="Arial" w:cs="Arial" w:hint="cs"/>
          <w:rtl/>
          <w:lang w:bidi="ps-AF"/>
        </w:rPr>
        <w:t xml:space="preserve">د نورو میندو او  پلارونو او ماشومانو څخه </w:t>
      </w:r>
      <w:r>
        <w:rPr>
          <w:rFonts w:ascii="Arial" w:hAnsi="Arial" w:cs="Arial"/>
          <w:lang w:bidi="ps-AF"/>
        </w:rPr>
        <w:t>1,5</w:t>
      </w:r>
      <w:r>
        <w:rPr>
          <w:rFonts w:ascii="Arial" w:hAnsi="Arial" w:cs="Arial" w:hint="cs"/>
          <w:rtl/>
          <w:lang w:bidi="ps-AF"/>
        </w:rPr>
        <w:t xml:space="preserve"> متره واټن وساتئ.   </w:t>
      </w:r>
    </w:p>
    <w:p w14:paraId="1110DC76" w14:textId="77777777" w:rsidR="003A51E1" w:rsidRDefault="003A51E1" w:rsidP="00763295">
      <w:pPr>
        <w:pStyle w:val="Geenafstand"/>
        <w:numPr>
          <w:ilvl w:val="0"/>
          <w:numId w:val="14"/>
        </w:numPr>
        <w:bidi/>
        <w:rPr>
          <w:rFonts w:ascii="Arial" w:hAnsi="Arial" w:cs="Arial"/>
          <w:lang w:bidi="ps-AF"/>
        </w:rPr>
      </w:pPr>
      <w:r>
        <w:rPr>
          <w:rFonts w:ascii="Arial" w:hAnsi="Arial" w:cs="Arial" w:hint="cs"/>
          <w:rtl/>
          <w:lang w:bidi="ps-AF"/>
        </w:rPr>
        <w:t xml:space="preserve">د ننوتلو او وتلو دروازو په څنګ کې مه درېږئ او خبرې مه کوئ. </w:t>
      </w:r>
    </w:p>
    <w:p w14:paraId="4EE64A39" w14:textId="77777777" w:rsidR="003A51E1" w:rsidRDefault="003A51E1" w:rsidP="00763295">
      <w:pPr>
        <w:pStyle w:val="Geenafstand"/>
        <w:numPr>
          <w:ilvl w:val="0"/>
          <w:numId w:val="14"/>
        </w:numPr>
        <w:bidi/>
        <w:rPr>
          <w:rFonts w:ascii="Arial" w:hAnsi="Arial" w:cs="Arial"/>
          <w:lang w:bidi="ps-AF"/>
        </w:rPr>
      </w:pPr>
      <w:r>
        <w:rPr>
          <w:rFonts w:ascii="Arial" w:hAnsi="Arial" w:cs="Arial" w:hint="cs"/>
          <w:rtl/>
          <w:lang w:bidi="ps-AF"/>
        </w:rPr>
        <w:t xml:space="preserve">که چېری غواړئ چې د ښوونځی د تیم یو کس سره خبرې وکړئ، بیا لازمه ده چې د تلیفون یا ایمیل له طریقه د مرکې لپاره وخت جوړ کړئ. </w:t>
      </w:r>
    </w:p>
    <w:p w14:paraId="73BA3EC0" w14:textId="77777777" w:rsidR="003A51E1" w:rsidRDefault="003A51E1" w:rsidP="003A51E1">
      <w:pPr>
        <w:pStyle w:val="Geenafstand"/>
        <w:bidi/>
        <w:rPr>
          <w:rFonts w:ascii="Arial" w:hAnsi="Arial" w:cs="Arial"/>
          <w:rtl/>
          <w:lang w:bidi="ps-AF"/>
        </w:rPr>
      </w:pPr>
    </w:p>
    <w:p w14:paraId="4B0647FB" w14:textId="1AEFB8DB" w:rsidR="003A51E1" w:rsidRDefault="003A51E1" w:rsidP="003A51E1">
      <w:pPr>
        <w:pStyle w:val="paragraph"/>
        <w:ind w:left="360"/>
        <w:rPr>
          <w:rStyle w:val="normaltextrun1"/>
          <w:bCs/>
          <w:i/>
          <w:iCs/>
          <w:sz w:val="20"/>
          <w:szCs w:val="20"/>
          <w:highlight w:val="yellow"/>
        </w:rPr>
      </w:pPr>
      <w:r>
        <w:rPr>
          <w:rFonts w:ascii="Arial" w:hAnsi="Arial" w:cs="Arial" w:hint="cs"/>
          <w:rtl/>
          <w:lang w:bidi="ps-AF"/>
        </w:rPr>
        <w:t xml:space="preserve"> </w:t>
      </w: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79936054" w14:textId="25E36E41" w:rsidR="003A51E1" w:rsidRDefault="003A51E1" w:rsidP="003A51E1">
      <w:pPr>
        <w:pStyle w:val="paragraph"/>
        <w:ind w:left="360"/>
        <w:rPr>
          <w:rStyle w:val="normaltextrun1"/>
          <w:bCs/>
          <w:i/>
          <w:iCs/>
          <w:sz w:val="20"/>
          <w:szCs w:val="20"/>
          <w:highlight w:val="yellow"/>
        </w:rPr>
      </w:pPr>
    </w:p>
    <w:p w14:paraId="21097148" w14:textId="77777777" w:rsidR="003A51E1" w:rsidRPr="006962F6" w:rsidRDefault="003A51E1" w:rsidP="003A51E1">
      <w:pPr>
        <w:pStyle w:val="paragraph"/>
        <w:ind w:left="360"/>
        <w:rPr>
          <w:rStyle w:val="normaltextrun1"/>
          <w:bCs/>
          <w:i/>
          <w:iCs/>
          <w:sz w:val="20"/>
          <w:szCs w:val="20"/>
          <w:highlight w:val="yellow"/>
        </w:rPr>
      </w:pPr>
    </w:p>
    <w:p w14:paraId="4B044851" w14:textId="77777777" w:rsidR="003A51E1" w:rsidRDefault="003A51E1" w:rsidP="003A51E1">
      <w:pPr>
        <w:pStyle w:val="Geenafstand"/>
        <w:bidi/>
        <w:rPr>
          <w:rFonts w:ascii="Arial" w:hAnsi="Arial" w:cs="Arial"/>
          <w:rtl/>
          <w:lang w:val="nl-BE" w:bidi="ps-AF"/>
        </w:rPr>
      </w:pPr>
    </w:p>
    <w:p w14:paraId="7E5726FC" w14:textId="77777777" w:rsidR="003A51E1" w:rsidRDefault="003A51E1" w:rsidP="003A51E1">
      <w:pPr>
        <w:pStyle w:val="Geenafstand"/>
        <w:bidi/>
        <w:rPr>
          <w:rFonts w:ascii="Arial" w:hAnsi="Arial" w:cs="Arial"/>
          <w:rtl/>
          <w:lang w:bidi="ps-AF"/>
        </w:rPr>
      </w:pPr>
      <w:r>
        <w:rPr>
          <w:rFonts w:ascii="Arial" w:hAnsi="Arial" w:cs="Arial" w:hint="cs"/>
          <w:rtl/>
          <w:lang w:bidi="ps-AF"/>
        </w:rPr>
        <w:t xml:space="preserve"> </w:t>
      </w:r>
      <w:r w:rsidRPr="0009314D">
        <w:rPr>
          <w:rFonts w:ascii="Arial" w:hAnsi="Arial" w:cs="Arial" w:hint="cs"/>
          <w:b/>
          <w:bCs/>
          <w:sz w:val="24"/>
          <w:szCs w:val="24"/>
          <w:rtl/>
          <w:lang w:bidi="ps-AF"/>
        </w:rPr>
        <w:t xml:space="preserve">که چېرې ستاسو ماشوم ناروغ ووسی </w:t>
      </w:r>
      <w:r>
        <w:rPr>
          <w:rFonts w:ascii="Arial" w:hAnsi="Arial" w:cs="Arial" w:hint="cs"/>
          <w:b/>
          <w:bCs/>
          <w:sz w:val="24"/>
          <w:szCs w:val="24"/>
          <w:rtl/>
          <w:lang w:bidi="ps-AF"/>
        </w:rPr>
        <w:t>بیا څه کېږی</w:t>
      </w:r>
      <w:r w:rsidRPr="0009314D">
        <w:rPr>
          <w:rFonts w:ascii="Arial" w:hAnsi="Arial" w:cs="Arial" w:hint="cs"/>
          <w:b/>
          <w:bCs/>
          <w:sz w:val="24"/>
          <w:szCs w:val="24"/>
          <w:rtl/>
          <w:lang w:bidi="ps-AF"/>
        </w:rPr>
        <w:t>؟</w:t>
      </w:r>
    </w:p>
    <w:p w14:paraId="707F9066" w14:textId="77777777" w:rsidR="003A51E1" w:rsidRDefault="003A51E1" w:rsidP="00763295">
      <w:pPr>
        <w:pStyle w:val="Geenafstand"/>
        <w:numPr>
          <w:ilvl w:val="0"/>
          <w:numId w:val="15"/>
        </w:numPr>
        <w:bidi/>
        <w:rPr>
          <w:rFonts w:ascii="Arial" w:hAnsi="Arial" w:cs="Arial"/>
          <w:lang w:bidi="ps-AF"/>
        </w:rPr>
      </w:pPr>
      <w:r>
        <w:rPr>
          <w:rFonts w:ascii="Arial" w:hAnsi="Arial" w:cs="Arial" w:hint="cs"/>
          <w:rtl/>
          <w:lang w:bidi="ps-AF"/>
        </w:rPr>
        <w:t xml:space="preserve">ناروغه ماشومان باید په کور کښې پاتی شی. </w:t>
      </w:r>
    </w:p>
    <w:p w14:paraId="68D386D3" w14:textId="77777777" w:rsidR="003A51E1" w:rsidRDefault="003A51E1" w:rsidP="00763295">
      <w:pPr>
        <w:pStyle w:val="Geenafstand"/>
        <w:numPr>
          <w:ilvl w:val="0"/>
          <w:numId w:val="15"/>
        </w:numPr>
        <w:bidi/>
        <w:rPr>
          <w:rFonts w:ascii="Arial" w:hAnsi="Arial" w:cs="Arial"/>
          <w:lang w:bidi="ps-AF"/>
        </w:rPr>
      </w:pPr>
      <w:r>
        <w:rPr>
          <w:rFonts w:ascii="Arial" w:hAnsi="Arial" w:cs="Arial" w:hint="cs"/>
          <w:rtl/>
          <w:lang w:bidi="ps-AF"/>
        </w:rPr>
        <w:t xml:space="preserve">آیا ستاسو په کورنۍ کښې احتمالاً څوک په کرونا اخته شوی دی یا ستاسو په کورنۍ کښې څوک کرونا ناروغی لری؟ </w:t>
      </w:r>
    </w:p>
    <w:p w14:paraId="15E82A8A" w14:textId="77777777" w:rsidR="003A51E1" w:rsidRDefault="003A51E1" w:rsidP="003A51E1">
      <w:pPr>
        <w:pStyle w:val="Geenafstand"/>
        <w:bidi/>
        <w:ind w:left="720"/>
        <w:rPr>
          <w:rFonts w:ascii="Arial" w:hAnsi="Arial" w:cs="Arial"/>
          <w:rtl/>
          <w:lang w:bidi="ps-AF"/>
        </w:rPr>
      </w:pPr>
      <w:r>
        <w:rPr>
          <w:rFonts w:ascii="Arial" w:hAnsi="Arial" w:cs="Arial" w:hint="cs"/>
          <w:rtl/>
          <w:lang w:bidi="ps-AF"/>
        </w:rPr>
        <w:t xml:space="preserve">که چېری داسی وی بیا ستاسو ماشوم باید ۱۴ ورځې په کور کښې پاتی شی. ددې موضوع د مراحلو په هکله اضافی مالومات د لاندنی لینک له طریقه لاسته راوړئ: </w:t>
      </w:r>
    </w:p>
    <w:p w14:paraId="06B4BA77" w14:textId="77777777" w:rsidR="003A51E1" w:rsidRDefault="003A51E1" w:rsidP="003A51E1">
      <w:pPr>
        <w:pStyle w:val="Geenafstand"/>
        <w:bidi/>
        <w:ind w:left="720"/>
        <w:rPr>
          <w:rStyle w:val="Hyperlink"/>
          <w:rFonts w:ascii="Calibri" w:eastAsia="Calibri" w:hAnsi="Calibri" w:cs="Calibri"/>
          <w:color w:val="0563C1"/>
          <w:rtl/>
        </w:rPr>
      </w:pPr>
      <w:r>
        <w:rPr>
          <w:rFonts w:ascii="Arial" w:hAnsi="Arial" w:cs="Arial" w:hint="cs"/>
          <w:rtl/>
          <w:lang w:bidi="ps-AF"/>
        </w:rPr>
        <w:t xml:space="preserve"> </w:t>
      </w:r>
      <w:hyperlink r:id="rId14">
        <w:r w:rsidRPr="3CDB1C86">
          <w:rPr>
            <w:rStyle w:val="Hyperlink"/>
            <w:rFonts w:ascii="Calibri" w:eastAsia="Calibri" w:hAnsi="Calibri" w:cs="Calibri"/>
            <w:color w:val="0563C1"/>
          </w:rPr>
          <w:t>https://covid-19.sciensano.be/sites/default/files/Covid19/COVID-19_procedure_contact_NL.pdf</w:t>
        </w:r>
      </w:hyperlink>
    </w:p>
    <w:p w14:paraId="5E6221E6" w14:textId="77777777" w:rsidR="003A51E1" w:rsidRPr="00C1460D" w:rsidRDefault="003A51E1" w:rsidP="00763295">
      <w:pPr>
        <w:pStyle w:val="Geenafstand"/>
        <w:numPr>
          <w:ilvl w:val="0"/>
          <w:numId w:val="15"/>
        </w:numPr>
        <w:bidi/>
        <w:rPr>
          <w:rStyle w:val="Hyperlink"/>
          <w:rFonts w:ascii="Arial" w:eastAsia="Calibri" w:hAnsi="Arial" w:cs="Arial"/>
          <w:color w:val="0563C1"/>
        </w:rPr>
      </w:pPr>
      <w:r w:rsidRPr="0009314D">
        <w:rPr>
          <w:rStyle w:val="Hyperlink"/>
          <w:rFonts w:ascii="Arial" w:eastAsia="Calibri" w:hAnsi="Arial" w:cs="Arial"/>
          <w:rtl/>
          <w:lang w:bidi="ps-AF"/>
        </w:rPr>
        <w:t xml:space="preserve">آیا ستاسو ماشوم </w:t>
      </w:r>
      <w:r>
        <w:rPr>
          <w:rStyle w:val="Hyperlink"/>
          <w:rFonts w:ascii="Arial" w:eastAsia="Calibri" w:hAnsi="Arial" w:cs="Arial" w:hint="cs"/>
          <w:rtl/>
          <w:lang w:bidi="ps-AF"/>
        </w:rPr>
        <w:t xml:space="preserve">د اغېزمنو کسانو په ډلې کښې دی، فرضاً د ځان دفاعی سیستم یی ضعیف دی؟ که چېری داسی وی بیا د ډاکټر لخوا تصمیم نیول کېږی چې ستاسو ماشوم د زدکړو لپاره ښوونځی ته لاړ شی او یا په کور کښې زدکړه وکړی. </w:t>
      </w:r>
    </w:p>
    <w:p w14:paraId="75BB5702" w14:textId="77777777" w:rsidR="003A51E1" w:rsidRPr="00E45402" w:rsidRDefault="003A51E1" w:rsidP="00763295">
      <w:pPr>
        <w:pStyle w:val="Geenafstand"/>
        <w:numPr>
          <w:ilvl w:val="0"/>
          <w:numId w:val="15"/>
        </w:numPr>
        <w:bidi/>
        <w:rPr>
          <w:rStyle w:val="Hyperlink"/>
          <w:rFonts w:ascii="Arial" w:eastAsia="Calibri" w:hAnsi="Arial" w:cs="Arial"/>
          <w:color w:val="0563C1"/>
        </w:rPr>
      </w:pPr>
      <w:r w:rsidRPr="0009314D">
        <w:rPr>
          <w:rStyle w:val="Hyperlink"/>
          <w:rFonts w:ascii="Arial" w:eastAsia="Calibri" w:hAnsi="Arial" w:cs="Arial"/>
          <w:rtl/>
          <w:lang w:bidi="ps-AF"/>
        </w:rPr>
        <w:t xml:space="preserve">آیا ستاسو </w:t>
      </w:r>
      <w:r>
        <w:rPr>
          <w:rStyle w:val="Hyperlink"/>
          <w:rFonts w:ascii="Arial" w:eastAsia="Calibri" w:hAnsi="Arial" w:cs="Arial" w:hint="cs"/>
          <w:rtl/>
          <w:lang w:bidi="ps-AF"/>
        </w:rPr>
        <w:t>په کورنۍ څوک</w:t>
      </w:r>
      <w:r w:rsidRPr="0009314D">
        <w:rPr>
          <w:rStyle w:val="Hyperlink"/>
          <w:rFonts w:ascii="Arial" w:eastAsia="Calibri" w:hAnsi="Arial" w:cs="Arial"/>
          <w:rtl/>
          <w:lang w:bidi="ps-AF"/>
        </w:rPr>
        <w:t xml:space="preserve"> </w:t>
      </w:r>
      <w:r>
        <w:rPr>
          <w:rStyle w:val="Hyperlink"/>
          <w:rFonts w:ascii="Arial" w:eastAsia="Calibri" w:hAnsi="Arial" w:cs="Arial" w:hint="cs"/>
          <w:rtl/>
          <w:lang w:bidi="ps-AF"/>
        </w:rPr>
        <w:t xml:space="preserve">د اغېزمنو کسانو په ډلې کښې دی، فرضاً د ځان دفاعی سیستم یی ضعیف دی؟ که چېری داسی وی بیا ستاسو ماشوم کولای شی چې ښوونځی ته راشی. البته که چېری معالج ډاکټر بل ډول قضاوت یی نه وی کړی. </w:t>
      </w:r>
    </w:p>
    <w:p w14:paraId="2F05DB7E" w14:textId="77777777" w:rsidR="003A51E1" w:rsidRPr="00CC7CF1" w:rsidRDefault="003A51E1" w:rsidP="00763295">
      <w:pPr>
        <w:pStyle w:val="Geenafstand"/>
        <w:numPr>
          <w:ilvl w:val="0"/>
          <w:numId w:val="15"/>
        </w:numPr>
        <w:bidi/>
        <w:rPr>
          <w:rStyle w:val="Hyperlink"/>
          <w:rFonts w:ascii="Arial" w:eastAsia="Calibri" w:hAnsi="Arial" w:cs="Arial"/>
          <w:color w:val="0563C1"/>
        </w:rPr>
      </w:pPr>
      <w:r>
        <w:rPr>
          <w:rStyle w:val="Hyperlink"/>
          <w:rFonts w:ascii="Arial" w:eastAsia="Calibri" w:hAnsi="Arial" w:cs="Arial" w:hint="cs"/>
          <w:rtl/>
          <w:lang w:bidi="ps-AF"/>
        </w:rPr>
        <w:t xml:space="preserve">که چېری ستاسو ماشوم په ښوونځی کښې ناروغ شی، بیا به مونږ هغه په یوې بیلې کوټې کښې کښېنوو. مونږ به بیا ستاسو څخه هیله وکړو چې خپل ماشوم پسې راشئ او هغه بوځئ. ورسته له هغې څخه د کورنی ډاکټر سره اړیکې ونیسئ. ډاکټر به تصمیم ونیسې چې آیا ستاسو د ماشوم آزمینه باید وشی او که نه؟ </w:t>
      </w:r>
    </w:p>
    <w:p w14:paraId="0EC23CAE" w14:textId="77777777" w:rsidR="003A51E1" w:rsidRDefault="003A51E1" w:rsidP="003A51E1">
      <w:pPr>
        <w:pStyle w:val="Geenafstand"/>
        <w:bidi/>
        <w:rPr>
          <w:rStyle w:val="Hyperlink"/>
          <w:rFonts w:ascii="Arial" w:eastAsia="Calibri" w:hAnsi="Arial" w:cs="Arial"/>
          <w:rtl/>
          <w:lang w:bidi="ps-AF"/>
        </w:rPr>
      </w:pPr>
    </w:p>
    <w:p w14:paraId="4C9E92C3" w14:textId="77777777" w:rsidR="003A51E1" w:rsidRDefault="003A51E1" w:rsidP="003A51E1">
      <w:pPr>
        <w:pStyle w:val="Geenafstand"/>
        <w:bidi/>
        <w:rPr>
          <w:rStyle w:val="Hyperlink"/>
          <w:rFonts w:ascii="Arial" w:eastAsia="Calibri" w:hAnsi="Arial" w:cs="Arial"/>
          <w:b/>
          <w:bCs/>
          <w:sz w:val="24"/>
          <w:szCs w:val="24"/>
          <w:rtl/>
          <w:lang w:bidi="ps-AF"/>
        </w:rPr>
      </w:pPr>
      <w:r w:rsidRPr="003438B3">
        <w:rPr>
          <w:rStyle w:val="Hyperlink"/>
          <w:rFonts w:ascii="Arial" w:eastAsia="Calibri" w:hAnsi="Arial" w:cs="Arial" w:hint="cs"/>
          <w:b/>
          <w:bCs/>
          <w:sz w:val="24"/>
          <w:szCs w:val="24"/>
          <w:rtl/>
          <w:lang w:bidi="ps-AF"/>
        </w:rPr>
        <w:t>که چېرې د ښوونځی یو کارکونکی یا یو ماشوم په ښوونځی کښې په کرونا اخته شی</w:t>
      </w:r>
      <w:r>
        <w:rPr>
          <w:rStyle w:val="Hyperlink"/>
          <w:rFonts w:ascii="Arial" w:eastAsia="Calibri" w:hAnsi="Arial" w:cs="Arial" w:hint="cs"/>
          <w:b/>
          <w:bCs/>
          <w:sz w:val="24"/>
          <w:szCs w:val="24"/>
          <w:rtl/>
          <w:lang w:bidi="ps-AF"/>
        </w:rPr>
        <w:t>،</w:t>
      </w:r>
      <w:r w:rsidRPr="003438B3">
        <w:rPr>
          <w:rStyle w:val="Hyperlink"/>
          <w:rFonts w:ascii="Arial" w:eastAsia="Calibri" w:hAnsi="Arial" w:cs="Arial" w:hint="cs"/>
          <w:b/>
          <w:bCs/>
          <w:sz w:val="24"/>
          <w:szCs w:val="24"/>
          <w:rtl/>
          <w:lang w:bidi="ps-AF"/>
        </w:rPr>
        <w:t xml:space="preserve"> بیا څه کېږی؟      </w:t>
      </w:r>
    </w:p>
    <w:p w14:paraId="7A711B7A" w14:textId="77777777" w:rsidR="003A51E1" w:rsidRPr="003D7E4D" w:rsidRDefault="003A51E1" w:rsidP="00763295">
      <w:pPr>
        <w:pStyle w:val="Geenafstand"/>
        <w:numPr>
          <w:ilvl w:val="0"/>
          <w:numId w:val="16"/>
        </w:numPr>
        <w:bidi/>
        <w:rPr>
          <w:rStyle w:val="Hyperlink"/>
          <w:rFonts w:ascii="Arial" w:eastAsia="Calibri" w:hAnsi="Arial" w:cs="Arial"/>
          <w:b/>
          <w:bCs/>
          <w:color w:val="0563C1"/>
        </w:rPr>
      </w:pPr>
      <w:r w:rsidRPr="003D7E4D">
        <w:rPr>
          <w:rStyle w:val="Hyperlink"/>
          <w:rFonts w:ascii="Arial" w:eastAsia="Calibri" w:hAnsi="Arial" w:cs="Arial" w:hint="cs"/>
          <w:rtl/>
          <w:lang w:bidi="ps-AF"/>
        </w:rPr>
        <w:t>اخته شوی کس ته لازمه پاملرنه کېږی.</w:t>
      </w:r>
    </w:p>
    <w:p w14:paraId="603812F3" w14:textId="77777777" w:rsidR="003A51E1" w:rsidRPr="003D7E4D" w:rsidRDefault="003A51E1" w:rsidP="00763295">
      <w:pPr>
        <w:pStyle w:val="Geenafstand"/>
        <w:numPr>
          <w:ilvl w:val="0"/>
          <w:numId w:val="16"/>
        </w:numPr>
        <w:bidi/>
        <w:rPr>
          <w:rStyle w:val="Hyperlink"/>
          <w:rFonts w:ascii="Arial" w:eastAsia="Calibri" w:hAnsi="Arial" w:cs="Arial"/>
          <w:b/>
          <w:bCs/>
          <w:color w:val="0563C1"/>
        </w:rPr>
      </w:pPr>
      <w:r w:rsidRPr="003D7E4D">
        <w:rPr>
          <w:rStyle w:val="Hyperlink"/>
          <w:rFonts w:ascii="Arial" w:eastAsia="Calibri" w:hAnsi="Arial" w:cs="Arial" w:hint="cs"/>
          <w:rtl/>
          <w:lang w:bidi="ps-AF"/>
        </w:rPr>
        <w:t>د زده کونکو د لارښودنې مرکز (</w:t>
      </w:r>
      <w:r w:rsidRPr="003D7E4D">
        <w:rPr>
          <w:rStyle w:val="Hyperlink"/>
          <w:rFonts w:ascii="Arial" w:eastAsia="Calibri" w:hAnsi="Arial" w:cs="Arial"/>
          <w:lang w:bidi="ps-AF"/>
        </w:rPr>
        <w:t>CLB</w:t>
      </w:r>
      <w:r w:rsidRPr="003D7E4D">
        <w:rPr>
          <w:rStyle w:val="Hyperlink"/>
          <w:rFonts w:ascii="Arial" w:eastAsia="Calibri" w:hAnsi="Arial" w:cs="Arial" w:hint="cs"/>
          <w:rtl/>
          <w:lang w:bidi="ps-AF"/>
        </w:rPr>
        <w:t xml:space="preserve">) به د اړیکو څېړنه سر ته ورسوې او مناسب تدابیر به ونیسی. </w:t>
      </w:r>
    </w:p>
    <w:p w14:paraId="623BE963" w14:textId="77777777" w:rsidR="003A51E1" w:rsidRPr="003D7E4D" w:rsidRDefault="003A51E1" w:rsidP="00763295">
      <w:pPr>
        <w:pStyle w:val="Geenafstand"/>
        <w:numPr>
          <w:ilvl w:val="0"/>
          <w:numId w:val="16"/>
        </w:numPr>
        <w:bidi/>
        <w:rPr>
          <w:rStyle w:val="Hyperlink"/>
          <w:rFonts w:ascii="Arial" w:eastAsia="Calibri" w:hAnsi="Arial" w:cs="Arial"/>
          <w:b/>
          <w:bCs/>
          <w:color w:val="0563C1"/>
        </w:rPr>
      </w:pPr>
      <w:r w:rsidRPr="003D7E4D">
        <w:rPr>
          <w:rStyle w:val="Hyperlink"/>
          <w:rFonts w:ascii="Arial" w:eastAsia="Calibri" w:hAnsi="Arial" w:cs="Arial"/>
          <w:lang w:bidi="ps-AF"/>
        </w:rPr>
        <w:t>CLB</w:t>
      </w:r>
      <w:r w:rsidRPr="003D7E4D">
        <w:rPr>
          <w:rStyle w:val="Hyperlink"/>
          <w:rFonts w:ascii="Arial" w:eastAsia="Calibri" w:hAnsi="Arial" w:cs="Arial" w:hint="cs"/>
          <w:rtl/>
          <w:lang w:bidi="ps-AF"/>
        </w:rPr>
        <w:t xml:space="preserve"> به دا وڅېړی چې (په کرونا) اخته کس له چا سره اړیکې درلودلی. دا اړیکې څمره اوږد مهاله او جدی وه؟ په دې توګه به وټاکل شی چې آیا دا اړیکې د لوړ خطر اړیکې وې او که د ټېټ (لږ) خطر اړیکې وی. </w:t>
      </w:r>
    </w:p>
    <w:p w14:paraId="2F75777F" w14:textId="77777777" w:rsidR="003A51E1" w:rsidRPr="003D7E4D" w:rsidRDefault="003A51E1" w:rsidP="00763295">
      <w:pPr>
        <w:pStyle w:val="Geenafstand"/>
        <w:numPr>
          <w:ilvl w:val="0"/>
          <w:numId w:val="16"/>
        </w:numPr>
        <w:bidi/>
        <w:rPr>
          <w:rStyle w:val="Hyperlink"/>
          <w:rFonts w:ascii="Arial" w:eastAsia="Calibri" w:hAnsi="Arial" w:cs="Arial"/>
          <w:b/>
          <w:bCs/>
          <w:color w:val="0563C1"/>
        </w:rPr>
      </w:pPr>
      <w:r w:rsidRPr="003D7E4D">
        <w:rPr>
          <w:rStyle w:val="Hyperlink"/>
          <w:rFonts w:ascii="Arial" w:eastAsia="Calibri" w:hAnsi="Arial" w:cs="Arial" w:hint="cs"/>
          <w:rtl/>
          <w:lang w:bidi="ps-AF"/>
        </w:rPr>
        <w:t xml:space="preserve">که چېرې ستاسو ماشوم (په کرونا) اخته کس سره د لوړ خطر اړیکې درلودلی وی، بیا لازمه ده چې ستاسو ماشوم ۱۴ ورځې په کور کښې پاتی شی. په ورځ کې دوه ځله د خپل د ماشوم د ځان حرارت وګورئ. که چېرې ستاسو ماشوم د ناروغۍ علائم او نښې ولری، بیا لازمه ده چې د تلیفون له طریقه د کورنی ډاکټر سره اړیکې ونیسئ.   </w:t>
      </w:r>
    </w:p>
    <w:p w14:paraId="487618A1" w14:textId="77777777" w:rsidR="003A51E1" w:rsidRPr="003D7E4D" w:rsidRDefault="003A51E1" w:rsidP="00763295">
      <w:pPr>
        <w:pStyle w:val="Geenafstand"/>
        <w:numPr>
          <w:ilvl w:val="0"/>
          <w:numId w:val="16"/>
        </w:numPr>
        <w:bidi/>
        <w:rPr>
          <w:rStyle w:val="Hyperlink"/>
          <w:rFonts w:ascii="Arial" w:eastAsia="Calibri" w:hAnsi="Arial" w:cs="Arial"/>
          <w:b/>
          <w:bCs/>
          <w:color w:val="0563C1"/>
        </w:rPr>
      </w:pPr>
      <w:r w:rsidRPr="003D7E4D">
        <w:rPr>
          <w:rStyle w:val="Hyperlink"/>
          <w:rFonts w:ascii="Arial" w:eastAsia="Calibri" w:hAnsi="Arial" w:cs="Arial" w:hint="cs"/>
          <w:rtl/>
          <w:lang w:bidi="ps-AF"/>
        </w:rPr>
        <w:t xml:space="preserve">که چېرې ستاسو ماشوم (په کرونا) اخته کس سره د ټېټ (لږ) خطر اړیکې درلودلی وی، بیا ستاسو ماشوم کولای شی چې ښوونځی ته راشی. په دې حالت کې لازمه ده چې ستاسو ماشوم د کور څخه بهر د خولې ماسک چې د تکې څخه جوړ شوی وی وکاروی. همداشان لازمه ده چې ستاسو ماشوم د نورو کسانو څخه </w:t>
      </w:r>
      <w:r w:rsidRPr="003D7E4D">
        <w:rPr>
          <w:rStyle w:val="Hyperlink"/>
          <w:rFonts w:ascii="Arial" w:eastAsia="Calibri" w:hAnsi="Arial" w:cs="Arial"/>
          <w:lang w:bidi="ps-AF"/>
        </w:rPr>
        <w:t>1,5</w:t>
      </w:r>
      <w:r w:rsidRPr="003D7E4D">
        <w:rPr>
          <w:rStyle w:val="Hyperlink"/>
          <w:rFonts w:ascii="Arial" w:eastAsia="Calibri" w:hAnsi="Arial" w:cs="Arial" w:hint="cs"/>
          <w:rtl/>
          <w:lang w:bidi="ps-AF"/>
        </w:rPr>
        <w:t xml:space="preserve"> متره واټن وساتی. ټولنیزې اړیکې او تګ را تګ محدوده کړئ. که چېرې ستاسو ماشوم د ناروغۍ علائم او نښې ولری، بیا لازمه ده چې د تلیفون له طریقه د کورنی ډاکټر سره اړیکې ونیسئ.   </w:t>
      </w:r>
    </w:p>
    <w:p w14:paraId="759BBBFD" w14:textId="77777777" w:rsidR="003A51E1" w:rsidRPr="003D7E4D" w:rsidRDefault="003A51E1" w:rsidP="00763295">
      <w:pPr>
        <w:pStyle w:val="Geenafstand"/>
        <w:numPr>
          <w:ilvl w:val="0"/>
          <w:numId w:val="16"/>
        </w:numPr>
        <w:bidi/>
        <w:rPr>
          <w:rStyle w:val="Hyperlink"/>
          <w:rFonts w:ascii="Arial" w:eastAsia="Calibri" w:hAnsi="Arial" w:cs="Arial"/>
          <w:b/>
          <w:bCs/>
          <w:color w:val="0563C1"/>
        </w:rPr>
      </w:pPr>
      <w:r w:rsidRPr="003D7E4D">
        <w:rPr>
          <w:rStyle w:val="Hyperlink"/>
          <w:rFonts w:ascii="Arial" w:eastAsia="Calibri" w:hAnsi="Arial" w:cs="Arial" w:hint="cs"/>
          <w:rtl/>
          <w:lang w:bidi="ps-AF"/>
        </w:rPr>
        <w:t xml:space="preserve">که چېرې د </w:t>
      </w:r>
      <w:r w:rsidRPr="003D7E4D">
        <w:rPr>
          <w:rStyle w:val="Hyperlink"/>
          <w:rFonts w:ascii="Arial" w:eastAsia="Calibri" w:hAnsi="Arial" w:cs="Arial"/>
          <w:lang w:bidi="ps-AF"/>
        </w:rPr>
        <w:t>CLB</w:t>
      </w:r>
      <w:r w:rsidRPr="003D7E4D">
        <w:rPr>
          <w:rStyle w:val="Hyperlink"/>
          <w:rFonts w:ascii="Arial" w:eastAsia="Calibri" w:hAnsi="Arial" w:cs="Arial" w:hint="cs"/>
          <w:rtl/>
          <w:lang w:bidi="ps-AF"/>
        </w:rPr>
        <w:t xml:space="preserve"> لخوا تاسو سره اړیکې ونه نیول شی، بیا ستاسو ماشوم اجازه لری چې ښوونځی ته راشی.</w:t>
      </w:r>
    </w:p>
    <w:p w14:paraId="7287E180" w14:textId="77777777" w:rsidR="003A51E1" w:rsidRPr="003D7E4D" w:rsidRDefault="003A51E1" w:rsidP="00763295">
      <w:pPr>
        <w:pStyle w:val="Geenafstand"/>
        <w:numPr>
          <w:ilvl w:val="0"/>
          <w:numId w:val="16"/>
        </w:numPr>
        <w:bidi/>
        <w:rPr>
          <w:rStyle w:val="Hyperlink"/>
          <w:rFonts w:ascii="Arial" w:eastAsia="Calibri" w:hAnsi="Arial" w:cs="Arial"/>
          <w:b/>
          <w:bCs/>
          <w:color w:val="0563C1"/>
        </w:rPr>
      </w:pPr>
      <w:r w:rsidRPr="003D7E4D">
        <w:rPr>
          <w:rStyle w:val="Hyperlink"/>
          <w:rFonts w:ascii="Arial" w:eastAsia="Calibri" w:hAnsi="Arial" w:cs="Arial" w:hint="cs"/>
          <w:rtl/>
          <w:lang w:bidi="ps-AF"/>
        </w:rPr>
        <w:t xml:space="preserve">که چېری د ښوونځی یو کار کونکی ناروغ شی، بیا به مونږ ورڅخه هیله وکړو چې </w:t>
      </w:r>
      <w:r>
        <w:rPr>
          <w:rStyle w:val="Hyperlink"/>
          <w:rFonts w:ascii="Arial" w:eastAsia="Calibri" w:hAnsi="Arial" w:cs="Arial" w:hint="cs"/>
          <w:rtl/>
          <w:lang w:bidi="ps-AF"/>
        </w:rPr>
        <w:t xml:space="preserve">د خپل </w:t>
      </w:r>
      <w:r w:rsidRPr="003D7E4D">
        <w:rPr>
          <w:rStyle w:val="Hyperlink"/>
          <w:rFonts w:ascii="Arial" w:eastAsia="Calibri" w:hAnsi="Arial" w:cs="Arial" w:hint="cs"/>
          <w:rtl/>
          <w:lang w:bidi="ps-AF"/>
        </w:rPr>
        <w:t>کور ته لاړ شی او د کورنی ډاکټر سره دې د تلیفون له طریقه اړیکې ونیسی.</w:t>
      </w:r>
    </w:p>
    <w:p w14:paraId="61E2F0CC" w14:textId="77777777" w:rsidR="003A51E1" w:rsidRDefault="003A51E1" w:rsidP="003A51E1">
      <w:pPr>
        <w:pStyle w:val="Geenafstand"/>
        <w:bidi/>
        <w:rPr>
          <w:rStyle w:val="Hyperlink"/>
          <w:rFonts w:ascii="Arial" w:eastAsia="Calibri" w:hAnsi="Arial" w:cs="Arial"/>
          <w:sz w:val="24"/>
          <w:szCs w:val="24"/>
          <w:rtl/>
          <w:lang w:bidi="ps-AF"/>
        </w:rPr>
      </w:pPr>
    </w:p>
    <w:p w14:paraId="5A3CA158" w14:textId="77777777" w:rsidR="003A51E1" w:rsidRDefault="003A51E1" w:rsidP="003A51E1">
      <w:pPr>
        <w:pStyle w:val="Geenafstand"/>
        <w:bidi/>
        <w:rPr>
          <w:rStyle w:val="Hyperlink"/>
          <w:rFonts w:ascii="Arial" w:eastAsia="Calibri" w:hAnsi="Arial" w:cs="Arial"/>
          <w:b/>
          <w:bCs/>
          <w:sz w:val="24"/>
          <w:szCs w:val="24"/>
          <w:rtl/>
          <w:lang w:bidi="ps-AF"/>
        </w:rPr>
      </w:pPr>
      <w:r w:rsidRPr="003D7E4D">
        <w:rPr>
          <w:rStyle w:val="Hyperlink"/>
          <w:rFonts w:ascii="Arial" w:eastAsia="Calibri" w:hAnsi="Arial" w:cs="Arial" w:hint="cs"/>
          <w:b/>
          <w:bCs/>
          <w:sz w:val="24"/>
          <w:szCs w:val="24"/>
          <w:rtl/>
          <w:lang w:bidi="ps-AF"/>
        </w:rPr>
        <w:t xml:space="preserve">که چېرې د ستاسو د زدکړې کال په </w:t>
      </w:r>
      <w:r w:rsidRPr="003D7E4D">
        <w:rPr>
          <w:rStyle w:val="Hyperlink"/>
          <w:rFonts w:ascii="Arial" w:eastAsia="Calibri" w:hAnsi="Arial" w:cs="Arial"/>
          <w:b/>
          <w:bCs/>
          <w:sz w:val="24"/>
          <w:szCs w:val="24"/>
          <w:lang w:bidi="ps-AF"/>
        </w:rPr>
        <w:t>XX</w:t>
      </w:r>
      <w:r w:rsidRPr="003D7E4D">
        <w:rPr>
          <w:rStyle w:val="Hyperlink"/>
          <w:rFonts w:ascii="Arial" w:eastAsia="Calibri" w:hAnsi="Arial" w:cs="Arial" w:hint="cs"/>
          <w:b/>
          <w:bCs/>
          <w:sz w:val="24"/>
          <w:szCs w:val="24"/>
          <w:rtl/>
          <w:lang w:bidi="ps-AF"/>
        </w:rPr>
        <w:t xml:space="preserve"> نېټه د مې میاشت پیل نه شی بیا څه کېږی؟    </w:t>
      </w:r>
    </w:p>
    <w:p w14:paraId="0188BE1A" w14:textId="770521D4" w:rsidR="003A51E1" w:rsidRDefault="003A51E1" w:rsidP="003A51E1">
      <w:pPr>
        <w:pStyle w:val="Geenafstand"/>
        <w:bidi/>
        <w:rPr>
          <w:rFonts w:ascii="Arial" w:hAnsi="Arial" w:cs="Arial"/>
          <w:rtl/>
          <w:lang w:bidi="ps-AF"/>
        </w:rPr>
      </w:pPr>
      <w:r>
        <w:rPr>
          <w:rStyle w:val="Hyperlink"/>
          <w:rFonts w:ascii="Arial" w:eastAsia="Calibri" w:hAnsi="Arial" w:cs="Arial" w:hint="cs"/>
          <w:rtl/>
          <w:lang w:bidi="ps-AF"/>
        </w:rPr>
        <w:t xml:space="preserve">هغه زده کونکی چې په نورو زدکړې کلونی کې دی د هغوی لپاره هېڅ بدلون نه راځی. هغوی ته به نوی </w:t>
      </w:r>
      <w:r>
        <w:rPr>
          <w:rFonts w:ascii="Arial" w:hAnsi="Arial" w:cs="Arial" w:hint="cs"/>
          <w:rtl/>
          <w:lang w:bidi="ps-AF"/>
        </w:rPr>
        <w:t>لوستتوکي لکه د اوس په شان کور ته یا ساتن ځای ته ولېږل شی.</w:t>
      </w:r>
    </w:p>
    <w:p w14:paraId="75F197E0" w14:textId="77777777" w:rsidR="003A51E1" w:rsidRDefault="003A51E1" w:rsidP="003A51E1">
      <w:pPr>
        <w:pStyle w:val="Geenafstand"/>
        <w:bidi/>
        <w:rPr>
          <w:rFonts w:ascii="Arial" w:hAnsi="Arial" w:cs="Arial"/>
          <w:rtl/>
          <w:lang w:bidi="ps-AF"/>
        </w:rPr>
      </w:pPr>
    </w:p>
    <w:p w14:paraId="505C6190" w14:textId="77777777" w:rsidR="003A51E1" w:rsidRDefault="003A51E1" w:rsidP="003A51E1">
      <w:pPr>
        <w:pStyle w:val="Geenafstand"/>
        <w:bidi/>
        <w:rPr>
          <w:rFonts w:ascii="Arial" w:hAnsi="Arial" w:cs="Arial"/>
          <w:b/>
          <w:bCs/>
          <w:sz w:val="24"/>
          <w:szCs w:val="24"/>
          <w:rtl/>
          <w:lang w:bidi="ps-AF"/>
        </w:rPr>
      </w:pPr>
      <w:r w:rsidRPr="003509D1">
        <w:rPr>
          <w:rFonts w:ascii="Arial" w:hAnsi="Arial" w:cs="Arial" w:hint="cs"/>
          <w:b/>
          <w:bCs/>
          <w:sz w:val="24"/>
          <w:szCs w:val="24"/>
          <w:rtl/>
          <w:lang w:bidi="ps-AF"/>
        </w:rPr>
        <w:t xml:space="preserve">ساتنه څنګه تنظیم کېږی؟ </w:t>
      </w:r>
    </w:p>
    <w:p w14:paraId="0317B9FE" w14:textId="77777777" w:rsidR="003A51E1" w:rsidRPr="003E07E9" w:rsidRDefault="003A51E1" w:rsidP="003A51E1">
      <w:pPr>
        <w:pStyle w:val="paragraph"/>
        <w:ind w:left="360"/>
        <w:rPr>
          <w:rFonts w:asciiTheme="minorHAnsi" w:hAnsiTheme="minorHAnsi" w:cstheme="minorBidi"/>
          <w:i/>
          <w:iCs/>
          <w:sz w:val="20"/>
          <w:szCs w:val="20"/>
          <w:rtl/>
        </w:rPr>
      </w:pPr>
      <w:r>
        <w:rPr>
          <w:rFonts w:asciiTheme="minorHAnsi" w:hAnsiTheme="minorHAnsi" w:cstheme="minorBidi"/>
          <w:i/>
          <w:iCs/>
          <w:sz w:val="20"/>
          <w:szCs w:val="20"/>
          <w:highlight w:val="yellow"/>
        </w:rPr>
        <w:t>Vul als school aan met de afspraken met het lokale bestuur als opvang ook buiten de school georganiseerd wordt.</w:t>
      </w:r>
      <w:r>
        <w:rPr>
          <w:rFonts w:asciiTheme="minorHAnsi" w:hAnsiTheme="minorHAnsi" w:cstheme="minorBidi"/>
          <w:i/>
          <w:iCs/>
          <w:sz w:val="20"/>
          <w:szCs w:val="20"/>
        </w:rPr>
        <w:t xml:space="preserve">  </w:t>
      </w:r>
    </w:p>
    <w:p w14:paraId="4046EF3C" w14:textId="77777777" w:rsidR="003A51E1" w:rsidRPr="003509D1" w:rsidRDefault="003A51E1" w:rsidP="00763295">
      <w:pPr>
        <w:pStyle w:val="Geenafstand"/>
        <w:numPr>
          <w:ilvl w:val="0"/>
          <w:numId w:val="17"/>
        </w:numPr>
        <w:bidi/>
        <w:rPr>
          <w:rStyle w:val="Hyperlink"/>
          <w:rFonts w:ascii="Arial" w:eastAsia="Calibri" w:hAnsi="Arial" w:cs="Arial"/>
          <w:b/>
          <w:bCs/>
          <w:color w:val="0563C1"/>
          <w:sz w:val="24"/>
          <w:szCs w:val="24"/>
        </w:rPr>
      </w:pPr>
      <w:r>
        <w:rPr>
          <w:rStyle w:val="Hyperlink"/>
          <w:rFonts w:ascii="Arial" w:eastAsia="Calibri" w:hAnsi="Arial" w:cs="Arial" w:hint="cs"/>
          <w:rtl/>
          <w:lang w:bidi="ps-AF"/>
        </w:rPr>
        <w:t xml:space="preserve">مونږ کوم ماشومان ساتو؟ </w:t>
      </w:r>
    </w:p>
    <w:p w14:paraId="7C549FD8" w14:textId="77777777" w:rsidR="003A51E1" w:rsidRPr="00833D19" w:rsidRDefault="003A51E1" w:rsidP="00763295">
      <w:pPr>
        <w:pStyle w:val="Geenafstand"/>
        <w:numPr>
          <w:ilvl w:val="0"/>
          <w:numId w:val="18"/>
        </w:numPr>
        <w:bidi/>
        <w:rPr>
          <w:rStyle w:val="Hyperlink"/>
          <w:rFonts w:ascii="Arial" w:eastAsia="Calibri" w:hAnsi="Arial" w:cs="Arial"/>
          <w:b/>
          <w:bCs/>
          <w:color w:val="0563C1"/>
          <w:sz w:val="24"/>
          <w:szCs w:val="24"/>
        </w:rPr>
      </w:pPr>
      <w:r>
        <w:rPr>
          <w:rStyle w:val="Hyperlink"/>
          <w:rFonts w:ascii="Arial" w:eastAsia="Calibri" w:hAnsi="Arial" w:cs="Arial" w:hint="cs"/>
          <w:rtl/>
          <w:lang w:bidi="ps-AF"/>
        </w:rPr>
        <w:t xml:space="preserve">د هغه میندو او پلارونو ماشومان چې په کور کښې کار نه کوی. هغه مور او پلار چې په اساسی سکتورونو کښې په کار بوخت دی او یا په داسی یو سکتور کښې کار کوی چې نوی یی په کار پیل کړی وی. </w:t>
      </w:r>
    </w:p>
    <w:p w14:paraId="55852A83" w14:textId="77777777" w:rsidR="003A51E1" w:rsidRPr="00833D19" w:rsidRDefault="003A51E1" w:rsidP="00763295">
      <w:pPr>
        <w:pStyle w:val="Geenafstand"/>
        <w:numPr>
          <w:ilvl w:val="0"/>
          <w:numId w:val="18"/>
        </w:numPr>
        <w:bidi/>
        <w:rPr>
          <w:rStyle w:val="Hyperlink"/>
          <w:rFonts w:ascii="Arial" w:eastAsia="Calibri" w:hAnsi="Arial" w:cs="Arial"/>
          <w:b/>
          <w:bCs/>
          <w:color w:val="0563C1"/>
          <w:sz w:val="24"/>
          <w:szCs w:val="24"/>
        </w:rPr>
      </w:pPr>
      <w:r>
        <w:rPr>
          <w:rStyle w:val="Hyperlink"/>
          <w:rFonts w:ascii="Arial" w:eastAsia="Calibri" w:hAnsi="Arial" w:cs="Arial" w:hint="cs"/>
          <w:rtl/>
          <w:lang w:bidi="ps-AF"/>
        </w:rPr>
        <w:t>هغه ماشومان چې په کور کښې ستونزه لری.</w:t>
      </w:r>
    </w:p>
    <w:p w14:paraId="70BCC5F8" w14:textId="77777777" w:rsidR="003A51E1" w:rsidRDefault="003A51E1" w:rsidP="003A51E1">
      <w:pPr>
        <w:pStyle w:val="Geenafstand"/>
        <w:bidi/>
        <w:rPr>
          <w:rStyle w:val="Hyperlink"/>
          <w:rFonts w:ascii="Arial" w:eastAsia="Calibri" w:hAnsi="Arial" w:cs="Arial"/>
          <w:rtl/>
          <w:lang w:bidi="ps-AF"/>
        </w:rPr>
      </w:pPr>
      <w:r>
        <w:rPr>
          <w:rStyle w:val="Hyperlink"/>
          <w:rFonts w:ascii="Arial" w:eastAsia="Calibri" w:hAnsi="Arial" w:cs="Arial" w:hint="cs"/>
          <w:rtl/>
          <w:lang w:bidi="ps-AF"/>
        </w:rPr>
        <w:t xml:space="preserve">            ددې امکان شته چې ډېر شمېر ماشومان وساتل شی، ځکه چې دېر شمېر میندې او پلارونه بیا ځل د کور څخه بهر خپل   </w:t>
      </w:r>
    </w:p>
    <w:p w14:paraId="1503A7E4" w14:textId="77777777" w:rsidR="003A51E1" w:rsidRDefault="003A51E1" w:rsidP="003A51E1">
      <w:pPr>
        <w:pStyle w:val="Geenafstand"/>
        <w:bidi/>
        <w:rPr>
          <w:rStyle w:val="Hyperlink"/>
          <w:rFonts w:ascii="Arial" w:eastAsia="Calibri" w:hAnsi="Arial" w:cs="Arial"/>
          <w:rtl/>
          <w:lang w:bidi="ps-AF"/>
        </w:rPr>
      </w:pPr>
      <w:r>
        <w:rPr>
          <w:rStyle w:val="Hyperlink"/>
          <w:rFonts w:ascii="Arial" w:eastAsia="Calibri" w:hAnsi="Arial" w:cs="Arial" w:hint="cs"/>
          <w:rtl/>
          <w:lang w:bidi="ps-AF"/>
        </w:rPr>
        <w:t xml:space="preserve">            کارونه پیل کړی او نشی کولای چې خپل ماشومان په کور کښې وساتی.  </w:t>
      </w:r>
    </w:p>
    <w:p w14:paraId="484CA5C7" w14:textId="77777777" w:rsidR="003A51E1" w:rsidRDefault="003A51E1" w:rsidP="003A51E1">
      <w:pPr>
        <w:pStyle w:val="Geenafstand"/>
        <w:bidi/>
        <w:rPr>
          <w:rStyle w:val="Hyperlink"/>
          <w:rFonts w:ascii="Arial" w:eastAsia="Calibri" w:hAnsi="Arial" w:cs="Arial"/>
          <w:rtl/>
          <w:lang w:bidi="ps-AF"/>
        </w:rPr>
      </w:pPr>
      <w:r>
        <w:rPr>
          <w:rStyle w:val="Hyperlink"/>
          <w:rFonts w:ascii="Arial" w:eastAsia="Calibri" w:hAnsi="Arial" w:cs="Arial" w:hint="cs"/>
          <w:rtl/>
          <w:lang w:bidi="ps-AF"/>
        </w:rPr>
        <w:t xml:space="preserve">            که چېرې تاسو په دې مشکوک یاستئ چې آیا ستاسو ماشوم (په ښوونځی کښې) ساتل کېږی او که نه، بیا کولای شئ </w:t>
      </w:r>
    </w:p>
    <w:p w14:paraId="3F8095DD" w14:textId="77777777" w:rsidR="003A51E1" w:rsidRDefault="003A51E1" w:rsidP="003A51E1">
      <w:pPr>
        <w:pStyle w:val="Geenafstand"/>
        <w:bidi/>
        <w:rPr>
          <w:rStyle w:val="Hyperlink"/>
          <w:rFonts w:ascii="Arial" w:eastAsia="Calibri" w:hAnsi="Arial" w:cs="Arial"/>
          <w:rtl/>
          <w:lang w:bidi="ps-AF"/>
        </w:rPr>
      </w:pPr>
      <w:r>
        <w:rPr>
          <w:rStyle w:val="Hyperlink"/>
          <w:rFonts w:ascii="Arial" w:eastAsia="Calibri" w:hAnsi="Arial" w:cs="Arial" w:hint="cs"/>
          <w:rtl/>
          <w:lang w:bidi="ps-AF"/>
        </w:rPr>
        <w:t xml:space="preserve">            چې د ښوونځی سره اړیکې ونیسئ. </w:t>
      </w:r>
    </w:p>
    <w:p w14:paraId="43021F91" w14:textId="77777777" w:rsidR="003A51E1" w:rsidRPr="00AB1DA6" w:rsidRDefault="003A51E1" w:rsidP="00763295">
      <w:pPr>
        <w:pStyle w:val="Geenafstand"/>
        <w:numPr>
          <w:ilvl w:val="0"/>
          <w:numId w:val="19"/>
        </w:numPr>
        <w:bidi/>
        <w:rPr>
          <w:rFonts w:ascii="Arial" w:eastAsia="Calibri" w:hAnsi="Arial" w:cs="Arial"/>
          <w:b/>
          <w:bCs/>
          <w:color w:val="0563C1"/>
          <w:sz w:val="24"/>
          <w:szCs w:val="24"/>
          <w:u w:val="single"/>
        </w:rPr>
      </w:pPr>
      <w:r>
        <w:rPr>
          <w:rStyle w:val="Hyperlink"/>
          <w:rFonts w:ascii="Arial" w:eastAsia="Calibri" w:hAnsi="Arial" w:cs="Arial" w:hint="cs"/>
          <w:rtl/>
          <w:lang w:bidi="ps-AF"/>
        </w:rPr>
        <w:t xml:space="preserve">هغه زده کونکو ته چې (د ښوونځی لخوا) ساتل کېږی، نوی </w:t>
      </w:r>
      <w:r>
        <w:rPr>
          <w:rFonts w:ascii="Arial" w:hAnsi="Arial" w:cs="Arial" w:hint="cs"/>
          <w:rtl/>
          <w:lang w:bidi="ps-AF"/>
        </w:rPr>
        <w:t xml:space="preserve">لوستتوکي وړاندی کېږی، لکه څنګه چې نورو صنفیانو ته یی چې په کور کښې زده کړه کوی او وړاندی کېږی. </w:t>
      </w:r>
    </w:p>
    <w:p w14:paraId="4381E72D" w14:textId="77777777" w:rsidR="003A51E1" w:rsidRPr="008E647D" w:rsidRDefault="003A51E1" w:rsidP="00763295">
      <w:pPr>
        <w:pStyle w:val="Geenafstand"/>
        <w:numPr>
          <w:ilvl w:val="0"/>
          <w:numId w:val="19"/>
        </w:numPr>
        <w:bidi/>
        <w:rPr>
          <w:rFonts w:ascii="Arial" w:eastAsia="Calibri" w:hAnsi="Arial" w:cs="Arial"/>
          <w:b/>
          <w:bCs/>
          <w:color w:val="0563C1"/>
          <w:sz w:val="24"/>
          <w:szCs w:val="24"/>
          <w:u w:val="single"/>
        </w:rPr>
      </w:pPr>
      <w:r>
        <w:rPr>
          <w:rFonts w:ascii="Arial" w:hAnsi="Arial" w:cs="Arial" w:hint="cs"/>
          <w:rtl/>
          <w:lang w:bidi="ps-AF"/>
        </w:rPr>
        <w:t>مونږ د یو مصؤن ساتن ځای لپاره تدابیر نیسو. مونږ په ټولو ځاینو کښې د یو شان تدابیر څخه کار اخلو (پورتنی مالومات وګورئ).</w:t>
      </w:r>
    </w:p>
    <w:p w14:paraId="29E3BA10" w14:textId="77777777" w:rsidR="003A51E1" w:rsidRPr="003A51E1" w:rsidRDefault="003A51E1" w:rsidP="00763295">
      <w:pPr>
        <w:pStyle w:val="Geenafstand"/>
        <w:numPr>
          <w:ilvl w:val="0"/>
          <w:numId w:val="19"/>
        </w:numPr>
        <w:bidi/>
        <w:rPr>
          <w:rFonts w:ascii="Arial" w:eastAsia="Calibri" w:hAnsi="Arial" w:cs="Arial"/>
          <w:b/>
          <w:bCs/>
          <w:color w:val="0563C1"/>
          <w:sz w:val="24"/>
          <w:szCs w:val="24"/>
          <w:u w:val="single"/>
          <w:rtl/>
        </w:rPr>
      </w:pPr>
      <w:r>
        <w:rPr>
          <w:rFonts w:ascii="Arial" w:hAnsi="Arial" w:cs="Arial" w:hint="cs"/>
          <w:rtl/>
          <w:lang w:bidi="ps-AF"/>
        </w:rPr>
        <w:t xml:space="preserve">هغه زده کونکی چې (په ښوونځی کښې) ساتل کېږی د هغو زده کونکو سره چې په ښوونځی کښې زده کړه کوی </w:t>
      </w:r>
    </w:p>
    <w:p w14:paraId="698E7998" w14:textId="024B9D71" w:rsidR="003A51E1" w:rsidRPr="005E2230" w:rsidRDefault="003A51E1" w:rsidP="003A51E1">
      <w:pPr>
        <w:pStyle w:val="Geenafstand"/>
        <w:bidi/>
        <w:ind w:left="720"/>
        <w:rPr>
          <w:rFonts w:ascii="Arial" w:eastAsia="Calibri" w:hAnsi="Arial" w:cs="Arial"/>
          <w:b/>
          <w:bCs/>
          <w:color w:val="0563C1"/>
          <w:sz w:val="24"/>
          <w:szCs w:val="24"/>
          <w:u w:val="single"/>
        </w:rPr>
      </w:pPr>
      <w:r>
        <w:rPr>
          <w:rFonts w:ascii="Arial" w:hAnsi="Arial" w:cs="Arial" w:hint="cs"/>
          <w:rtl/>
          <w:lang w:bidi="ps-AF"/>
        </w:rPr>
        <w:t xml:space="preserve">اړیکې نه لری. </w:t>
      </w:r>
    </w:p>
    <w:p w14:paraId="0DEADB02" w14:textId="77777777" w:rsidR="003A51E1" w:rsidRDefault="003A51E1" w:rsidP="00AD67D6">
      <w:pPr>
        <w:pStyle w:val="paragraph"/>
        <w:rPr>
          <w:rFonts w:asciiTheme="minorHAnsi" w:hAnsiTheme="minorHAnsi" w:cstheme="minorBidi"/>
          <w:i/>
          <w:iCs/>
          <w:sz w:val="20"/>
          <w:szCs w:val="20"/>
          <w:highlight w:val="yellow"/>
        </w:rPr>
      </w:pPr>
      <w:bookmarkStart w:id="8" w:name="_GoBack"/>
      <w:bookmarkEnd w:id="8"/>
    </w:p>
    <w:p w14:paraId="1671C692" w14:textId="77777777" w:rsidR="003A51E1" w:rsidRDefault="003A51E1" w:rsidP="003A51E1">
      <w:pPr>
        <w:pStyle w:val="paragraph"/>
        <w:ind w:left="360"/>
        <w:rPr>
          <w:rFonts w:asciiTheme="minorHAnsi" w:hAnsiTheme="minorHAnsi" w:cstheme="minorBidi"/>
          <w:i/>
          <w:iCs/>
          <w:sz w:val="20"/>
          <w:szCs w:val="20"/>
          <w:highlight w:val="yellow"/>
        </w:rPr>
      </w:pPr>
    </w:p>
    <w:p w14:paraId="70CBF7E4" w14:textId="77777777" w:rsidR="003A51E1" w:rsidRDefault="003A51E1" w:rsidP="003A51E1">
      <w:pPr>
        <w:pStyle w:val="paragraph"/>
        <w:ind w:left="360"/>
        <w:rPr>
          <w:rFonts w:asciiTheme="minorHAnsi" w:hAnsiTheme="minorHAnsi" w:cstheme="minorBidi"/>
          <w:i/>
          <w:iCs/>
          <w:sz w:val="20"/>
          <w:szCs w:val="20"/>
          <w:highlight w:val="yellow"/>
        </w:rPr>
      </w:pPr>
    </w:p>
    <w:p w14:paraId="76DB3195" w14:textId="5C3C620C" w:rsidR="003A51E1" w:rsidRPr="003A51E1" w:rsidRDefault="003A51E1" w:rsidP="003A51E1">
      <w:pPr>
        <w:pStyle w:val="paragraph"/>
        <w:ind w:left="360"/>
        <w:rPr>
          <w:rFonts w:asciiTheme="minorHAnsi" w:hAnsiTheme="minorHAnsi" w:cstheme="minorBidi"/>
          <w:i/>
          <w:iCs/>
          <w:sz w:val="20"/>
          <w:szCs w:val="20"/>
        </w:rPr>
      </w:pPr>
      <w:r>
        <w:rPr>
          <w:rFonts w:asciiTheme="minorHAnsi" w:hAnsiTheme="minorHAnsi" w:cstheme="minorBidi"/>
          <w:i/>
          <w:iCs/>
          <w:sz w:val="20"/>
          <w:szCs w:val="20"/>
          <w:highlight w:val="yellow"/>
        </w:rPr>
        <w:t>Voor een school voor buitengewoon onderwijs/</w:t>
      </w:r>
      <w:r>
        <w:rPr>
          <w:rFonts w:ascii="Calibri" w:eastAsia="Calibri" w:hAnsi="Calibri" w:cs="Calibri"/>
          <w:i/>
          <w:iCs/>
          <w:sz w:val="20"/>
          <w:szCs w:val="20"/>
          <w:highlight w:val="yellow"/>
        </w:rPr>
        <w:t>schrappen voor school voor gewoon onderwijs</w:t>
      </w:r>
      <w:r>
        <w:rPr>
          <w:rFonts w:asciiTheme="minorHAnsi" w:hAnsiTheme="minorHAnsi" w:cstheme="minorBidi"/>
          <w:i/>
          <w:iCs/>
          <w:sz w:val="20"/>
          <w:szCs w:val="20"/>
          <w:highlight w:val="yellow"/>
        </w:rPr>
        <w:t>:</w:t>
      </w:r>
      <w:r>
        <w:rPr>
          <w:rFonts w:asciiTheme="minorHAnsi" w:hAnsiTheme="minorHAnsi" w:cstheme="minorBidi"/>
          <w:i/>
          <w:iCs/>
          <w:sz w:val="20"/>
          <w:szCs w:val="20"/>
        </w:rPr>
        <w:t xml:space="preserve">  </w:t>
      </w:r>
    </w:p>
    <w:p w14:paraId="520A09A7" w14:textId="77777777" w:rsidR="003A51E1" w:rsidRPr="00833D19" w:rsidRDefault="003A51E1" w:rsidP="003A51E1">
      <w:pPr>
        <w:pStyle w:val="Geenafstand"/>
        <w:bidi/>
        <w:ind w:left="720"/>
        <w:rPr>
          <w:rStyle w:val="Hyperlink"/>
          <w:rFonts w:ascii="Arial" w:eastAsia="Calibri" w:hAnsi="Arial" w:cs="Arial"/>
          <w:b/>
          <w:bCs/>
          <w:color w:val="0563C1"/>
          <w:sz w:val="24"/>
          <w:szCs w:val="24"/>
        </w:rPr>
      </w:pPr>
      <w:r>
        <w:rPr>
          <w:rFonts w:ascii="Arial" w:hAnsi="Arial" w:cs="Arial" w:hint="cs"/>
          <w:rtl/>
          <w:lang w:bidi="ps-AF"/>
        </w:rPr>
        <w:t xml:space="preserve">  </w:t>
      </w:r>
      <w:r>
        <w:rPr>
          <w:rStyle w:val="Hyperlink"/>
          <w:rFonts w:ascii="Arial" w:eastAsia="Calibri" w:hAnsi="Arial" w:cs="Arial" w:hint="cs"/>
          <w:rtl/>
          <w:lang w:bidi="ps-AF"/>
        </w:rPr>
        <w:t xml:space="preserve"> </w:t>
      </w:r>
    </w:p>
    <w:p w14:paraId="6621347E" w14:textId="77777777" w:rsidR="003A51E1" w:rsidRDefault="003A51E1" w:rsidP="003A51E1">
      <w:pPr>
        <w:pStyle w:val="Geenafstand"/>
        <w:bidi/>
        <w:rPr>
          <w:rStyle w:val="Hyperlink"/>
          <w:rFonts w:ascii="Arial" w:eastAsia="Calibri" w:hAnsi="Arial" w:cs="Arial"/>
          <w:b/>
          <w:bCs/>
          <w:sz w:val="24"/>
          <w:szCs w:val="24"/>
          <w:rtl/>
          <w:lang w:bidi="ps-AF"/>
        </w:rPr>
      </w:pPr>
      <w:r>
        <w:rPr>
          <w:rStyle w:val="Hyperlink"/>
          <w:rFonts w:ascii="Arial" w:eastAsia="Calibri" w:hAnsi="Arial" w:cs="Arial" w:hint="cs"/>
          <w:b/>
          <w:bCs/>
          <w:sz w:val="24"/>
          <w:szCs w:val="24"/>
          <w:rtl/>
          <w:lang w:bidi="ps-AF"/>
        </w:rPr>
        <w:t>مونږ څنګه کولای شو چې د زده کونکو مصؤنه ترانسپورت (تګ را تګ) تنظیم کړو؟</w:t>
      </w:r>
    </w:p>
    <w:p w14:paraId="22E7A409" w14:textId="77777777" w:rsidR="003A51E1" w:rsidRPr="00B77422" w:rsidRDefault="003A51E1" w:rsidP="00763295">
      <w:pPr>
        <w:pStyle w:val="Geenafstand"/>
        <w:numPr>
          <w:ilvl w:val="0"/>
          <w:numId w:val="20"/>
        </w:numPr>
        <w:bidi/>
        <w:rPr>
          <w:rStyle w:val="Hyperlink"/>
          <w:rFonts w:ascii="Arial" w:eastAsia="Calibri" w:hAnsi="Arial" w:cs="Arial"/>
          <w:b/>
          <w:bCs/>
          <w:sz w:val="24"/>
          <w:szCs w:val="24"/>
          <w:lang w:bidi="ps-AF"/>
        </w:rPr>
      </w:pPr>
      <w:r>
        <w:rPr>
          <w:rStyle w:val="Hyperlink"/>
          <w:rFonts w:ascii="Arial" w:eastAsia="Calibri" w:hAnsi="Arial" w:cs="Arial" w:hint="cs"/>
          <w:rtl/>
          <w:lang w:bidi="ps-AF"/>
        </w:rPr>
        <w:t>ماشومان د یو بل شاته د قطار په توګه په سرویس کښې کښېنی، په هر صف کی ۱ زده کونکی.</w:t>
      </w:r>
    </w:p>
    <w:p w14:paraId="2B8CB414" w14:textId="77777777" w:rsidR="003A51E1" w:rsidRPr="00B77422" w:rsidRDefault="003A51E1" w:rsidP="00763295">
      <w:pPr>
        <w:pStyle w:val="Geenafstand"/>
        <w:numPr>
          <w:ilvl w:val="0"/>
          <w:numId w:val="20"/>
        </w:numPr>
        <w:bidi/>
        <w:rPr>
          <w:rStyle w:val="Hyperlink"/>
          <w:rFonts w:ascii="Arial" w:eastAsia="Calibri" w:hAnsi="Arial" w:cs="Arial"/>
          <w:b/>
          <w:bCs/>
          <w:sz w:val="24"/>
          <w:szCs w:val="24"/>
          <w:lang w:bidi="ps-AF"/>
        </w:rPr>
      </w:pPr>
      <w:r>
        <w:rPr>
          <w:rStyle w:val="Hyperlink"/>
          <w:rFonts w:ascii="Arial" w:eastAsia="Calibri" w:hAnsi="Arial" w:cs="Arial" w:hint="cs"/>
          <w:rtl/>
          <w:lang w:bidi="ps-AF"/>
        </w:rPr>
        <w:t>که چېری ممکن وی، زده کونکی په سرویس کښې د خولې ماسک وکاروی. هغوی سرویس ته د ختلو څخه مخکې د خولې ماسک وتړی.</w:t>
      </w:r>
    </w:p>
    <w:p w14:paraId="4FE52FB1" w14:textId="77777777" w:rsidR="003A51E1" w:rsidRPr="00A067EC" w:rsidRDefault="003A51E1" w:rsidP="00763295">
      <w:pPr>
        <w:pStyle w:val="Geenafstand"/>
        <w:numPr>
          <w:ilvl w:val="0"/>
          <w:numId w:val="20"/>
        </w:numPr>
        <w:bidi/>
        <w:rPr>
          <w:rStyle w:val="Hyperlink"/>
          <w:rFonts w:ascii="Arial" w:eastAsia="Calibri" w:hAnsi="Arial" w:cs="Arial"/>
          <w:b/>
          <w:bCs/>
          <w:sz w:val="24"/>
          <w:szCs w:val="24"/>
          <w:lang w:bidi="ps-AF"/>
        </w:rPr>
      </w:pPr>
      <w:r>
        <w:rPr>
          <w:rStyle w:val="Hyperlink"/>
          <w:rFonts w:ascii="Arial" w:eastAsia="Calibri" w:hAnsi="Arial" w:cs="Arial" w:hint="cs"/>
          <w:rtl/>
          <w:lang w:bidi="ps-AF"/>
        </w:rPr>
        <w:t xml:space="preserve">د سرویس چلونکی او مرستندوی به حداقل (لږ تر لږه) د خولې د ماسک څخه کار واخلی. </w:t>
      </w:r>
    </w:p>
    <w:p w14:paraId="26637DA2" w14:textId="77777777" w:rsidR="003A51E1" w:rsidRDefault="003A51E1" w:rsidP="003A51E1">
      <w:pPr>
        <w:pStyle w:val="Geenafstand"/>
        <w:bidi/>
        <w:rPr>
          <w:rStyle w:val="Hyperlink"/>
          <w:rFonts w:ascii="Arial" w:eastAsia="Calibri" w:hAnsi="Arial" w:cs="Arial"/>
          <w:rtl/>
          <w:lang w:bidi="ps-AF"/>
        </w:rPr>
      </w:pPr>
    </w:p>
    <w:p w14:paraId="51D76BA5" w14:textId="77777777" w:rsidR="003A51E1" w:rsidRDefault="003A51E1" w:rsidP="003A51E1">
      <w:pPr>
        <w:pStyle w:val="Geenafstand"/>
        <w:bidi/>
        <w:rPr>
          <w:rStyle w:val="Hyperlink"/>
          <w:rFonts w:ascii="Arial" w:eastAsia="Calibri" w:hAnsi="Arial" w:cs="Arial"/>
          <w:b/>
          <w:bCs/>
          <w:sz w:val="24"/>
          <w:szCs w:val="24"/>
          <w:rtl/>
          <w:lang w:bidi="ps-AF"/>
        </w:rPr>
      </w:pPr>
      <w:r w:rsidRPr="00A067EC">
        <w:rPr>
          <w:rStyle w:val="Hyperlink"/>
          <w:rFonts w:ascii="Arial" w:eastAsia="Calibri" w:hAnsi="Arial" w:cs="Arial" w:hint="cs"/>
          <w:b/>
          <w:bCs/>
          <w:sz w:val="24"/>
          <w:szCs w:val="24"/>
          <w:rtl/>
          <w:lang w:bidi="ps-AF"/>
        </w:rPr>
        <w:t xml:space="preserve">زده کونکی څه شی زده کوی؟ او مونږ څنګه کولای شو چې هغوی تعقیب کړو؟  </w:t>
      </w:r>
    </w:p>
    <w:p w14:paraId="504970D5" w14:textId="77777777" w:rsidR="003A51E1" w:rsidRDefault="003A51E1" w:rsidP="003A51E1">
      <w:pPr>
        <w:pStyle w:val="paragraph"/>
        <w:ind w:left="360"/>
        <w:rPr>
          <w:rStyle w:val="normaltextrun1"/>
          <w:rFonts w:ascii="Calibri" w:hAnsi="Calibri" w:cs="Calibri"/>
          <w:i/>
          <w:iCs/>
          <w:sz w:val="20"/>
          <w:szCs w:val="20"/>
        </w:rPr>
      </w:pPr>
      <w:r>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2C7A77B1" w14:textId="77777777" w:rsidR="003A51E1" w:rsidRDefault="003A51E1" w:rsidP="003A51E1">
      <w:pPr>
        <w:pStyle w:val="Geenafstand"/>
        <w:bidi/>
        <w:rPr>
          <w:rStyle w:val="Hyperlink"/>
          <w:rFonts w:ascii="Arial" w:eastAsia="Calibri" w:hAnsi="Arial" w:cs="Arial"/>
          <w:b/>
          <w:bCs/>
          <w:sz w:val="24"/>
          <w:szCs w:val="24"/>
          <w:rtl/>
          <w:lang w:bidi="ps-AF"/>
        </w:rPr>
      </w:pPr>
    </w:p>
    <w:p w14:paraId="714E92BF" w14:textId="77777777" w:rsidR="003A51E1" w:rsidRPr="00A45DC0" w:rsidRDefault="003A51E1" w:rsidP="00763295">
      <w:pPr>
        <w:pStyle w:val="Geenafstand"/>
        <w:numPr>
          <w:ilvl w:val="0"/>
          <w:numId w:val="21"/>
        </w:numPr>
        <w:bidi/>
        <w:rPr>
          <w:rStyle w:val="Hyperlink"/>
          <w:rFonts w:ascii="Arial" w:eastAsia="Calibri" w:hAnsi="Arial" w:cs="Arial"/>
          <w:b/>
          <w:bCs/>
          <w:sz w:val="24"/>
          <w:szCs w:val="24"/>
          <w:lang w:bidi="ps-AF"/>
        </w:rPr>
      </w:pPr>
      <w:r>
        <w:rPr>
          <w:rStyle w:val="Hyperlink"/>
          <w:rFonts w:ascii="Arial" w:eastAsia="Calibri" w:hAnsi="Arial" w:cs="Arial" w:hint="cs"/>
          <w:rtl/>
          <w:lang w:bidi="ps-AF"/>
        </w:rPr>
        <w:t xml:space="preserve">مونږ (د زدکړې پروګرام) د زدکړې تر اساسی موخو محدود کوو. </w:t>
      </w:r>
      <w:bookmarkStart w:id="9" w:name="_Hlk40000568"/>
      <w:r>
        <w:rPr>
          <w:rStyle w:val="Hyperlink"/>
          <w:rFonts w:ascii="Arial" w:eastAsia="Calibri" w:hAnsi="Arial" w:cs="Arial" w:hint="cs"/>
          <w:rtl/>
          <w:lang w:bidi="ps-AF"/>
        </w:rPr>
        <w:t xml:space="preserve">مونږ په متناسب توګه بیلابیلو د زدکړې مضمونونو وړاندی کوو. </w:t>
      </w:r>
    </w:p>
    <w:bookmarkEnd w:id="9"/>
    <w:p w14:paraId="6E60943B" w14:textId="77777777" w:rsidR="003A51E1" w:rsidRPr="00A45DC0" w:rsidRDefault="003A51E1" w:rsidP="00763295">
      <w:pPr>
        <w:pStyle w:val="Geenafstand"/>
        <w:numPr>
          <w:ilvl w:val="0"/>
          <w:numId w:val="21"/>
        </w:numPr>
        <w:bidi/>
        <w:rPr>
          <w:rFonts w:ascii="Arial" w:eastAsia="Calibri" w:hAnsi="Arial" w:cs="Arial"/>
          <w:b/>
          <w:bCs/>
          <w:sz w:val="24"/>
          <w:szCs w:val="24"/>
          <w:lang w:bidi="ps-AF"/>
        </w:rPr>
      </w:pPr>
      <w:r>
        <w:rPr>
          <w:rStyle w:val="Hyperlink"/>
          <w:rFonts w:ascii="Arial" w:eastAsia="Calibri" w:hAnsi="Arial" w:cs="Arial" w:hint="cs"/>
          <w:rtl/>
          <w:lang w:bidi="ps-AF"/>
        </w:rPr>
        <w:t xml:space="preserve">په زده کونکو باندی باید تر اندازې زیات فشار رانشی. ددې کار لپاره ښوونکی خپل تدابیر نیسی. هغوی دا تناسب په نظر کې نیسی چې په ښوونځی کښې څمره زده ګړه کېږی، په کور کښې څمره نوی </w:t>
      </w:r>
      <w:r>
        <w:rPr>
          <w:rFonts w:ascii="Arial" w:hAnsi="Arial" w:cs="Arial" w:hint="cs"/>
          <w:rtl/>
          <w:lang w:bidi="ps-AF"/>
        </w:rPr>
        <w:t xml:space="preserve">لوستتوکي، دندې او تمرینونه </w:t>
      </w:r>
      <w:r>
        <w:rPr>
          <w:rStyle w:val="Hyperlink"/>
          <w:rFonts w:ascii="Arial" w:eastAsia="Calibri" w:hAnsi="Arial" w:cs="Arial" w:hint="cs"/>
          <w:rtl/>
          <w:lang w:bidi="ps-AF"/>
        </w:rPr>
        <w:t xml:space="preserve">   </w:t>
      </w:r>
      <w:r>
        <w:rPr>
          <w:rFonts w:ascii="Arial" w:hAnsi="Arial" w:cs="Arial" w:hint="cs"/>
          <w:rtl/>
          <w:lang w:bidi="ps-AF"/>
        </w:rPr>
        <w:t xml:space="preserve">وړاندی کېږی. </w:t>
      </w:r>
    </w:p>
    <w:p w14:paraId="0A239C8A" w14:textId="77777777" w:rsidR="003A51E1" w:rsidRPr="003D5750" w:rsidRDefault="003A51E1" w:rsidP="00763295">
      <w:pPr>
        <w:pStyle w:val="Geenafstand"/>
        <w:numPr>
          <w:ilvl w:val="0"/>
          <w:numId w:val="21"/>
        </w:numPr>
        <w:bidi/>
        <w:rPr>
          <w:rFonts w:ascii="Arial" w:eastAsia="Calibri" w:hAnsi="Arial" w:cs="Arial"/>
          <w:b/>
          <w:bCs/>
          <w:sz w:val="24"/>
          <w:szCs w:val="24"/>
          <w:lang w:bidi="ps-AF"/>
        </w:rPr>
      </w:pPr>
      <w:r>
        <w:rPr>
          <w:rFonts w:ascii="Arial" w:hAnsi="Arial" w:cs="Arial" w:hint="cs"/>
          <w:rtl/>
          <w:lang w:bidi="ps-AF"/>
        </w:rPr>
        <w:t xml:space="preserve">د ښونځی لخو سفر ته تلل، د روزنیزو (تربیوی) زدکړې ورځې، د سپورت ورځې او په خپله خوښه رخصتۍ ورځې به وروسته له دې په دې زده کړې (تعلیمی) کال کښې ممکن نه دی. په دې توګه زده کونکی په کافی اندازه وخت لری چې زده کړه او تمرین وکړی.  </w:t>
      </w:r>
    </w:p>
    <w:p w14:paraId="13390C6A" w14:textId="77777777" w:rsidR="003A51E1" w:rsidRPr="00141809" w:rsidRDefault="003A51E1" w:rsidP="00763295">
      <w:pPr>
        <w:pStyle w:val="Geenafstand"/>
        <w:numPr>
          <w:ilvl w:val="0"/>
          <w:numId w:val="21"/>
        </w:numPr>
        <w:bidi/>
        <w:rPr>
          <w:rFonts w:ascii="Arial" w:eastAsia="Calibri" w:hAnsi="Arial" w:cs="Arial"/>
          <w:b/>
          <w:bCs/>
          <w:sz w:val="24"/>
          <w:szCs w:val="24"/>
          <w:lang w:bidi="ps-AF"/>
        </w:rPr>
      </w:pPr>
      <w:r>
        <w:rPr>
          <w:rFonts w:ascii="Arial" w:hAnsi="Arial" w:cs="Arial" w:hint="cs"/>
          <w:rtl/>
          <w:lang w:bidi="ps-AF"/>
        </w:rPr>
        <w:t xml:space="preserve">د هر زده کونکی (سویه) په عادلانه توګه ارزول کېږی. مونږ ټولو زده کونکو ته ټول امکانات ورکوو ترڅو خپل وړتیاوې ثابته کړی. </w:t>
      </w:r>
    </w:p>
    <w:p w14:paraId="0E9DED6B" w14:textId="77777777" w:rsidR="003A51E1" w:rsidRPr="00796C95" w:rsidRDefault="003A51E1" w:rsidP="00763295">
      <w:pPr>
        <w:pStyle w:val="Geenafstand"/>
        <w:numPr>
          <w:ilvl w:val="0"/>
          <w:numId w:val="21"/>
        </w:numPr>
        <w:bidi/>
        <w:rPr>
          <w:rFonts w:ascii="Arial" w:eastAsia="Calibri" w:hAnsi="Arial" w:cs="Arial"/>
          <w:b/>
          <w:bCs/>
          <w:sz w:val="24"/>
          <w:szCs w:val="24"/>
          <w:lang w:bidi="ps-AF"/>
        </w:rPr>
      </w:pPr>
      <w:r>
        <w:rPr>
          <w:rFonts w:ascii="Arial" w:hAnsi="Arial" w:cs="Arial" w:hint="cs"/>
          <w:rtl/>
          <w:lang w:bidi="ps-AF"/>
        </w:rPr>
        <w:t>د کرونا د کړکېچ له کبله ممکنه نه ده چې د ښوونځی ځینې ژمنې چې په اصول لیک کښې لیکل شوی دی پلي شی. ددې لپاره چې دا حالت زمونږ د توان څخه لوړ دی ځکه زمونږ د ښوونځی اصول بدلېږی.</w:t>
      </w:r>
    </w:p>
    <w:p w14:paraId="5BA9CA1B" w14:textId="77777777" w:rsidR="003A51E1" w:rsidRPr="00796C95" w:rsidRDefault="003A51E1" w:rsidP="00763295">
      <w:pPr>
        <w:pStyle w:val="Geenafstand"/>
        <w:numPr>
          <w:ilvl w:val="0"/>
          <w:numId w:val="21"/>
        </w:numPr>
        <w:bidi/>
        <w:rPr>
          <w:rFonts w:ascii="Arial" w:eastAsia="Calibri" w:hAnsi="Arial" w:cs="Arial"/>
          <w:b/>
          <w:bCs/>
          <w:sz w:val="24"/>
          <w:szCs w:val="24"/>
          <w:lang w:bidi="ps-AF"/>
        </w:rPr>
      </w:pPr>
      <w:r>
        <w:rPr>
          <w:rFonts w:ascii="Arial" w:hAnsi="Arial" w:cs="Arial" w:hint="cs"/>
          <w:rtl/>
          <w:lang w:bidi="ps-AF"/>
        </w:rPr>
        <w:t>زده کونکی او ښوونکی باید د زدکړې کال ته په ښه توکه پای ورکړی. مونږ به تاسو ته خبر درکړو چې مونږ د کال د پای لپاره څه تنظیم کوو.</w:t>
      </w:r>
    </w:p>
    <w:p w14:paraId="1BBB5C68" w14:textId="77777777" w:rsidR="003A51E1" w:rsidRDefault="003A51E1" w:rsidP="003A51E1">
      <w:pPr>
        <w:pStyle w:val="Geenafstand"/>
        <w:bidi/>
        <w:rPr>
          <w:rFonts w:ascii="Arial" w:hAnsi="Arial" w:cs="Arial"/>
          <w:rtl/>
          <w:lang w:bidi="ps-AF"/>
        </w:rPr>
      </w:pPr>
    </w:p>
    <w:p w14:paraId="7DD4B926" w14:textId="77777777" w:rsidR="003A51E1" w:rsidRPr="00796C95" w:rsidRDefault="003A51E1" w:rsidP="003A51E1">
      <w:pPr>
        <w:pStyle w:val="Geenafstand"/>
        <w:bidi/>
        <w:rPr>
          <w:rFonts w:ascii="Arial" w:hAnsi="Arial" w:cs="Arial"/>
          <w:b/>
          <w:bCs/>
          <w:sz w:val="24"/>
          <w:szCs w:val="24"/>
          <w:rtl/>
          <w:lang w:bidi="ps-AF"/>
        </w:rPr>
      </w:pPr>
      <w:r w:rsidRPr="00796C95">
        <w:rPr>
          <w:rFonts w:ascii="Arial" w:hAnsi="Arial" w:cs="Arial" w:hint="cs"/>
          <w:b/>
          <w:bCs/>
          <w:sz w:val="24"/>
          <w:szCs w:val="24"/>
          <w:rtl/>
          <w:lang w:bidi="ps-AF"/>
        </w:rPr>
        <w:t>د مور او پلار په توګه تاسو څنګه کولای شئ چې خپل ماشوم چمتو کړئ؟</w:t>
      </w:r>
    </w:p>
    <w:p w14:paraId="64CFEFEC" w14:textId="77777777" w:rsidR="003A51E1" w:rsidRPr="00EE31C6" w:rsidRDefault="003A51E1" w:rsidP="00763295">
      <w:pPr>
        <w:pStyle w:val="Geenafstand"/>
        <w:numPr>
          <w:ilvl w:val="0"/>
          <w:numId w:val="22"/>
        </w:numPr>
        <w:bidi/>
        <w:rPr>
          <w:rFonts w:ascii="Arial" w:eastAsia="Calibri" w:hAnsi="Arial" w:cs="Arial"/>
          <w:b/>
          <w:bCs/>
          <w:sz w:val="24"/>
          <w:szCs w:val="24"/>
          <w:lang w:bidi="ps-AF"/>
        </w:rPr>
      </w:pPr>
      <w:r>
        <w:rPr>
          <w:rFonts w:ascii="Arial" w:eastAsia="Calibri" w:hAnsi="Arial" w:cs="Arial" w:hint="cs"/>
          <w:rtl/>
          <w:lang w:bidi="ps-AF"/>
        </w:rPr>
        <w:t xml:space="preserve">خپل ماشوم سره خبری وکړئ. ورته ډاډګېرنه ورګړئ چې کولای شی په مصؤنه توګه ښوونځی ته لاړ شی. که چېری ستاسو ماشوم په داسی یو زدکړې کال (تولګی) کښې وی چې تر اوسه لا پیل شوی نه وی، بیا ورته مالومات ورکړئ چې ولی نه دی پیل شوی. </w:t>
      </w:r>
    </w:p>
    <w:p w14:paraId="18341A29" w14:textId="77777777" w:rsidR="003A51E1" w:rsidRPr="00CC6894" w:rsidRDefault="003A51E1" w:rsidP="00763295">
      <w:pPr>
        <w:pStyle w:val="Geenafstand"/>
        <w:numPr>
          <w:ilvl w:val="0"/>
          <w:numId w:val="22"/>
        </w:numPr>
        <w:bidi/>
        <w:rPr>
          <w:rFonts w:ascii="Arial" w:eastAsia="Calibri" w:hAnsi="Arial" w:cs="Arial"/>
          <w:b/>
          <w:bCs/>
          <w:sz w:val="24"/>
          <w:szCs w:val="24"/>
          <w:lang w:bidi="ps-AF"/>
        </w:rPr>
      </w:pPr>
      <w:r>
        <w:rPr>
          <w:rFonts w:ascii="Arial" w:eastAsia="Calibri" w:hAnsi="Arial" w:cs="Arial" w:hint="cs"/>
          <w:rtl/>
          <w:lang w:bidi="ps-AF"/>
        </w:rPr>
        <w:t>خپل ماشوم دې ته چمتو کړئ چې په کومه لاره ښوونځی ته لاړ شی، په سرویس، ترام یا ترین کښې څه وکړی. ددې په هکله هم ورته مالومات ورکړئ چې ولې ډیری خلک د خولې ماسک کاروی.</w:t>
      </w:r>
    </w:p>
    <w:p w14:paraId="21DC602D" w14:textId="77777777" w:rsidR="003A51E1" w:rsidRPr="007E2E90" w:rsidRDefault="003A51E1" w:rsidP="00763295">
      <w:pPr>
        <w:pStyle w:val="Geenafstand"/>
        <w:numPr>
          <w:ilvl w:val="0"/>
          <w:numId w:val="22"/>
        </w:numPr>
        <w:bidi/>
        <w:rPr>
          <w:rFonts w:ascii="Arial" w:eastAsia="Calibri" w:hAnsi="Arial" w:cs="Arial"/>
          <w:b/>
          <w:bCs/>
          <w:sz w:val="24"/>
          <w:szCs w:val="24"/>
          <w:lang w:bidi="ps-AF"/>
        </w:rPr>
      </w:pPr>
      <w:r>
        <w:rPr>
          <w:rFonts w:ascii="Arial" w:eastAsia="Calibri" w:hAnsi="Arial" w:cs="Arial" w:hint="cs"/>
          <w:rtl/>
          <w:lang w:bidi="ps-AF"/>
        </w:rPr>
        <w:t xml:space="preserve">آیا ممکنه ده چې بیا ځل ښوونځی ته لاړ شی؟ ددې پوښتنې د ځواب لپاره د ټولکی د ښوونکی سره یا د ساتنې ښوونکی سره اړیکې ونیسئ. تاسو کولای شئ چې په ګډه د حل لارو په هکله خبری وکړئ. </w:t>
      </w:r>
    </w:p>
    <w:p w14:paraId="1E626A8D" w14:textId="77777777" w:rsidR="003A51E1" w:rsidRDefault="003A51E1" w:rsidP="003A51E1">
      <w:pPr>
        <w:pStyle w:val="Geenafstand"/>
        <w:bidi/>
        <w:rPr>
          <w:rFonts w:ascii="Arial" w:eastAsia="Calibri" w:hAnsi="Arial" w:cs="Arial"/>
          <w:rtl/>
          <w:lang w:bidi="ps-AF"/>
        </w:rPr>
      </w:pPr>
    </w:p>
    <w:p w14:paraId="409E72A6" w14:textId="77777777" w:rsidR="003A51E1" w:rsidRDefault="003A51E1" w:rsidP="003A51E1">
      <w:pPr>
        <w:pStyle w:val="Geenafstand"/>
        <w:bidi/>
        <w:rPr>
          <w:rFonts w:ascii="Arial" w:eastAsia="Calibri" w:hAnsi="Arial" w:cs="Arial"/>
          <w:rtl/>
          <w:lang w:bidi="ps-AF"/>
        </w:rPr>
      </w:pPr>
    </w:p>
    <w:p w14:paraId="19A11277" w14:textId="77777777" w:rsidR="003A51E1" w:rsidRPr="0075644F" w:rsidRDefault="003A51E1" w:rsidP="003A51E1">
      <w:pPr>
        <w:pStyle w:val="Geenafstand"/>
        <w:bidi/>
        <w:rPr>
          <w:rFonts w:ascii="Arial" w:eastAsia="Calibri" w:hAnsi="Arial" w:cs="Arial"/>
          <w:b/>
          <w:bCs/>
          <w:sz w:val="24"/>
          <w:szCs w:val="24"/>
          <w:rtl/>
          <w:lang w:bidi="ps-AF"/>
        </w:rPr>
      </w:pPr>
      <w:r w:rsidRPr="0075644F">
        <w:rPr>
          <w:rFonts w:ascii="Arial" w:eastAsia="Calibri" w:hAnsi="Arial" w:cs="Arial" w:hint="cs"/>
          <w:b/>
          <w:bCs/>
          <w:sz w:val="24"/>
          <w:szCs w:val="24"/>
          <w:rtl/>
          <w:lang w:bidi="ps-AF"/>
        </w:rPr>
        <w:t xml:space="preserve">څنګه کولای شئ چې د زدکړې په برخې کې د خپل ماشو سره مرسته وکړئ؟    </w:t>
      </w:r>
    </w:p>
    <w:p w14:paraId="534E0FA2" w14:textId="77777777" w:rsidR="003A51E1" w:rsidRDefault="003A51E1" w:rsidP="003A51E1">
      <w:pPr>
        <w:pStyle w:val="Geenafstand"/>
        <w:bidi/>
        <w:rPr>
          <w:rFonts w:ascii="Arial" w:eastAsia="Calibri" w:hAnsi="Arial" w:cs="Arial"/>
          <w:rtl/>
          <w:lang w:bidi="ps-AF"/>
        </w:rPr>
      </w:pPr>
    </w:p>
    <w:p w14:paraId="74BAA0BA" w14:textId="77777777" w:rsidR="003A51E1" w:rsidRDefault="003A51E1" w:rsidP="003A51E1">
      <w:pPr>
        <w:pStyle w:val="Geenafstand"/>
        <w:bidi/>
        <w:rPr>
          <w:rFonts w:ascii="Arial" w:eastAsia="Calibri" w:hAnsi="Arial" w:cs="Arial"/>
          <w:rtl/>
          <w:lang w:bidi="ps-AF"/>
        </w:rPr>
      </w:pPr>
      <w:r>
        <w:rPr>
          <w:rFonts w:ascii="Arial" w:eastAsia="Calibri" w:hAnsi="Arial" w:cs="Arial" w:hint="cs"/>
          <w:rtl/>
          <w:lang w:bidi="ps-AF"/>
        </w:rPr>
        <w:t>کله چې ستاسو ماشوم ته په ښوونځی کښې زدکړه وښودل شی، ستاسو لپاره به بدلون رانشی. ځکه چې ستاسو ماشوم په کور کښې هم زدکړې او تمرینونه کوی.</w:t>
      </w:r>
    </w:p>
    <w:p w14:paraId="36B4E879" w14:textId="77777777" w:rsidR="003A51E1" w:rsidRDefault="003A51E1" w:rsidP="003A51E1">
      <w:pPr>
        <w:pStyle w:val="Geenafstand"/>
        <w:bidi/>
        <w:rPr>
          <w:rFonts w:ascii="Arial" w:eastAsia="Calibri" w:hAnsi="Arial" w:cs="Arial"/>
          <w:rtl/>
          <w:lang w:bidi="ps-AF"/>
        </w:rPr>
      </w:pPr>
    </w:p>
    <w:p w14:paraId="554728D2" w14:textId="77777777" w:rsidR="003A51E1" w:rsidRDefault="003A51E1" w:rsidP="003A51E1">
      <w:pPr>
        <w:pStyle w:val="Geenafstand"/>
        <w:bidi/>
        <w:rPr>
          <w:rFonts w:ascii="Arial" w:eastAsia="Calibri" w:hAnsi="Arial" w:cs="Arial"/>
          <w:rtl/>
          <w:lang w:bidi="ps-AF"/>
        </w:rPr>
      </w:pPr>
      <w:r>
        <w:rPr>
          <w:rFonts w:ascii="Arial" w:eastAsia="Calibri" w:hAnsi="Arial" w:cs="Arial" w:hint="cs"/>
          <w:rtl/>
          <w:lang w:bidi="ps-AF"/>
        </w:rPr>
        <w:t>یو شمېر مشورې:</w:t>
      </w:r>
    </w:p>
    <w:p w14:paraId="25F5E957" w14:textId="77777777" w:rsidR="003A51E1" w:rsidRDefault="003A51E1" w:rsidP="00763295">
      <w:pPr>
        <w:pStyle w:val="Geenafstand"/>
        <w:numPr>
          <w:ilvl w:val="0"/>
          <w:numId w:val="23"/>
        </w:numPr>
        <w:bidi/>
        <w:rPr>
          <w:rFonts w:ascii="Arial" w:eastAsia="Calibri" w:hAnsi="Arial" w:cs="Arial"/>
          <w:lang w:bidi="ps-AF"/>
        </w:rPr>
      </w:pPr>
      <w:r>
        <w:rPr>
          <w:rFonts w:ascii="Arial" w:eastAsia="Calibri" w:hAnsi="Arial" w:cs="Arial" w:hint="cs"/>
          <w:rtl/>
          <w:lang w:bidi="ps-AF"/>
        </w:rPr>
        <w:t>د خپل ماشوم سر نږدې پاتی شی تر څو پوښتنو ته یی ځواب ورکړئ.</w:t>
      </w:r>
    </w:p>
    <w:p w14:paraId="66057B68" w14:textId="77777777" w:rsidR="003A51E1" w:rsidRDefault="003A51E1" w:rsidP="00763295">
      <w:pPr>
        <w:pStyle w:val="Geenafstand"/>
        <w:numPr>
          <w:ilvl w:val="0"/>
          <w:numId w:val="23"/>
        </w:numPr>
        <w:bidi/>
        <w:rPr>
          <w:rFonts w:ascii="Arial" w:eastAsia="Calibri" w:hAnsi="Arial" w:cs="Arial"/>
          <w:lang w:bidi="ps-AF"/>
        </w:rPr>
      </w:pPr>
      <w:r>
        <w:rPr>
          <w:rFonts w:ascii="Arial" w:eastAsia="Calibri" w:hAnsi="Arial" w:cs="Arial" w:hint="cs"/>
          <w:rtl/>
          <w:lang w:bidi="ps-AF"/>
        </w:rPr>
        <w:t xml:space="preserve">کله چې ستاسو ماشوم د ښوونځی دندې سر ته رسوی، ورسره په ګډه یو پلان جوړ کړئ. </w:t>
      </w:r>
    </w:p>
    <w:p w14:paraId="7B5C2596" w14:textId="77777777" w:rsidR="003A51E1" w:rsidRDefault="003A51E1" w:rsidP="00763295">
      <w:pPr>
        <w:pStyle w:val="Geenafstand"/>
        <w:numPr>
          <w:ilvl w:val="0"/>
          <w:numId w:val="23"/>
        </w:numPr>
        <w:bidi/>
        <w:rPr>
          <w:rFonts w:ascii="Arial" w:eastAsia="Calibri" w:hAnsi="Arial" w:cs="Arial"/>
          <w:lang w:bidi="ps-AF"/>
        </w:rPr>
      </w:pPr>
      <w:r>
        <w:rPr>
          <w:rFonts w:ascii="Arial" w:eastAsia="Calibri" w:hAnsi="Arial" w:cs="Arial" w:hint="cs"/>
          <w:rtl/>
          <w:lang w:bidi="ps-AF"/>
        </w:rPr>
        <w:t xml:space="preserve">خپل ځان او ماشوم ته مو د استراحت او آرمتیا لپاره په کافی اندازه وخت ورکړئ. </w:t>
      </w:r>
    </w:p>
    <w:p w14:paraId="191ADF69" w14:textId="77777777" w:rsidR="003A51E1" w:rsidRDefault="003A51E1" w:rsidP="00763295">
      <w:pPr>
        <w:pStyle w:val="Geenafstand"/>
        <w:numPr>
          <w:ilvl w:val="0"/>
          <w:numId w:val="23"/>
        </w:numPr>
        <w:bidi/>
        <w:rPr>
          <w:rFonts w:ascii="Arial" w:eastAsia="Calibri" w:hAnsi="Arial" w:cs="Arial"/>
          <w:lang w:bidi="ps-AF"/>
        </w:rPr>
      </w:pPr>
      <w:r>
        <w:rPr>
          <w:rFonts w:ascii="Arial" w:eastAsia="Calibri" w:hAnsi="Arial" w:cs="Arial" w:hint="cs"/>
          <w:rtl/>
          <w:lang w:bidi="ps-AF"/>
        </w:rPr>
        <w:t xml:space="preserve">که چېرې زدکړه په کور کښې سخته وی، بیا د ټولګی ښوونکی سره اړیکې ونیسئ او په ګډه د حل لاری ولټوئ. </w:t>
      </w:r>
    </w:p>
    <w:p w14:paraId="36F9729F" w14:textId="77777777" w:rsidR="003A51E1" w:rsidRDefault="003A51E1" w:rsidP="003A51E1">
      <w:pPr>
        <w:pStyle w:val="Geenafstand"/>
        <w:bidi/>
        <w:rPr>
          <w:rFonts w:ascii="Arial" w:eastAsia="Calibri" w:hAnsi="Arial" w:cs="Arial"/>
          <w:rtl/>
          <w:lang w:bidi="ps-AF"/>
        </w:rPr>
      </w:pPr>
      <w:r>
        <w:rPr>
          <w:rFonts w:ascii="Arial" w:eastAsia="Calibri" w:hAnsi="Arial" w:cs="Arial" w:hint="cs"/>
          <w:rtl/>
          <w:lang w:bidi="ps-AF"/>
        </w:rPr>
        <w:t xml:space="preserve">مونږ په دې پوهېږو چې دا آسانه کار نه دی. که چېرې تاسو هغه څه وکړئ چې کولای شئ، بیا د کافې اندازې څخه مو ډېر زیار ویستلی دی. </w:t>
      </w:r>
    </w:p>
    <w:p w14:paraId="1AAF0F70" w14:textId="77777777" w:rsidR="003A51E1" w:rsidRDefault="003A51E1" w:rsidP="003A51E1">
      <w:pPr>
        <w:pStyle w:val="Geenafstand"/>
        <w:bidi/>
        <w:rPr>
          <w:rFonts w:ascii="Arial" w:eastAsia="Calibri" w:hAnsi="Arial" w:cs="Arial"/>
          <w:rtl/>
          <w:lang w:bidi="ps-AF"/>
        </w:rPr>
      </w:pPr>
    </w:p>
    <w:p w14:paraId="5139FA26" w14:textId="77777777" w:rsidR="009D37C6" w:rsidRDefault="009D37C6" w:rsidP="003A51E1">
      <w:pPr>
        <w:pStyle w:val="Geenafstand"/>
        <w:bidi/>
        <w:rPr>
          <w:rFonts w:ascii="Arial" w:eastAsia="Calibri" w:hAnsi="Arial" w:cs="Arial"/>
          <w:b/>
          <w:bCs/>
          <w:rtl/>
          <w:lang w:bidi="ps-AF"/>
        </w:rPr>
      </w:pPr>
    </w:p>
    <w:p w14:paraId="4D86DE7F" w14:textId="77777777" w:rsidR="009D37C6" w:rsidRDefault="009D37C6" w:rsidP="009D37C6">
      <w:pPr>
        <w:pStyle w:val="Geenafstand"/>
        <w:bidi/>
        <w:rPr>
          <w:rFonts w:ascii="Arial" w:eastAsia="Calibri" w:hAnsi="Arial" w:cs="Arial"/>
          <w:b/>
          <w:bCs/>
          <w:rtl/>
          <w:lang w:bidi="ps-AF"/>
        </w:rPr>
      </w:pPr>
    </w:p>
    <w:p w14:paraId="47868A7F" w14:textId="77777777" w:rsidR="009D37C6" w:rsidRDefault="009D37C6" w:rsidP="009D37C6">
      <w:pPr>
        <w:pStyle w:val="Geenafstand"/>
        <w:bidi/>
        <w:rPr>
          <w:rFonts w:ascii="Arial" w:eastAsia="Calibri" w:hAnsi="Arial" w:cs="Arial"/>
          <w:b/>
          <w:bCs/>
          <w:rtl/>
          <w:lang w:bidi="ps-AF"/>
        </w:rPr>
      </w:pPr>
    </w:p>
    <w:p w14:paraId="48EFEEB7" w14:textId="4A129FBA" w:rsidR="003A51E1" w:rsidRPr="00D21118" w:rsidRDefault="003A51E1" w:rsidP="009D37C6">
      <w:pPr>
        <w:pStyle w:val="Geenafstand"/>
        <w:bidi/>
        <w:rPr>
          <w:rFonts w:ascii="Arial" w:eastAsia="Calibri" w:hAnsi="Arial" w:cs="Arial"/>
          <w:b/>
          <w:bCs/>
          <w:rtl/>
          <w:lang w:bidi="ps-AF"/>
        </w:rPr>
      </w:pPr>
      <w:r w:rsidRPr="00D21118">
        <w:rPr>
          <w:rFonts w:ascii="Arial" w:eastAsia="Calibri" w:hAnsi="Arial" w:cs="Arial" w:hint="cs"/>
          <w:b/>
          <w:bCs/>
          <w:rtl/>
          <w:lang w:bidi="ps-AF"/>
        </w:rPr>
        <w:t xml:space="preserve">اضافی مالومات؟ </w:t>
      </w:r>
    </w:p>
    <w:p w14:paraId="37A5B0B5" w14:textId="77777777" w:rsidR="003A51E1" w:rsidRDefault="003A51E1" w:rsidP="00763295">
      <w:pPr>
        <w:pStyle w:val="Geenafstand"/>
        <w:numPr>
          <w:ilvl w:val="0"/>
          <w:numId w:val="24"/>
        </w:numPr>
        <w:bidi/>
        <w:rPr>
          <w:rFonts w:ascii="Arial" w:eastAsia="Calibri" w:hAnsi="Arial" w:cs="Arial"/>
          <w:lang w:bidi="ps-AF"/>
        </w:rPr>
      </w:pPr>
      <w:r>
        <w:rPr>
          <w:rFonts w:ascii="Arial" w:eastAsia="Calibri" w:hAnsi="Arial" w:cs="Arial" w:hint="cs"/>
          <w:rtl/>
          <w:lang w:bidi="ps-AF"/>
        </w:rPr>
        <w:t xml:space="preserve">آیا تاسو غواړئ چې د ښوونځیو د بیا ځل پیلیدلو په هکله اضافی مالومات لاسته راوړئ؟ </w:t>
      </w:r>
    </w:p>
    <w:p w14:paraId="6A78DB81" w14:textId="77777777" w:rsidR="003A51E1" w:rsidRPr="0075644F" w:rsidRDefault="00663B5C" w:rsidP="003A51E1">
      <w:pPr>
        <w:pStyle w:val="paragraph"/>
        <w:ind w:left="720"/>
        <w:textAlignment w:val="baseline"/>
        <w:rPr>
          <w:rtl/>
          <w:lang w:val="nl-NL"/>
        </w:rPr>
      </w:pPr>
      <w:hyperlink r:id="rId15" w:history="1">
        <w:r w:rsidR="003A51E1" w:rsidRPr="00D33B20">
          <w:rPr>
            <w:rStyle w:val="Hyperlink"/>
            <w:rFonts w:ascii="Calibri" w:hAnsi="Calibri" w:cs="Calibri"/>
            <w:sz w:val="22"/>
            <w:szCs w:val="22"/>
          </w:rPr>
          <w:t>https://onderwijs.vlaanderen.be/nl/heropstart-lessen-op-school-informatie-voor-ouders</w:t>
        </w:r>
      </w:hyperlink>
      <w:r w:rsidR="003A51E1">
        <w:rPr>
          <w:rStyle w:val="eop"/>
          <w:rFonts w:ascii="Calibri" w:hAnsi="Calibri" w:cs="Calibri"/>
          <w:sz w:val="22"/>
          <w:szCs w:val="22"/>
          <w:lang w:val="nl-NL"/>
        </w:rPr>
        <w:t> </w:t>
      </w:r>
    </w:p>
    <w:p w14:paraId="3989D634" w14:textId="77777777" w:rsidR="003A51E1" w:rsidRDefault="003A51E1" w:rsidP="00763295">
      <w:pPr>
        <w:pStyle w:val="Geenafstand"/>
        <w:numPr>
          <w:ilvl w:val="0"/>
          <w:numId w:val="24"/>
        </w:numPr>
        <w:bidi/>
        <w:rPr>
          <w:rFonts w:ascii="Arial" w:eastAsia="Calibri" w:hAnsi="Arial" w:cs="Arial"/>
          <w:lang w:bidi="ps-AF"/>
        </w:rPr>
      </w:pPr>
      <w:r>
        <w:rPr>
          <w:rFonts w:ascii="Arial" w:eastAsia="Calibri" w:hAnsi="Arial" w:cs="Arial" w:hint="cs"/>
          <w:rtl/>
          <w:lang w:bidi="ps-AF"/>
        </w:rPr>
        <w:t>عمومی مالومات او هغه پوښتنې چې ډېر پوښتل کېږی:</w:t>
      </w:r>
      <w:r w:rsidRPr="0075644F">
        <w:t xml:space="preserve"> </w:t>
      </w:r>
      <w:hyperlink r:id="rId16" w:tgtFrame="_blank" w:history="1">
        <w:r>
          <w:rPr>
            <w:rStyle w:val="normaltextrun1"/>
            <w:rFonts w:ascii="Calibri" w:hAnsi="Calibri" w:cs="Calibri"/>
            <w:color w:val="0563C1"/>
            <w:u w:val="single"/>
          </w:rPr>
          <w:t>www.info-coronavirus.be</w:t>
        </w:r>
      </w:hyperlink>
      <w:r>
        <w:rPr>
          <w:rStyle w:val="eop"/>
        </w:rPr>
        <w:t> </w:t>
      </w:r>
      <w:r>
        <w:rPr>
          <w:rFonts w:ascii="Arial" w:eastAsia="Calibri" w:hAnsi="Arial" w:cs="Arial" w:hint="cs"/>
          <w:rtl/>
          <w:lang w:bidi="ps-AF"/>
        </w:rPr>
        <w:t xml:space="preserve"> </w:t>
      </w:r>
    </w:p>
    <w:p w14:paraId="68283B0D" w14:textId="77777777" w:rsidR="003A51E1" w:rsidRDefault="003A51E1" w:rsidP="003A51E1">
      <w:pPr>
        <w:pStyle w:val="Geenafstand"/>
        <w:bidi/>
        <w:ind w:left="360"/>
        <w:rPr>
          <w:rFonts w:ascii="Arial" w:eastAsia="Calibri" w:hAnsi="Arial" w:cs="Arial"/>
          <w:rtl/>
          <w:lang w:bidi="ps-AF"/>
        </w:rPr>
      </w:pPr>
    </w:p>
    <w:p w14:paraId="6A6E4167" w14:textId="77777777" w:rsidR="003A51E1" w:rsidRPr="00912421" w:rsidRDefault="003A51E1" w:rsidP="003A51E1">
      <w:pPr>
        <w:pStyle w:val="Geenafstand"/>
        <w:bidi/>
        <w:ind w:left="961"/>
        <w:rPr>
          <w:rFonts w:ascii="Arial" w:eastAsia="Calibri" w:hAnsi="Arial" w:cs="Arial"/>
          <w:b/>
          <w:bCs/>
          <w:sz w:val="24"/>
          <w:szCs w:val="24"/>
          <w:lang w:bidi="ps-AF"/>
        </w:rPr>
      </w:pPr>
    </w:p>
    <w:p w14:paraId="22D00AE6" w14:textId="1396237E" w:rsidR="003A51E1" w:rsidRPr="00A067EC" w:rsidRDefault="00E82FF3" w:rsidP="003A51E1">
      <w:pPr>
        <w:pStyle w:val="Geenafstand"/>
        <w:bidi/>
        <w:ind w:left="785"/>
        <w:rPr>
          <w:rStyle w:val="Hyperlink"/>
          <w:rFonts w:ascii="Arial" w:eastAsia="Calibri" w:hAnsi="Arial" w:cs="Arial"/>
          <w:b/>
          <w:bCs/>
          <w:sz w:val="24"/>
          <w:szCs w:val="24"/>
          <w:rtl/>
          <w:lang w:bidi="ps-AF"/>
        </w:rPr>
      </w:pPr>
      <w:r w:rsidRPr="003A51E1">
        <w:rPr>
          <w:noProof/>
          <w:sz w:val="20"/>
          <w:szCs w:val="20"/>
        </w:rPr>
        <mc:AlternateContent>
          <mc:Choice Requires="wps">
            <w:drawing>
              <wp:anchor distT="45720" distB="45720" distL="114300" distR="114300" simplePos="0" relativeHeight="251662336" behindDoc="0" locked="0" layoutInCell="1" allowOverlap="1" wp14:anchorId="5AA516F0" wp14:editId="50764EF3">
                <wp:simplePos x="0" y="0"/>
                <wp:positionH relativeFrom="margin">
                  <wp:posOffset>-342900</wp:posOffset>
                </wp:positionH>
                <wp:positionV relativeFrom="paragraph">
                  <wp:posOffset>0</wp:posOffset>
                </wp:positionV>
                <wp:extent cx="6507480" cy="753745"/>
                <wp:effectExtent l="0" t="0" r="26670" b="273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A2250FC" w14:textId="3A574A82" w:rsidR="003A51E1" w:rsidRDefault="003A51E1" w:rsidP="003A51E1">
                            <w:pPr>
                              <w:jc w:val="right"/>
                            </w:pPr>
                            <w:r>
                              <w:rPr>
                                <w:rFonts w:ascii="Arial" w:eastAsia="Calibri" w:hAnsi="Arial" w:cs="Arial" w:hint="cs"/>
                                <w:rtl/>
                                <w:lang w:bidi="ps-AF"/>
                              </w:rPr>
                              <w:t>مونږ د ملی امنیت شورا تصمیمونه تعقیب کوو. مونږ یواخې هغه مهال کولای شو چې په ښوونځی کښې زدکړې بیا ځل پیل کړو کله چې د امنیت شورا خپل تصمیم او وخت یی بدل نه کړی.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516F0" id="_x0000_s1027" type="#_x0000_t202" style="position:absolute;left:0;text-align:left;margin-left:-27pt;margin-top:0;width:512.4pt;height:59.3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">
                <v:textbox style="mso-fit-shape-to-text:t">
                  <w:txbxContent>
                    <w:p w14:paraId="6A2250FC" w14:textId="3A574A82" w:rsidR="003A51E1" w:rsidRDefault="003A51E1" w:rsidP="003A51E1">
                      <w:pPr>
                        <w:jc w:val="right"/>
                      </w:pPr>
                      <w:r>
                        <w:rPr>
                          <w:rFonts w:ascii="Arial" w:eastAsia="Calibri" w:hAnsi="Arial" w:cs="Arial" w:hint="cs"/>
                          <w:rtl/>
                          <w:lang w:bidi="ps-AF"/>
                        </w:rPr>
                        <w:t>مونږ د ملی امنیت شورا تصمیمونه تعقیب کوو. مونږ یواخې هغه مهال کولای شو چې په ښوونځی کښې زدکړې بیا ځل پیل کړو کله چې د امنیت شورا خپل تصمیم او وخت یی بدل نه کړی.</w:t>
                      </w:r>
                    </w:p>
                  </w:txbxContent>
                </v:textbox>
                <w10:wrap type="square" anchorx="margin"/>
              </v:shape>
            </w:pict>
          </mc:Fallback>
        </mc:AlternateContent>
      </w:r>
    </w:p>
    <w:p w14:paraId="223EE469" w14:textId="70A221AB" w:rsidR="003A51E1" w:rsidRPr="0009314D" w:rsidRDefault="003A51E1" w:rsidP="003A51E1">
      <w:pPr>
        <w:pStyle w:val="Geenafstand"/>
        <w:bidi/>
        <w:ind w:left="720"/>
        <w:rPr>
          <w:rFonts w:ascii="Arial" w:hAnsi="Arial" w:cs="Arial"/>
          <w:rtl/>
          <w:lang w:bidi="ps-AF"/>
        </w:rPr>
      </w:pPr>
      <w:r>
        <w:rPr>
          <w:rFonts w:ascii="Arial" w:hAnsi="Arial" w:cs="Arial" w:hint="cs"/>
          <w:rtl/>
          <w:lang w:bidi="ps-AF"/>
        </w:rPr>
        <w:t xml:space="preserve"> </w:t>
      </w:r>
    </w:p>
    <w:p w14:paraId="61CD553A" w14:textId="79EC4E5C" w:rsidR="003A51E1" w:rsidRPr="00B23A60" w:rsidRDefault="003A51E1" w:rsidP="003A51E1">
      <w:pPr>
        <w:spacing w:after="0" w:line="240" w:lineRule="auto"/>
        <w:rPr>
          <w:rFonts w:ascii="Calibri" w:eastAsia="Calibri" w:hAnsi="Calibri" w:cs="Calibri"/>
          <w:lang w:bidi="ps-AF"/>
        </w:rPr>
      </w:pPr>
    </w:p>
    <w:p w14:paraId="1D4B7E0B" w14:textId="7B538019" w:rsidR="003A51E1" w:rsidRPr="00B23A60" w:rsidRDefault="003A51E1" w:rsidP="003A51E1">
      <w:pPr>
        <w:spacing w:line="256" w:lineRule="auto"/>
        <w:ind w:left="708"/>
        <w:rPr>
          <w:rFonts w:ascii="Calibri" w:eastAsia="Calibri" w:hAnsi="Calibri" w:cs="Calibri"/>
        </w:rPr>
      </w:pPr>
    </w:p>
    <w:p w14:paraId="742F3C04" w14:textId="77777777" w:rsidR="003A51E1" w:rsidRPr="00B23A60" w:rsidRDefault="003A51E1" w:rsidP="003A51E1">
      <w:pPr>
        <w:spacing w:line="256" w:lineRule="auto"/>
        <w:ind w:left="708"/>
        <w:rPr>
          <w:rFonts w:ascii="Calibri" w:eastAsia="Calibri" w:hAnsi="Calibri" w:cs="Calibri"/>
        </w:rPr>
      </w:pPr>
    </w:p>
    <w:p w14:paraId="531E655B" w14:textId="63036066" w:rsidR="003A51E1" w:rsidRPr="00B23A60" w:rsidRDefault="003A51E1" w:rsidP="003A51E1">
      <w:pPr>
        <w:spacing w:line="256" w:lineRule="auto"/>
        <w:ind w:left="708"/>
        <w:rPr>
          <w:rFonts w:ascii="Calibri" w:eastAsia="Calibri" w:hAnsi="Calibri" w:cs="Calibri"/>
        </w:rPr>
      </w:pPr>
    </w:p>
    <w:p w14:paraId="5023304B" w14:textId="49BA9624" w:rsidR="003A51E1" w:rsidRPr="00DB337E" w:rsidRDefault="003A51E1" w:rsidP="003A51E1">
      <w:pPr>
        <w:pStyle w:val="Geenafstand"/>
        <w:bidi/>
        <w:rPr>
          <w:rFonts w:ascii="Arial" w:hAnsi="Arial" w:cs="Arial"/>
          <w:rtl/>
          <w:lang w:bidi="ps-AF"/>
        </w:rPr>
      </w:pPr>
      <w:r>
        <w:rPr>
          <w:rFonts w:ascii="Arial" w:hAnsi="Arial" w:cs="Arial" w:hint="cs"/>
          <w:rtl/>
          <w:lang w:bidi="ps-AF"/>
        </w:rPr>
        <w:t xml:space="preserve"> </w:t>
      </w:r>
    </w:p>
    <w:p w14:paraId="59029286" w14:textId="3E1F7FF1" w:rsidR="006239E3" w:rsidRDefault="006239E3" w:rsidP="00D50526">
      <w:pPr>
        <w:pStyle w:val="paragraph"/>
        <w:textAlignment w:val="baseline"/>
        <w:rPr>
          <w:sz w:val="22"/>
          <w:szCs w:val="22"/>
          <w:lang w:val="nl-NL" w:bidi="ps-AF"/>
        </w:rPr>
      </w:pPr>
    </w:p>
    <w:p w14:paraId="6F92D02F" w14:textId="7BFDB980" w:rsidR="006239E3" w:rsidRDefault="006239E3" w:rsidP="00D50526">
      <w:pPr>
        <w:pStyle w:val="paragraph"/>
        <w:textAlignment w:val="baseline"/>
        <w:rPr>
          <w:sz w:val="22"/>
          <w:szCs w:val="22"/>
          <w:lang w:val="nl-NL"/>
        </w:rPr>
      </w:pPr>
    </w:p>
    <w:p w14:paraId="55423C56" w14:textId="5C507277" w:rsidR="003246F7" w:rsidRPr="00B92B61" w:rsidRDefault="003246F7" w:rsidP="00D50526">
      <w:pPr>
        <w:pStyle w:val="paragraph"/>
        <w:textAlignment w:val="baseline"/>
        <w:rPr>
          <w:sz w:val="22"/>
          <w:szCs w:val="22"/>
          <w:lang w:val="nl-NL"/>
        </w:rPr>
      </w:pPr>
    </w:p>
    <w:p w14:paraId="7CC9C4F8" w14:textId="087DEFBF" w:rsidR="003246F7" w:rsidRDefault="009D37C6">
      <w:pPr>
        <w:rPr>
          <w:sz w:val="20"/>
          <w:szCs w:val="20"/>
        </w:rPr>
      </w:pPr>
      <w:r>
        <w:rPr>
          <w:noProof/>
        </w:rPr>
        <w:drawing>
          <wp:anchor distT="0" distB="0" distL="114300" distR="114300" simplePos="0" relativeHeight="251666432" behindDoc="0" locked="0" layoutInCell="1" allowOverlap="1" wp14:anchorId="6CC7909C" wp14:editId="4A73574E">
            <wp:simplePos x="0" y="0"/>
            <wp:positionH relativeFrom="column">
              <wp:posOffset>-297815</wp:posOffset>
            </wp:positionH>
            <wp:positionV relativeFrom="paragraph">
              <wp:posOffset>4681855</wp:posOffset>
            </wp:positionV>
            <wp:extent cx="6349358" cy="1219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49358" cy="1219200"/>
                    </a:xfrm>
                    <a:prstGeom prst="rect">
                      <a:avLst/>
                    </a:prstGeom>
                  </pic:spPr>
                </pic:pic>
              </a:graphicData>
            </a:graphic>
            <wp14:sizeRelH relativeFrom="page">
              <wp14:pctWidth>0</wp14:pctWidth>
            </wp14:sizeRelH>
            <wp14:sizeRelV relativeFrom="page">
              <wp14:pctHeight>0</wp14:pctHeight>
            </wp14:sizeRelV>
          </wp:anchor>
        </w:drawing>
      </w:r>
    </w:p>
    <w:sectPr w:rsidR="003246F7" w:rsidSect="00E21D2B">
      <w:headerReference w:type="default" r:id="rId18"/>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0C7C" w14:textId="77777777" w:rsidR="00663B5C" w:rsidRDefault="00663B5C" w:rsidP="0048309E">
      <w:pPr>
        <w:spacing w:after="0" w:line="240" w:lineRule="auto"/>
      </w:pPr>
      <w:r>
        <w:separator/>
      </w:r>
    </w:p>
  </w:endnote>
  <w:endnote w:type="continuationSeparator" w:id="0">
    <w:p w14:paraId="13B27214" w14:textId="77777777" w:rsidR="00663B5C" w:rsidRDefault="00663B5C" w:rsidP="0048309E">
      <w:pPr>
        <w:spacing w:after="0" w:line="240" w:lineRule="auto"/>
      </w:pPr>
      <w:r>
        <w:continuationSeparator/>
      </w:r>
    </w:p>
  </w:endnote>
  <w:endnote w:type="continuationNotice" w:id="1">
    <w:p w14:paraId="08352F33" w14:textId="77777777" w:rsidR="00663B5C" w:rsidRDefault="00663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FEE7" w14:textId="77777777" w:rsidR="00663B5C" w:rsidRDefault="00663B5C" w:rsidP="0048309E">
      <w:pPr>
        <w:spacing w:after="0" w:line="240" w:lineRule="auto"/>
      </w:pPr>
      <w:r>
        <w:separator/>
      </w:r>
    </w:p>
  </w:footnote>
  <w:footnote w:type="continuationSeparator" w:id="0">
    <w:p w14:paraId="44DD2ACE" w14:textId="77777777" w:rsidR="00663B5C" w:rsidRDefault="00663B5C" w:rsidP="0048309E">
      <w:pPr>
        <w:spacing w:after="0" w:line="240" w:lineRule="auto"/>
      </w:pPr>
      <w:r>
        <w:continuationSeparator/>
      </w:r>
    </w:p>
  </w:footnote>
  <w:footnote w:type="continuationNotice" w:id="1">
    <w:p w14:paraId="26513869" w14:textId="77777777" w:rsidR="00663B5C" w:rsidRDefault="00663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450"/>
    <w:multiLevelType w:val="hybridMultilevel"/>
    <w:tmpl w:val="7274637A"/>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9F87344"/>
    <w:multiLevelType w:val="hybridMultilevel"/>
    <w:tmpl w:val="9F3C4D18"/>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4" w15:restartNumberingAfterBreak="0">
    <w:nsid w:val="210C117B"/>
    <w:multiLevelType w:val="hybridMultilevel"/>
    <w:tmpl w:val="8F58B47E"/>
    <w:lvl w:ilvl="0" w:tplc="04130001">
      <w:start w:val="1"/>
      <w:numFmt w:val="bullet"/>
      <w:lvlText w:val=""/>
      <w:lvlJc w:val="left"/>
      <w:pPr>
        <w:ind w:left="785" w:hanging="360"/>
      </w:pPr>
      <w:rPr>
        <w:rFonts w:ascii="Symbol" w:hAnsi="Symbol" w:cs="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5" w15:restartNumberingAfterBreak="0">
    <w:nsid w:val="28FC186D"/>
    <w:multiLevelType w:val="hybridMultilevel"/>
    <w:tmpl w:val="7DBAB56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6E7F5C"/>
    <w:multiLevelType w:val="hybridMultilevel"/>
    <w:tmpl w:val="82929764"/>
    <w:lvl w:ilvl="0" w:tplc="04130001">
      <w:start w:val="1"/>
      <w:numFmt w:val="bullet"/>
      <w:lvlText w:val=""/>
      <w:lvlJc w:val="left"/>
      <w:pPr>
        <w:ind w:left="903" w:hanging="360"/>
      </w:pPr>
      <w:rPr>
        <w:rFonts w:ascii="Symbol" w:hAnsi="Symbol" w:cs="Symbol" w:hint="default"/>
      </w:rPr>
    </w:lvl>
    <w:lvl w:ilvl="1" w:tplc="04130003" w:tentative="1">
      <w:start w:val="1"/>
      <w:numFmt w:val="bullet"/>
      <w:lvlText w:val="o"/>
      <w:lvlJc w:val="left"/>
      <w:pPr>
        <w:ind w:left="1623" w:hanging="360"/>
      </w:pPr>
      <w:rPr>
        <w:rFonts w:ascii="Courier New" w:hAnsi="Courier New" w:cs="Courier New" w:hint="default"/>
      </w:rPr>
    </w:lvl>
    <w:lvl w:ilvl="2" w:tplc="04130005" w:tentative="1">
      <w:start w:val="1"/>
      <w:numFmt w:val="bullet"/>
      <w:lvlText w:val=""/>
      <w:lvlJc w:val="left"/>
      <w:pPr>
        <w:ind w:left="2343" w:hanging="360"/>
      </w:pPr>
      <w:rPr>
        <w:rFonts w:ascii="Wingdings" w:hAnsi="Wingdings" w:hint="default"/>
      </w:rPr>
    </w:lvl>
    <w:lvl w:ilvl="3" w:tplc="04130001" w:tentative="1">
      <w:start w:val="1"/>
      <w:numFmt w:val="bullet"/>
      <w:lvlText w:val=""/>
      <w:lvlJc w:val="left"/>
      <w:pPr>
        <w:ind w:left="3063" w:hanging="360"/>
      </w:pPr>
      <w:rPr>
        <w:rFonts w:ascii="Symbol" w:hAnsi="Symbol" w:hint="default"/>
      </w:rPr>
    </w:lvl>
    <w:lvl w:ilvl="4" w:tplc="04130003" w:tentative="1">
      <w:start w:val="1"/>
      <w:numFmt w:val="bullet"/>
      <w:lvlText w:val="o"/>
      <w:lvlJc w:val="left"/>
      <w:pPr>
        <w:ind w:left="3783" w:hanging="360"/>
      </w:pPr>
      <w:rPr>
        <w:rFonts w:ascii="Courier New" w:hAnsi="Courier New" w:cs="Courier New" w:hint="default"/>
      </w:rPr>
    </w:lvl>
    <w:lvl w:ilvl="5" w:tplc="04130005" w:tentative="1">
      <w:start w:val="1"/>
      <w:numFmt w:val="bullet"/>
      <w:lvlText w:val=""/>
      <w:lvlJc w:val="left"/>
      <w:pPr>
        <w:ind w:left="4503" w:hanging="360"/>
      </w:pPr>
      <w:rPr>
        <w:rFonts w:ascii="Wingdings" w:hAnsi="Wingdings" w:hint="default"/>
      </w:rPr>
    </w:lvl>
    <w:lvl w:ilvl="6" w:tplc="04130001" w:tentative="1">
      <w:start w:val="1"/>
      <w:numFmt w:val="bullet"/>
      <w:lvlText w:val=""/>
      <w:lvlJc w:val="left"/>
      <w:pPr>
        <w:ind w:left="5223" w:hanging="360"/>
      </w:pPr>
      <w:rPr>
        <w:rFonts w:ascii="Symbol" w:hAnsi="Symbol" w:hint="default"/>
      </w:rPr>
    </w:lvl>
    <w:lvl w:ilvl="7" w:tplc="04130003" w:tentative="1">
      <w:start w:val="1"/>
      <w:numFmt w:val="bullet"/>
      <w:lvlText w:val="o"/>
      <w:lvlJc w:val="left"/>
      <w:pPr>
        <w:ind w:left="5943" w:hanging="360"/>
      </w:pPr>
      <w:rPr>
        <w:rFonts w:ascii="Courier New" w:hAnsi="Courier New" w:cs="Courier New" w:hint="default"/>
      </w:rPr>
    </w:lvl>
    <w:lvl w:ilvl="8" w:tplc="04130005" w:tentative="1">
      <w:start w:val="1"/>
      <w:numFmt w:val="bullet"/>
      <w:lvlText w:val=""/>
      <w:lvlJc w:val="left"/>
      <w:pPr>
        <w:ind w:left="6663" w:hanging="360"/>
      </w:pPr>
      <w:rPr>
        <w:rFonts w:ascii="Wingdings" w:hAnsi="Wingdings" w:hint="default"/>
      </w:rPr>
    </w:lvl>
  </w:abstractNum>
  <w:abstractNum w:abstractNumId="7"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32D30D31"/>
    <w:multiLevelType w:val="hybridMultilevel"/>
    <w:tmpl w:val="DF66D006"/>
    <w:lvl w:ilvl="0" w:tplc="0F6C1C6E">
      <w:start w:val="1"/>
      <w:numFmt w:val="bullet"/>
      <w:lvlText w:val=""/>
      <w:lvlJc w:val="left"/>
      <w:pPr>
        <w:ind w:left="720" w:hanging="360"/>
      </w:pPr>
      <w:rPr>
        <w:rFonts w:ascii="Symbol" w:hAnsi="Symbol" w:cs="Symbol" w:hint="default"/>
        <w:b/>
        <w:bCs w:val="0"/>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C012EE"/>
    <w:multiLevelType w:val="hybridMultilevel"/>
    <w:tmpl w:val="C6A2A7C8"/>
    <w:lvl w:ilvl="0" w:tplc="04130001">
      <w:start w:val="1"/>
      <w:numFmt w:val="bullet"/>
      <w:lvlText w:val=""/>
      <w:lvlJc w:val="left"/>
      <w:pPr>
        <w:ind w:left="785" w:hanging="360"/>
      </w:pPr>
      <w:rPr>
        <w:rFonts w:ascii="Symbol" w:hAnsi="Symbol" w:cs="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1"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48FA5D9A"/>
    <w:multiLevelType w:val="hybridMultilevel"/>
    <w:tmpl w:val="2B1C3F5C"/>
    <w:lvl w:ilvl="0" w:tplc="F7BA544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13110CC"/>
    <w:multiLevelType w:val="hybridMultilevel"/>
    <w:tmpl w:val="3F6C7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E86AEF"/>
    <w:multiLevelType w:val="hybridMultilevel"/>
    <w:tmpl w:val="30C6819C"/>
    <w:lvl w:ilvl="0" w:tplc="04130001">
      <w:start w:val="1"/>
      <w:numFmt w:val="bullet"/>
      <w:lvlText w:val=""/>
      <w:lvlJc w:val="left"/>
      <w:pPr>
        <w:ind w:left="787" w:hanging="360"/>
      </w:pPr>
      <w:rPr>
        <w:rFonts w:ascii="Symbol" w:hAnsi="Symbol" w:cs="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1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0B5471C"/>
    <w:multiLevelType w:val="hybridMultilevel"/>
    <w:tmpl w:val="2B34F6BC"/>
    <w:lvl w:ilvl="0" w:tplc="436E3DF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766FCA"/>
    <w:multiLevelType w:val="hybridMultilevel"/>
    <w:tmpl w:val="D286E082"/>
    <w:lvl w:ilvl="0" w:tplc="8AF66990">
      <w:start w:val="1"/>
      <w:numFmt w:val="bullet"/>
      <w:lvlText w:val=""/>
      <w:lvlJc w:val="left"/>
      <w:pPr>
        <w:ind w:left="785" w:hanging="360"/>
      </w:pPr>
      <w:rPr>
        <w:rFonts w:ascii="Symbol" w:hAnsi="Symbol" w:cs="Symbol" w:hint="default"/>
        <w:color w:val="auto"/>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0" w15:restartNumberingAfterBreak="0">
    <w:nsid w:val="69EB2464"/>
    <w:multiLevelType w:val="hybridMultilevel"/>
    <w:tmpl w:val="0AF0FB88"/>
    <w:lvl w:ilvl="0" w:tplc="4F8E67CC">
      <w:start w:val="1"/>
      <w:numFmt w:val="bullet"/>
      <w:lvlText w:val="o"/>
      <w:lvlJc w:val="left"/>
      <w:pPr>
        <w:ind w:left="1505" w:hanging="360"/>
      </w:pPr>
      <w:rPr>
        <w:rFonts w:ascii="Arial" w:hAnsi="Arial" w:cs="Arial" w:hint="default"/>
        <w:b w:val="0"/>
        <w:bCs/>
        <w:color w:val="auto"/>
        <w:sz w:val="22"/>
        <w:szCs w:val="22"/>
      </w:rPr>
    </w:lvl>
    <w:lvl w:ilvl="1" w:tplc="04130003" w:tentative="1">
      <w:start w:val="1"/>
      <w:numFmt w:val="bullet"/>
      <w:lvlText w:val="o"/>
      <w:lvlJc w:val="left"/>
      <w:pPr>
        <w:ind w:left="2225" w:hanging="360"/>
      </w:pPr>
      <w:rPr>
        <w:rFonts w:ascii="Courier New" w:hAnsi="Courier New" w:cs="Courier New" w:hint="default"/>
      </w:rPr>
    </w:lvl>
    <w:lvl w:ilvl="2" w:tplc="04130005" w:tentative="1">
      <w:start w:val="1"/>
      <w:numFmt w:val="bullet"/>
      <w:lvlText w:val=""/>
      <w:lvlJc w:val="left"/>
      <w:pPr>
        <w:ind w:left="2945" w:hanging="360"/>
      </w:pPr>
      <w:rPr>
        <w:rFonts w:ascii="Wingdings" w:hAnsi="Wingdings" w:hint="default"/>
      </w:rPr>
    </w:lvl>
    <w:lvl w:ilvl="3" w:tplc="04130001" w:tentative="1">
      <w:start w:val="1"/>
      <w:numFmt w:val="bullet"/>
      <w:lvlText w:val=""/>
      <w:lvlJc w:val="left"/>
      <w:pPr>
        <w:ind w:left="3665" w:hanging="360"/>
      </w:pPr>
      <w:rPr>
        <w:rFonts w:ascii="Symbol" w:hAnsi="Symbol" w:hint="default"/>
      </w:rPr>
    </w:lvl>
    <w:lvl w:ilvl="4" w:tplc="04130003" w:tentative="1">
      <w:start w:val="1"/>
      <w:numFmt w:val="bullet"/>
      <w:lvlText w:val="o"/>
      <w:lvlJc w:val="left"/>
      <w:pPr>
        <w:ind w:left="4385" w:hanging="360"/>
      </w:pPr>
      <w:rPr>
        <w:rFonts w:ascii="Courier New" w:hAnsi="Courier New" w:cs="Courier New" w:hint="default"/>
      </w:rPr>
    </w:lvl>
    <w:lvl w:ilvl="5" w:tplc="04130005" w:tentative="1">
      <w:start w:val="1"/>
      <w:numFmt w:val="bullet"/>
      <w:lvlText w:val=""/>
      <w:lvlJc w:val="left"/>
      <w:pPr>
        <w:ind w:left="5105" w:hanging="360"/>
      </w:pPr>
      <w:rPr>
        <w:rFonts w:ascii="Wingdings" w:hAnsi="Wingdings" w:hint="default"/>
      </w:rPr>
    </w:lvl>
    <w:lvl w:ilvl="6" w:tplc="04130001" w:tentative="1">
      <w:start w:val="1"/>
      <w:numFmt w:val="bullet"/>
      <w:lvlText w:val=""/>
      <w:lvlJc w:val="left"/>
      <w:pPr>
        <w:ind w:left="5825" w:hanging="360"/>
      </w:pPr>
      <w:rPr>
        <w:rFonts w:ascii="Symbol" w:hAnsi="Symbol" w:hint="default"/>
      </w:rPr>
    </w:lvl>
    <w:lvl w:ilvl="7" w:tplc="04130003" w:tentative="1">
      <w:start w:val="1"/>
      <w:numFmt w:val="bullet"/>
      <w:lvlText w:val="o"/>
      <w:lvlJc w:val="left"/>
      <w:pPr>
        <w:ind w:left="6545" w:hanging="360"/>
      </w:pPr>
      <w:rPr>
        <w:rFonts w:ascii="Courier New" w:hAnsi="Courier New" w:cs="Courier New" w:hint="default"/>
      </w:rPr>
    </w:lvl>
    <w:lvl w:ilvl="8" w:tplc="04130005" w:tentative="1">
      <w:start w:val="1"/>
      <w:numFmt w:val="bullet"/>
      <w:lvlText w:val=""/>
      <w:lvlJc w:val="left"/>
      <w:pPr>
        <w:ind w:left="7265" w:hanging="360"/>
      </w:pPr>
      <w:rPr>
        <w:rFonts w:ascii="Wingdings" w:hAnsi="Wingdings" w:hint="default"/>
      </w:rPr>
    </w:lvl>
  </w:abstractNum>
  <w:abstractNum w:abstractNumId="21"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11"/>
  </w:num>
  <w:num w:numId="4">
    <w:abstractNumId w:val="21"/>
  </w:num>
  <w:num w:numId="5">
    <w:abstractNumId w:val="7"/>
  </w:num>
  <w:num w:numId="6">
    <w:abstractNumId w:val="1"/>
  </w:num>
  <w:num w:numId="7">
    <w:abstractNumId w:val="16"/>
  </w:num>
  <w:num w:numId="8">
    <w:abstractNumId w:val="22"/>
  </w:num>
  <w:num w:numId="9">
    <w:abstractNumId w:val="2"/>
  </w:num>
  <w:num w:numId="10">
    <w:abstractNumId w:val="13"/>
  </w:num>
  <w:num w:numId="11">
    <w:abstractNumId w:val="8"/>
  </w:num>
  <w:num w:numId="12">
    <w:abstractNumId w:val="3"/>
  </w:num>
  <w:num w:numId="13">
    <w:abstractNumId w:val="0"/>
  </w:num>
  <w:num w:numId="14">
    <w:abstractNumId w:val="14"/>
  </w:num>
  <w:num w:numId="15">
    <w:abstractNumId w:val="12"/>
  </w:num>
  <w:num w:numId="16">
    <w:abstractNumId w:val="17"/>
  </w:num>
  <w:num w:numId="17">
    <w:abstractNumId w:val="19"/>
  </w:num>
  <w:num w:numId="18">
    <w:abstractNumId w:val="20"/>
  </w:num>
  <w:num w:numId="19">
    <w:abstractNumId w:val="9"/>
  </w:num>
  <w:num w:numId="20">
    <w:abstractNumId w:val="15"/>
  </w:num>
  <w:num w:numId="21">
    <w:abstractNumId w:val="10"/>
  </w:num>
  <w:num w:numId="22">
    <w:abstractNumId w:val="4"/>
  </w:num>
  <w:num w:numId="23">
    <w:abstractNumId w:val="6"/>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5593A"/>
    <w:rsid w:val="000748E3"/>
    <w:rsid w:val="000B61F6"/>
    <w:rsid w:val="000C2627"/>
    <w:rsid w:val="0012304B"/>
    <w:rsid w:val="00183397"/>
    <w:rsid w:val="001D3BFB"/>
    <w:rsid w:val="001D70CC"/>
    <w:rsid w:val="001F665A"/>
    <w:rsid w:val="002040C7"/>
    <w:rsid w:val="00214B6A"/>
    <w:rsid w:val="00217C9F"/>
    <w:rsid w:val="00264D34"/>
    <w:rsid w:val="00301527"/>
    <w:rsid w:val="003054E2"/>
    <w:rsid w:val="003077F3"/>
    <w:rsid w:val="003246F7"/>
    <w:rsid w:val="003404F5"/>
    <w:rsid w:val="00356010"/>
    <w:rsid w:val="00393C6A"/>
    <w:rsid w:val="003A51E1"/>
    <w:rsid w:val="003A79D1"/>
    <w:rsid w:val="003B6F25"/>
    <w:rsid w:val="003B7FF6"/>
    <w:rsid w:val="003C3501"/>
    <w:rsid w:val="004048C8"/>
    <w:rsid w:val="00425910"/>
    <w:rsid w:val="00426E4A"/>
    <w:rsid w:val="00461E74"/>
    <w:rsid w:val="0048309E"/>
    <w:rsid w:val="00485511"/>
    <w:rsid w:val="00495367"/>
    <w:rsid w:val="004B2693"/>
    <w:rsid w:val="00503AF3"/>
    <w:rsid w:val="00524EA2"/>
    <w:rsid w:val="00530729"/>
    <w:rsid w:val="00540951"/>
    <w:rsid w:val="00540C2E"/>
    <w:rsid w:val="005631A2"/>
    <w:rsid w:val="005B4109"/>
    <w:rsid w:val="005C1CB1"/>
    <w:rsid w:val="005C2EAD"/>
    <w:rsid w:val="005C602C"/>
    <w:rsid w:val="005D530E"/>
    <w:rsid w:val="005E4B1E"/>
    <w:rsid w:val="005F3417"/>
    <w:rsid w:val="00603BDB"/>
    <w:rsid w:val="00604CE6"/>
    <w:rsid w:val="006239E3"/>
    <w:rsid w:val="0065419C"/>
    <w:rsid w:val="00663B5C"/>
    <w:rsid w:val="00665C17"/>
    <w:rsid w:val="00672783"/>
    <w:rsid w:val="006962F6"/>
    <w:rsid w:val="006D4D1A"/>
    <w:rsid w:val="006D548F"/>
    <w:rsid w:val="006D7059"/>
    <w:rsid w:val="006F3578"/>
    <w:rsid w:val="00710C5E"/>
    <w:rsid w:val="00726D03"/>
    <w:rsid w:val="0073406B"/>
    <w:rsid w:val="00742346"/>
    <w:rsid w:val="00747572"/>
    <w:rsid w:val="00763295"/>
    <w:rsid w:val="00771E4C"/>
    <w:rsid w:val="00772C8E"/>
    <w:rsid w:val="00773E7A"/>
    <w:rsid w:val="00774744"/>
    <w:rsid w:val="0079091A"/>
    <w:rsid w:val="007A0EF4"/>
    <w:rsid w:val="007B164A"/>
    <w:rsid w:val="0087621E"/>
    <w:rsid w:val="008C0C3D"/>
    <w:rsid w:val="008D3BC7"/>
    <w:rsid w:val="00926FCA"/>
    <w:rsid w:val="00934A6F"/>
    <w:rsid w:val="00946E95"/>
    <w:rsid w:val="009B5C30"/>
    <w:rsid w:val="009C6E3F"/>
    <w:rsid w:val="009D37C6"/>
    <w:rsid w:val="009E49BF"/>
    <w:rsid w:val="009F6E47"/>
    <w:rsid w:val="00A035ED"/>
    <w:rsid w:val="00A20E3A"/>
    <w:rsid w:val="00A21BD5"/>
    <w:rsid w:val="00A54563"/>
    <w:rsid w:val="00A563E8"/>
    <w:rsid w:val="00A84778"/>
    <w:rsid w:val="00AC668D"/>
    <w:rsid w:val="00AD67D6"/>
    <w:rsid w:val="00AF194F"/>
    <w:rsid w:val="00B11DF2"/>
    <w:rsid w:val="00B34BAD"/>
    <w:rsid w:val="00B60A8E"/>
    <w:rsid w:val="00B91AA5"/>
    <w:rsid w:val="00B92B61"/>
    <w:rsid w:val="00C25637"/>
    <w:rsid w:val="00C45EAC"/>
    <w:rsid w:val="00C77A5B"/>
    <w:rsid w:val="00C86894"/>
    <w:rsid w:val="00CA25C5"/>
    <w:rsid w:val="00CB0B40"/>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68BC"/>
    <w:rsid w:val="00E82FF3"/>
    <w:rsid w:val="00EA1857"/>
    <w:rsid w:val="00EA6FA2"/>
    <w:rsid w:val="00ED73DB"/>
    <w:rsid w:val="00F42678"/>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 w:type="paragraph" w:styleId="Geenafstand">
    <w:name w:val="No Spacing"/>
    <w:uiPriority w:val="1"/>
    <w:qFormat/>
    <w:rsid w:val="003A51E1"/>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info-coronavir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customXml/itemProps3.xml><?xml version="1.0" encoding="utf-8"?>
<ds:datastoreItem xmlns:ds="http://schemas.openxmlformats.org/officeDocument/2006/customXml" ds:itemID="{F2BAE748-38FC-4C97-A06C-97C4E92D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3500</Words>
  <Characters>19254</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12</cp:revision>
  <dcterms:created xsi:type="dcterms:W3CDTF">2020-05-11T07:00:00Z</dcterms:created>
  <dcterms:modified xsi:type="dcterms:W3CDTF">2020-05-11T14:02:00Z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