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DC69" w14:textId="7B84DE92" w:rsidR="00D629BB" w:rsidRDefault="00D629BB" w:rsidP="002604F3">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335B8B37" w14:textId="77777777" w:rsidR="002604F3" w:rsidRPr="00D629BB" w:rsidRDefault="002604F3" w:rsidP="00D629BB">
      <w:pPr>
        <w:pStyle w:val="paragraph"/>
        <w:jc w:val="center"/>
        <w:textAlignment w:val="baseline"/>
        <w:rPr>
          <w:rFonts w:asciiTheme="minorHAnsi" w:hAnsiTheme="minorHAnsi" w:cstheme="minorHAnsi"/>
        </w:rPr>
      </w:pPr>
    </w:p>
    <w:p w14:paraId="0FE64C78" w14:textId="195EE618" w:rsidR="00D629BB" w:rsidRPr="00FA31E3" w:rsidRDefault="00D629BB" w:rsidP="00D629BB">
      <w:pPr>
        <w:pStyle w:val="paragraph"/>
        <w:jc w:val="center"/>
        <w:textAlignment w:val="baseline"/>
        <w:rPr>
          <w:rStyle w:val="normaltextrun1"/>
          <w:rFonts w:asciiTheme="minorHAnsi" w:hAnsiTheme="minorHAnsi" w:cstheme="minorHAnsi"/>
          <w:color w:val="FFFFFF" w:themeColor="background1"/>
          <w:sz w:val="36"/>
          <w:szCs w:val="36"/>
          <w:u w:val="single"/>
        </w:rPr>
      </w:pPr>
      <w:r w:rsidRPr="002604F3">
        <w:rPr>
          <w:rFonts w:asciiTheme="minorHAnsi" w:hAnsiTheme="minorHAnsi" w:cstheme="minorHAnsi"/>
          <w:color w:val="FFFFFF" w:themeColor="background1"/>
          <w:highlight w:val="black"/>
        </w:rPr>
        <w:t>N</w:t>
      </w:r>
      <w:r w:rsidR="002604F3" w:rsidRPr="002604F3">
        <w:rPr>
          <w:rFonts w:asciiTheme="minorHAnsi" w:hAnsiTheme="minorHAnsi" w:cstheme="minorHAnsi"/>
          <w:color w:val="FFFFFF" w:themeColor="background1"/>
          <w:highlight w:val="black"/>
        </w:rPr>
        <w:t>ederlands</w:t>
      </w:r>
    </w:p>
    <w:p w14:paraId="7206598D" w14:textId="77777777" w:rsidR="00D629BB" w:rsidRDefault="00D629BB" w:rsidP="00495367">
      <w:pPr>
        <w:pStyle w:val="paragraph"/>
        <w:jc w:val="center"/>
        <w:textAlignment w:val="baseline"/>
        <w:rPr>
          <w:rStyle w:val="normaltextrun1"/>
          <w:rFonts w:asciiTheme="minorHAnsi" w:hAnsiTheme="minorHAnsi" w:cstheme="minorHAnsi"/>
          <w:sz w:val="36"/>
          <w:szCs w:val="36"/>
          <w:u w:val="single"/>
        </w:rPr>
      </w:pPr>
    </w:p>
    <w:p w14:paraId="468D4E10" w14:textId="743D62DB" w:rsidR="0048309E" w:rsidRPr="00D629BB" w:rsidRDefault="00495367" w:rsidP="00405311">
      <w:pPr>
        <w:pStyle w:val="paragraph"/>
        <w:textAlignment w:val="baseline"/>
        <w:rPr>
          <w:rFonts w:asciiTheme="minorHAnsi" w:hAnsiTheme="minorHAnsi" w:cstheme="minorHAnsi"/>
          <w:sz w:val="36"/>
          <w:szCs w:val="36"/>
          <w:u w:val="single"/>
          <w:lang w:val="nl-NL"/>
        </w:rPr>
      </w:pPr>
      <w:r w:rsidRPr="00D629BB">
        <w:rPr>
          <w:rStyle w:val="normaltextrun1"/>
          <w:rFonts w:asciiTheme="minorHAnsi" w:hAnsiTheme="minorHAnsi" w:cstheme="minorHAnsi"/>
          <w:sz w:val="36"/>
          <w:szCs w:val="36"/>
          <w:u w:val="single"/>
        </w:rPr>
        <w:t>O</w:t>
      </w:r>
      <w:r w:rsidR="00C86894" w:rsidRPr="00D629BB">
        <w:rPr>
          <w:rStyle w:val="normaltextrun1"/>
          <w:rFonts w:asciiTheme="minorHAnsi" w:hAnsiTheme="minorHAnsi" w:cstheme="minorHAnsi"/>
          <w:sz w:val="36"/>
          <w:szCs w:val="36"/>
          <w:u w:val="single"/>
        </w:rPr>
        <w:t>nze school h</w:t>
      </w:r>
      <w:r w:rsidR="0048309E" w:rsidRPr="00D629BB">
        <w:rPr>
          <w:rStyle w:val="normaltextrun1"/>
          <w:rFonts w:asciiTheme="minorHAnsi" w:hAnsiTheme="minorHAnsi" w:cstheme="minorHAnsi"/>
          <w:sz w:val="36"/>
          <w:szCs w:val="36"/>
          <w:u w:val="single"/>
        </w:rPr>
        <w:t>erstart</w:t>
      </w:r>
      <w:r w:rsidR="00A563E8" w:rsidRPr="00D629BB">
        <w:rPr>
          <w:rStyle w:val="normaltextrun1"/>
          <w:rFonts w:asciiTheme="minorHAnsi" w:hAnsiTheme="minorHAnsi" w:cstheme="minorHAnsi"/>
          <w:sz w:val="36"/>
          <w:szCs w:val="36"/>
          <w:u w:val="single"/>
        </w:rPr>
        <w:t>. Wat betekent dat voor jou en je kind?</w:t>
      </w:r>
    </w:p>
    <w:p w14:paraId="062E91E8" w14:textId="77777777" w:rsidR="00D0071D" w:rsidRDefault="00D0071D" w:rsidP="0048309E">
      <w:pPr>
        <w:pStyle w:val="paragraph"/>
        <w:ind w:left="360"/>
        <w:textAlignment w:val="baseline"/>
        <w:rPr>
          <w:rStyle w:val="eop"/>
          <w:rFonts w:ascii="Calibri" w:hAnsi="Calibri" w:cs="Calibri"/>
          <w:sz w:val="22"/>
          <w:szCs w:val="22"/>
          <w:lang w:val="nl-NL"/>
        </w:rPr>
      </w:pPr>
    </w:p>
    <w:p w14:paraId="43A01240" w14:textId="77777777" w:rsidR="00D0071D" w:rsidRDefault="00D0071D" w:rsidP="00D0071D">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6EE8F817" w14:textId="77777777" w:rsidR="00D0071D" w:rsidRDefault="00D0071D" w:rsidP="00D0071D">
      <w:pPr>
        <w:pStyle w:val="paragraph"/>
        <w:ind w:left="360"/>
        <w:textAlignment w:val="baseline"/>
        <w:rPr>
          <w:rStyle w:val="eop"/>
          <w:rFonts w:ascii="Calibri" w:hAnsi="Calibri" w:cs="Calibri"/>
          <w:sz w:val="22"/>
          <w:szCs w:val="22"/>
          <w:lang w:val="nl-NL"/>
        </w:rPr>
      </w:pPr>
    </w:p>
    <w:p w14:paraId="7A827832" w14:textId="77777777" w:rsidR="00D0071D" w:rsidRDefault="00D0071D" w:rsidP="00D0071D">
      <w:pPr>
        <w:pStyle w:val="paragraph"/>
        <w:ind w:left="360"/>
        <w:textAlignment w:val="baseline"/>
        <w:rPr>
          <w:rFonts w:asciiTheme="minorHAnsi" w:hAnsiTheme="minorHAnsi" w:cstheme="minorBidi"/>
          <w:sz w:val="22"/>
          <w:szCs w:val="22"/>
        </w:rPr>
      </w:pPr>
      <w:r w:rsidRPr="3B6E6E54">
        <w:rPr>
          <w:rFonts w:asciiTheme="minorHAnsi" w:hAnsiTheme="minorHAnsi" w:cstheme="minorBidi"/>
          <w:sz w:val="22"/>
          <w:szCs w:val="22"/>
        </w:rPr>
        <w:t xml:space="preserve">Onze school kan veilig herstarten. Vanaf </w:t>
      </w:r>
      <w:r w:rsidRPr="3B6E6E54">
        <w:rPr>
          <w:rFonts w:asciiTheme="minorHAnsi" w:hAnsiTheme="minorHAnsi" w:cstheme="minorBidi"/>
          <w:sz w:val="22"/>
          <w:szCs w:val="22"/>
          <w:highlight w:val="yellow"/>
        </w:rPr>
        <w:t>xx</w:t>
      </w:r>
      <w:r w:rsidRPr="3B6E6E54">
        <w:rPr>
          <w:rFonts w:asciiTheme="minorHAnsi" w:hAnsiTheme="minorHAnsi" w:cstheme="minorBidi"/>
          <w:sz w:val="22"/>
          <w:szCs w:val="22"/>
        </w:rPr>
        <w:t xml:space="preserve"> mei krijgen sommige klassen dan enkele dagen les op school. </w:t>
      </w:r>
    </w:p>
    <w:p w14:paraId="7A4A2174" w14:textId="77777777" w:rsidR="00D0071D" w:rsidRDefault="00D0071D" w:rsidP="00D0071D">
      <w:pPr>
        <w:pStyle w:val="paragraph"/>
        <w:ind w:left="360"/>
        <w:textAlignment w:val="baseline"/>
        <w:rPr>
          <w:rFonts w:asciiTheme="minorHAnsi" w:hAnsiTheme="minorHAnsi" w:cstheme="minorBidi"/>
          <w:bCs/>
          <w:sz w:val="22"/>
          <w:szCs w:val="22"/>
        </w:rPr>
      </w:pPr>
    </w:p>
    <w:p w14:paraId="08F252C2" w14:textId="77777777" w:rsidR="00D0071D" w:rsidRDefault="00D0071D" w:rsidP="00D0071D">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535D9A71" w14:textId="77777777" w:rsidR="00D0071D" w:rsidRDefault="00D0071D" w:rsidP="005E5C4B">
      <w:pPr>
        <w:pStyle w:val="paragraph"/>
        <w:numPr>
          <w:ilvl w:val="0"/>
          <w:numId w:val="9"/>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48FAC335" w14:textId="77777777" w:rsidR="00D0071D" w:rsidRDefault="00D0071D" w:rsidP="005E5C4B">
      <w:pPr>
        <w:pStyle w:val="paragraph"/>
        <w:numPr>
          <w:ilvl w:val="0"/>
          <w:numId w:val="9"/>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571FA025" w14:textId="77777777" w:rsidR="00D0071D" w:rsidRDefault="00D0071D" w:rsidP="00D0071D">
      <w:pPr>
        <w:pStyle w:val="paragraph"/>
        <w:ind w:left="360"/>
        <w:textAlignment w:val="baseline"/>
        <w:rPr>
          <w:rStyle w:val="normaltextrun1"/>
          <w:rFonts w:ascii="Calibri" w:hAnsi="Calibri" w:cs="Calibri"/>
          <w:b/>
          <w:bCs/>
        </w:rPr>
      </w:pPr>
      <w:bookmarkStart w:id="0" w:name="_Hlk39316996"/>
    </w:p>
    <w:p w14:paraId="734F87C0" w14:textId="77777777" w:rsidR="00D0071D" w:rsidRPr="00B23A60" w:rsidRDefault="00D0071D" w:rsidP="00D0071D">
      <w:pPr>
        <w:spacing w:after="0" w:line="240" w:lineRule="auto"/>
        <w:ind w:left="360"/>
        <w:textAlignment w:val="baseline"/>
        <w:rPr>
          <w:rFonts w:ascii="Calibri" w:eastAsia="Calibri" w:hAnsi="Calibri" w:cs="Calibri"/>
          <w:b/>
          <w:bCs/>
          <w:sz w:val="24"/>
          <w:szCs w:val="24"/>
          <w:lang w:eastAsia="nl-BE"/>
        </w:rPr>
      </w:pPr>
      <w:bookmarkStart w:id="1" w:name="_Hlk39414009"/>
      <w:bookmarkEnd w:id="0"/>
      <w:r w:rsidRPr="00B23A60">
        <w:rPr>
          <w:rFonts w:ascii="Calibri" w:eastAsia="Calibri" w:hAnsi="Calibri" w:cs="Calibri"/>
          <w:b/>
          <w:bCs/>
          <w:sz w:val="24"/>
          <w:szCs w:val="24"/>
          <w:lang w:eastAsia="nl-BE"/>
        </w:rPr>
        <w:t xml:space="preserve">Wie start opnieuw op school vanaf </w:t>
      </w:r>
      <w:r w:rsidRPr="00B23A60">
        <w:rPr>
          <w:rFonts w:ascii="Calibri" w:eastAsia="Calibri" w:hAnsi="Calibri" w:cs="Calibri"/>
          <w:b/>
          <w:bCs/>
          <w:sz w:val="24"/>
          <w:szCs w:val="24"/>
          <w:highlight w:val="yellow"/>
          <w:lang w:eastAsia="nl-BE"/>
        </w:rPr>
        <w:t>xx</w:t>
      </w:r>
      <w:r w:rsidRPr="00B23A60">
        <w:rPr>
          <w:rFonts w:ascii="Calibri" w:eastAsia="Calibri" w:hAnsi="Calibri" w:cs="Calibri"/>
          <w:b/>
          <w:bCs/>
          <w:sz w:val="24"/>
          <w:szCs w:val="24"/>
          <w:lang w:eastAsia="nl-BE"/>
        </w:rPr>
        <w:t xml:space="preserve"> mei? En op welke dagen gaan ze naar school?</w:t>
      </w:r>
    </w:p>
    <w:p w14:paraId="247600E0" w14:textId="4DA154BC" w:rsidR="00D0071D" w:rsidRPr="00B23A60" w:rsidRDefault="00D0071D" w:rsidP="00817D7D">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5E0C4C91" w14:textId="77777777" w:rsidR="00D0071D" w:rsidRPr="00B23A60" w:rsidRDefault="00D0071D" w:rsidP="00D0071D">
      <w:pPr>
        <w:spacing w:after="0" w:line="240" w:lineRule="auto"/>
        <w:ind w:left="708"/>
        <w:rPr>
          <w:rFonts w:ascii="Calibri" w:eastAsia="Calibri" w:hAnsi="Calibri" w:cs="Times New Roman"/>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D0071D" w:rsidRPr="00B23A60" w14:paraId="0D9728BF"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2438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c>
          <w:tcPr>
            <w:tcW w:w="2354" w:type="dxa"/>
            <w:tcBorders>
              <w:top w:val="single" w:sz="8" w:space="0" w:color="auto"/>
              <w:left w:val="single" w:sz="8" w:space="0" w:color="auto"/>
              <w:bottom w:val="single" w:sz="8" w:space="0" w:color="auto"/>
              <w:right w:val="single" w:sz="8" w:space="0" w:color="auto"/>
            </w:tcBorders>
            <w:hideMark/>
          </w:tcPr>
          <w:p w14:paraId="3B4628C7"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Startdatum</w:t>
            </w:r>
          </w:p>
        </w:tc>
      </w:tr>
      <w:tr w:rsidR="00D0071D" w:rsidRPr="00B23A60" w14:paraId="55923185"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2E1A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single" w:sz="8" w:space="0" w:color="auto"/>
              <w:left w:val="single" w:sz="8" w:space="0" w:color="auto"/>
              <w:bottom w:val="single" w:sz="8" w:space="0" w:color="auto"/>
              <w:right w:val="single" w:sz="8" w:space="0" w:color="auto"/>
            </w:tcBorders>
          </w:tcPr>
          <w:p w14:paraId="3898B63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96F84A"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28C3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7F4AE09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0004D3"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01D6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D34CF4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92ADDD2"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5D11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CF25EC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B4C5E6"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C9FD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9DD2A8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00C45A9"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8C80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FBE3BE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1D94833" w14:textId="77777777" w:rsidR="00D0071D" w:rsidRPr="00B23A60" w:rsidRDefault="00D0071D" w:rsidP="00D0071D">
      <w:pPr>
        <w:spacing w:after="0" w:line="240" w:lineRule="auto"/>
        <w:ind w:left="708"/>
        <w:rPr>
          <w:rFonts w:ascii="Calibri" w:eastAsia="Calibri" w:hAnsi="Calibri" w:cs="Calibri"/>
        </w:rPr>
      </w:pPr>
    </w:p>
    <w:p w14:paraId="17B3A445" w14:textId="77777777" w:rsidR="00D0071D" w:rsidRPr="00B23A60" w:rsidRDefault="00D0071D" w:rsidP="00D0071D">
      <w:pPr>
        <w:spacing w:line="256" w:lineRule="auto"/>
        <w:ind w:left="708"/>
        <w:rPr>
          <w:rFonts w:ascii="Calibri" w:eastAsia="Calibri" w:hAnsi="Calibri" w:cs="Calibri"/>
        </w:rPr>
      </w:pPr>
    </w:p>
    <w:p w14:paraId="61B1B971" w14:textId="77777777" w:rsidR="00D0071D" w:rsidRPr="00B23A60" w:rsidRDefault="00D0071D" w:rsidP="00D0071D">
      <w:pPr>
        <w:spacing w:line="256" w:lineRule="auto"/>
        <w:ind w:left="708"/>
        <w:rPr>
          <w:rFonts w:ascii="Calibri" w:eastAsia="Calibri" w:hAnsi="Calibri" w:cs="Calibri"/>
        </w:rPr>
      </w:pPr>
    </w:p>
    <w:p w14:paraId="7A23FDBD" w14:textId="77777777" w:rsidR="00D0071D" w:rsidRPr="00B23A60" w:rsidRDefault="00D0071D" w:rsidP="00D0071D">
      <w:pPr>
        <w:spacing w:line="256" w:lineRule="auto"/>
        <w:ind w:left="708"/>
        <w:rPr>
          <w:rFonts w:ascii="Calibri" w:eastAsia="Calibri" w:hAnsi="Calibri" w:cs="Calibri"/>
        </w:rPr>
      </w:pPr>
    </w:p>
    <w:p w14:paraId="51CA25C2" w14:textId="77777777" w:rsidR="00D0071D" w:rsidRPr="00B23A60" w:rsidRDefault="00D0071D" w:rsidP="00D0071D">
      <w:pPr>
        <w:spacing w:line="256" w:lineRule="auto"/>
        <w:ind w:left="708"/>
        <w:rPr>
          <w:rFonts w:ascii="Calibri" w:eastAsia="Calibri" w:hAnsi="Calibri" w:cs="Calibri"/>
        </w:rPr>
      </w:pPr>
    </w:p>
    <w:p w14:paraId="5317651B" w14:textId="77777777" w:rsidR="00D0071D" w:rsidRPr="00B23A60" w:rsidRDefault="00D0071D" w:rsidP="00D0071D">
      <w:pPr>
        <w:spacing w:line="256" w:lineRule="auto"/>
        <w:ind w:left="708"/>
        <w:rPr>
          <w:rFonts w:ascii="Calibri" w:eastAsia="Calibri" w:hAnsi="Calibri" w:cs="Calibri"/>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D0071D" w:rsidRPr="00B23A60" w14:paraId="434CEB45" w14:textId="77777777" w:rsidTr="00D206F8">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EB0A6" w14:textId="77777777" w:rsidR="00D0071D" w:rsidRPr="00B23A60" w:rsidRDefault="00D0071D" w:rsidP="00D206F8">
            <w:pPr>
              <w:spacing w:after="0" w:line="256" w:lineRule="auto"/>
              <w:textAlignment w:val="baseline"/>
              <w:rPr>
                <w:rFonts w:ascii="Calibri" w:eastAsia="Calibri" w:hAnsi="Calibri" w:cs="Calibri"/>
                <w:b/>
                <w:bCs/>
                <w:sz w:val="24"/>
                <w:szCs w:val="24"/>
              </w:rPr>
            </w:pPr>
            <w:bookmarkStart w:id="2" w:name="_Hlk39590217"/>
            <w:r w:rsidRPr="00B23A60">
              <w:rPr>
                <w:rFonts w:ascii="Calibri" w:eastAsia="Calibri" w:hAnsi="Calibri" w:cs="Calibri"/>
                <w:b/>
                <w:bCs/>
                <w:sz w:val="24"/>
                <w:szCs w:val="24"/>
              </w:rPr>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BA319" w14:textId="77777777" w:rsidR="00D0071D" w:rsidRPr="00B23A60" w:rsidRDefault="00D0071D" w:rsidP="00D206F8">
            <w:pPr>
              <w:spacing w:after="0" w:line="256" w:lineRule="auto"/>
              <w:textAlignment w:val="baseline"/>
              <w:rPr>
                <w:rFonts w:ascii="Calibri" w:eastAsia="Calibri" w:hAnsi="Calibri" w:cs="Calibri"/>
                <w:b/>
                <w:bCs/>
                <w:sz w:val="24"/>
                <w:szCs w:val="24"/>
              </w:rPr>
            </w:pPr>
            <w:r w:rsidRPr="00B23A60">
              <w:rPr>
                <w:rFonts w:ascii="Calibri" w:eastAsia="Calibri" w:hAnsi="Calibri" w:cs="Calibri"/>
                <w:b/>
                <w:bCs/>
                <w:sz w:val="24"/>
                <w:szCs w:val="24"/>
              </w:rPr>
              <w:t>Voor wie?</w:t>
            </w:r>
          </w:p>
        </w:tc>
      </w:tr>
      <w:tr w:rsidR="00D0071D" w:rsidRPr="00B23A60" w14:paraId="2210EEF1"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EA933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1E034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Maandag  </w:t>
            </w:r>
          </w:p>
          <w:p w14:paraId="4C70055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D0071D" w:rsidRPr="00B23A60" w14:paraId="400DAF14" w14:textId="77777777" w:rsidTr="00D206F8">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AD3C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BFB1E"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10D94E05"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256E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CC9E1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3B4BE77B"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92C6B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8DF58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E78809E"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C1B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7AB37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EF1F9D"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B1B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3DE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BA589B4"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CBDF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A2FED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5FB1ED2"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0758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C9FCF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1DDA3F0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8B08FC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88809BB"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5E9EEE6"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DC832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7ECE9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774B1C0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5761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127D09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F7E9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85F6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A7FC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78E2E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2DFB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089299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95C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A65BF4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C5D5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4C66E2A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FE8198"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AB4CB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CAB1F64"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Dinsdag </w:t>
            </w:r>
          </w:p>
          <w:p w14:paraId="1BDFEC3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CCC57DA"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5A5E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9E03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5B2960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342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226FD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F521E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A107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D5A3A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3301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217C2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A4754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A7B18C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F92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5084CE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FE32BF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2627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23900D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1DE08B"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1ADBC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66F3A5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093BEC2C"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AE005E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F4EAE41"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87FD6D1"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22C9354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0FCA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615DDF86"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E083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A22BE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504B3" w14:textId="77777777" w:rsidR="00D0071D" w:rsidRPr="00B23A60" w:rsidRDefault="00D0071D" w:rsidP="00D206F8">
                  <w:pPr>
                    <w:spacing w:after="0" w:line="256" w:lineRule="auto"/>
                    <w:textAlignment w:val="baseline"/>
                    <w:rPr>
                      <w:rFonts w:ascii="Calibri" w:eastAsia="Calibri" w:hAnsi="Calibri" w:cs="Calibri"/>
                      <w:sz w:val="20"/>
                      <w:szCs w:val="20"/>
                    </w:rPr>
                  </w:pPr>
                  <w:r w:rsidRPr="00B23A60">
                    <w:rPr>
                      <w:rFonts w:ascii="Calibri" w:eastAsia="Calibri" w:hAnsi="Calibri" w:cs="Calibri"/>
                      <w:i/>
                      <w:iCs/>
                      <w:sz w:val="20"/>
                      <w:szCs w:val="20"/>
                    </w:rPr>
                    <w:t>Leerjaar:        groep:</w:t>
                  </w:r>
                </w:p>
              </w:tc>
            </w:tr>
            <w:tr w:rsidR="00D0071D" w:rsidRPr="00B23A60" w14:paraId="5A750F2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434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4C8B1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43D9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A3DCC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025F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57747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7F03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A1C47E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B2E7B7"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E6B8D"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4B30D71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Woensdag </w:t>
            </w:r>
          </w:p>
          <w:p w14:paraId="2BB76EA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6BD11F00"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D07D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175C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6413458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9F21A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DA2D9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B2B1D6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603AA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0B783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796F9F"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4D60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A63DF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E630BD"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BC15E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7A040E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CF7D50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E8883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9BDAF3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864E3C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B3632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EEF964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18430A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74B2FD7"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77154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2578649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98689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8C5B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Leerjaar - groep</w:t>
                  </w:r>
                </w:p>
              </w:tc>
            </w:tr>
            <w:tr w:rsidR="00D0071D" w:rsidRPr="00B23A60" w14:paraId="0FCA419A"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67022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50B65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3639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FAF1F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F94E0"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200F30F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3D8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E99B27F"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5B55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5904A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1BC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6B845B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bookmarkEnd w:id="2"/>
      <w:tr w:rsidR="00D0071D" w:rsidRPr="00B23A60" w14:paraId="6A2574D5" w14:textId="77777777" w:rsidTr="00D206F8">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D702FF9"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73ED2AC9"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Donderdag</w:t>
            </w:r>
          </w:p>
          <w:p w14:paraId="6C8F5E3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31466B5E"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E9EA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84BF2"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4737EAE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91B09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12F861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68AF1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BBC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9B3664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6A3A8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2607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D0AD3B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A69F7B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4158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DC99BC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C14A04"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4FDEF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929CD9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73F7A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1305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4E8CFAC"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45F10A1A" w14:textId="77777777" w:rsidR="00D0071D" w:rsidRPr="00B23A60" w:rsidRDefault="00D0071D" w:rsidP="00D206F8">
            <w:pPr>
              <w:spacing w:after="0" w:line="256" w:lineRule="auto"/>
              <w:rPr>
                <w:rFonts w:ascii="Calibri" w:eastAsia="Times New Roman" w:hAnsi="Calibri" w:cs="Calibri"/>
                <w:lang w:eastAsia="nl-BE"/>
              </w:rPr>
            </w:pPr>
          </w:p>
          <w:p w14:paraId="4B1D5D0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Vrijdag</w:t>
            </w:r>
          </w:p>
          <w:p w14:paraId="40862690"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1452656" w14:textId="77777777" w:rsidTr="00D206F8">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82406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E4E78"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36B33EB9"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DC9BC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1E5179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481A5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7A0C0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62B89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6707B65"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6958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F4433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FE7427"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A9F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80766C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C2AD0E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BAB4D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5FB775B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7E3C54D"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9C2FD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FE323D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8150A04"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A2E1CA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60D633F"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AA52D0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0AF75018"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BDF1F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3D889BB5"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C85C4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6A068C8"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A440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AF04A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088E3"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0E2D8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B694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32D592"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5D5A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5292D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7EA6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7CD8DB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3C1C92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5B10820E"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F58D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553B149D"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5A2B4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4D15F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2B25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E21D879"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3D511"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C5A238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A77F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BDE69F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23DE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C99B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308E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6641FD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9FFFC66" w14:textId="77777777" w:rsidR="00D0071D" w:rsidRPr="00B23A60" w:rsidRDefault="00D0071D" w:rsidP="00D0071D">
      <w:pPr>
        <w:spacing w:after="0" w:line="240" w:lineRule="auto"/>
        <w:rPr>
          <w:rFonts w:ascii="Calibri" w:eastAsia="Calibri" w:hAnsi="Calibri" w:cs="Calibri"/>
        </w:rPr>
      </w:pPr>
    </w:p>
    <w:p w14:paraId="2C82B9E9" w14:textId="77777777" w:rsidR="00D0071D" w:rsidRDefault="00D0071D" w:rsidP="00D0071D">
      <w:pPr>
        <w:pStyle w:val="paragraph"/>
        <w:ind w:left="360"/>
        <w:textAlignment w:val="baseline"/>
        <w:rPr>
          <w:rFonts w:asciiTheme="minorHAnsi" w:hAnsiTheme="minorHAnsi" w:cstheme="minorBidi"/>
          <w:sz w:val="22"/>
          <w:szCs w:val="22"/>
        </w:rPr>
      </w:pPr>
    </w:p>
    <w:p w14:paraId="2E22E5DB"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De andere dagen leren de leerlingen thuis of in de opvang. </w:t>
      </w:r>
      <w:bookmarkEnd w:id="1"/>
    </w:p>
    <w:p w14:paraId="0BD8BD9B" w14:textId="77777777" w:rsidR="00D0071D" w:rsidRPr="00E768BC" w:rsidRDefault="00D0071D" w:rsidP="00D0071D">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14EE9BE2" w14:textId="77777777" w:rsidR="00D0071D" w:rsidRDefault="00D0071D" w:rsidP="00D0071D">
      <w:pPr>
        <w:pStyle w:val="paragraph"/>
        <w:ind w:left="360"/>
        <w:textAlignment w:val="baseline"/>
        <w:rPr>
          <w:rFonts w:asciiTheme="minorHAnsi" w:hAnsiTheme="minorHAnsi" w:cstheme="minorBidi"/>
          <w:i/>
          <w:iCs/>
          <w:sz w:val="22"/>
          <w:szCs w:val="22"/>
        </w:rPr>
      </w:pPr>
    </w:p>
    <w:p w14:paraId="20DEE5E6" w14:textId="77777777" w:rsidR="00D0071D" w:rsidRDefault="00D0071D" w:rsidP="00D0071D">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22267642" w14:textId="77777777" w:rsidR="00D0071D" w:rsidRDefault="00D0071D" w:rsidP="00D0071D">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Pr>
          <w:rFonts w:asciiTheme="minorHAnsi" w:hAnsiTheme="minorHAnsi" w:cstheme="minorHAnsi"/>
          <w:sz w:val="22"/>
          <w:szCs w:val="22"/>
        </w:rPr>
        <w:t xml:space="preserve">Door een combinatie van maatregelen zorgen we voor een zo veilig mogelijke schoolomgeving. </w:t>
      </w:r>
    </w:p>
    <w:p w14:paraId="38938351" w14:textId="77777777" w:rsidR="00D0071D" w:rsidRDefault="00D0071D" w:rsidP="005E5C4B">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Vaste groepen (contactbubbels)</w:t>
      </w:r>
      <w:r w:rsidRPr="75C85C24">
        <w:rPr>
          <w:rFonts w:asciiTheme="minorHAnsi" w:hAnsiTheme="minorHAnsi" w:cstheme="minorBidi"/>
          <w:sz w:val="22"/>
          <w:szCs w:val="22"/>
        </w:rPr>
        <w:t xml:space="preserve">: de groepen blijven zo veel mogelijk dezelfde. De leerlingen krijgen een vaste plaats in een vast lokaal. De verschillende groepen hebben geen contact met elkaar. </w:t>
      </w:r>
    </w:p>
    <w:p w14:paraId="0E217CE4" w14:textId="77777777" w:rsidR="00D0071D" w:rsidRDefault="00D0071D" w:rsidP="005E5C4B">
      <w:pPr>
        <w:pStyle w:val="paragraph"/>
        <w:numPr>
          <w:ilvl w:val="0"/>
          <w:numId w:val="4"/>
        </w:numPr>
        <w:rPr>
          <w:rFonts w:asciiTheme="minorHAnsi" w:eastAsiaTheme="minorEastAsia" w:hAnsiTheme="minorHAnsi" w:cstheme="minorBidi"/>
          <w:b/>
          <w:bCs/>
          <w:sz w:val="22"/>
          <w:szCs w:val="22"/>
        </w:rPr>
      </w:pPr>
      <w:r w:rsidRPr="781E92EA">
        <w:rPr>
          <w:rFonts w:asciiTheme="minorHAnsi" w:hAnsiTheme="minorHAnsi" w:cstheme="minorBidi"/>
          <w:b/>
          <w:bCs/>
          <w:sz w:val="22"/>
          <w:szCs w:val="22"/>
        </w:rPr>
        <w:t>Aparte speeltijden en lunchpauzes</w:t>
      </w:r>
      <w:r w:rsidRPr="781E92EA">
        <w:rPr>
          <w:rFonts w:asciiTheme="minorHAnsi" w:hAnsiTheme="minorHAnsi" w:cstheme="minorBidi"/>
          <w:sz w:val="22"/>
          <w:szCs w:val="22"/>
        </w:rPr>
        <w:t xml:space="preserve">: de leerlingen gaan niet allemaal samen lunchen of spelen op de speelplaats. </w:t>
      </w:r>
      <w:r w:rsidRPr="781E92EA">
        <w:rPr>
          <w:rFonts w:ascii="Calibri" w:eastAsia="Calibri" w:hAnsi="Calibri" w:cs="Calibri"/>
          <w:sz w:val="22"/>
          <w:szCs w:val="22"/>
        </w:rPr>
        <w:t>Zo vermijden we contact tussen de verschillende groepen.</w:t>
      </w:r>
    </w:p>
    <w:p w14:paraId="35C0EEBA" w14:textId="77777777" w:rsidR="00D0071D" w:rsidRPr="00A21BD5" w:rsidRDefault="00D0071D" w:rsidP="005E5C4B">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Afstand houden (1,5 meter)</w:t>
      </w:r>
      <w:r w:rsidRPr="75C85C24">
        <w:rPr>
          <w:rFonts w:asciiTheme="minorHAnsi" w:hAnsiTheme="minorHAnsi" w:cstheme="minorBidi"/>
          <w:sz w:val="22"/>
          <w:szCs w:val="22"/>
        </w:rPr>
        <w:t>: de leraars en leerlingen houden voldoende afstand van elkaar. In de klas, de gangen en op de speelplaats. De leerlingen krijgen les in kleinere groepen (maximaal 14 leerlingen).</w:t>
      </w:r>
    </w:p>
    <w:p w14:paraId="45931C61" w14:textId="77777777" w:rsidR="00D0071D" w:rsidRPr="00A21BD5" w:rsidRDefault="00D0071D" w:rsidP="005E5C4B">
      <w:pPr>
        <w:pStyle w:val="paragraph"/>
        <w:numPr>
          <w:ilvl w:val="0"/>
          <w:numId w:val="4"/>
        </w:numPr>
        <w:textAlignment w:val="baseline"/>
        <w:rPr>
          <w:b/>
          <w:bCs/>
          <w:sz w:val="22"/>
          <w:szCs w:val="22"/>
        </w:rPr>
      </w:pPr>
      <w:r w:rsidRPr="75C85C24">
        <w:rPr>
          <w:rFonts w:asciiTheme="minorHAnsi" w:hAnsiTheme="minorHAnsi" w:cstheme="minorBidi"/>
          <w:b/>
          <w:bCs/>
          <w:sz w:val="22"/>
          <w:szCs w:val="22"/>
        </w:rPr>
        <w:t xml:space="preserve">Mondmaskers: </w:t>
      </w:r>
      <w:r w:rsidRPr="75C85C24">
        <w:rPr>
          <w:rFonts w:asciiTheme="minorHAnsi" w:hAnsiTheme="minorHAnsi" w:cstheme="minorBidi"/>
          <w:sz w:val="22"/>
          <w:szCs w:val="22"/>
        </w:rPr>
        <w:t xml:space="preserve">de leerlingen dragen geen mondmasker. De leraars dragen een mondmasker of geven les achter een glazen wand. </w:t>
      </w:r>
    </w:p>
    <w:p w14:paraId="37B481AA" w14:textId="77777777" w:rsidR="00D0071D" w:rsidRPr="00A21BD5" w:rsidRDefault="00D0071D" w:rsidP="005E5C4B">
      <w:pPr>
        <w:pStyle w:val="paragraph"/>
        <w:numPr>
          <w:ilvl w:val="0"/>
          <w:numId w:val="4"/>
        </w:numPr>
        <w:rPr>
          <w:sz w:val="22"/>
          <w:szCs w:val="22"/>
        </w:rPr>
      </w:pPr>
      <w:r w:rsidRPr="3B6E6E54">
        <w:rPr>
          <w:rFonts w:asciiTheme="minorHAnsi" w:hAnsiTheme="minorHAnsi" w:cstheme="minorBidi"/>
          <w:b/>
          <w:bCs/>
          <w:sz w:val="22"/>
          <w:szCs w:val="22"/>
        </w:rPr>
        <w:t xml:space="preserve">Netheid: </w:t>
      </w:r>
      <w:r w:rsidRPr="3B6E6E54">
        <w:rPr>
          <w:rFonts w:asciiTheme="minorHAnsi" w:hAnsiTheme="minorHAnsi" w:cstheme="minorBidi"/>
          <w:sz w:val="22"/>
          <w:szCs w:val="22"/>
        </w:rPr>
        <w:t>leraars en leerlingen kunnen vaak hun handen wassen</w:t>
      </w:r>
      <w:r>
        <w:rPr>
          <w:rFonts w:asciiTheme="minorHAnsi" w:hAnsiTheme="minorHAnsi" w:cstheme="minorBidi"/>
          <w:sz w:val="22"/>
          <w:szCs w:val="22"/>
        </w:rPr>
        <w:t xml:space="preserve"> of ontsmetten met </w:t>
      </w:r>
      <w:proofErr w:type="spellStart"/>
      <w:r>
        <w:rPr>
          <w:rFonts w:asciiTheme="minorHAnsi" w:hAnsiTheme="minorHAnsi" w:cstheme="minorBidi"/>
          <w:sz w:val="22"/>
          <w:szCs w:val="22"/>
        </w:rPr>
        <w:t>handgel</w:t>
      </w:r>
      <w:proofErr w:type="spellEnd"/>
      <w:r w:rsidRPr="3B6E6E54">
        <w:rPr>
          <w:rFonts w:asciiTheme="minorHAnsi" w:hAnsiTheme="minorHAnsi" w:cstheme="minorBidi"/>
          <w:sz w:val="22"/>
          <w:szCs w:val="22"/>
        </w:rPr>
        <w:t>. De lokalen worden regelmatig verlucht. De school maakt de lokalen grondig schoon.</w:t>
      </w:r>
    </w:p>
    <w:p w14:paraId="22DF3B17" w14:textId="77777777" w:rsidR="00D0071D" w:rsidRDefault="00D0071D" w:rsidP="00D0071D">
      <w:pPr>
        <w:pStyle w:val="paragraph"/>
        <w:ind w:left="720"/>
        <w:rPr>
          <w:sz w:val="22"/>
          <w:szCs w:val="22"/>
        </w:rPr>
      </w:pPr>
    </w:p>
    <w:p w14:paraId="0945963D" w14:textId="77777777" w:rsidR="00817D7D" w:rsidRDefault="00817D7D">
      <w:pPr>
        <w:rPr>
          <w:rFonts w:eastAsia="Times New Roman"/>
          <w:b/>
          <w:bCs/>
          <w:sz w:val="24"/>
          <w:szCs w:val="24"/>
          <w:lang w:eastAsia="nl-BE"/>
        </w:rPr>
      </w:pPr>
      <w:bookmarkStart w:id="3" w:name="_Hlk39409809"/>
      <w:r>
        <w:rPr>
          <w:b/>
          <w:bCs/>
        </w:rPr>
        <w:br w:type="page"/>
      </w:r>
    </w:p>
    <w:p w14:paraId="68EA9D25" w14:textId="1D98C83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Hoe werk je als ouder mee aan veiligheid op school?</w:t>
      </w:r>
    </w:p>
    <w:p w14:paraId="0B9B92B3"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Draag een mondmasker als je je kind naar school brengt of afhaalt.</w:t>
      </w:r>
    </w:p>
    <w:bookmarkEnd w:id="3"/>
    <w:p w14:paraId="6A5792F9"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 xml:space="preserve">Zet je kind af of haal het op aan de ingang </w:t>
      </w:r>
      <w:r w:rsidRPr="006559AD">
        <w:rPr>
          <w:rStyle w:val="normaltextrun1"/>
          <w:rFonts w:ascii="Calibri" w:hAnsi="Calibri" w:cs="Calibri"/>
          <w:sz w:val="22"/>
          <w:szCs w:val="22"/>
        </w:rPr>
        <w:t>of uitgang</w:t>
      </w:r>
      <w:r>
        <w:rPr>
          <w:rStyle w:val="normaltextrun1"/>
          <w:rFonts w:ascii="Calibri" w:hAnsi="Calibri" w:cs="Calibri"/>
          <w:sz w:val="22"/>
          <w:szCs w:val="22"/>
        </w:rPr>
        <w:t xml:space="preserve"> </w:t>
      </w:r>
      <w:r w:rsidRPr="00A21BD5">
        <w:rPr>
          <w:rStyle w:val="normaltextrun1"/>
          <w:rFonts w:ascii="Calibri" w:hAnsi="Calibri" w:cs="Calibri"/>
          <w:sz w:val="22"/>
          <w:szCs w:val="22"/>
        </w:rPr>
        <w:t xml:space="preserve">van de school. </w:t>
      </w:r>
    </w:p>
    <w:p w14:paraId="3CAE5245" w14:textId="77777777" w:rsidR="00D0071D" w:rsidRPr="00A21BD5" w:rsidRDefault="00D0071D" w:rsidP="005E5C4B">
      <w:pPr>
        <w:pStyle w:val="paragraph"/>
        <w:numPr>
          <w:ilvl w:val="0"/>
          <w:numId w:val="10"/>
        </w:numPr>
        <w:rPr>
          <w:rStyle w:val="normaltextrun1"/>
          <w:b/>
          <w:bCs/>
          <w:sz w:val="22"/>
          <w:szCs w:val="22"/>
        </w:rPr>
      </w:pPr>
      <w:r w:rsidRPr="75C85C24">
        <w:rPr>
          <w:rStyle w:val="normaltextrun1"/>
          <w:rFonts w:ascii="Calibri" w:hAnsi="Calibri" w:cs="Calibri"/>
          <w:sz w:val="22"/>
          <w:szCs w:val="22"/>
        </w:rPr>
        <w:t>Kom niet op het terrein van de school: niet in de gangen, niet in de klas en niet op de speelplaats.</w:t>
      </w:r>
    </w:p>
    <w:p w14:paraId="0696E58E"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Hou 1,5 meter afstand van andere ouders en kinderen.</w:t>
      </w:r>
    </w:p>
    <w:p w14:paraId="65F12CCF"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 xml:space="preserve">Blijf niet praten aan de ingang of uitgang. </w:t>
      </w:r>
    </w:p>
    <w:p w14:paraId="7050F230"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Wil je praten met iemand van het schoolteam. Maak dan een afspraak via telefoon of via mail.</w:t>
      </w:r>
    </w:p>
    <w:p w14:paraId="6C681857" w14:textId="77777777" w:rsidR="00D0071D" w:rsidRPr="006962F6" w:rsidRDefault="00D0071D" w:rsidP="00D0071D">
      <w:pPr>
        <w:pStyle w:val="paragraph"/>
        <w:ind w:left="720"/>
        <w:rPr>
          <w:rStyle w:val="normaltextrun1"/>
          <w:b/>
          <w:sz w:val="22"/>
          <w:szCs w:val="22"/>
          <w:highlight w:val="lightGray"/>
        </w:rPr>
      </w:pPr>
    </w:p>
    <w:p w14:paraId="707ABA03" w14:textId="77777777" w:rsidR="00D0071D" w:rsidRPr="006962F6" w:rsidRDefault="00D0071D" w:rsidP="00D0071D">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2F3F0166" w14:textId="77777777" w:rsidR="00D0071D" w:rsidRDefault="00D0071D" w:rsidP="00D0071D">
      <w:pPr>
        <w:pStyle w:val="paragraph"/>
        <w:ind w:left="720"/>
        <w:textAlignment w:val="baseline"/>
        <w:rPr>
          <w:rStyle w:val="normaltextrun1"/>
          <w:rFonts w:ascii="Calibri" w:hAnsi="Calibri" w:cs="Calibri"/>
          <w:b/>
          <w:bCs/>
        </w:rPr>
      </w:pPr>
    </w:p>
    <w:p w14:paraId="1F2566B8" w14:textId="77777777" w:rsidR="00D0071D" w:rsidRDefault="00D0071D" w:rsidP="00D0071D">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Wat als je kind ziek is? </w:t>
      </w:r>
    </w:p>
    <w:p w14:paraId="78E27150" w14:textId="77777777" w:rsidR="00D0071D" w:rsidRDefault="00D0071D" w:rsidP="005E5C4B">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3CDB1C86">
        <w:rPr>
          <w:rStyle w:val="normaltextrun1"/>
          <w:rFonts w:ascii="Calibri" w:hAnsi="Calibri" w:cs="Calibri"/>
          <w:sz w:val="22"/>
          <w:szCs w:val="22"/>
        </w:rPr>
        <w:t>thuisblijven</w:t>
      </w:r>
      <w:r>
        <w:rPr>
          <w:rStyle w:val="normaltextrun1"/>
          <w:rFonts w:ascii="Calibri" w:hAnsi="Calibri" w:cs="Calibri"/>
          <w:sz w:val="22"/>
          <w:szCs w:val="22"/>
        </w:rPr>
        <w:t>.</w:t>
      </w:r>
    </w:p>
    <w:p w14:paraId="22220D6A" w14:textId="77777777" w:rsidR="00D0071D" w:rsidRDefault="00D0071D" w:rsidP="005E5C4B">
      <w:pPr>
        <w:pStyle w:val="paragraph"/>
        <w:numPr>
          <w:ilvl w:val="0"/>
          <w:numId w:val="6"/>
        </w:numPr>
        <w:ind w:left="1080"/>
        <w:textAlignment w:val="baseline"/>
        <w:rPr>
          <w:rStyle w:val="normaltextrun1"/>
          <w:rFonts w:asciiTheme="minorHAnsi" w:eastAsiaTheme="minorEastAsia" w:hAnsiTheme="minorHAnsi" w:cstheme="minorBidi"/>
          <w:sz w:val="22"/>
          <w:szCs w:val="22"/>
        </w:rPr>
      </w:pPr>
      <w:r w:rsidRPr="3CDB1C86">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r w:rsidRPr="3CDB1C86">
          <w:rPr>
            <w:rStyle w:val="Hyperlink"/>
            <w:rFonts w:ascii="Calibri" w:eastAsia="Calibri" w:hAnsi="Calibri" w:cs="Calibri"/>
            <w:color w:val="0563C1"/>
            <w:sz w:val="22"/>
            <w:szCs w:val="22"/>
          </w:rPr>
          <w:t>https://covid-19.sciensano.be/sites/default/files/Covid19/COVID-19_procedure_contact_NL.pdf</w:t>
        </w:r>
      </w:hyperlink>
    </w:p>
    <w:p w14:paraId="0F695F06" w14:textId="77777777" w:rsidR="00D0071D" w:rsidRDefault="00D0071D" w:rsidP="005E5C4B">
      <w:pPr>
        <w:pStyle w:val="paragraph"/>
        <w:numPr>
          <w:ilvl w:val="0"/>
          <w:numId w:val="6"/>
        </w:numPr>
        <w:ind w:left="1080"/>
        <w:rPr>
          <w:rFonts w:asciiTheme="minorHAnsi" w:eastAsiaTheme="minorEastAsia" w:hAnsiTheme="minorHAnsi" w:cstheme="minorBidi"/>
          <w:color w:val="000000" w:themeColor="text1"/>
          <w:sz w:val="22"/>
          <w:szCs w:val="22"/>
        </w:rPr>
      </w:pPr>
      <w:r w:rsidRPr="5FEA0249">
        <w:rPr>
          <w:rFonts w:ascii="Calibri" w:eastAsia="Calibri" w:hAnsi="Calibri" w:cs="Calibri"/>
          <w:color w:val="000000" w:themeColor="text1"/>
          <w:sz w:val="22"/>
          <w:szCs w:val="22"/>
        </w:rPr>
        <w:t xml:space="preserve">Behoort je kind tot de risicogroep bijvoorbeeld door een afgezwakte immuniteit? Dan beslist de behandelende dokter of je kind de lessen op school kan volgen </w:t>
      </w:r>
      <w:r w:rsidRPr="5FEA0249">
        <w:rPr>
          <w:rFonts w:ascii="Calibri" w:eastAsia="Calibri" w:hAnsi="Calibri" w:cs="Calibri"/>
          <w:sz w:val="22"/>
          <w:szCs w:val="22"/>
        </w:rPr>
        <w:t>of verder thuis blijft leren.</w:t>
      </w:r>
    </w:p>
    <w:p w14:paraId="586F0F8B" w14:textId="77777777" w:rsidR="00D0071D" w:rsidRDefault="00D0071D" w:rsidP="005E5C4B">
      <w:pPr>
        <w:pStyle w:val="paragraph"/>
        <w:numPr>
          <w:ilvl w:val="0"/>
          <w:numId w:val="6"/>
        </w:numPr>
        <w:ind w:left="1080"/>
        <w:textAlignment w:val="baseline"/>
        <w:rPr>
          <w:rStyle w:val="normaltextrun1"/>
          <w:rFonts w:asciiTheme="minorHAnsi" w:eastAsiaTheme="minorEastAsia" w:hAnsiTheme="minorHAnsi" w:cstheme="minorBidi"/>
          <w:color w:val="000000" w:themeColor="text1"/>
          <w:sz w:val="22"/>
          <w:szCs w:val="22"/>
        </w:rPr>
      </w:pPr>
      <w:r w:rsidRPr="3CDB1C86">
        <w:rPr>
          <w:rFonts w:ascii="Calibri" w:eastAsia="Calibri" w:hAnsi="Calibri" w:cs="Calibri"/>
          <w:color w:val="000000" w:themeColor="text1"/>
          <w:sz w:val="22"/>
          <w:szCs w:val="22"/>
        </w:rPr>
        <w:t xml:space="preserve">Behoort iemand van je gezin tot de risicogroep bijvoorbeeld door een </w:t>
      </w:r>
      <w:r w:rsidRPr="5FEA0249">
        <w:rPr>
          <w:rFonts w:ascii="Calibri" w:eastAsia="Calibri" w:hAnsi="Calibri" w:cs="Calibri"/>
          <w:color w:val="000000" w:themeColor="text1"/>
          <w:sz w:val="22"/>
          <w:szCs w:val="22"/>
        </w:rPr>
        <w:t>afgezwakte immuniteit?</w:t>
      </w:r>
      <w:r w:rsidRPr="3CDB1C86">
        <w:rPr>
          <w:rFonts w:ascii="Calibri" w:eastAsia="Calibri" w:hAnsi="Calibri" w:cs="Calibri"/>
          <w:color w:val="000000" w:themeColor="text1"/>
          <w:sz w:val="22"/>
          <w:szCs w:val="22"/>
        </w:rPr>
        <w:t xml:space="preserve"> Dan mag je kind de lessen op school volgen.</w:t>
      </w:r>
      <w:r>
        <w:rPr>
          <w:rFonts w:ascii="Calibri" w:eastAsia="Calibri" w:hAnsi="Calibri" w:cs="Calibri"/>
          <w:color w:val="000000" w:themeColor="text1"/>
          <w:sz w:val="22"/>
          <w:szCs w:val="22"/>
        </w:rPr>
        <w:t xml:space="preserve"> Tenzij de behandelende arts anders oordeelt.</w:t>
      </w:r>
    </w:p>
    <w:p w14:paraId="37B42156" w14:textId="77777777" w:rsidR="00D0071D" w:rsidRDefault="00D0071D" w:rsidP="005E5C4B">
      <w:pPr>
        <w:pStyle w:val="paragraph"/>
        <w:numPr>
          <w:ilvl w:val="0"/>
          <w:numId w:val="6"/>
        </w:numPr>
        <w:ind w:left="1080"/>
        <w:textAlignment w:val="baseline"/>
        <w:rPr>
          <w:rStyle w:val="normaltextrun1"/>
          <w:rFonts w:ascii="Calibri" w:hAnsi="Calibri" w:cs="Calibri"/>
          <w:sz w:val="22"/>
          <w:szCs w:val="22"/>
        </w:rPr>
      </w:pPr>
      <w:r>
        <w:rPr>
          <w:rStyle w:val="normaltextrun1"/>
          <w:rFonts w:ascii="Calibri" w:hAnsi="Calibri" w:cs="Calibri"/>
          <w:sz w:val="22"/>
          <w:szCs w:val="22"/>
        </w:rPr>
        <w:t xml:space="preserve">Wordt je kind ziek op school? Dan zetten we het in een apart lokaal. We vragen je dan om je kind af te halen.  Neem daarna telefonisch contact op met de huisarts. Die zal beslissen of je kind moet getest worden. </w:t>
      </w:r>
    </w:p>
    <w:p w14:paraId="146FB1EB" w14:textId="77777777" w:rsidR="00D0071D" w:rsidRDefault="00D0071D" w:rsidP="00D0071D">
      <w:pPr>
        <w:pStyle w:val="paragraph"/>
        <w:ind w:left="720"/>
        <w:textAlignment w:val="baseline"/>
        <w:rPr>
          <w:rStyle w:val="normaltextrun1"/>
          <w:rFonts w:ascii="Calibri" w:hAnsi="Calibri" w:cs="Calibri"/>
          <w:sz w:val="22"/>
          <w:szCs w:val="22"/>
        </w:rPr>
      </w:pPr>
    </w:p>
    <w:p w14:paraId="1C093766" w14:textId="77777777" w:rsidR="00D0071D" w:rsidRDefault="00D0071D" w:rsidP="00D0071D">
      <w:pPr>
        <w:pStyle w:val="paragraph"/>
        <w:ind w:left="360"/>
        <w:rPr>
          <w:b/>
          <w:bCs/>
        </w:rPr>
      </w:pPr>
      <w:bookmarkStart w:id="4" w:name="_Hlk39762961"/>
      <w:r>
        <w:rPr>
          <w:rFonts w:ascii="Calibri" w:hAnsi="Calibri"/>
          <w:b/>
          <w:bCs/>
        </w:rPr>
        <w:t xml:space="preserve">Wat gebeurt er als een personeelslid of kind op school besmet is met corona? </w:t>
      </w:r>
    </w:p>
    <w:p w14:paraId="289F1248" w14:textId="77777777" w:rsidR="00D0071D" w:rsidRDefault="00D0071D" w:rsidP="005E5C4B">
      <w:pPr>
        <w:pStyle w:val="paragraph"/>
        <w:numPr>
          <w:ilvl w:val="0"/>
          <w:numId w:val="11"/>
        </w:numPr>
        <w:rPr>
          <w:rFonts w:ascii="Calibri" w:hAnsi="Calibri"/>
        </w:rPr>
      </w:pPr>
      <w:r>
        <w:rPr>
          <w:rFonts w:ascii="Calibri" w:hAnsi="Calibri"/>
          <w:sz w:val="22"/>
          <w:szCs w:val="22"/>
        </w:rPr>
        <w:t>De besmette persoon krijgt de nodige verzorging.</w:t>
      </w:r>
    </w:p>
    <w:p w14:paraId="798D1FE8" w14:textId="77777777" w:rsidR="00D0071D" w:rsidRDefault="00D0071D" w:rsidP="005E5C4B">
      <w:pPr>
        <w:pStyle w:val="paragraph"/>
        <w:numPr>
          <w:ilvl w:val="0"/>
          <w:numId w:val="11"/>
        </w:numPr>
        <w:rPr>
          <w:rFonts w:ascii="Calibri" w:hAnsi="Calibri"/>
        </w:rPr>
      </w:pPr>
      <w:r>
        <w:rPr>
          <w:rFonts w:ascii="Calibri" w:hAnsi="Calibri"/>
          <w:sz w:val="22"/>
          <w:szCs w:val="22"/>
        </w:rPr>
        <w:t xml:space="preserve">Het Centrum voor Leerlingenbegeleiding (CLB) doet </w:t>
      </w:r>
      <w:r w:rsidRPr="00D40D20">
        <w:rPr>
          <w:rFonts w:ascii="Calibri" w:hAnsi="Calibri"/>
          <w:sz w:val="22"/>
          <w:szCs w:val="22"/>
        </w:rPr>
        <w:t>een contactonderzoek</w:t>
      </w:r>
      <w:r>
        <w:rPr>
          <w:rFonts w:ascii="Calibri" w:hAnsi="Calibri"/>
          <w:sz w:val="22"/>
          <w:szCs w:val="22"/>
        </w:rPr>
        <w:t xml:space="preserve"> en neemt de gepaste maatregelen.</w:t>
      </w:r>
    </w:p>
    <w:p w14:paraId="360DF99F" w14:textId="77777777" w:rsidR="00D0071D" w:rsidRDefault="00D0071D" w:rsidP="005E5C4B">
      <w:pPr>
        <w:pStyle w:val="paragraph"/>
        <w:numPr>
          <w:ilvl w:val="0"/>
          <w:numId w:val="11"/>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512E29CB" w14:textId="77777777" w:rsidR="00D0071D" w:rsidRDefault="00D0071D" w:rsidP="005E5C4B">
      <w:pPr>
        <w:pStyle w:val="paragraph"/>
        <w:numPr>
          <w:ilvl w:val="0"/>
          <w:numId w:val="11"/>
        </w:numPr>
        <w:rPr>
          <w:rFonts w:ascii="Calibri" w:hAnsi="Calibri"/>
        </w:rPr>
      </w:pPr>
      <w:r w:rsidRPr="6258CA8E">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73063333" w14:textId="77777777" w:rsidR="00D0071D" w:rsidRDefault="00D0071D" w:rsidP="005E5C4B">
      <w:pPr>
        <w:pStyle w:val="paragraph"/>
        <w:numPr>
          <w:ilvl w:val="0"/>
          <w:numId w:val="11"/>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FE71F4A" w14:textId="77777777" w:rsidR="00D0071D" w:rsidRDefault="00D0071D" w:rsidP="005E5C4B">
      <w:pPr>
        <w:pStyle w:val="paragraph"/>
        <w:numPr>
          <w:ilvl w:val="0"/>
          <w:numId w:val="11"/>
        </w:numPr>
        <w:rPr>
          <w:rFonts w:ascii="Calibri" w:hAnsi="Calibri"/>
        </w:rPr>
      </w:pPr>
      <w:r w:rsidRPr="6258CA8E">
        <w:rPr>
          <w:rFonts w:ascii="Calibri" w:hAnsi="Calibri"/>
          <w:sz w:val="22"/>
          <w:szCs w:val="22"/>
        </w:rPr>
        <w:t xml:space="preserve">Word je niet gecontacteerd door het CLB? Dan mag je kind verder naar school blijven gaan. </w:t>
      </w:r>
      <w:bookmarkEnd w:id="4"/>
    </w:p>
    <w:p w14:paraId="70A84C25" w14:textId="77777777" w:rsidR="00D0071D" w:rsidRDefault="00D0071D" w:rsidP="005E5C4B">
      <w:pPr>
        <w:pStyle w:val="paragraph"/>
        <w:numPr>
          <w:ilvl w:val="0"/>
          <w:numId w:val="11"/>
        </w:numPr>
        <w:rPr>
          <w:rFonts w:ascii="Calibri" w:hAnsi="Calibri"/>
        </w:rPr>
      </w:pPr>
      <w:r>
        <w:rPr>
          <w:rFonts w:ascii="Calibri" w:hAnsi="Calibri"/>
          <w:sz w:val="22"/>
          <w:szCs w:val="22"/>
        </w:rPr>
        <w:t xml:space="preserve">Een personeelslid dat ziek wordt op school, vragen we om naar huis te gaan en om de huisarts telefonisch te contacteren.  </w:t>
      </w:r>
    </w:p>
    <w:p w14:paraId="037E27B9" w14:textId="77777777" w:rsidR="00D0071D" w:rsidRDefault="00D0071D" w:rsidP="00D0071D">
      <w:pPr>
        <w:pStyle w:val="paragraph"/>
        <w:textAlignment w:val="baseline"/>
        <w:rPr>
          <w:rStyle w:val="normaltextrun1"/>
          <w:rFonts w:asciiTheme="minorHAnsi" w:eastAsiaTheme="minorEastAsia" w:hAnsiTheme="minorHAnsi" w:cstheme="minorBidi"/>
          <w:sz w:val="22"/>
          <w:szCs w:val="22"/>
        </w:rPr>
      </w:pPr>
    </w:p>
    <w:p w14:paraId="19C6967D" w14:textId="77777777" w:rsidR="00D0071D" w:rsidRPr="002E7565" w:rsidRDefault="00D0071D" w:rsidP="00D0071D">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3CDB1C86">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7287E850"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Voor de leerlingen van de andere leerjaren verandert er niets. </w:t>
      </w:r>
      <w:bookmarkStart w:id="5" w:name="_Hlk39326803"/>
      <w:r w:rsidRPr="75C85C24">
        <w:rPr>
          <w:rFonts w:asciiTheme="minorHAnsi" w:hAnsiTheme="minorHAnsi" w:cstheme="minorBidi"/>
          <w:sz w:val="22"/>
          <w:szCs w:val="22"/>
        </w:rPr>
        <w:t xml:space="preserve">Ze krijgen de nieuwe leerstof nog altijd thuis of in de opvang. </w:t>
      </w:r>
    </w:p>
    <w:p w14:paraId="62E83A06" w14:textId="77777777" w:rsidR="00D0071D" w:rsidRDefault="00D0071D" w:rsidP="00D0071D">
      <w:pPr>
        <w:pStyle w:val="paragraph"/>
        <w:ind w:left="360"/>
        <w:textAlignment w:val="baseline"/>
        <w:rPr>
          <w:rFonts w:asciiTheme="minorHAnsi" w:hAnsiTheme="minorHAnsi" w:cstheme="minorBidi"/>
          <w:sz w:val="22"/>
          <w:szCs w:val="22"/>
        </w:rPr>
      </w:pPr>
    </w:p>
    <w:p w14:paraId="1C024188" w14:textId="77777777" w:rsidR="00817D7D" w:rsidRDefault="00817D7D">
      <w:pPr>
        <w:rPr>
          <w:rFonts w:eastAsia="Times New Roman"/>
          <w:b/>
          <w:bCs/>
          <w:sz w:val="24"/>
          <w:szCs w:val="24"/>
          <w:lang w:eastAsia="nl-BE"/>
        </w:rPr>
      </w:pPr>
      <w:bookmarkStart w:id="6" w:name="_Hlk39413071"/>
      <w:bookmarkEnd w:id="5"/>
      <w:r>
        <w:rPr>
          <w:b/>
          <w:bCs/>
        </w:rPr>
        <w:br w:type="page"/>
      </w:r>
    </w:p>
    <w:p w14:paraId="0206E6DA" w14:textId="5EBD3760" w:rsidR="00D0071D" w:rsidRDefault="00D0071D" w:rsidP="00D0071D">
      <w:pPr>
        <w:pStyle w:val="paragraph"/>
        <w:ind w:left="360"/>
        <w:rPr>
          <w:rFonts w:asciiTheme="minorHAnsi" w:hAnsiTheme="minorHAnsi" w:cstheme="minorBidi"/>
          <w:b/>
          <w:bCs/>
        </w:rPr>
      </w:pPr>
      <w:r w:rsidRPr="75C85C24">
        <w:rPr>
          <w:rFonts w:asciiTheme="minorHAnsi" w:hAnsiTheme="minorHAnsi" w:cstheme="minorBidi"/>
          <w:b/>
          <w:bCs/>
        </w:rPr>
        <w:t>Hoe wordt de opvang georganiseerd?</w:t>
      </w:r>
    </w:p>
    <w:p w14:paraId="5DD2F789" w14:textId="77777777" w:rsidR="00D0071D" w:rsidRDefault="00D0071D" w:rsidP="00D0071D">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016F2169" w14:textId="77777777" w:rsidR="00D0071D" w:rsidRPr="00E768BC" w:rsidRDefault="00D0071D" w:rsidP="005E5C4B">
      <w:pPr>
        <w:pStyle w:val="paragraph"/>
        <w:numPr>
          <w:ilvl w:val="0"/>
          <w:numId w:val="7"/>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1F616D12" w14:textId="77777777" w:rsidR="00D0071D" w:rsidRPr="00E768BC" w:rsidRDefault="00D0071D" w:rsidP="005E5C4B">
      <w:pPr>
        <w:pStyle w:val="paragraph"/>
        <w:numPr>
          <w:ilvl w:val="1"/>
          <w:numId w:val="7"/>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77A220A8" w14:textId="77777777" w:rsidR="00D0071D" w:rsidRPr="005E4B1E" w:rsidRDefault="00D0071D" w:rsidP="005E5C4B">
      <w:pPr>
        <w:pStyle w:val="paragraph"/>
        <w:numPr>
          <w:ilvl w:val="1"/>
          <w:numId w:val="7"/>
        </w:numPr>
        <w:rPr>
          <w:rStyle w:val="normaltextrun1"/>
          <w:b/>
          <w:bCs/>
        </w:rPr>
      </w:pPr>
      <w:r w:rsidRPr="366FA6E1">
        <w:rPr>
          <w:rStyle w:val="normaltextrun1"/>
          <w:rFonts w:ascii="Calibri" w:hAnsi="Calibri" w:cs="Calibri"/>
          <w:sz w:val="22"/>
          <w:szCs w:val="22"/>
        </w:rPr>
        <w:t>Leerlingen die het moeilijk hebben thuis.</w:t>
      </w:r>
    </w:p>
    <w:p w14:paraId="21CBBF90"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2080B02F"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03F3CFBF" w14:textId="77777777" w:rsidR="00D0071D" w:rsidRPr="00773E7A" w:rsidRDefault="00D0071D" w:rsidP="005E5C4B">
      <w:pPr>
        <w:pStyle w:val="paragraph"/>
        <w:numPr>
          <w:ilvl w:val="0"/>
          <w:numId w:val="7"/>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3B758F9B" w14:textId="77777777" w:rsidR="00D0071D" w:rsidRDefault="00D0071D" w:rsidP="005E5C4B">
      <w:pPr>
        <w:pStyle w:val="paragraph"/>
        <w:numPr>
          <w:ilvl w:val="0"/>
          <w:numId w:val="7"/>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2812F025" w14:textId="77777777" w:rsidR="00D0071D" w:rsidRDefault="00D0071D" w:rsidP="005E5C4B">
      <w:pPr>
        <w:pStyle w:val="paragraph"/>
        <w:numPr>
          <w:ilvl w:val="0"/>
          <w:numId w:val="7"/>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2DF53B47" w14:textId="77777777" w:rsidR="00D0071D" w:rsidRDefault="00D0071D" w:rsidP="00D0071D">
      <w:pPr>
        <w:pStyle w:val="paragraph"/>
        <w:rPr>
          <w:rStyle w:val="normaltextrun1"/>
          <w:rFonts w:ascii="Calibri" w:hAnsi="Calibri"/>
          <w:sz w:val="22"/>
          <w:szCs w:val="22"/>
        </w:rPr>
      </w:pPr>
    </w:p>
    <w:p w14:paraId="33EFE13E" w14:textId="77777777" w:rsidR="00D0071D" w:rsidRDefault="00D0071D" w:rsidP="00D0071D">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14A0E82F" w14:textId="77777777" w:rsidR="00D0071D" w:rsidRDefault="00D0071D" w:rsidP="00D0071D">
      <w:pPr>
        <w:pStyle w:val="paragraph"/>
        <w:ind w:left="360"/>
        <w:rPr>
          <w:rFonts w:asciiTheme="minorHAnsi" w:hAnsiTheme="minorHAnsi" w:cstheme="minorBidi"/>
          <w:b/>
          <w:bCs/>
        </w:rPr>
      </w:pPr>
      <w:r w:rsidRPr="3B6E6E54">
        <w:rPr>
          <w:rFonts w:asciiTheme="minorHAnsi" w:hAnsiTheme="minorHAnsi" w:cstheme="minorBidi"/>
          <w:b/>
          <w:bCs/>
        </w:rPr>
        <w:t>Hoe organiseren we he</w:t>
      </w:r>
      <w:r w:rsidRPr="008031A4">
        <w:rPr>
          <w:rFonts w:asciiTheme="minorHAnsi" w:hAnsiTheme="minorHAnsi" w:cstheme="minorBidi"/>
          <w:b/>
          <w:bCs/>
        </w:rPr>
        <w:t>t leerlingenvervoer</w:t>
      </w:r>
      <w:r w:rsidRPr="3B6E6E54">
        <w:rPr>
          <w:rFonts w:asciiTheme="minorHAnsi" w:hAnsiTheme="minorHAnsi" w:cstheme="minorBidi"/>
          <w:b/>
          <w:bCs/>
        </w:rPr>
        <w:t xml:space="preserve"> veilig?</w:t>
      </w:r>
    </w:p>
    <w:p w14:paraId="7BF812AF" w14:textId="77777777" w:rsidR="00D0071D" w:rsidRPr="004032CF" w:rsidRDefault="00D0071D" w:rsidP="005E5C4B">
      <w:pPr>
        <w:pStyle w:val="paragraph"/>
        <w:numPr>
          <w:ilvl w:val="0"/>
          <w:numId w:val="6"/>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De leerlingen zitten geschrankt op de bus, 1 leerling per rij.</w:t>
      </w:r>
    </w:p>
    <w:p w14:paraId="76F1CBF1" w14:textId="77777777" w:rsidR="00D0071D" w:rsidRPr="004032CF" w:rsidRDefault="00D0071D" w:rsidP="005E5C4B">
      <w:pPr>
        <w:pStyle w:val="paragraph"/>
        <w:numPr>
          <w:ilvl w:val="0"/>
          <w:numId w:val="6"/>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Als dat kan, dragen de leerlingen een mondmasker op de bus. Ze doen het mondmasker dan op voor ze instappen.</w:t>
      </w:r>
    </w:p>
    <w:p w14:paraId="3529CCDF" w14:textId="77777777" w:rsidR="00D0071D" w:rsidRDefault="00D0071D" w:rsidP="005E5C4B">
      <w:pPr>
        <w:pStyle w:val="paragraph"/>
        <w:numPr>
          <w:ilvl w:val="0"/>
          <w:numId w:val="6"/>
        </w:numPr>
        <w:ind w:left="1080"/>
        <w:rPr>
          <w:rFonts w:asciiTheme="minorHAnsi" w:eastAsiaTheme="minorEastAsia" w:hAnsiTheme="minorHAnsi" w:cstheme="minorBidi"/>
          <w:sz w:val="22"/>
          <w:szCs w:val="22"/>
        </w:rPr>
      </w:pPr>
      <w:r w:rsidRPr="11F21837">
        <w:rPr>
          <w:rFonts w:ascii="Calibri" w:eastAsia="Calibri" w:hAnsi="Calibri" w:cs="Calibri"/>
          <w:sz w:val="22"/>
          <w:szCs w:val="22"/>
        </w:rPr>
        <w:t xml:space="preserve">De chauffeur en de </w:t>
      </w:r>
      <w:proofErr w:type="spellStart"/>
      <w:r w:rsidRPr="11F21837">
        <w:rPr>
          <w:rFonts w:ascii="Calibri" w:eastAsia="Calibri" w:hAnsi="Calibri" w:cs="Calibri"/>
          <w:sz w:val="22"/>
          <w:szCs w:val="22"/>
        </w:rPr>
        <w:t>busbegeleider</w:t>
      </w:r>
      <w:proofErr w:type="spellEnd"/>
      <w:r w:rsidRPr="11F21837">
        <w:rPr>
          <w:rFonts w:ascii="Calibri" w:eastAsia="Calibri" w:hAnsi="Calibri" w:cs="Calibri"/>
          <w:sz w:val="22"/>
          <w:szCs w:val="22"/>
        </w:rPr>
        <w:t xml:space="preserve"> dragen minimaal een mondmasker.</w:t>
      </w:r>
    </w:p>
    <w:p w14:paraId="225F8C76" w14:textId="77777777" w:rsidR="00D0071D" w:rsidRDefault="00D0071D" w:rsidP="00817D7D">
      <w:pPr>
        <w:pStyle w:val="paragraph"/>
        <w:rPr>
          <w:rFonts w:ascii="Calibri" w:eastAsia="Calibri" w:hAnsi="Calibri" w:cs="Calibri"/>
          <w:sz w:val="22"/>
          <w:szCs w:val="22"/>
        </w:rPr>
      </w:pPr>
    </w:p>
    <w:p w14:paraId="469C5246" w14:textId="7777777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 xml:space="preserve">Wat leren de leerlingen? En hoe gaan we hen opvolgen? </w:t>
      </w:r>
    </w:p>
    <w:p w14:paraId="760D253D" w14:textId="77777777" w:rsidR="00D0071D" w:rsidRDefault="00D0071D" w:rsidP="00D0071D">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715A7EE2" w14:textId="77777777" w:rsidR="00D0071D" w:rsidRDefault="00D0071D" w:rsidP="00D0071D">
      <w:pPr>
        <w:pStyle w:val="paragraph"/>
        <w:ind w:left="360"/>
        <w:rPr>
          <w:rStyle w:val="normaltextrun1"/>
          <w:rFonts w:ascii="Calibri" w:hAnsi="Calibri" w:cs="Calibri"/>
          <w:i/>
          <w:iCs/>
          <w:sz w:val="20"/>
          <w:szCs w:val="20"/>
        </w:rPr>
      </w:pPr>
    </w:p>
    <w:p w14:paraId="37C28955" w14:textId="77777777" w:rsidR="00D0071D" w:rsidRDefault="00D0071D" w:rsidP="005E5C4B">
      <w:pPr>
        <w:pStyle w:val="paragraph"/>
        <w:numPr>
          <w:ilvl w:val="0"/>
          <w:numId w:val="8"/>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3D1B44A4" w14:textId="77777777" w:rsidR="00D0071D" w:rsidRDefault="00D0071D" w:rsidP="005E5C4B">
      <w:pPr>
        <w:pStyle w:val="paragraph"/>
        <w:numPr>
          <w:ilvl w:val="0"/>
          <w:numId w:val="8"/>
        </w:numPr>
        <w:rPr>
          <w:rFonts w:asciiTheme="minorHAnsi" w:hAnsiTheme="minorHAnsi" w:cstheme="minorBidi"/>
          <w:sz w:val="22"/>
          <w:szCs w:val="22"/>
        </w:rPr>
      </w:pPr>
      <w:r w:rsidRPr="18852825">
        <w:rPr>
          <w:rFonts w:asciiTheme="minorHAnsi" w:hAnsiTheme="minorHAnsi" w:cstheme="minorBidi"/>
          <w:sz w:val="22"/>
          <w:szCs w:val="22"/>
        </w:rPr>
        <w:t>Leerlingen mogen niet overbelast worden. Daar zorgen de leraars voor. Ze zorgen voor een evenwicht tussen lessen op school, thuis nieuwe leerstof krijgen en taken en oefeningen.</w:t>
      </w:r>
    </w:p>
    <w:p w14:paraId="5A251B59" w14:textId="77777777" w:rsidR="00D0071D" w:rsidRDefault="00D0071D" w:rsidP="005E5C4B">
      <w:pPr>
        <w:pStyle w:val="paragraph"/>
        <w:numPr>
          <w:ilvl w:val="0"/>
          <w:numId w:val="8"/>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5C970204" w14:textId="77777777" w:rsidR="00D0071D" w:rsidRDefault="00D0071D" w:rsidP="005E5C4B">
      <w:pPr>
        <w:pStyle w:val="paragraph"/>
        <w:numPr>
          <w:ilvl w:val="0"/>
          <w:numId w:val="8"/>
        </w:numPr>
        <w:rPr>
          <w:rFonts w:asciiTheme="minorHAnsi" w:hAnsiTheme="minorHAnsi" w:cstheme="minorBidi"/>
          <w:sz w:val="22"/>
          <w:szCs w:val="22"/>
        </w:rPr>
      </w:pPr>
      <w:r w:rsidRPr="3B6E6E54">
        <w:rPr>
          <w:rFonts w:asciiTheme="minorHAnsi" w:hAnsiTheme="minorHAnsi" w:cstheme="minorBidi"/>
          <w:sz w:val="22"/>
          <w:szCs w:val="22"/>
        </w:rPr>
        <w:t xml:space="preserve">Iedereen krijgt een eerlijke evaluatie. We geven alle leerlingen alle kansen om te bewijzen wat ze kunnen. </w:t>
      </w:r>
    </w:p>
    <w:p w14:paraId="283547BE" w14:textId="77777777" w:rsidR="00D0071D" w:rsidRDefault="00D0071D" w:rsidP="005E5C4B">
      <w:pPr>
        <w:pStyle w:val="paragraph"/>
        <w:numPr>
          <w:ilvl w:val="0"/>
          <w:numId w:val="8"/>
        </w:numPr>
        <w:rPr>
          <w:sz w:val="22"/>
          <w:szCs w:val="22"/>
        </w:rPr>
      </w:pPr>
      <w:r w:rsidRPr="3B6E6E54">
        <w:rPr>
          <w:rFonts w:asciiTheme="minorHAnsi" w:hAnsiTheme="minorHAnsi" w:cstheme="minorBidi"/>
          <w:sz w:val="22"/>
          <w:szCs w:val="22"/>
        </w:rPr>
        <w:t xml:space="preserve">Door de coronacrisis kunnen een aantal afspraken van het schoolreglement niet uitgevoerd worden. </w:t>
      </w:r>
      <w:r w:rsidRPr="3CDB1C86">
        <w:rPr>
          <w:rFonts w:asciiTheme="minorHAnsi" w:hAnsiTheme="minorHAnsi" w:cstheme="minorBidi"/>
          <w:sz w:val="22"/>
          <w:szCs w:val="22"/>
        </w:rPr>
        <w:t>Dat</w:t>
      </w:r>
      <w:r w:rsidRPr="3B6E6E54">
        <w:rPr>
          <w:rFonts w:asciiTheme="minorHAnsi" w:hAnsiTheme="minorHAnsi" w:cstheme="minorBidi"/>
          <w:sz w:val="22"/>
          <w:szCs w:val="22"/>
        </w:rPr>
        <w:t xml:space="preserve"> is overmacht. </w:t>
      </w:r>
      <w:r w:rsidRPr="3CDB1C86">
        <w:rPr>
          <w:rFonts w:asciiTheme="minorHAnsi" w:hAnsiTheme="minorHAnsi" w:cstheme="minorBidi"/>
          <w:sz w:val="22"/>
          <w:szCs w:val="22"/>
        </w:rPr>
        <w:t>Daardoor wijzigt</w:t>
      </w:r>
      <w:r w:rsidRPr="3B6E6E54">
        <w:rPr>
          <w:rFonts w:asciiTheme="minorHAnsi" w:hAnsiTheme="minorHAnsi" w:cstheme="minorBidi"/>
          <w:sz w:val="22"/>
          <w:szCs w:val="22"/>
        </w:rPr>
        <w:t xml:space="preserve"> ons schoolreglement.     </w:t>
      </w:r>
    </w:p>
    <w:p w14:paraId="1F0E1A45" w14:textId="77777777" w:rsidR="00D0071D" w:rsidRPr="000F59DF" w:rsidRDefault="00D0071D" w:rsidP="005E5C4B">
      <w:pPr>
        <w:pStyle w:val="paragraph"/>
        <w:numPr>
          <w:ilvl w:val="0"/>
          <w:numId w:val="8"/>
        </w:numPr>
        <w:rPr>
          <w:color w:val="000000"/>
          <w:u w:val="single"/>
        </w:rPr>
      </w:pPr>
      <w:r>
        <w:rPr>
          <w:rFonts w:asciiTheme="minorHAnsi" w:hAnsiTheme="minorHAnsi" w:cstheme="minorBidi"/>
          <w:sz w:val="22"/>
          <w:szCs w:val="22"/>
        </w:rPr>
        <w:t xml:space="preserve">Leerlingen en leraars moeten het schooljaar goed kunnen afsluiten. We laten je nog weten hoe we dit zullen organiseren. </w:t>
      </w:r>
    </w:p>
    <w:p w14:paraId="7B127F29" w14:textId="77777777" w:rsidR="00D0071D" w:rsidRDefault="00D0071D" w:rsidP="00D0071D">
      <w:pPr>
        <w:pStyle w:val="paragraph"/>
        <w:ind w:left="360"/>
        <w:textAlignment w:val="baseline"/>
        <w:rPr>
          <w:rStyle w:val="normaltextrun1"/>
          <w:rFonts w:ascii="Calibri" w:hAnsi="Calibri" w:cs="Calibri"/>
          <w:b/>
          <w:bCs/>
        </w:rPr>
      </w:pPr>
    </w:p>
    <w:p w14:paraId="0FA54DA5" w14:textId="77777777"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bereid je als ouder je kind voor?</w:t>
      </w:r>
      <w:r>
        <w:rPr>
          <w:rStyle w:val="eop"/>
          <w:rFonts w:ascii="Calibri" w:hAnsi="Calibri" w:cs="Calibri"/>
          <w:lang w:val="nl-NL"/>
        </w:rPr>
        <w:t> </w:t>
      </w:r>
    </w:p>
    <w:p w14:paraId="53A06F42" w14:textId="77777777" w:rsidR="00D0071D" w:rsidRPr="005C602C" w:rsidRDefault="00D0071D" w:rsidP="005E5C4B">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nl-NL"/>
        </w:rPr>
        <w:t>Praat met je kind. Stel het gerust dat het weer veilig naar school kan. Zit je kind in een leerjaar dat nog niet terug naar school mag? Leg dan uit waarom dat nu nog niet kan.</w:t>
      </w:r>
    </w:p>
    <w:p w14:paraId="4CD91948" w14:textId="77777777" w:rsidR="00D0071D" w:rsidRDefault="00D0071D" w:rsidP="005E5C4B">
      <w:pPr>
        <w:pStyle w:val="paragraph"/>
        <w:numPr>
          <w:ilvl w:val="0"/>
          <w:numId w:val="5"/>
        </w:numPr>
        <w:textAlignment w:val="baseline"/>
        <w:rPr>
          <w:rStyle w:val="eop"/>
          <w:rFonts w:ascii="Calibri" w:hAnsi="Calibri"/>
          <w:lang w:val="nl-NL"/>
        </w:rPr>
      </w:pPr>
      <w:r>
        <w:rPr>
          <w:rStyle w:val="eop"/>
          <w:rFonts w:ascii="Calibri" w:hAnsi="Calibri"/>
          <w:sz w:val="22"/>
          <w:szCs w:val="22"/>
          <w:lang w:val="nl-NL"/>
        </w:rPr>
        <w:t>Bereid je kind voor: via welke weg gaat je kind naar school, wat moet het doen op de bus, tram of trein, leg uit waarom veel mensen een mondmasker dragen.</w:t>
      </w:r>
    </w:p>
    <w:p w14:paraId="3FABC4FC" w14:textId="77777777" w:rsidR="00D0071D" w:rsidRPr="003C3501" w:rsidRDefault="00D0071D" w:rsidP="005E5C4B">
      <w:pPr>
        <w:pStyle w:val="paragraph"/>
        <w:numPr>
          <w:ilvl w:val="0"/>
          <w:numId w:val="3"/>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 xml:space="preserve">Neem contact op met de klasleraar of </w:t>
      </w:r>
      <w:r w:rsidRPr="003404F5">
        <w:rPr>
          <w:rStyle w:val="normaltextrun1"/>
          <w:rFonts w:ascii="Calibri" w:hAnsi="Calibri" w:cs="Calibri"/>
          <w:sz w:val="22"/>
          <w:szCs w:val="22"/>
        </w:rPr>
        <w:t>zorgleraar</w:t>
      </w:r>
      <w:r>
        <w:rPr>
          <w:rStyle w:val="normaltextrun1"/>
          <w:rFonts w:ascii="Calibri" w:hAnsi="Calibri" w:cs="Calibri"/>
          <w:sz w:val="22"/>
          <w:szCs w:val="22"/>
        </w:rPr>
        <w:t>. Samen kunnen jullie oplossingen bespreken.</w:t>
      </w:r>
      <w:r>
        <w:rPr>
          <w:rStyle w:val="eop"/>
          <w:rFonts w:ascii="Calibri" w:hAnsi="Calibri" w:cs="Calibri"/>
          <w:sz w:val="22"/>
          <w:szCs w:val="22"/>
          <w:lang w:val="nl-NL"/>
        </w:rPr>
        <w:t> </w:t>
      </w:r>
    </w:p>
    <w:p w14:paraId="3BB0CB9E" w14:textId="77777777" w:rsidR="00D0071D" w:rsidRDefault="00D0071D" w:rsidP="00D0071D">
      <w:pPr>
        <w:pStyle w:val="paragraph"/>
        <w:ind w:left="360"/>
        <w:textAlignment w:val="baseline"/>
        <w:rPr>
          <w:lang w:val="nl-NL"/>
        </w:rPr>
      </w:pPr>
      <w:r>
        <w:rPr>
          <w:rStyle w:val="eop"/>
          <w:lang w:val="nl-NL"/>
        </w:rPr>
        <w:t> </w:t>
      </w:r>
    </w:p>
    <w:p w14:paraId="4E0A2A2A" w14:textId="77777777" w:rsidR="00817D7D" w:rsidRDefault="00817D7D">
      <w:pPr>
        <w:rPr>
          <w:rStyle w:val="normaltextrun1"/>
          <w:rFonts w:ascii="Calibri" w:eastAsia="Times New Roman" w:hAnsi="Calibri" w:cs="Calibri"/>
          <w:b/>
          <w:bCs/>
          <w:sz w:val="24"/>
          <w:szCs w:val="24"/>
          <w:lang w:eastAsia="nl-BE"/>
        </w:rPr>
      </w:pPr>
      <w:r>
        <w:rPr>
          <w:rStyle w:val="normaltextrun1"/>
          <w:rFonts w:ascii="Calibri" w:hAnsi="Calibri" w:cs="Calibri"/>
          <w:b/>
          <w:bCs/>
        </w:rPr>
        <w:br w:type="page"/>
      </w:r>
    </w:p>
    <w:p w14:paraId="08803E99" w14:textId="413CA170"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kan je je kind helpen om te leren?</w:t>
      </w:r>
      <w:r>
        <w:rPr>
          <w:rStyle w:val="eop"/>
          <w:rFonts w:ascii="Calibri" w:hAnsi="Calibri" w:cs="Calibri"/>
          <w:lang w:val="nl-NL"/>
        </w:rPr>
        <w:t> </w:t>
      </w:r>
    </w:p>
    <w:p w14:paraId="3AEE3106" w14:textId="77777777" w:rsidR="00D0071D" w:rsidRDefault="00D0071D" w:rsidP="00D0071D">
      <w:pPr>
        <w:pStyle w:val="paragraph"/>
        <w:ind w:left="360"/>
        <w:textAlignment w:val="baseline"/>
        <w:rPr>
          <w:rStyle w:val="eop"/>
          <w:rFonts w:ascii="Calibri" w:hAnsi="Calibri" w:cs="Calibri"/>
          <w:lang w:val="nl-NL"/>
        </w:rPr>
      </w:pPr>
    </w:p>
    <w:p w14:paraId="5EDB8AEB" w14:textId="77777777" w:rsidR="00D0071D" w:rsidRDefault="00D0071D" w:rsidP="00D0071D">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Ook als je kind weer lessen op school krijgt, verandert er voor jou niets. Want je kind blijft ook thuis leren en oefenen.</w:t>
      </w:r>
    </w:p>
    <w:p w14:paraId="276D4E1C" w14:textId="77777777" w:rsidR="00D0071D" w:rsidRDefault="00D0071D" w:rsidP="00D0071D">
      <w:pPr>
        <w:pStyle w:val="paragraph"/>
        <w:ind w:left="360"/>
        <w:textAlignment w:val="baseline"/>
        <w:rPr>
          <w:lang w:val="nl-NL"/>
        </w:rPr>
      </w:pPr>
      <w:r>
        <w:rPr>
          <w:rStyle w:val="eop"/>
          <w:rFonts w:ascii="Calibri" w:hAnsi="Calibri" w:cs="Calibri"/>
          <w:sz w:val="22"/>
          <w:szCs w:val="22"/>
          <w:lang w:val="nl-NL"/>
        </w:rPr>
        <w:t xml:space="preserve">   </w:t>
      </w:r>
    </w:p>
    <w:p w14:paraId="275A61DD"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51691F05" w14:textId="77777777" w:rsidR="00D0071D" w:rsidRDefault="00D0071D" w:rsidP="005E5C4B">
      <w:pPr>
        <w:pStyle w:val="paragraph"/>
        <w:numPr>
          <w:ilvl w:val="0"/>
          <w:numId w:val="3"/>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48D7E473" w14:textId="77777777" w:rsidR="00D0071D" w:rsidRDefault="00D0071D" w:rsidP="005E5C4B">
      <w:pPr>
        <w:pStyle w:val="paragraph"/>
        <w:numPr>
          <w:ilvl w:val="0"/>
          <w:numId w:val="3"/>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1D63DD41" w14:textId="77777777" w:rsidR="00D0071D" w:rsidRDefault="00D0071D" w:rsidP="005E5C4B">
      <w:pPr>
        <w:pStyle w:val="paragraph"/>
        <w:numPr>
          <w:ilvl w:val="0"/>
          <w:numId w:val="3"/>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1B2BD969" w14:textId="77777777" w:rsidR="00D0071D" w:rsidRDefault="00D0071D" w:rsidP="005E5C4B">
      <w:pPr>
        <w:pStyle w:val="paragraph"/>
        <w:numPr>
          <w:ilvl w:val="0"/>
          <w:numId w:val="3"/>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405FF7"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4CAE8A3B" w14:textId="77777777" w:rsidR="00D0071D" w:rsidRDefault="00D0071D" w:rsidP="00D0071D">
      <w:pPr>
        <w:pStyle w:val="paragraph"/>
        <w:ind w:left="240"/>
        <w:textAlignment w:val="baseline"/>
        <w:rPr>
          <w:rStyle w:val="eop"/>
          <w:rFonts w:ascii="Calibri" w:hAnsi="Calibri" w:cs="Calibri"/>
          <w:sz w:val="22"/>
          <w:szCs w:val="22"/>
          <w:lang w:val="nl-NL"/>
        </w:rPr>
      </w:pPr>
      <w:r>
        <w:rPr>
          <w:rStyle w:val="eop"/>
          <w:rFonts w:ascii="Calibri" w:hAnsi="Calibri" w:cs="Calibri"/>
          <w:sz w:val="22"/>
          <w:szCs w:val="22"/>
          <w:lang w:val="nl-NL"/>
        </w:rPr>
        <w:t> </w:t>
      </w:r>
    </w:p>
    <w:p w14:paraId="5EF9CAE1" w14:textId="77777777" w:rsidR="00D0071D" w:rsidRDefault="00D0071D" w:rsidP="00D0071D">
      <w:pPr>
        <w:pStyle w:val="paragraph"/>
        <w:ind w:left="240"/>
        <w:textAlignment w:val="baseline"/>
        <w:rPr>
          <w:lang w:val="nl-NL"/>
        </w:rPr>
      </w:pPr>
    </w:p>
    <w:p w14:paraId="2FE90496" w14:textId="77777777" w:rsidR="00D0071D" w:rsidRDefault="00D0071D" w:rsidP="00D0071D">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1961C915" w14:textId="77777777" w:rsidR="00D0071D" w:rsidRDefault="00D0071D" w:rsidP="005E5C4B">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576BF542" w14:textId="77777777" w:rsidR="00D0071D" w:rsidRDefault="006A1A03" w:rsidP="00D0071D">
      <w:pPr>
        <w:pStyle w:val="paragraph"/>
        <w:ind w:left="705"/>
        <w:textAlignment w:val="baseline"/>
        <w:rPr>
          <w:lang w:val="nl-NL"/>
        </w:rPr>
      </w:pPr>
      <w:hyperlink r:id="rId11" w:tgtFrame="_blank" w:history="1">
        <w:r w:rsidR="00D0071D">
          <w:rPr>
            <w:rStyle w:val="normaltextrun1"/>
            <w:rFonts w:ascii="Calibri" w:hAnsi="Calibri" w:cs="Calibri"/>
            <w:color w:val="0563C1"/>
            <w:sz w:val="22"/>
            <w:szCs w:val="22"/>
            <w:u w:val="single"/>
          </w:rPr>
          <w:t>https://onderwijs.vlaanderen.be/nl/heropstart-lessen-op-school-informatie-voor-ouders</w:t>
        </w:r>
      </w:hyperlink>
      <w:r w:rsidR="00D0071D">
        <w:rPr>
          <w:rStyle w:val="eop"/>
          <w:rFonts w:ascii="Calibri" w:hAnsi="Calibri" w:cs="Calibri"/>
          <w:sz w:val="22"/>
          <w:szCs w:val="22"/>
          <w:lang w:val="nl-NL"/>
        </w:rPr>
        <w:t> </w:t>
      </w:r>
    </w:p>
    <w:p w14:paraId="63ACBB84" w14:textId="77777777" w:rsidR="00D0071D" w:rsidRDefault="00D0071D" w:rsidP="005E5C4B">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2" w:tgtFrame="_blank" w:history="1">
        <w:r>
          <w:rPr>
            <w:rStyle w:val="normaltextrun1"/>
            <w:rFonts w:ascii="Calibri" w:hAnsi="Calibri" w:cs="Calibri"/>
            <w:color w:val="0563C1"/>
            <w:sz w:val="22"/>
            <w:szCs w:val="22"/>
            <w:u w:val="single"/>
          </w:rPr>
          <w:t>www.info-coronavirus.be</w:t>
        </w:r>
      </w:hyperlink>
      <w:r>
        <w:rPr>
          <w:rStyle w:val="eop"/>
          <w:lang w:val="nl-NL"/>
        </w:rPr>
        <w:t> </w:t>
      </w:r>
    </w:p>
    <w:p w14:paraId="1C8C330C" w14:textId="2043A928" w:rsidR="00356010" w:rsidRDefault="00356010" w:rsidP="00817D7D">
      <w:pPr>
        <w:pStyle w:val="paragraph"/>
        <w:textAlignment w:val="baseline"/>
        <w:rPr>
          <w:rStyle w:val="normaltextrun1"/>
          <w:rFonts w:ascii="Calibri" w:hAnsi="Calibri" w:cs="Calibri"/>
          <w:sz w:val="22"/>
          <w:szCs w:val="22"/>
        </w:rPr>
      </w:pPr>
    </w:p>
    <w:p w14:paraId="6BBACE4E" w14:textId="39C9941D" w:rsidR="00D50526" w:rsidRPr="00485511" w:rsidRDefault="00D50526" w:rsidP="00D50526">
      <w:pPr>
        <w:pStyle w:val="paragraph"/>
        <w:textAlignment w:val="baseline"/>
        <w:rPr>
          <w:rStyle w:val="eop"/>
          <w:sz w:val="22"/>
          <w:szCs w:val="22"/>
        </w:rPr>
      </w:pPr>
    </w:p>
    <w:tbl>
      <w:tblPr>
        <w:tblStyle w:val="Tabelraster"/>
        <w:tblpPr w:leftFromText="141" w:rightFromText="141" w:vertAnchor="text" w:horzAnchor="margin" w:tblpY="-58"/>
        <w:tblW w:w="0" w:type="auto"/>
        <w:tblLook w:val="04A0" w:firstRow="1" w:lastRow="0" w:firstColumn="1" w:lastColumn="0" w:noHBand="0" w:noVBand="1"/>
      </w:tblPr>
      <w:tblGrid>
        <w:gridCol w:w="8702"/>
      </w:tblGrid>
      <w:tr w:rsidR="00264D34" w:rsidRPr="00B92B61" w14:paraId="2B71FCE7" w14:textId="77777777" w:rsidTr="00264D34">
        <w:tc>
          <w:tcPr>
            <w:tcW w:w="8702" w:type="dxa"/>
            <w:tcBorders>
              <w:top w:val="single" w:sz="4" w:space="0" w:color="auto"/>
              <w:left w:val="single" w:sz="4" w:space="0" w:color="auto"/>
              <w:bottom w:val="single" w:sz="4" w:space="0" w:color="auto"/>
              <w:right w:val="single" w:sz="4" w:space="0" w:color="auto"/>
            </w:tcBorders>
            <w:hideMark/>
          </w:tcPr>
          <w:p w14:paraId="3530C7E9" w14:textId="77777777" w:rsidR="00264D34" w:rsidRPr="00B92B61" w:rsidRDefault="00264D34" w:rsidP="00264D34">
            <w:pPr>
              <w:pStyle w:val="paragraph"/>
              <w:ind w:left="360"/>
              <w:textAlignment w:val="baseline"/>
              <w:rPr>
                <w:rStyle w:val="normaltextrun1"/>
                <w:rFonts w:ascii="Calibri" w:hAnsi="Calibri"/>
                <w:sz w:val="20"/>
                <w:szCs w:val="20"/>
                <w:lang w:eastAsia="en-US"/>
              </w:rPr>
            </w:pPr>
            <w:r w:rsidRPr="00B92B61">
              <w:rPr>
                <w:rFonts w:asciiTheme="minorHAnsi" w:hAnsiTheme="minorHAnsi" w:cstheme="minorBidi"/>
                <w:bCs/>
                <w:sz w:val="20"/>
                <w:szCs w:val="20"/>
                <w:lang w:eastAsia="en-US"/>
              </w:rPr>
              <w:t xml:space="preserve">We volgen de beslissingen van de Nationale Veiligheidsraad. We kunnen de lessen op school enkel herstarten, als de Veiligheidsraad de beslissing en de timing niet verandert. </w:t>
            </w:r>
          </w:p>
        </w:tc>
      </w:tr>
    </w:tbl>
    <w:p w14:paraId="0AA6EB60" w14:textId="6F3ED351" w:rsidR="00D50526" w:rsidRDefault="00D50526" w:rsidP="00D50526">
      <w:pPr>
        <w:pStyle w:val="paragraph"/>
        <w:textAlignment w:val="baseline"/>
        <w:rPr>
          <w:sz w:val="22"/>
          <w:szCs w:val="22"/>
          <w:lang w:val="nl-NL"/>
        </w:rPr>
      </w:pPr>
    </w:p>
    <w:p w14:paraId="22197C86" w14:textId="64C51B7F" w:rsidR="006239E3" w:rsidRDefault="006239E3" w:rsidP="00D50526">
      <w:pPr>
        <w:pStyle w:val="paragraph"/>
        <w:textAlignment w:val="baseline"/>
        <w:rPr>
          <w:sz w:val="22"/>
          <w:szCs w:val="22"/>
          <w:lang w:val="nl-NL"/>
        </w:rPr>
      </w:pPr>
    </w:p>
    <w:p w14:paraId="6F92D02F" w14:textId="7BFDB980" w:rsidR="006239E3" w:rsidRDefault="006239E3" w:rsidP="00D50526">
      <w:pPr>
        <w:pStyle w:val="paragraph"/>
        <w:textAlignment w:val="baseline"/>
        <w:rPr>
          <w:sz w:val="22"/>
          <w:szCs w:val="22"/>
          <w:lang w:val="nl-NL"/>
        </w:rPr>
      </w:pPr>
    </w:p>
    <w:p w14:paraId="55423C56" w14:textId="77777777" w:rsidR="003246F7" w:rsidRPr="00B92B61" w:rsidRDefault="003246F7" w:rsidP="00D50526">
      <w:pPr>
        <w:pStyle w:val="paragraph"/>
        <w:textAlignment w:val="baseline"/>
        <w:rPr>
          <w:sz w:val="22"/>
          <w:szCs w:val="22"/>
          <w:lang w:val="nl-NL"/>
        </w:rPr>
      </w:pPr>
    </w:p>
    <w:p w14:paraId="6502C81C" w14:textId="1F5C2E2C" w:rsidR="005C602C" w:rsidRPr="00B92B61" w:rsidRDefault="0048309E" w:rsidP="005C602C">
      <w:pPr>
        <w:pStyle w:val="paragraph"/>
        <w:ind w:left="360"/>
        <w:textAlignment w:val="baseline"/>
        <w:rPr>
          <w:rStyle w:val="normaltextrun1"/>
          <w:rFonts w:ascii="Calibri" w:hAnsi="Calibri"/>
          <w:sz w:val="20"/>
          <w:szCs w:val="20"/>
        </w:rPr>
      </w:pPr>
      <w:r w:rsidRPr="00B92B61">
        <w:rPr>
          <w:rStyle w:val="eop"/>
          <w:rFonts w:ascii="Calibri" w:hAnsi="Calibri" w:cs="Calibri"/>
          <w:sz w:val="20"/>
          <w:szCs w:val="20"/>
          <w:lang w:val="nl-NL"/>
        </w:rPr>
        <w:t> </w:t>
      </w:r>
    </w:p>
    <w:p w14:paraId="5F4465C9" w14:textId="77777777" w:rsidR="005C602C" w:rsidRPr="00B92B61" w:rsidRDefault="005C602C" w:rsidP="005C602C">
      <w:pPr>
        <w:pStyle w:val="paragraph"/>
        <w:ind w:left="360"/>
        <w:textAlignment w:val="baseline"/>
        <w:rPr>
          <w:rStyle w:val="normaltextrun1"/>
          <w:rFonts w:ascii="Calibri" w:hAnsi="Calibri"/>
          <w:sz w:val="20"/>
          <w:szCs w:val="20"/>
        </w:rPr>
      </w:pPr>
    </w:p>
    <w:p w14:paraId="2D606EC3" w14:textId="77777777" w:rsidR="002604F3" w:rsidRDefault="0003344B" w:rsidP="00532F5A">
      <w:pPr>
        <w:pStyle w:val="paragraph"/>
        <w:ind w:left="360"/>
        <w:textAlignment w:val="baseline"/>
        <w:rPr>
          <w:rFonts w:ascii="Calibri" w:hAnsi="Calibri" w:cs="Calibri"/>
          <w:sz w:val="36"/>
          <w:szCs w:val="36"/>
          <w:u w:val="single"/>
        </w:rPr>
      </w:pPr>
      <w:r w:rsidRPr="00532F5A">
        <w:rPr>
          <w:rFonts w:ascii="Calibri" w:hAnsi="Calibri" w:cs="Calibri"/>
          <w:noProof/>
          <w:sz w:val="36"/>
          <w:szCs w:val="36"/>
          <w:u w:val="single"/>
        </w:rPr>
        <w:drawing>
          <wp:anchor distT="0" distB="0" distL="114300" distR="114300" simplePos="0" relativeHeight="251661312" behindDoc="0" locked="0" layoutInCell="1" allowOverlap="1" wp14:anchorId="0DFAAA9A" wp14:editId="1B7E138B">
            <wp:simplePos x="0" y="0"/>
            <wp:positionH relativeFrom="column">
              <wp:posOffset>2087245</wp:posOffset>
            </wp:positionH>
            <wp:positionV relativeFrom="paragraph">
              <wp:posOffset>3597910</wp:posOffset>
            </wp:positionV>
            <wp:extent cx="1314450" cy="542925"/>
            <wp:effectExtent l="0" t="0" r="0" b="9525"/>
            <wp:wrapNone/>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532F5A">
        <w:rPr>
          <w:rFonts w:ascii="Calibri" w:hAnsi="Calibri" w:cs="Calibri"/>
          <w:noProof/>
          <w:sz w:val="36"/>
          <w:szCs w:val="36"/>
          <w:u w:val="single"/>
        </w:rPr>
        <w:drawing>
          <wp:anchor distT="0" distB="0" distL="114300" distR="114300" simplePos="0" relativeHeight="251660288" behindDoc="1" locked="0" layoutInCell="1" allowOverlap="1" wp14:anchorId="44676E65" wp14:editId="0B03728C">
            <wp:simplePos x="0" y="0"/>
            <wp:positionH relativeFrom="margin">
              <wp:posOffset>2085975</wp:posOffset>
            </wp:positionH>
            <wp:positionV relativeFrom="paragraph">
              <wp:posOffset>5588635</wp:posOffset>
            </wp:positionV>
            <wp:extent cx="1314450" cy="5429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532F5A">
        <w:rPr>
          <w:rFonts w:ascii="Calibri" w:hAnsi="Calibri" w:cs="Calibri"/>
          <w:noProof/>
          <w:sz w:val="36"/>
          <w:szCs w:val="36"/>
          <w:u w:val="single"/>
        </w:rPr>
        <mc:AlternateContent>
          <mc:Choice Requires="wps">
            <w:drawing>
              <wp:anchor distT="45720" distB="45720" distL="114300" distR="114300" simplePos="0" relativeHeight="251655168" behindDoc="0" locked="0" layoutInCell="1" allowOverlap="1" wp14:anchorId="580C101A" wp14:editId="7122532E">
                <wp:simplePos x="0" y="0"/>
                <wp:positionH relativeFrom="margin">
                  <wp:posOffset>-191135</wp:posOffset>
                </wp:positionH>
                <wp:positionV relativeFrom="paragraph">
                  <wp:posOffset>6282055</wp:posOffset>
                </wp:positionV>
                <wp:extent cx="6507480" cy="753745"/>
                <wp:effectExtent l="0" t="0" r="2667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C101A" id="_x0000_t202" coordsize="21600,21600" o:spt="202" path="m,l,21600r21600,l21600,xe">
                <v:stroke joinstyle="miter"/>
                <v:path gradientshapeok="t" o:connecttype="rect"/>
              </v:shapetype>
              <v:shape id="Tekstvak 2" o:spid="_x0000_s1026" type="#_x0000_t202" style="position:absolute;left:0;text-align:left;margin-left:-15.05pt;margin-top:494.65pt;width:512.4pt;height:59.3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">
                <v:textbox style="mso-fit-shape-to-text:t">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type="square" anchorx="margin"/>
              </v:shape>
            </w:pict>
          </mc:Fallback>
        </mc:AlternateContent>
      </w:r>
      <w:r w:rsidR="003246F7" w:rsidRPr="00532F5A">
        <w:rPr>
          <w:rFonts w:ascii="Calibri" w:hAnsi="Calibri" w:cs="Calibri"/>
          <w:sz w:val="36"/>
          <w:szCs w:val="36"/>
          <w:u w:val="single"/>
        </w:rPr>
        <w:br w:type="page"/>
      </w:r>
    </w:p>
    <w:p w14:paraId="178440E0" w14:textId="208ACA86" w:rsidR="002604F3" w:rsidRPr="002604F3" w:rsidRDefault="002604F3" w:rsidP="002604F3">
      <w:pPr>
        <w:pStyle w:val="paragraph"/>
        <w:pBdr>
          <w:bottom w:val="single" w:sz="4" w:space="1" w:color="auto"/>
        </w:pBdr>
        <w:ind w:left="360"/>
        <w:jc w:val="center"/>
        <w:textAlignment w:val="baseline"/>
        <w:rPr>
          <w:rFonts w:asciiTheme="minorHAnsi" w:hAnsiTheme="minorHAnsi" w:cstheme="minorHAnsi"/>
          <w:sz w:val="36"/>
          <w:szCs w:val="36"/>
          <w:u w:val="single"/>
        </w:rPr>
      </w:pPr>
      <w:r w:rsidRPr="002604F3">
        <w:rPr>
          <w:rFonts w:asciiTheme="minorHAnsi" w:hAnsiTheme="minorHAnsi" w:cstheme="minorHAnsi"/>
        </w:rPr>
        <w:t>KARTA Z TŁUMACZENIEM: NAJWAŻNIEJSZE INFORMACJE OD SZKOŁY DLA RODZICÓW</w:t>
      </w:r>
    </w:p>
    <w:p w14:paraId="6AC0848A" w14:textId="6D04AF29" w:rsidR="002604F3" w:rsidRDefault="002604F3" w:rsidP="00532F5A">
      <w:pPr>
        <w:pStyle w:val="paragraph"/>
        <w:ind w:left="360"/>
        <w:textAlignment w:val="baseline"/>
        <w:rPr>
          <w:rStyle w:val="normaltextrun1"/>
          <w:rFonts w:ascii="Calibri" w:hAnsi="Calibri" w:cs="Calibri"/>
          <w:sz w:val="36"/>
          <w:szCs w:val="36"/>
          <w:u w:val="single"/>
          <w:lang w:val="pl-PL"/>
        </w:rPr>
      </w:pPr>
    </w:p>
    <w:p w14:paraId="67C09E3F" w14:textId="3118744C" w:rsidR="002604F3" w:rsidRPr="002604F3" w:rsidRDefault="002604F3" w:rsidP="002604F3">
      <w:pPr>
        <w:pStyle w:val="paragraph"/>
        <w:ind w:left="360"/>
        <w:jc w:val="center"/>
        <w:textAlignment w:val="baseline"/>
        <w:rPr>
          <w:rStyle w:val="normaltextrun1"/>
          <w:rFonts w:ascii="Calibri" w:hAnsi="Calibri" w:cs="Calibri"/>
          <w:color w:val="FFFFFF" w:themeColor="background1"/>
          <w:sz w:val="36"/>
          <w:szCs w:val="36"/>
          <w:u w:val="single"/>
          <w:lang w:val="pl-PL"/>
        </w:rPr>
      </w:pPr>
      <w:proofErr w:type="spellStart"/>
      <w:r w:rsidRPr="002604F3">
        <w:rPr>
          <w:rFonts w:ascii="Calibri" w:hAnsi="Calibri" w:cs="Calibri"/>
          <w:color w:val="FFFFFF" w:themeColor="background1"/>
          <w:highlight w:val="black"/>
        </w:rPr>
        <w:t>Polskie</w:t>
      </w:r>
      <w:proofErr w:type="spellEnd"/>
    </w:p>
    <w:p w14:paraId="61A0B320" w14:textId="77777777" w:rsidR="002604F3" w:rsidRDefault="002604F3" w:rsidP="00532F5A">
      <w:pPr>
        <w:pStyle w:val="paragraph"/>
        <w:ind w:left="360"/>
        <w:textAlignment w:val="baseline"/>
        <w:rPr>
          <w:rStyle w:val="normaltextrun1"/>
          <w:rFonts w:ascii="Calibri" w:hAnsi="Calibri" w:cs="Calibri"/>
          <w:sz w:val="36"/>
          <w:szCs w:val="36"/>
          <w:u w:val="single"/>
          <w:lang w:val="pl-PL"/>
        </w:rPr>
      </w:pPr>
    </w:p>
    <w:p w14:paraId="02D0F331" w14:textId="76A98D5A" w:rsidR="00532F5A" w:rsidRPr="00532F5A" w:rsidRDefault="00532F5A" w:rsidP="00532F5A">
      <w:pPr>
        <w:pStyle w:val="paragraph"/>
        <w:ind w:left="360"/>
        <w:textAlignment w:val="baseline"/>
        <w:rPr>
          <w:rFonts w:ascii="Calibri" w:hAnsi="Calibri" w:cs="Calibri"/>
          <w:sz w:val="36"/>
          <w:szCs w:val="36"/>
          <w:u w:val="single"/>
          <w:lang w:val="en-US"/>
        </w:rPr>
      </w:pPr>
      <w:r w:rsidRPr="00532F5A">
        <w:rPr>
          <w:rStyle w:val="normaltextrun1"/>
          <w:rFonts w:ascii="Calibri" w:hAnsi="Calibri" w:cs="Calibri"/>
          <w:sz w:val="36"/>
          <w:szCs w:val="36"/>
          <w:u w:val="single"/>
          <w:lang w:val="pl-PL"/>
        </w:rPr>
        <w:t>Wzór listu: nasza szkoła wznawia zajęcia. Co to oznacza dla Twojego dziecka</w:t>
      </w:r>
      <w:r w:rsidRPr="00532F5A">
        <w:rPr>
          <w:rStyle w:val="normaltextrun1"/>
          <w:rFonts w:ascii="Calibri" w:hAnsi="Calibri" w:cs="Calibri"/>
          <w:sz w:val="36"/>
          <w:szCs w:val="36"/>
          <w:u w:val="single"/>
          <w:lang w:val="en-US"/>
        </w:rPr>
        <w:t xml:space="preserve">? </w:t>
      </w:r>
      <w:r w:rsidRPr="00532F5A">
        <w:rPr>
          <w:rStyle w:val="eop"/>
          <w:rFonts w:ascii="Calibri" w:eastAsia="FlandersArtSans-Regular" w:hAnsi="Calibri" w:cs="Calibri"/>
          <w:sz w:val="36"/>
          <w:szCs w:val="36"/>
          <w:u w:val="single"/>
          <w:lang w:val="en-US"/>
        </w:rPr>
        <w:t> </w:t>
      </w:r>
    </w:p>
    <w:p w14:paraId="250E6383" w14:textId="77777777" w:rsidR="00532F5A" w:rsidRPr="00532F5A" w:rsidRDefault="00532F5A" w:rsidP="00532F5A">
      <w:pPr>
        <w:pStyle w:val="paragraph"/>
        <w:ind w:left="360"/>
        <w:textAlignment w:val="baseline"/>
        <w:rPr>
          <w:rStyle w:val="normaltextrun1"/>
          <w:rFonts w:ascii="Calibri" w:hAnsi="Calibri" w:cs="Calibri"/>
          <w:sz w:val="22"/>
          <w:szCs w:val="22"/>
          <w:lang w:val="en-US"/>
        </w:rPr>
      </w:pPr>
      <w:r w:rsidRPr="00532F5A">
        <w:rPr>
          <w:rStyle w:val="eop"/>
          <w:rFonts w:ascii="Calibri" w:eastAsia="FlandersArtSans-Regular" w:hAnsi="Calibri" w:cs="Calibri"/>
          <w:lang w:val="en-US"/>
        </w:rPr>
        <w:t> </w:t>
      </w:r>
    </w:p>
    <w:p w14:paraId="340C61B9" w14:textId="77777777" w:rsidR="00532F5A" w:rsidRPr="00532F5A" w:rsidRDefault="00532F5A" w:rsidP="00532F5A">
      <w:pPr>
        <w:pStyle w:val="paragraph"/>
        <w:ind w:left="360"/>
        <w:textAlignment w:val="baseline"/>
        <w:rPr>
          <w:rStyle w:val="eop"/>
          <w:rFonts w:ascii="Calibri" w:eastAsia="FlandersArtSans-Regular" w:hAnsi="Calibri" w:cs="Calibri"/>
          <w:lang w:val="en-US"/>
        </w:rPr>
      </w:pPr>
      <w:r w:rsidRPr="001808AA">
        <w:rPr>
          <w:rStyle w:val="normaltextrun1"/>
          <w:rFonts w:ascii="Calibri" w:hAnsi="Calibri" w:cs="Calibri"/>
          <w:sz w:val="22"/>
          <w:szCs w:val="22"/>
          <w:lang w:val="pl-PL"/>
        </w:rPr>
        <w:t>Drogi Rodzicu</w:t>
      </w:r>
      <w:r w:rsidRPr="00532F5A">
        <w:rPr>
          <w:rStyle w:val="normaltextrun1"/>
          <w:rFonts w:ascii="Calibri" w:hAnsi="Calibri" w:cs="Calibri"/>
          <w:sz w:val="22"/>
          <w:szCs w:val="22"/>
          <w:lang w:val="en-US"/>
        </w:rPr>
        <w:t>, </w:t>
      </w:r>
      <w:r w:rsidRPr="00532F5A">
        <w:rPr>
          <w:rStyle w:val="eop"/>
          <w:rFonts w:ascii="Calibri" w:eastAsia="FlandersArtSans-Regular" w:hAnsi="Calibri" w:cs="Calibri"/>
          <w:lang w:val="en-US"/>
        </w:rPr>
        <w:t> </w:t>
      </w:r>
    </w:p>
    <w:p w14:paraId="5A0DCB79" w14:textId="77777777" w:rsidR="00532F5A" w:rsidRPr="00532F5A" w:rsidRDefault="00532F5A" w:rsidP="00532F5A">
      <w:pPr>
        <w:pStyle w:val="paragraph"/>
        <w:ind w:left="360"/>
        <w:textAlignment w:val="baseline"/>
        <w:rPr>
          <w:rStyle w:val="eop"/>
          <w:rFonts w:ascii="Calibri" w:eastAsia="FlandersArtSans-Regular" w:hAnsi="Calibri" w:cs="Calibri"/>
          <w:lang w:val="en-US"/>
        </w:rPr>
      </w:pPr>
    </w:p>
    <w:p w14:paraId="5E43D5EB" w14:textId="77777777" w:rsidR="00532F5A" w:rsidRPr="00532F5A" w:rsidRDefault="00532F5A" w:rsidP="00532F5A">
      <w:pPr>
        <w:pStyle w:val="paragraph"/>
        <w:ind w:left="360"/>
        <w:textAlignment w:val="baseline"/>
        <w:rPr>
          <w:rFonts w:asciiTheme="minorHAnsi" w:hAnsiTheme="minorHAnsi" w:cstheme="minorBidi"/>
          <w:bCs/>
          <w:sz w:val="22"/>
          <w:szCs w:val="22"/>
          <w:lang w:val="pl-PL"/>
        </w:rPr>
      </w:pPr>
      <w:r w:rsidRPr="0023621C">
        <w:rPr>
          <w:rFonts w:asciiTheme="minorHAnsi" w:hAnsiTheme="minorHAnsi" w:cstheme="minorBidi"/>
          <w:bCs/>
          <w:sz w:val="22"/>
          <w:szCs w:val="22"/>
          <w:lang w:val="pl-PL"/>
        </w:rPr>
        <w:t xml:space="preserve">Nasza szkoła </w:t>
      </w:r>
      <w:r>
        <w:rPr>
          <w:rFonts w:asciiTheme="minorHAnsi" w:hAnsiTheme="minorHAnsi" w:cstheme="minorBidi"/>
          <w:bCs/>
          <w:sz w:val="22"/>
          <w:szCs w:val="22"/>
          <w:lang w:val="pl-PL"/>
        </w:rPr>
        <w:t>może</w:t>
      </w:r>
      <w:r w:rsidRPr="0023621C">
        <w:rPr>
          <w:rFonts w:asciiTheme="minorHAnsi" w:hAnsiTheme="minorHAnsi" w:cstheme="minorBidi"/>
          <w:bCs/>
          <w:sz w:val="22"/>
          <w:szCs w:val="22"/>
          <w:lang w:val="pl-PL"/>
        </w:rPr>
        <w:t xml:space="preserve"> bezpieczn</w:t>
      </w:r>
      <w:r>
        <w:rPr>
          <w:rFonts w:asciiTheme="minorHAnsi" w:hAnsiTheme="minorHAnsi" w:cstheme="minorBidi"/>
          <w:bCs/>
          <w:sz w:val="22"/>
          <w:szCs w:val="22"/>
          <w:lang w:val="pl-PL"/>
        </w:rPr>
        <w:t>ie</w:t>
      </w:r>
      <w:r w:rsidRPr="0023621C">
        <w:rPr>
          <w:rFonts w:asciiTheme="minorHAnsi" w:hAnsiTheme="minorHAnsi" w:cstheme="minorBidi"/>
          <w:bCs/>
          <w:sz w:val="22"/>
          <w:szCs w:val="22"/>
          <w:lang w:val="pl-PL"/>
        </w:rPr>
        <w:t xml:space="preserve"> </w:t>
      </w:r>
      <w:r>
        <w:rPr>
          <w:rFonts w:asciiTheme="minorHAnsi" w:hAnsiTheme="minorHAnsi" w:cstheme="minorBidi"/>
          <w:bCs/>
          <w:sz w:val="22"/>
          <w:szCs w:val="22"/>
          <w:lang w:val="pl-PL"/>
        </w:rPr>
        <w:t>rozpocząć zajęcia</w:t>
      </w:r>
      <w:r w:rsidRPr="0023621C">
        <w:rPr>
          <w:rFonts w:asciiTheme="minorHAnsi" w:hAnsiTheme="minorHAnsi" w:cstheme="minorBidi"/>
          <w:bCs/>
          <w:sz w:val="22"/>
          <w:szCs w:val="22"/>
          <w:lang w:val="pl-PL"/>
        </w:rPr>
        <w:t xml:space="preserve">. Od </w:t>
      </w:r>
      <w:r w:rsidRPr="003A495F">
        <w:rPr>
          <w:rFonts w:asciiTheme="minorHAnsi" w:hAnsiTheme="minorHAnsi" w:cstheme="minorBidi"/>
          <w:bCs/>
          <w:sz w:val="22"/>
          <w:szCs w:val="22"/>
          <w:highlight w:val="yellow"/>
          <w:lang w:val="pl-PL"/>
        </w:rPr>
        <w:t>xx</w:t>
      </w:r>
      <w:r w:rsidRPr="0023621C">
        <w:rPr>
          <w:rFonts w:asciiTheme="minorHAnsi" w:hAnsiTheme="minorHAnsi" w:cstheme="minorBidi"/>
          <w:bCs/>
          <w:sz w:val="22"/>
          <w:szCs w:val="22"/>
          <w:lang w:val="pl-PL"/>
        </w:rPr>
        <w:t xml:space="preserve"> maja niektóre </w:t>
      </w:r>
      <w:r>
        <w:rPr>
          <w:rFonts w:asciiTheme="minorHAnsi" w:hAnsiTheme="minorHAnsi" w:cstheme="minorBidi"/>
          <w:bCs/>
          <w:sz w:val="22"/>
          <w:szCs w:val="22"/>
          <w:lang w:val="pl-PL"/>
        </w:rPr>
        <w:t>klasy</w:t>
      </w:r>
      <w:r w:rsidRPr="0023621C">
        <w:rPr>
          <w:rFonts w:asciiTheme="minorHAnsi" w:hAnsiTheme="minorHAnsi" w:cstheme="minorBidi"/>
          <w:bCs/>
          <w:sz w:val="22"/>
          <w:szCs w:val="22"/>
          <w:lang w:val="pl-PL"/>
        </w:rPr>
        <w:t xml:space="preserve"> będą </w:t>
      </w:r>
      <w:r>
        <w:rPr>
          <w:rFonts w:asciiTheme="minorHAnsi" w:hAnsiTheme="minorHAnsi" w:cstheme="minorBidi"/>
          <w:bCs/>
          <w:sz w:val="22"/>
          <w:szCs w:val="22"/>
          <w:lang w:val="pl-PL"/>
        </w:rPr>
        <w:t>mieć zajęcia</w:t>
      </w:r>
      <w:r w:rsidRPr="0023621C">
        <w:rPr>
          <w:rFonts w:asciiTheme="minorHAnsi" w:hAnsiTheme="minorHAnsi" w:cstheme="minorBidi"/>
          <w:bCs/>
          <w:sz w:val="22"/>
          <w:szCs w:val="22"/>
          <w:lang w:val="pl-PL"/>
        </w:rPr>
        <w:t xml:space="preserve"> przez kilka dni w szkole</w:t>
      </w:r>
      <w:r w:rsidRPr="00532F5A">
        <w:rPr>
          <w:rFonts w:asciiTheme="minorHAnsi" w:hAnsiTheme="minorHAnsi" w:cstheme="minorBidi"/>
          <w:bCs/>
          <w:sz w:val="22"/>
          <w:szCs w:val="22"/>
          <w:lang w:val="pl-PL"/>
        </w:rPr>
        <w:t xml:space="preserve">. </w:t>
      </w:r>
    </w:p>
    <w:p w14:paraId="6B7286F7" w14:textId="77777777" w:rsidR="00532F5A" w:rsidRPr="00532F5A" w:rsidRDefault="00532F5A" w:rsidP="00532F5A">
      <w:pPr>
        <w:pStyle w:val="paragraph"/>
        <w:ind w:left="360"/>
        <w:textAlignment w:val="baseline"/>
        <w:rPr>
          <w:rFonts w:asciiTheme="minorHAnsi" w:hAnsiTheme="minorHAnsi" w:cstheme="minorBidi"/>
          <w:bCs/>
          <w:sz w:val="22"/>
          <w:szCs w:val="22"/>
          <w:lang w:val="pl-PL"/>
        </w:rPr>
      </w:pPr>
    </w:p>
    <w:p w14:paraId="23B08F78" w14:textId="77777777" w:rsidR="00532F5A" w:rsidRDefault="00532F5A" w:rsidP="00532F5A">
      <w:pPr>
        <w:pStyle w:val="paragraph"/>
        <w:ind w:left="360"/>
        <w:textAlignment w:val="baseline"/>
        <w:rPr>
          <w:rFonts w:asciiTheme="minorHAnsi" w:hAnsiTheme="minorHAnsi" w:cstheme="minorBidi"/>
          <w:bCs/>
          <w:sz w:val="22"/>
          <w:szCs w:val="22"/>
        </w:rPr>
      </w:pPr>
      <w:r w:rsidRPr="00532F5A">
        <w:rPr>
          <w:rFonts w:asciiTheme="minorHAnsi" w:hAnsiTheme="minorHAnsi" w:cstheme="minorBidi"/>
          <w:bCs/>
          <w:sz w:val="22"/>
          <w:szCs w:val="22"/>
          <w:lang w:val="pl-PL"/>
        </w:rPr>
        <w:t xml:space="preserve">Nasza szkoła rozpocznie ponownie naukę dbając o emocje oraz zmartwienia naszych uczniów. </w:t>
      </w:r>
      <w:proofErr w:type="spellStart"/>
      <w:r w:rsidRPr="000A73FC">
        <w:rPr>
          <w:rFonts w:asciiTheme="minorHAnsi" w:hAnsiTheme="minorHAnsi" w:cstheme="minorBidi"/>
          <w:bCs/>
          <w:sz w:val="22"/>
          <w:szCs w:val="22"/>
        </w:rPr>
        <w:t>Dotyczy</w:t>
      </w:r>
      <w:proofErr w:type="spellEnd"/>
      <w:r w:rsidRPr="000A73FC">
        <w:rPr>
          <w:rFonts w:asciiTheme="minorHAnsi" w:hAnsiTheme="minorHAnsi" w:cstheme="minorBidi"/>
          <w:bCs/>
          <w:sz w:val="22"/>
          <w:szCs w:val="22"/>
        </w:rPr>
        <w:t xml:space="preserve"> </w:t>
      </w:r>
      <w:proofErr w:type="spellStart"/>
      <w:r w:rsidRPr="000A73FC">
        <w:rPr>
          <w:rFonts w:asciiTheme="minorHAnsi" w:hAnsiTheme="minorHAnsi" w:cstheme="minorBidi"/>
          <w:bCs/>
          <w:sz w:val="22"/>
          <w:szCs w:val="22"/>
        </w:rPr>
        <w:t>to</w:t>
      </w:r>
      <w:proofErr w:type="spellEnd"/>
      <w:r w:rsidRPr="000A73FC">
        <w:rPr>
          <w:rFonts w:asciiTheme="minorHAnsi" w:hAnsiTheme="minorHAnsi" w:cstheme="minorBidi"/>
          <w:bCs/>
          <w:sz w:val="22"/>
          <w:szCs w:val="22"/>
        </w:rPr>
        <w:t xml:space="preserve"> </w:t>
      </w:r>
      <w:proofErr w:type="spellStart"/>
      <w:r w:rsidRPr="000A73FC">
        <w:rPr>
          <w:rFonts w:asciiTheme="minorHAnsi" w:hAnsiTheme="minorHAnsi" w:cstheme="minorBidi"/>
          <w:bCs/>
          <w:sz w:val="22"/>
          <w:szCs w:val="22"/>
        </w:rPr>
        <w:t>zarówno</w:t>
      </w:r>
      <w:proofErr w:type="spellEnd"/>
      <w:r>
        <w:rPr>
          <w:rFonts w:asciiTheme="minorHAnsi" w:hAnsiTheme="minorHAnsi" w:cstheme="minorBidi"/>
          <w:bCs/>
          <w:sz w:val="22"/>
          <w:szCs w:val="22"/>
        </w:rPr>
        <w:t>:</w:t>
      </w:r>
    </w:p>
    <w:p w14:paraId="477CAB10" w14:textId="77777777" w:rsidR="00532F5A" w:rsidRDefault="00532F5A" w:rsidP="00532F5A">
      <w:pPr>
        <w:pStyle w:val="paragraph"/>
        <w:numPr>
          <w:ilvl w:val="0"/>
          <w:numId w:val="9"/>
        </w:numPr>
        <w:textAlignment w:val="baseline"/>
        <w:rPr>
          <w:rFonts w:asciiTheme="minorHAnsi" w:hAnsiTheme="minorHAnsi" w:cstheme="minorBidi"/>
          <w:bCs/>
          <w:sz w:val="22"/>
          <w:szCs w:val="22"/>
        </w:rPr>
      </w:pPr>
      <w:proofErr w:type="spellStart"/>
      <w:r w:rsidRPr="000A73FC">
        <w:rPr>
          <w:rFonts w:asciiTheme="minorHAnsi" w:hAnsiTheme="minorHAnsi" w:cstheme="minorBidi"/>
          <w:bCs/>
          <w:sz w:val="22"/>
          <w:szCs w:val="22"/>
        </w:rPr>
        <w:t>uczniów</w:t>
      </w:r>
      <w:proofErr w:type="spellEnd"/>
      <w:r w:rsidRPr="000A73FC">
        <w:rPr>
          <w:rFonts w:asciiTheme="minorHAnsi" w:hAnsiTheme="minorHAnsi" w:cstheme="minorBidi"/>
          <w:bCs/>
          <w:sz w:val="22"/>
          <w:szCs w:val="22"/>
        </w:rPr>
        <w:t xml:space="preserve"> </w:t>
      </w:r>
      <w:proofErr w:type="spellStart"/>
      <w:r w:rsidRPr="000A73FC">
        <w:rPr>
          <w:rFonts w:asciiTheme="minorHAnsi" w:hAnsiTheme="minorHAnsi" w:cstheme="minorBidi"/>
          <w:bCs/>
          <w:sz w:val="22"/>
          <w:szCs w:val="22"/>
        </w:rPr>
        <w:t>uczestniczących</w:t>
      </w:r>
      <w:proofErr w:type="spellEnd"/>
      <w:r w:rsidRPr="000A73FC">
        <w:rPr>
          <w:rFonts w:asciiTheme="minorHAnsi" w:hAnsiTheme="minorHAnsi" w:cstheme="minorBidi"/>
          <w:bCs/>
          <w:sz w:val="22"/>
          <w:szCs w:val="22"/>
        </w:rPr>
        <w:t xml:space="preserve"> na </w:t>
      </w:r>
      <w:proofErr w:type="spellStart"/>
      <w:r w:rsidRPr="000A73FC">
        <w:rPr>
          <w:rFonts w:asciiTheme="minorHAnsi" w:hAnsiTheme="minorHAnsi" w:cstheme="minorBidi"/>
          <w:bCs/>
          <w:sz w:val="22"/>
          <w:szCs w:val="22"/>
        </w:rPr>
        <w:t>zajęciach</w:t>
      </w:r>
      <w:proofErr w:type="spellEnd"/>
      <w:r w:rsidRPr="000A73FC">
        <w:rPr>
          <w:rFonts w:asciiTheme="minorHAnsi" w:hAnsiTheme="minorHAnsi" w:cstheme="minorBidi"/>
          <w:bCs/>
          <w:sz w:val="22"/>
          <w:szCs w:val="22"/>
        </w:rPr>
        <w:t xml:space="preserve"> w </w:t>
      </w:r>
      <w:proofErr w:type="spellStart"/>
      <w:r w:rsidRPr="000A73FC">
        <w:rPr>
          <w:rFonts w:asciiTheme="minorHAnsi" w:hAnsiTheme="minorHAnsi" w:cstheme="minorBidi"/>
          <w:bCs/>
          <w:sz w:val="22"/>
          <w:szCs w:val="22"/>
        </w:rPr>
        <w:t>szkole</w:t>
      </w:r>
      <w:proofErr w:type="spellEnd"/>
    </w:p>
    <w:p w14:paraId="14BB4EB2" w14:textId="77777777" w:rsidR="00532F5A" w:rsidRDefault="00532F5A" w:rsidP="00532F5A">
      <w:pPr>
        <w:pStyle w:val="paragraph"/>
        <w:numPr>
          <w:ilvl w:val="0"/>
          <w:numId w:val="9"/>
        </w:numPr>
        <w:textAlignment w:val="baseline"/>
        <w:rPr>
          <w:rFonts w:asciiTheme="minorHAnsi" w:hAnsiTheme="minorHAnsi" w:cstheme="minorBidi"/>
          <w:bCs/>
          <w:sz w:val="22"/>
          <w:szCs w:val="22"/>
        </w:rPr>
      </w:pPr>
      <w:r>
        <w:rPr>
          <w:rFonts w:asciiTheme="minorHAnsi" w:hAnsiTheme="minorHAnsi" w:cstheme="minorBidi"/>
          <w:bCs/>
          <w:sz w:val="22"/>
          <w:szCs w:val="22"/>
          <w:lang w:val="pl-PL"/>
        </w:rPr>
        <w:t>jak i tych, którzy w domu bądź w świetlicy otrzymają nowy materiał do nauki</w:t>
      </w:r>
      <w:r>
        <w:rPr>
          <w:rFonts w:asciiTheme="minorHAnsi" w:hAnsiTheme="minorHAnsi" w:cstheme="minorBidi"/>
          <w:bCs/>
          <w:sz w:val="22"/>
          <w:szCs w:val="22"/>
        </w:rPr>
        <w:t xml:space="preserve">. </w:t>
      </w:r>
    </w:p>
    <w:p w14:paraId="70C6B9E2" w14:textId="77777777" w:rsidR="00532F5A" w:rsidRPr="004D48AA" w:rsidRDefault="00532F5A" w:rsidP="00532F5A">
      <w:pPr>
        <w:pStyle w:val="paragraph"/>
        <w:textAlignment w:val="baseline"/>
        <w:rPr>
          <w:rStyle w:val="normaltextrun1"/>
          <w:rFonts w:ascii="Calibri" w:hAnsi="Calibri" w:cs="Calibri"/>
          <w:b/>
          <w:bCs/>
          <w:lang w:val="pl-PL"/>
        </w:rPr>
      </w:pPr>
    </w:p>
    <w:p w14:paraId="12D60E49" w14:textId="77777777" w:rsidR="00532F5A" w:rsidRPr="0023621C" w:rsidRDefault="00532F5A" w:rsidP="00532F5A">
      <w:pPr>
        <w:spacing w:after="0" w:line="240" w:lineRule="auto"/>
        <w:textAlignment w:val="baseline"/>
        <w:rPr>
          <w:rFonts w:ascii="Calibri" w:eastAsia="Calibri" w:hAnsi="Calibri" w:cs="Calibri"/>
          <w:b/>
          <w:bCs/>
          <w:sz w:val="24"/>
          <w:szCs w:val="24"/>
          <w:lang w:val="pl-PL" w:eastAsia="nl-BE"/>
        </w:rPr>
      </w:pPr>
      <w:r w:rsidRPr="0023621C">
        <w:rPr>
          <w:rFonts w:ascii="Calibri" w:eastAsia="Calibri" w:hAnsi="Calibri" w:cs="Calibri"/>
          <w:b/>
          <w:bCs/>
          <w:sz w:val="24"/>
          <w:szCs w:val="24"/>
          <w:lang w:val="pl-PL" w:eastAsia="nl-BE"/>
        </w:rPr>
        <w:t>Kto może ponownie rozpocząć nauk</w:t>
      </w:r>
      <w:r>
        <w:rPr>
          <w:rFonts w:ascii="Calibri" w:eastAsia="Calibri" w:hAnsi="Calibri" w:cs="Calibri"/>
          <w:b/>
          <w:bCs/>
          <w:sz w:val="24"/>
          <w:szCs w:val="24"/>
          <w:lang w:val="pl-PL" w:eastAsia="nl-BE"/>
        </w:rPr>
        <w:t>ę</w:t>
      </w:r>
      <w:r w:rsidRPr="0023621C">
        <w:rPr>
          <w:rFonts w:ascii="Calibri" w:eastAsia="Calibri" w:hAnsi="Calibri" w:cs="Calibri"/>
          <w:b/>
          <w:bCs/>
          <w:sz w:val="24"/>
          <w:szCs w:val="24"/>
          <w:lang w:val="pl-PL" w:eastAsia="nl-BE"/>
        </w:rPr>
        <w:t xml:space="preserve"> o</w:t>
      </w:r>
      <w:r>
        <w:rPr>
          <w:rFonts w:ascii="Calibri" w:eastAsia="Calibri" w:hAnsi="Calibri" w:cs="Calibri"/>
          <w:b/>
          <w:bCs/>
          <w:sz w:val="24"/>
          <w:szCs w:val="24"/>
          <w:lang w:val="pl-PL" w:eastAsia="nl-BE"/>
        </w:rPr>
        <w:t>d</w:t>
      </w:r>
      <w:r w:rsidRPr="0023621C">
        <w:rPr>
          <w:rFonts w:ascii="Calibri" w:eastAsia="Calibri" w:hAnsi="Calibri" w:cs="Calibri"/>
          <w:b/>
          <w:bCs/>
          <w:sz w:val="24"/>
          <w:szCs w:val="24"/>
          <w:lang w:val="pl-PL" w:eastAsia="nl-BE"/>
        </w:rPr>
        <w:t xml:space="preserve"> </w:t>
      </w:r>
      <w:r w:rsidRPr="0023621C">
        <w:rPr>
          <w:rFonts w:ascii="Calibri" w:eastAsia="Calibri" w:hAnsi="Calibri" w:cs="Calibri"/>
          <w:b/>
          <w:bCs/>
          <w:sz w:val="24"/>
          <w:szCs w:val="24"/>
          <w:highlight w:val="yellow"/>
          <w:lang w:val="pl-PL" w:eastAsia="nl-BE"/>
        </w:rPr>
        <w:t>xx</w:t>
      </w:r>
      <w:r w:rsidRPr="0023621C">
        <w:rPr>
          <w:rFonts w:ascii="Calibri" w:eastAsia="Calibri" w:hAnsi="Calibri" w:cs="Calibri"/>
          <w:b/>
          <w:bCs/>
          <w:sz w:val="24"/>
          <w:szCs w:val="24"/>
          <w:lang w:val="pl-PL" w:eastAsia="nl-BE"/>
        </w:rPr>
        <w:t xml:space="preserve"> maja? I w jakie dni będzie chodzić do szkoły?</w:t>
      </w:r>
    </w:p>
    <w:p w14:paraId="38EED1AC" w14:textId="77777777" w:rsidR="00532F5A" w:rsidRPr="00E52B75" w:rsidRDefault="00532F5A" w:rsidP="00532F5A">
      <w:pPr>
        <w:spacing w:after="0" w:line="240" w:lineRule="auto"/>
        <w:rPr>
          <w:rFonts w:ascii="Calibri" w:eastAsia="Calibri" w:hAnsi="Calibri" w:cs="Calibri"/>
          <w:i/>
          <w:iCs/>
          <w:sz w:val="20"/>
          <w:szCs w:val="20"/>
        </w:rPr>
      </w:pPr>
      <w:r w:rsidRPr="00E43673">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532F5A" w:rsidRPr="00E52B75" w14:paraId="478615A8" w14:textId="77777777" w:rsidTr="005443AE">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EE9471" w14:textId="77777777" w:rsidR="00532F5A" w:rsidRPr="00E52B75" w:rsidRDefault="00532F5A" w:rsidP="005443AE">
            <w:pPr>
              <w:spacing w:after="0" w:line="256" w:lineRule="auto"/>
              <w:textAlignment w:val="baseline"/>
              <w:rPr>
                <w:rFonts w:ascii="Calibri" w:eastAsia="Calibri" w:hAnsi="Calibri" w:cs="Calibri"/>
                <w:b/>
                <w:bCs/>
                <w:i/>
                <w:iCs/>
                <w:sz w:val="20"/>
                <w:szCs w:val="20"/>
              </w:rPr>
            </w:pPr>
            <w:r w:rsidRPr="00E52B75">
              <w:rPr>
                <w:rFonts w:ascii="Calibri" w:eastAsia="Calibri" w:hAnsi="Calibri" w:cs="Calibri"/>
                <w:b/>
                <w:bCs/>
                <w:i/>
                <w:iCs/>
                <w:sz w:val="20"/>
                <w:szCs w:val="20"/>
              </w:rPr>
              <w:t>Leerjaar/</w:t>
            </w:r>
            <w:proofErr w:type="spellStart"/>
            <w:r w:rsidRPr="00E52B75">
              <w:rPr>
                <w:rFonts w:ascii="Calibri" w:eastAsia="Calibri" w:hAnsi="Calibri" w:cs="Calibri"/>
                <w:b/>
                <w:bCs/>
                <w:i/>
                <w:iCs/>
                <w:sz w:val="20"/>
                <w:szCs w:val="20"/>
              </w:rPr>
              <w:t>Rocznik</w:t>
            </w:r>
            <w:proofErr w:type="spellEnd"/>
            <w:r w:rsidRPr="00E52B75">
              <w:rPr>
                <w:rFonts w:ascii="Calibri" w:eastAsia="Calibri" w:hAnsi="Calibri" w:cs="Calibri"/>
                <w:b/>
                <w:bCs/>
                <w:i/>
                <w:iCs/>
                <w:sz w:val="20"/>
                <w:szCs w:val="20"/>
              </w:rPr>
              <w:t xml:space="preserve">       groep/</w:t>
            </w:r>
            <w:proofErr w:type="spellStart"/>
            <w:r w:rsidRPr="00E52B75">
              <w:rPr>
                <w:rFonts w:ascii="Calibri" w:eastAsia="Calibri" w:hAnsi="Calibri" w:cs="Calibri"/>
                <w:b/>
                <w:bCs/>
                <w:i/>
                <w:iCs/>
                <w:sz w:val="20"/>
                <w:szCs w:val="20"/>
              </w:rPr>
              <w:t>grupa</w:t>
            </w:r>
            <w:proofErr w:type="spellEnd"/>
          </w:p>
        </w:tc>
        <w:tc>
          <w:tcPr>
            <w:tcW w:w="2354" w:type="dxa"/>
            <w:tcBorders>
              <w:top w:val="single" w:sz="8" w:space="0" w:color="auto"/>
              <w:left w:val="single" w:sz="8" w:space="0" w:color="auto"/>
              <w:bottom w:val="single" w:sz="8" w:space="0" w:color="auto"/>
              <w:right w:val="single" w:sz="8" w:space="0" w:color="auto"/>
            </w:tcBorders>
            <w:hideMark/>
          </w:tcPr>
          <w:p w14:paraId="27C18E8A" w14:textId="77777777" w:rsidR="00532F5A" w:rsidRPr="00E52B75" w:rsidRDefault="00532F5A" w:rsidP="005443AE">
            <w:pPr>
              <w:spacing w:after="0" w:line="256" w:lineRule="auto"/>
              <w:textAlignment w:val="baseline"/>
              <w:rPr>
                <w:rFonts w:ascii="Calibri" w:eastAsia="Calibri" w:hAnsi="Calibri" w:cs="Calibri"/>
                <w:b/>
                <w:bCs/>
                <w:i/>
                <w:iCs/>
                <w:sz w:val="20"/>
                <w:szCs w:val="20"/>
              </w:rPr>
            </w:pPr>
            <w:r w:rsidRPr="00E52B75">
              <w:rPr>
                <w:rFonts w:ascii="Calibri" w:eastAsia="Calibri" w:hAnsi="Calibri" w:cs="Calibri"/>
                <w:b/>
                <w:bCs/>
                <w:i/>
                <w:iCs/>
                <w:sz w:val="20"/>
                <w:szCs w:val="20"/>
              </w:rPr>
              <w:t xml:space="preserve">Startdatum Data </w:t>
            </w:r>
            <w:proofErr w:type="spellStart"/>
            <w:r w:rsidRPr="00E52B75">
              <w:rPr>
                <w:rFonts w:ascii="Calibri" w:eastAsia="Calibri" w:hAnsi="Calibri" w:cs="Calibri"/>
                <w:b/>
                <w:bCs/>
                <w:i/>
                <w:iCs/>
                <w:sz w:val="20"/>
                <w:szCs w:val="20"/>
              </w:rPr>
              <w:t>rozpoczęcia</w:t>
            </w:r>
            <w:proofErr w:type="spellEnd"/>
          </w:p>
        </w:tc>
      </w:tr>
      <w:tr w:rsidR="00532F5A" w:rsidRPr="00E52B75" w14:paraId="755A931A" w14:textId="77777777" w:rsidTr="005443AE">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F9997B" w14:textId="77777777" w:rsidR="00532F5A" w:rsidRPr="00E52B75"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c>
          <w:tcPr>
            <w:tcW w:w="2354" w:type="dxa"/>
            <w:tcBorders>
              <w:top w:val="single" w:sz="8" w:space="0" w:color="auto"/>
              <w:left w:val="single" w:sz="8" w:space="0" w:color="auto"/>
              <w:bottom w:val="single" w:sz="8" w:space="0" w:color="auto"/>
              <w:right w:val="single" w:sz="8" w:space="0" w:color="auto"/>
            </w:tcBorders>
          </w:tcPr>
          <w:p w14:paraId="6B820083"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3585DE96" w14:textId="77777777" w:rsidTr="005443AE">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A53D8" w14:textId="77777777" w:rsidR="00532F5A" w:rsidRPr="00E52B75"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22FF41A3"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2ABCC113" w14:textId="77777777" w:rsidTr="005443AE">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8E832" w14:textId="77777777" w:rsidR="00532F5A" w:rsidRPr="00E52B75"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2FB0BFD9"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398CE257" w14:textId="77777777" w:rsidTr="005443AE">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7B631" w14:textId="77777777" w:rsidR="00532F5A" w:rsidRPr="00E52B75"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282549CC"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0B53B0F6" w14:textId="77777777" w:rsidTr="005443AE">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3E52A" w14:textId="77777777" w:rsidR="00532F5A" w:rsidRPr="00E52B75"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180B79FE"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66654243" w14:textId="77777777" w:rsidTr="005443AE">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87CE0" w14:textId="77777777" w:rsidR="00532F5A" w:rsidRPr="00E52B75"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c>
          <w:tcPr>
            <w:tcW w:w="2354" w:type="dxa"/>
            <w:tcBorders>
              <w:top w:val="nil"/>
              <w:left w:val="single" w:sz="8" w:space="0" w:color="auto"/>
              <w:bottom w:val="single" w:sz="8" w:space="0" w:color="auto"/>
              <w:right w:val="single" w:sz="8" w:space="0" w:color="auto"/>
            </w:tcBorders>
          </w:tcPr>
          <w:p w14:paraId="549B56FE"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bl>
    <w:p w14:paraId="55ABE512" w14:textId="77777777" w:rsidR="00532F5A" w:rsidRPr="00E52B75" w:rsidRDefault="00532F5A" w:rsidP="00532F5A">
      <w:pPr>
        <w:spacing w:after="0" w:line="240" w:lineRule="auto"/>
        <w:ind w:left="708"/>
        <w:rPr>
          <w:rFonts w:ascii="Calibri" w:eastAsia="Calibri" w:hAnsi="Calibri" w:cs="Calibri"/>
        </w:rPr>
      </w:pPr>
    </w:p>
    <w:p w14:paraId="3E7FD07C" w14:textId="77777777" w:rsidR="00532F5A" w:rsidRPr="00E52B75" w:rsidRDefault="00532F5A" w:rsidP="00532F5A">
      <w:pPr>
        <w:spacing w:line="256" w:lineRule="auto"/>
        <w:ind w:left="708"/>
        <w:rPr>
          <w:rFonts w:ascii="Calibri" w:eastAsia="Calibri" w:hAnsi="Calibri" w:cs="Calibri"/>
        </w:rPr>
      </w:pPr>
    </w:p>
    <w:p w14:paraId="486E02EF" w14:textId="77777777" w:rsidR="00532F5A" w:rsidRPr="00E52B75" w:rsidRDefault="00532F5A" w:rsidP="00532F5A">
      <w:pPr>
        <w:spacing w:line="256" w:lineRule="auto"/>
        <w:ind w:left="708"/>
        <w:rPr>
          <w:rFonts w:ascii="Calibri" w:eastAsia="Calibri" w:hAnsi="Calibri" w:cs="Calibri"/>
        </w:rPr>
      </w:pPr>
    </w:p>
    <w:p w14:paraId="3F735527" w14:textId="77777777" w:rsidR="00532F5A" w:rsidRPr="00E52B75" w:rsidRDefault="00532F5A" w:rsidP="00532F5A">
      <w:pPr>
        <w:spacing w:line="256" w:lineRule="auto"/>
        <w:ind w:left="708"/>
        <w:rPr>
          <w:rFonts w:ascii="Calibri" w:eastAsia="Calibri" w:hAnsi="Calibri" w:cs="Calibri"/>
        </w:rPr>
      </w:pPr>
    </w:p>
    <w:p w14:paraId="46969A33" w14:textId="77777777" w:rsidR="00532F5A" w:rsidRDefault="00532F5A" w:rsidP="00532F5A">
      <w:pPr>
        <w:spacing w:line="256" w:lineRule="auto"/>
        <w:ind w:left="708"/>
        <w:rPr>
          <w:rFonts w:ascii="Calibri" w:eastAsia="Calibri" w:hAnsi="Calibri" w:cs="Calibri"/>
        </w:rPr>
      </w:pPr>
    </w:p>
    <w:p w14:paraId="7F7C28F2" w14:textId="77777777" w:rsidR="00532F5A" w:rsidRPr="00E52B75" w:rsidRDefault="00532F5A" w:rsidP="00532F5A">
      <w:pPr>
        <w:spacing w:line="256" w:lineRule="auto"/>
        <w:rPr>
          <w:rFonts w:ascii="Calibri" w:eastAsia="Calibri" w:hAnsi="Calibri" w:cs="Calibri"/>
        </w:rPr>
      </w:pPr>
    </w:p>
    <w:tbl>
      <w:tblPr>
        <w:tblW w:w="9246" w:type="dxa"/>
        <w:tblInd w:w="360" w:type="dxa"/>
        <w:tblCellMar>
          <w:left w:w="0" w:type="dxa"/>
          <w:right w:w="0" w:type="dxa"/>
        </w:tblCellMar>
        <w:tblLook w:val="04A0" w:firstRow="1" w:lastRow="0" w:firstColumn="1" w:lastColumn="0" w:noHBand="0" w:noVBand="1"/>
      </w:tblPr>
      <w:tblGrid>
        <w:gridCol w:w="2166"/>
        <w:gridCol w:w="7172"/>
      </w:tblGrid>
      <w:tr w:rsidR="00532F5A" w:rsidRPr="00E52B75" w14:paraId="5E6C9CDF" w14:textId="77777777" w:rsidTr="005443AE">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3BBE1B" w14:textId="77777777" w:rsidR="00532F5A" w:rsidRPr="00E52B75" w:rsidRDefault="00532F5A" w:rsidP="005443AE">
            <w:pPr>
              <w:spacing w:after="0" w:line="256" w:lineRule="auto"/>
              <w:textAlignment w:val="baseline"/>
              <w:rPr>
                <w:rFonts w:ascii="Calibri" w:eastAsia="Calibri" w:hAnsi="Calibri" w:cs="Calibri"/>
                <w:b/>
                <w:bCs/>
                <w:sz w:val="24"/>
                <w:szCs w:val="24"/>
                <w:lang w:val="pl-PL"/>
              </w:rPr>
            </w:pPr>
            <w:r w:rsidRPr="00E52B75">
              <w:rPr>
                <w:rFonts w:ascii="Calibri" w:eastAsia="Calibri" w:hAnsi="Calibri" w:cs="Calibri"/>
                <w:b/>
                <w:bCs/>
                <w:sz w:val="24"/>
                <w:szCs w:val="24"/>
              </w:rPr>
              <w:t xml:space="preserve">Wanneer zijn de lessen op school? </w:t>
            </w:r>
            <w:r w:rsidRPr="00E52B75">
              <w:rPr>
                <w:rFonts w:ascii="Calibri" w:eastAsia="Calibri" w:hAnsi="Calibri" w:cs="Calibri"/>
                <w:b/>
                <w:bCs/>
                <w:sz w:val="24"/>
                <w:szCs w:val="24"/>
                <w:lang w:val="pl-PL"/>
              </w:rPr>
              <w:t xml:space="preserve">Kiedy są zajęcia w szkole? </w:t>
            </w:r>
          </w:p>
        </w:tc>
        <w:tc>
          <w:tcPr>
            <w:tcW w:w="6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F8E4C1" w14:textId="77777777" w:rsidR="00532F5A" w:rsidRPr="00E52B75" w:rsidRDefault="00532F5A" w:rsidP="005443AE">
            <w:pPr>
              <w:spacing w:after="0" w:line="256" w:lineRule="auto"/>
              <w:textAlignment w:val="baseline"/>
              <w:rPr>
                <w:rFonts w:ascii="Calibri" w:eastAsia="Calibri" w:hAnsi="Calibri" w:cs="Calibri"/>
                <w:b/>
                <w:bCs/>
                <w:sz w:val="24"/>
                <w:szCs w:val="24"/>
              </w:rPr>
            </w:pPr>
            <w:r w:rsidRPr="00E52B75">
              <w:rPr>
                <w:rFonts w:ascii="Calibri" w:eastAsia="Calibri" w:hAnsi="Calibri" w:cs="Calibri"/>
                <w:b/>
                <w:bCs/>
                <w:sz w:val="24"/>
                <w:szCs w:val="24"/>
              </w:rPr>
              <w:t xml:space="preserve">Voor wie? </w:t>
            </w:r>
            <w:proofErr w:type="spellStart"/>
            <w:r w:rsidRPr="00E52B75">
              <w:rPr>
                <w:rFonts w:ascii="Calibri" w:eastAsia="Calibri" w:hAnsi="Calibri" w:cs="Calibri"/>
                <w:b/>
                <w:bCs/>
                <w:sz w:val="24"/>
                <w:szCs w:val="24"/>
              </w:rPr>
              <w:t>Dla</w:t>
            </w:r>
            <w:proofErr w:type="spellEnd"/>
            <w:r w:rsidRPr="00E52B75">
              <w:rPr>
                <w:rFonts w:ascii="Calibri" w:eastAsia="Calibri" w:hAnsi="Calibri" w:cs="Calibri"/>
                <w:b/>
                <w:bCs/>
                <w:sz w:val="24"/>
                <w:szCs w:val="24"/>
              </w:rPr>
              <w:t xml:space="preserve"> </w:t>
            </w:r>
            <w:proofErr w:type="spellStart"/>
            <w:r w:rsidRPr="00E52B75">
              <w:rPr>
                <w:rFonts w:ascii="Calibri" w:eastAsia="Calibri" w:hAnsi="Calibri" w:cs="Calibri"/>
                <w:b/>
                <w:bCs/>
                <w:sz w:val="24"/>
                <w:szCs w:val="24"/>
              </w:rPr>
              <w:t>kogo</w:t>
            </w:r>
            <w:proofErr w:type="spellEnd"/>
          </w:p>
        </w:tc>
      </w:tr>
      <w:tr w:rsidR="00532F5A" w:rsidRPr="00E52B75" w14:paraId="2078CFA3" w14:textId="77777777" w:rsidTr="005443AE">
        <w:trPr>
          <w:cantSplit/>
          <w:trHeight w:val="1134"/>
        </w:trPr>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B1246" w14:textId="77777777" w:rsidR="00532F5A" w:rsidRPr="00E52B75" w:rsidRDefault="00532F5A" w:rsidP="005443AE">
            <w:pPr>
              <w:spacing w:after="0" w:line="256" w:lineRule="auto"/>
              <w:textAlignment w:val="baseline"/>
              <w:rPr>
                <w:rFonts w:ascii="Calibri" w:eastAsia="Calibri" w:hAnsi="Calibri" w:cs="Calibri"/>
                <w:i/>
                <w:iCs/>
                <w:sz w:val="20"/>
                <w:szCs w:val="20"/>
              </w:rPr>
            </w:pPr>
          </w:p>
          <w:p w14:paraId="1488B331" w14:textId="77777777" w:rsidR="00532F5A" w:rsidRPr="00E52B75" w:rsidRDefault="00532F5A" w:rsidP="005443AE">
            <w:pPr>
              <w:spacing w:after="0" w:line="256" w:lineRule="auto"/>
              <w:textAlignment w:val="baseline"/>
              <w:rPr>
                <w:rFonts w:ascii="Calibri" w:eastAsia="Calibri" w:hAnsi="Calibri" w:cs="Calibri"/>
                <w:b/>
                <w:bCs/>
                <w:i/>
                <w:iCs/>
                <w:sz w:val="20"/>
                <w:szCs w:val="20"/>
              </w:rPr>
            </w:pPr>
            <w:r w:rsidRPr="00E52B75">
              <w:rPr>
                <w:rFonts w:ascii="Calibri" w:eastAsia="Calibri" w:hAnsi="Calibri" w:cs="Calibri"/>
                <w:b/>
                <w:bCs/>
                <w:i/>
                <w:iCs/>
                <w:sz w:val="20"/>
                <w:szCs w:val="20"/>
              </w:rPr>
              <w:t xml:space="preserve">Maandag  </w:t>
            </w:r>
            <w:proofErr w:type="spellStart"/>
            <w:r w:rsidRPr="00E52B75">
              <w:rPr>
                <w:rFonts w:ascii="Calibri" w:eastAsia="Calibri" w:hAnsi="Calibri" w:cs="Calibri"/>
                <w:b/>
                <w:bCs/>
                <w:i/>
                <w:iCs/>
                <w:sz w:val="20"/>
                <w:szCs w:val="20"/>
              </w:rPr>
              <w:t>Poniedziałek</w:t>
            </w:r>
            <w:proofErr w:type="spellEnd"/>
          </w:p>
          <w:p w14:paraId="5B4F1546" w14:textId="77777777" w:rsidR="00532F5A" w:rsidRPr="00E52B75" w:rsidRDefault="00532F5A" w:rsidP="005443AE">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970"/>
              <w:gridCol w:w="960"/>
            </w:tblGrid>
            <w:tr w:rsidR="00532F5A" w:rsidRPr="00E52B75" w14:paraId="4D719719" w14:textId="77777777" w:rsidTr="005443AE">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EFFA4C" w14:textId="77777777" w:rsidR="00532F5A" w:rsidRPr="00E52B75" w:rsidRDefault="00532F5A" w:rsidP="005443AE">
                  <w:pPr>
                    <w:spacing w:after="0" w:line="256" w:lineRule="auto"/>
                    <w:textAlignment w:val="baseline"/>
                    <w:rPr>
                      <w:rFonts w:ascii="Calibri" w:eastAsia="Calibri" w:hAnsi="Calibri" w:cs="Calibri"/>
                      <w:b/>
                      <w:bCs/>
                      <w:i/>
                      <w:iCs/>
                      <w:sz w:val="20"/>
                      <w:szCs w:val="20"/>
                    </w:rPr>
                  </w:pPr>
                  <w:proofErr w:type="spellStart"/>
                  <w:r w:rsidRPr="00E52B75">
                    <w:rPr>
                      <w:rFonts w:ascii="Calibri" w:eastAsia="Calibri" w:hAnsi="Calibri" w:cs="Calibri"/>
                      <w:b/>
                      <w:bCs/>
                      <w:i/>
                      <w:iCs/>
                      <w:sz w:val="20"/>
                      <w:szCs w:val="20"/>
                    </w:rPr>
                    <w:t>Od</w:t>
                  </w:r>
                  <w:proofErr w:type="spellEnd"/>
                  <w:r w:rsidRPr="00E52B75">
                    <w:rPr>
                      <w:rFonts w:ascii="Calibri" w:eastAsia="Calibri" w:hAnsi="Calibri" w:cs="Calibri"/>
                      <w:b/>
                      <w:bCs/>
                      <w:i/>
                      <w:iCs/>
                      <w:sz w:val="20"/>
                      <w:szCs w:val="20"/>
                    </w:rPr>
                    <w:t xml:space="preserve"> </w:t>
                  </w:r>
                  <w:proofErr w:type="spellStart"/>
                  <w:r w:rsidRPr="00E52B75">
                    <w:rPr>
                      <w:rFonts w:ascii="Calibri" w:eastAsia="Calibri" w:hAnsi="Calibri" w:cs="Calibri"/>
                      <w:b/>
                      <w:bCs/>
                      <w:i/>
                      <w:iCs/>
                      <w:sz w:val="20"/>
                      <w:szCs w:val="20"/>
                    </w:rPr>
                    <w:t>godz</w:t>
                  </w:r>
                  <w:proofErr w:type="spellEnd"/>
                  <w:r w:rsidRPr="00E52B75">
                    <w:rPr>
                      <w:rFonts w:ascii="Calibri" w:eastAsia="Calibri" w:hAnsi="Calibri" w:cs="Calibri"/>
                      <w:b/>
                      <w:bCs/>
                      <w:i/>
                      <w:iCs/>
                      <w:sz w:val="20"/>
                      <w:szCs w:val="20"/>
                    </w:rPr>
                    <w:t>.</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1DD40" w14:textId="77777777" w:rsidR="00532F5A" w:rsidRPr="00E52B75" w:rsidRDefault="00532F5A" w:rsidP="005443AE">
                  <w:pPr>
                    <w:spacing w:after="0" w:line="256" w:lineRule="auto"/>
                    <w:textAlignment w:val="baseline"/>
                    <w:rPr>
                      <w:rFonts w:ascii="Calibri" w:eastAsia="Calibri" w:hAnsi="Calibri" w:cs="Calibri"/>
                      <w:b/>
                      <w:bCs/>
                      <w:i/>
                      <w:iCs/>
                      <w:sz w:val="20"/>
                      <w:szCs w:val="20"/>
                    </w:rPr>
                  </w:pPr>
                  <w:r w:rsidRPr="00E52B75">
                    <w:rPr>
                      <w:rFonts w:ascii="Calibri" w:eastAsia="Calibri" w:hAnsi="Calibri" w:cs="Calibri"/>
                      <w:b/>
                      <w:bCs/>
                      <w:i/>
                      <w:iCs/>
                      <w:sz w:val="20"/>
                      <w:szCs w:val="20"/>
                    </w:rPr>
                    <w:t xml:space="preserve">Do </w:t>
                  </w:r>
                  <w:proofErr w:type="spellStart"/>
                  <w:r w:rsidRPr="00E52B75">
                    <w:rPr>
                      <w:rFonts w:ascii="Calibri" w:eastAsia="Calibri" w:hAnsi="Calibri" w:cs="Calibri"/>
                      <w:b/>
                      <w:bCs/>
                      <w:i/>
                      <w:iCs/>
                      <w:sz w:val="20"/>
                      <w:szCs w:val="20"/>
                    </w:rPr>
                    <w:t>godz</w:t>
                  </w:r>
                  <w:proofErr w:type="spellEnd"/>
                  <w:r w:rsidRPr="00E52B75">
                    <w:rPr>
                      <w:rFonts w:ascii="Calibri" w:eastAsia="Calibri" w:hAnsi="Calibri" w:cs="Calibri"/>
                      <w:b/>
                      <w:bCs/>
                      <w:i/>
                      <w:iCs/>
                      <w:sz w:val="20"/>
                      <w:szCs w:val="20"/>
                    </w:rPr>
                    <w:t>.</w:t>
                  </w:r>
                </w:p>
              </w:tc>
            </w:tr>
            <w:tr w:rsidR="00532F5A" w:rsidRPr="00E52B75" w14:paraId="2386875C" w14:textId="77777777" w:rsidTr="005443A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BE726D"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A3878FE"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1E395C70" w14:textId="77777777" w:rsidTr="005443A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039B27"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46412FD"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4DB72818" w14:textId="77777777" w:rsidTr="005443A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9BF714"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F626B32"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4F3ABE45" w14:textId="77777777" w:rsidTr="005443A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89ECC6"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44D296A"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4012427F" w14:textId="77777777" w:rsidTr="005443A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A23329"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8917A6C"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28921877" w14:textId="77777777" w:rsidTr="005443AE">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8DE3FF"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97069A8"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bl>
          <w:p w14:paraId="07C15D2F" w14:textId="77777777" w:rsidR="00532F5A" w:rsidRPr="00E52B75" w:rsidRDefault="00532F5A" w:rsidP="005443AE">
            <w:pPr>
              <w:spacing w:after="0" w:line="256" w:lineRule="auto"/>
              <w:rPr>
                <w:rFonts w:ascii="Calibri" w:eastAsia="Times New Roman" w:hAnsi="Calibri" w:cs="Calibri"/>
                <w:lang w:eastAsia="nl-BE"/>
              </w:rPr>
            </w:pPr>
          </w:p>
        </w:tc>
        <w:tc>
          <w:tcPr>
            <w:tcW w:w="6250" w:type="dxa"/>
            <w:tcBorders>
              <w:top w:val="nil"/>
              <w:left w:val="nil"/>
              <w:bottom w:val="single" w:sz="8" w:space="0" w:color="auto"/>
              <w:right w:val="single" w:sz="8" w:space="0" w:color="auto"/>
            </w:tcBorders>
            <w:tcMar>
              <w:top w:w="0" w:type="dxa"/>
              <w:left w:w="108" w:type="dxa"/>
              <w:bottom w:w="0" w:type="dxa"/>
              <w:right w:w="108" w:type="dxa"/>
            </w:tcMar>
          </w:tcPr>
          <w:p w14:paraId="20208049" w14:textId="77777777" w:rsidR="00532F5A" w:rsidRPr="00E52B75" w:rsidRDefault="00532F5A" w:rsidP="005443AE">
            <w:pPr>
              <w:spacing w:after="0" w:line="256" w:lineRule="auto"/>
              <w:textAlignment w:val="baseline"/>
              <w:rPr>
                <w:rFonts w:ascii="Calibri" w:eastAsia="Calibri" w:hAnsi="Calibri" w:cs="Calibri"/>
                <w:i/>
                <w:iCs/>
                <w:sz w:val="20"/>
                <w:szCs w:val="20"/>
              </w:rPr>
            </w:pPr>
          </w:p>
          <w:p w14:paraId="19E62A71" w14:textId="77777777" w:rsidR="00532F5A" w:rsidRPr="00E52B75" w:rsidRDefault="00532F5A" w:rsidP="005443AE">
            <w:pPr>
              <w:spacing w:after="0" w:line="256" w:lineRule="auto"/>
              <w:textAlignment w:val="baseline"/>
              <w:rPr>
                <w:rFonts w:ascii="Calibri" w:eastAsia="Calibri" w:hAnsi="Calibri" w:cs="Calibri"/>
                <w:i/>
                <w:iCs/>
                <w:sz w:val="20"/>
                <w:szCs w:val="20"/>
              </w:rPr>
            </w:pPr>
          </w:p>
          <w:p w14:paraId="2DF6F430" w14:textId="77777777" w:rsidR="00532F5A" w:rsidRPr="00E52B75" w:rsidRDefault="00532F5A" w:rsidP="005443AE">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pX="1" w:tblpY="1"/>
              <w:tblW w:w="6086" w:type="dxa"/>
              <w:tblCellMar>
                <w:left w:w="0" w:type="dxa"/>
                <w:right w:w="0" w:type="dxa"/>
              </w:tblCellMar>
              <w:tblLook w:val="04A0" w:firstRow="1" w:lastRow="0" w:firstColumn="1" w:lastColumn="0" w:noHBand="0" w:noVBand="1"/>
            </w:tblPr>
            <w:tblGrid>
              <w:gridCol w:w="6086"/>
            </w:tblGrid>
            <w:tr w:rsidR="00532F5A" w:rsidRPr="00E52B75" w14:paraId="5E9B1904" w14:textId="77777777" w:rsidTr="005443AE">
              <w:trPr>
                <w:trHeight w:val="548"/>
              </w:trPr>
              <w:tc>
                <w:tcPr>
                  <w:tcW w:w="6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02A5AF" w14:textId="77777777" w:rsidR="00532F5A" w:rsidRPr="00E52B75" w:rsidRDefault="00532F5A" w:rsidP="005443AE">
                  <w:pPr>
                    <w:spacing w:after="0" w:line="256" w:lineRule="auto"/>
                    <w:textAlignment w:val="baseline"/>
                    <w:rPr>
                      <w:rFonts w:ascii="Calibri" w:eastAsia="Calibri" w:hAnsi="Calibri" w:cs="Calibri"/>
                      <w:b/>
                      <w:bCs/>
                      <w:i/>
                      <w:iCs/>
                      <w:sz w:val="20"/>
                      <w:szCs w:val="20"/>
                    </w:rPr>
                  </w:pPr>
                  <w:proofErr w:type="spellStart"/>
                  <w:r w:rsidRPr="00E52B75">
                    <w:rPr>
                      <w:rFonts w:ascii="Calibri" w:eastAsia="Calibri" w:hAnsi="Calibri" w:cs="Calibri"/>
                      <w:b/>
                      <w:bCs/>
                      <w:i/>
                      <w:iCs/>
                      <w:sz w:val="20"/>
                      <w:szCs w:val="20"/>
                    </w:rPr>
                    <w:t>Rocznik</w:t>
                  </w:r>
                  <w:proofErr w:type="spellEnd"/>
                  <w:r w:rsidRPr="00E52B75">
                    <w:rPr>
                      <w:rFonts w:ascii="Calibri" w:eastAsia="Calibri" w:hAnsi="Calibri" w:cs="Calibri"/>
                      <w:b/>
                      <w:bCs/>
                      <w:i/>
                      <w:iCs/>
                      <w:sz w:val="20"/>
                      <w:szCs w:val="20"/>
                    </w:rPr>
                    <w:t xml:space="preserve"> - </w:t>
                  </w:r>
                  <w:proofErr w:type="spellStart"/>
                  <w:r w:rsidRPr="00E52B75">
                    <w:rPr>
                      <w:rFonts w:ascii="Calibri" w:eastAsia="Calibri" w:hAnsi="Calibri" w:cs="Calibri"/>
                      <w:b/>
                      <w:bCs/>
                      <w:i/>
                      <w:iCs/>
                      <w:sz w:val="20"/>
                      <w:szCs w:val="20"/>
                    </w:rPr>
                    <w:t>grupa</w:t>
                  </w:r>
                  <w:proofErr w:type="spellEnd"/>
                </w:p>
              </w:tc>
            </w:tr>
            <w:tr w:rsidR="00532F5A" w:rsidRPr="00E52B75" w14:paraId="628CC5C6" w14:textId="77777777" w:rsidTr="005443AE">
              <w:trPr>
                <w:trHeight w:val="399"/>
              </w:trPr>
              <w:tc>
                <w:tcPr>
                  <w:tcW w:w="6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1BA4C3" w14:textId="77777777" w:rsidR="00532F5A" w:rsidRPr="00E52B75"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r>
            <w:tr w:rsidR="00532F5A" w:rsidRPr="00E52B75" w14:paraId="134F49DC" w14:textId="77777777" w:rsidTr="005443AE">
              <w:trPr>
                <w:trHeight w:val="135"/>
              </w:trPr>
              <w:tc>
                <w:tcPr>
                  <w:tcW w:w="6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C1D5D" w14:textId="77777777" w:rsidR="00532F5A" w:rsidRPr="00E52B75"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r>
            <w:tr w:rsidR="00532F5A" w:rsidRPr="00E52B75" w14:paraId="6E4E274A" w14:textId="77777777" w:rsidTr="005443AE">
              <w:trPr>
                <w:trHeight w:val="135"/>
              </w:trPr>
              <w:tc>
                <w:tcPr>
                  <w:tcW w:w="6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144ED" w14:textId="77777777" w:rsidR="00532F5A" w:rsidRPr="00E52B75"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r>
            <w:tr w:rsidR="00532F5A" w:rsidRPr="00E52B75" w14:paraId="6AD2B539" w14:textId="77777777" w:rsidTr="005443AE">
              <w:trPr>
                <w:trHeight w:val="135"/>
              </w:trPr>
              <w:tc>
                <w:tcPr>
                  <w:tcW w:w="6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63100" w14:textId="77777777" w:rsidR="00532F5A" w:rsidRPr="00E52B75"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r>
            <w:tr w:rsidR="00532F5A" w:rsidRPr="00E52B75" w14:paraId="1C9EB1D8" w14:textId="77777777" w:rsidTr="005443AE">
              <w:trPr>
                <w:trHeight w:val="135"/>
              </w:trPr>
              <w:tc>
                <w:tcPr>
                  <w:tcW w:w="6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F3EF3" w14:textId="77777777" w:rsidR="00532F5A" w:rsidRPr="00E52B75"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r>
            <w:tr w:rsidR="00532F5A" w:rsidRPr="00E52B75" w14:paraId="5AFD5FDA" w14:textId="77777777" w:rsidTr="005443AE">
              <w:trPr>
                <w:trHeight w:val="135"/>
              </w:trPr>
              <w:tc>
                <w:tcPr>
                  <w:tcW w:w="6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95C7A" w14:textId="77777777" w:rsidR="00532F5A" w:rsidRPr="00E52B75"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r>
          </w:tbl>
          <w:p w14:paraId="45531C7D"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B23A60" w14:paraId="6AE4D1E3" w14:textId="77777777" w:rsidTr="005443AE">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C26D17" w14:textId="77777777" w:rsidR="00532F5A" w:rsidRPr="00E52B75" w:rsidRDefault="00532F5A" w:rsidP="005443AE">
            <w:pPr>
              <w:spacing w:after="0" w:line="256" w:lineRule="auto"/>
              <w:textAlignment w:val="baseline"/>
              <w:rPr>
                <w:rFonts w:ascii="Calibri" w:eastAsia="Calibri" w:hAnsi="Calibri" w:cs="Calibri"/>
                <w:i/>
                <w:iCs/>
                <w:sz w:val="20"/>
                <w:szCs w:val="20"/>
              </w:rPr>
            </w:pPr>
          </w:p>
          <w:p w14:paraId="1EDFF322" w14:textId="77777777" w:rsidR="00532F5A" w:rsidRPr="00E52B75" w:rsidRDefault="00532F5A" w:rsidP="005443AE">
            <w:pPr>
              <w:spacing w:after="0" w:line="256" w:lineRule="auto"/>
              <w:textAlignment w:val="baseline"/>
              <w:rPr>
                <w:rFonts w:ascii="Calibri" w:eastAsia="Calibri" w:hAnsi="Calibri" w:cs="Calibri"/>
                <w:b/>
                <w:bCs/>
                <w:i/>
                <w:iCs/>
                <w:sz w:val="20"/>
                <w:szCs w:val="20"/>
              </w:rPr>
            </w:pPr>
            <w:r w:rsidRPr="00E52B75">
              <w:rPr>
                <w:rFonts w:ascii="Calibri" w:eastAsia="Calibri" w:hAnsi="Calibri" w:cs="Calibri"/>
                <w:b/>
                <w:bCs/>
                <w:i/>
                <w:iCs/>
                <w:sz w:val="20"/>
                <w:szCs w:val="20"/>
              </w:rPr>
              <w:t xml:space="preserve">Dinsdag </w:t>
            </w:r>
            <w:proofErr w:type="spellStart"/>
            <w:r w:rsidRPr="00E52B75">
              <w:rPr>
                <w:rFonts w:ascii="Calibri" w:eastAsia="Calibri" w:hAnsi="Calibri" w:cs="Calibri"/>
                <w:b/>
                <w:bCs/>
                <w:i/>
                <w:iCs/>
                <w:sz w:val="20"/>
                <w:szCs w:val="20"/>
              </w:rPr>
              <w:t>Wtorek</w:t>
            </w:r>
            <w:proofErr w:type="spellEnd"/>
          </w:p>
          <w:p w14:paraId="107F28C9" w14:textId="77777777" w:rsidR="00532F5A" w:rsidRPr="00E52B75" w:rsidRDefault="00532F5A" w:rsidP="005443AE">
            <w:pPr>
              <w:spacing w:after="0" w:line="256" w:lineRule="auto"/>
              <w:textAlignment w:val="baseline"/>
              <w:rPr>
                <w:rFonts w:ascii="Calibri" w:eastAsia="Calibri" w:hAnsi="Calibri" w:cs="Calibri"/>
                <w:b/>
                <w:bCs/>
                <w:i/>
                <w:iCs/>
                <w:sz w:val="20"/>
                <w:szCs w:val="20"/>
              </w:rPr>
            </w:pPr>
          </w:p>
          <w:tbl>
            <w:tblPr>
              <w:tblW w:w="0" w:type="auto"/>
              <w:tblCellMar>
                <w:left w:w="0" w:type="dxa"/>
                <w:right w:w="0" w:type="dxa"/>
              </w:tblCellMar>
              <w:tblLook w:val="04A0" w:firstRow="1" w:lastRow="0" w:firstColumn="1" w:lastColumn="0" w:noHBand="0" w:noVBand="1"/>
            </w:tblPr>
            <w:tblGrid>
              <w:gridCol w:w="970"/>
              <w:gridCol w:w="960"/>
            </w:tblGrid>
            <w:tr w:rsidR="00532F5A" w:rsidRPr="00E52B75" w14:paraId="2A72054E" w14:textId="77777777" w:rsidTr="005443AE">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4C5ACB" w14:textId="77777777" w:rsidR="00532F5A" w:rsidRPr="00E52B75" w:rsidRDefault="00532F5A" w:rsidP="005443AE">
                  <w:pPr>
                    <w:spacing w:after="0" w:line="256" w:lineRule="auto"/>
                    <w:textAlignment w:val="baseline"/>
                    <w:rPr>
                      <w:rFonts w:ascii="Calibri" w:eastAsia="Calibri" w:hAnsi="Calibri" w:cs="Calibri"/>
                      <w:b/>
                      <w:bCs/>
                      <w:i/>
                      <w:iCs/>
                      <w:sz w:val="20"/>
                      <w:szCs w:val="20"/>
                    </w:rPr>
                  </w:pPr>
                  <w:proofErr w:type="spellStart"/>
                  <w:r w:rsidRPr="00E52B75">
                    <w:rPr>
                      <w:rFonts w:ascii="Calibri" w:eastAsia="Calibri" w:hAnsi="Calibri" w:cs="Calibri"/>
                      <w:b/>
                      <w:bCs/>
                      <w:i/>
                      <w:iCs/>
                      <w:sz w:val="20"/>
                      <w:szCs w:val="20"/>
                    </w:rPr>
                    <w:t>Od</w:t>
                  </w:r>
                  <w:proofErr w:type="spellEnd"/>
                  <w:r w:rsidRPr="00E52B75">
                    <w:rPr>
                      <w:rFonts w:ascii="Calibri" w:eastAsia="Calibri" w:hAnsi="Calibri" w:cs="Calibri"/>
                      <w:b/>
                      <w:bCs/>
                      <w:i/>
                      <w:iCs/>
                      <w:sz w:val="20"/>
                      <w:szCs w:val="20"/>
                    </w:rPr>
                    <w:t xml:space="preserve"> </w:t>
                  </w:r>
                  <w:proofErr w:type="spellStart"/>
                  <w:r w:rsidRPr="00E52B75">
                    <w:rPr>
                      <w:rFonts w:ascii="Calibri" w:eastAsia="Calibri" w:hAnsi="Calibri" w:cs="Calibri"/>
                      <w:b/>
                      <w:bCs/>
                      <w:i/>
                      <w:iCs/>
                      <w:sz w:val="20"/>
                      <w:szCs w:val="20"/>
                    </w:rPr>
                    <w:t>godz</w:t>
                  </w:r>
                  <w:proofErr w:type="spellEnd"/>
                  <w:r w:rsidRPr="00E52B75">
                    <w:rPr>
                      <w:rFonts w:ascii="Calibri" w:eastAsia="Calibri" w:hAnsi="Calibri" w:cs="Calibri"/>
                      <w:b/>
                      <w:bCs/>
                      <w:i/>
                      <w:iCs/>
                      <w:sz w:val="20"/>
                      <w:szCs w:val="20"/>
                    </w:rPr>
                    <w:t>.</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440B4C" w14:textId="77777777" w:rsidR="00532F5A" w:rsidRPr="00E52B75" w:rsidRDefault="00532F5A" w:rsidP="005443AE">
                  <w:pPr>
                    <w:spacing w:after="0" w:line="256" w:lineRule="auto"/>
                    <w:textAlignment w:val="baseline"/>
                    <w:rPr>
                      <w:rFonts w:ascii="Calibri" w:eastAsia="Calibri" w:hAnsi="Calibri" w:cs="Calibri"/>
                      <w:b/>
                      <w:bCs/>
                      <w:i/>
                      <w:iCs/>
                      <w:sz w:val="20"/>
                      <w:szCs w:val="20"/>
                    </w:rPr>
                  </w:pPr>
                  <w:r w:rsidRPr="00E52B75">
                    <w:rPr>
                      <w:rFonts w:ascii="Calibri" w:eastAsia="Calibri" w:hAnsi="Calibri" w:cs="Calibri"/>
                      <w:b/>
                      <w:bCs/>
                      <w:i/>
                      <w:iCs/>
                      <w:sz w:val="20"/>
                      <w:szCs w:val="20"/>
                    </w:rPr>
                    <w:t xml:space="preserve">Do </w:t>
                  </w:r>
                  <w:proofErr w:type="spellStart"/>
                  <w:r w:rsidRPr="00E52B75">
                    <w:rPr>
                      <w:rFonts w:ascii="Calibri" w:eastAsia="Calibri" w:hAnsi="Calibri" w:cs="Calibri"/>
                      <w:b/>
                      <w:bCs/>
                      <w:i/>
                      <w:iCs/>
                      <w:sz w:val="20"/>
                      <w:szCs w:val="20"/>
                    </w:rPr>
                    <w:t>godz</w:t>
                  </w:r>
                  <w:proofErr w:type="spellEnd"/>
                  <w:r w:rsidRPr="00E52B75">
                    <w:rPr>
                      <w:rFonts w:ascii="Calibri" w:eastAsia="Calibri" w:hAnsi="Calibri" w:cs="Calibri"/>
                      <w:b/>
                      <w:bCs/>
                      <w:i/>
                      <w:iCs/>
                      <w:sz w:val="20"/>
                      <w:szCs w:val="20"/>
                    </w:rPr>
                    <w:t>.</w:t>
                  </w:r>
                </w:p>
              </w:tc>
            </w:tr>
            <w:tr w:rsidR="00532F5A" w:rsidRPr="00E52B75" w14:paraId="26BDE8DF"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4238A2"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E838624"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1092893E"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9B8C06"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057BA4B"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289492DB"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7D9A0"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254C19E"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7E8269BF"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D2A7D5"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A7D9323"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4CAE5E50"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1FC1E4"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95E2B43"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1C5197BD"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650D03"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7B0FFC9"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bl>
          <w:p w14:paraId="0136FFB6" w14:textId="77777777" w:rsidR="00532F5A" w:rsidRPr="00E52B75" w:rsidRDefault="00532F5A" w:rsidP="005443AE">
            <w:pPr>
              <w:spacing w:after="0" w:line="256" w:lineRule="auto"/>
              <w:rPr>
                <w:rFonts w:ascii="Calibri" w:eastAsia="Times New Roman" w:hAnsi="Calibri" w:cs="Calibri"/>
                <w:lang w:eastAsia="nl-BE"/>
              </w:rPr>
            </w:pPr>
          </w:p>
        </w:tc>
        <w:tc>
          <w:tcPr>
            <w:tcW w:w="6250" w:type="dxa"/>
            <w:tcBorders>
              <w:top w:val="nil"/>
              <w:left w:val="nil"/>
              <w:bottom w:val="single" w:sz="8" w:space="0" w:color="auto"/>
              <w:right w:val="single" w:sz="8" w:space="0" w:color="auto"/>
            </w:tcBorders>
            <w:tcMar>
              <w:top w:w="0" w:type="dxa"/>
              <w:left w:w="108" w:type="dxa"/>
              <w:bottom w:w="0" w:type="dxa"/>
              <w:right w:w="108" w:type="dxa"/>
            </w:tcMar>
          </w:tcPr>
          <w:p w14:paraId="35FC989F" w14:textId="77777777" w:rsidR="00532F5A" w:rsidRPr="00E52B75" w:rsidRDefault="00532F5A" w:rsidP="005443AE">
            <w:pPr>
              <w:spacing w:after="0" w:line="256" w:lineRule="auto"/>
              <w:textAlignment w:val="baseline"/>
              <w:rPr>
                <w:rFonts w:ascii="Calibri" w:eastAsia="Calibri" w:hAnsi="Calibri" w:cs="Calibri"/>
                <w:i/>
                <w:iCs/>
                <w:sz w:val="20"/>
                <w:szCs w:val="20"/>
              </w:rPr>
            </w:pPr>
          </w:p>
          <w:p w14:paraId="3677EBBF" w14:textId="77777777" w:rsidR="00532F5A" w:rsidRPr="00E52B75" w:rsidRDefault="00532F5A" w:rsidP="005443AE">
            <w:pPr>
              <w:spacing w:after="0" w:line="256" w:lineRule="auto"/>
              <w:textAlignment w:val="baseline"/>
              <w:rPr>
                <w:rFonts w:ascii="Calibri" w:eastAsia="Calibri" w:hAnsi="Calibri" w:cs="Calibri"/>
                <w:i/>
                <w:iCs/>
                <w:sz w:val="20"/>
                <w:szCs w:val="20"/>
              </w:rPr>
            </w:pPr>
          </w:p>
          <w:p w14:paraId="319BD77A" w14:textId="77777777" w:rsidR="00532F5A" w:rsidRPr="00E52B75" w:rsidRDefault="00532F5A" w:rsidP="005443AE">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6227" w:type="dxa"/>
              <w:tblCellMar>
                <w:left w:w="0" w:type="dxa"/>
                <w:right w:w="0" w:type="dxa"/>
              </w:tblCellMar>
              <w:tblLook w:val="04A0" w:firstRow="1" w:lastRow="0" w:firstColumn="1" w:lastColumn="0" w:noHBand="0" w:noVBand="1"/>
            </w:tblPr>
            <w:tblGrid>
              <w:gridCol w:w="6227"/>
            </w:tblGrid>
            <w:tr w:rsidR="00532F5A" w:rsidRPr="00E52B75" w14:paraId="7E5A0181" w14:textId="77777777" w:rsidTr="005443AE">
              <w:tc>
                <w:tcPr>
                  <w:tcW w:w="6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A63C09" w14:textId="77777777" w:rsidR="00532F5A" w:rsidRPr="00E52B75" w:rsidRDefault="00532F5A" w:rsidP="005443AE">
                  <w:pPr>
                    <w:spacing w:after="0" w:line="256" w:lineRule="auto"/>
                    <w:textAlignment w:val="baseline"/>
                    <w:rPr>
                      <w:rFonts w:ascii="Calibri" w:eastAsia="Calibri" w:hAnsi="Calibri" w:cs="Calibri"/>
                      <w:b/>
                      <w:bCs/>
                      <w:i/>
                      <w:iCs/>
                      <w:sz w:val="20"/>
                      <w:szCs w:val="20"/>
                    </w:rPr>
                  </w:pPr>
                  <w:proofErr w:type="spellStart"/>
                  <w:r w:rsidRPr="00E52B75">
                    <w:rPr>
                      <w:rFonts w:ascii="Calibri" w:eastAsia="Calibri" w:hAnsi="Calibri" w:cs="Calibri"/>
                      <w:b/>
                      <w:bCs/>
                      <w:i/>
                      <w:iCs/>
                      <w:sz w:val="20"/>
                      <w:szCs w:val="20"/>
                    </w:rPr>
                    <w:t>Rocznik</w:t>
                  </w:r>
                  <w:proofErr w:type="spellEnd"/>
                  <w:r w:rsidRPr="00E52B75">
                    <w:rPr>
                      <w:rFonts w:ascii="Calibri" w:eastAsia="Calibri" w:hAnsi="Calibri" w:cs="Calibri"/>
                      <w:b/>
                      <w:bCs/>
                      <w:i/>
                      <w:iCs/>
                      <w:sz w:val="20"/>
                      <w:szCs w:val="20"/>
                    </w:rPr>
                    <w:t xml:space="preserve">  - </w:t>
                  </w:r>
                  <w:proofErr w:type="spellStart"/>
                  <w:r w:rsidRPr="00E52B75">
                    <w:rPr>
                      <w:rFonts w:ascii="Calibri" w:eastAsia="Calibri" w:hAnsi="Calibri" w:cs="Calibri"/>
                      <w:b/>
                      <w:bCs/>
                      <w:i/>
                      <w:iCs/>
                      <w:sz w:val="20"/>
                      <w:szCs w:val="20"/>
                    </w:rPr>
                    <w:t>grupa</w:t>
                  </w:r>
                  <w:proofErr w:type="spellEnd"/>
                </w:p>
              </w:tc>
            </w:tr>
            <w:tr w:rsidR="00532F5A" w:rsidRPr="00E52B75" w14:paraId="2686C283" w14:textId="77777777" w:rsidTr="005443AE">
              <w:tc>
                <w:tcPr>
                  <w:tcW w:w="6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8A2B4" w14:textId="77777777" w:rsidR="00532F5A" w:rsidRPr="00E52B75"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r>
            <w:tr w:rsidR="00532F5A" w:rsidRPr="00E52B75" w14:paraId="3F999826" w14:textId="77777777" w:rsidTr="005443AE">
              <w:tc>
                <w:tcPr>
                  <w:tcW w:w="6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0DD61" w14:textId="77777777" w:rsidR="00532F5A" w:rsidRPr="00E52B75" w:rsidRDefault="00532F5A" w:rsidP="005443AE">
                  <w:pPr>
                    <w:spacing w:after="0" w:line="256" w:lineRule="auto"/>
                    <w:textAlignment w:val="baseline"/>
                    <w:rPr>
                      <w:rFonts w:ascii="Calibri" w:eastAsia="Calibri" w:hAnsi="Calibri" w:cs="Calibri"/>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r>
            <w:tr w:rsidR="00532F5A" w:rsidRPr="00E52B75" w14:paraId="6B4965A9" w14:textId="77777777" w:rsidTr="005443AE">
              <w:tc>
                <w:tcPr>
                  <w:tcW w:w="6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EAF58" w14:textId="77777777" w:rsidR="00532F5A" w:rsidRPr="00E52B75"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r>
            <w:tr w:rsidR="00532F5A" w:rsidRPr="00E52B75" w14:paraId="6A6625F3" w14:textId="77777777" w:rsidTr="005443AE">
              <w:tc>
                <w:tcPr>
                  <w:tcW w:w="6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DE20E" w14:textId="77777777" w:rsidR="00532F5A" w:rsidRPr="00E52B75"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r>
            <w:tr w:rsidR="00532F5A" w:rsidRPr="00E52B75" w14:paraId="5D33B34E" w14:textId="77777777" w:rsidTr="005443AE">
              <w:tc>
                <w:tcPr>
                  <w:tcW w:w="6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AC6A6" w14:textId="77777777" w:rsidR="00532F5A" w:rsidRPr="00E52B75"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r>
            <w:tr w:rsidR="00532F5A" w:rsidRPr="00B23A60" w14:paraId="021D84A3" w14:textId="77777777" w:rsidTr="005443AE">
              <w:tc>
                <w:tcPr>
                  <w:tcW w:w="6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2B1D9"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sidRPr="00E52B75">
                    <w:rPr>
                      <w:rFonts w:ascii="Calibri" w:eastAsia="Calibri" w:hAnsi="Calibri" w:cs="Calibri"/>
                      <w:i/>
                      <w:iCs/>
                      <w:sz w:val="20"/>
                      <w:szCs w:val="20"/>
                    </w:rPr>
                    <w:t>Rocznik</w:t>
                  </w:r>
                  <w:proofErr w:type="spellEnd"/>
                  <w:r w:rsidRPr="00E52B75">
                    <w:rPr>
                      <w:rFonts w:ascii="Calibri" w:eastAsia="Calibri" w:hAnsi="Calibri" w:cs="Calibri"/>
                      <w:i/>
                      <w:iCs/>
                      <w:sz w:val="20"/>
                      <w:szCs w:val="20"/>
                    </w:rPr>
                    <w:t xml:space="preserve">:        </w:t>
                  </w:r>
                  <w:proofErr w:type="spellStart"/>
                  <w:r w:rsidRPr="00E52B75">
                    <w:rPr>
                      <w:rFonts w:ascii="Calibri" w:eastAsia="Calibri" w:hAnsi="Calibri" w:cs="Calibri"/>
                      <w:i/>
                      <w:iCs/>
                      <w:sz w:val="20"/>
                      <w:szCs w:val="20"/>
                    </w:rPr>
                    <w:t>grupa</w:t>
                  </w:r>
                  <w:proofErr w:type="spellEnd"/>
                  <w:r w:rsidRPr="00E52B75">
                    <w:rPr>
                      <w:rFonts w:ascii="Calibri" w:eastAsia="Calibri" w:hAnsi="Calibri" w:cs="Calibri"/>
                      <w:i/>
                      <w:iCs/>
                      <w:sz w:val="20"/>
                      <w:szCs w:val="20"/>
                    </w:rPr>
                    <w:t>::</w:t>
                  </w:r>
                </w:p>
              </w:tc>
            </w:tr>
          </w:tbl>
          <w:p w14:paraId="41761A89" w14:textId="77777777" w:rsidR="00532F5A" w:rsidRPr="00B23A60" w:rsidRDefault="00532F5A" w:rsidP="005443AE">
            <w:pPr>
              <w:spacing w:after="0" w:line="256" w:lineRule="auto"/>
              <w:textAlignment w:val="baseline"/>
              <w:rPr>
                <w:rFonts w:ascii="Calibri" w:eastAsia="Calibri" w:hAnsi="Calibri" w:cs="Calibri"/>
                <w:i/>
                <w:iCs/>
                <w:sz w:val="20"/>
                <w:szCs w:val="20"/>
              </w:rPr>
            </w:pPr>
          </w:p>
        </w:tc>
      </w:tr>
      <w:tr w:rsidR="00532F5A" w:rsidRPr="00B23A60" w14:paraId="3795E0F8" w14:textId="77777777" w:rsidTr="005443AE">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54D352" w14:textId="77777777" w:rsidR="00532F5A" w:rsidRPr="00E52B75" w:rsidRDefault="00532F5A" w:rsidP="005443AE">
            <w:pPr>
              <w:spacing w:after="0" w:line="256" w:lineRule="auto"/>
              <w:textAlignment w:val="baseline"/>
              <w:rPr>
                <w:rFonts w:ascii="Calibri" w:eastAsia="Calibri" w:hAnsi="Calibri" w:cs="Calibri"/>
                <w:i/>
                <w:iCs/>
                <w:sz w:val="20"/>
                <w:szCs w:val="20"/>
              </w:rPr>
            </w:pPr>
          </w:p>
          <w:p w14:paraId="3C3BD352" w14:textId="77777777" w:rsidR="00532F5A" w:rsidRPr="00E52B75" w:rsidRDefault="00532F5A" w:rsidP="005443AE">
            <w:pPr>
              <w:spacing w:after="0" w:line="256" w:lineRule="auto"/>
              <w:textAlignment w:val="baseline"/>
              <w:rPr>
                <w:rFonts w:ascii="Calibri" w:eastAsia="Calibri" w:hAnsi="Calibri" w:cs="Calibri"/>
                <w:b/>
                <w:bCs/>
                <w:i/>
                <w:iCs/>
                <w:sz w:val="20"/>
                <w:szCs w:val="20"/>
              </w:rPr>
            </w:pPr>
            <w:r w:rsidRPr="00E52B75">
              <w:rPr>
                <w:rFonts w:ascii="Calibri" w:eastAsia="Calibri" w:hAnsi="Calibri" w:cs="Calibri"/>
                <w:b/>
                <w:bCs/>
                <w:i/>
                <w:iCs/>
                <w:sz w:val="20"/>
                <w:szCs w:val="20"/>
              </w:rPr>
              <w:t xml:space="preserve">Woensdag </w:t>
            </w:r>
            <w:proofErr w:type="spellStart"/>
            <w:r w:rsidRPr="00E52B75">
              <w:rPr>
                <w:rFonts w:ascii="Calibri" w:eastAsia="Calibri" w:hAnsi="Calibri" w:cs="Calibri"/>
                <w:b/>
                <w:bCs/>
                <w:i/>
                <w:iCs/>
                <w:sz w:val="20"/>
                <w:szCs w:val="20"/>
              </w:rPr>
              <w:t>Środa</w:t>
            </w:r>
            <w:proofErr w:type="spellEnd"/>
            <w:r w:rsidRPr="00E52B75">
              <w:rPr>
                <w:rFonts w:ascii="Calibri" w:eastAsia="Calibri" w:hAnsi="Calibri" w:cs="Calibri"/>
                <w:b/>
                <w:bCs/>
                <w:i/>
                <w:iCs/>
                <w:sz w:val="20"/>
                <w:szCs w:val="20"/>
              </w:rPr>
              <w:t xml:space="preserve"> </w:t>
            </w:r>
          </w:p>
          <w:p w14:paraId="5E26C528" w14:textId="77777777" w:rsidR="00532F5A" w:rsidRPr="00E52B75" w:rsidRDefault="00532F5A" w:rsidP="005443AE">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970"/>
              <w:gridCol w:w="960"/>
            </w:tblGrid>
            <w:tr w:rsidR="00532F5A" w:rsidRPr="00E52B75" w14:paraId="192D19F2" w14:textId="77777777" w:rsidTr="005443AE">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667D9B" w14:textId="77777777" w:rsidR="00532F5A" w:rsidRPr="00E52B75" w:rsidRDefault="00532F5A" w:rsidP="005443AE">
                  <w:pPr>
                    <w:spacing w:after="0" w:line="256" w:lineRule="auto"/>
                    <w:textAlignment w:val="baseline"/>
                    <w:rPr>
                      <w:rFonts w:ascii="Calibri" w:eastAsia="Calibri" w:hAnsi="Calibri" w:cs="Calibri"/>
                      <w:b/>
                      <w:bCs/>
                      <w:i/>
                      <w:iCs/>
                      <w:sz w:val="20"/>
                      <w:szCs w:val="20"/>
                    </w:rPr>
                  </w:pPr>
                  <w:proofErr w:type="spellStart"/>
                  <w:r w:rsidRPr="00E52B75">
                    <w:rPr>
                      <w:rFonts w:ascii="Calibri" w:eastAsia="Calibri" w:hAnsi="Calibri" w:cs="Calibri"/>
                      <w:b/>
                      <w:bCs/>
                      <w:i/>
                      <w:iCs/>
                      <w:sz w:val="20"/>
                      <w:szCs w:val="20"/>
                    </w:rPr>
                    <w:t>Od</w:t>
                  </w:r>
                  <w:proofErr w:type="spellEnd"/>
                  <w:r w:rsidRPr="00E52B75">
                    <w:rPr>
                      <w:rFonts w:ascii="Calibri" w:eastAsia="Calibri" w:hAnsi="Calibri" w:cs="Calibri"/>
                      <w:b/>
                      <w:bCs/>
                      <w:i/>
                      <w:iCs/>
                      <w:sz w:val="20"/>
                      <w:szCs w:val="20"/>
                    </w:rPr>
                    <w:t xml:space="preserve"> </w:t>
                  </w:r>
                  <w:proofErr w:type="spellStart"/>
                  <w:r w:rsidRPr="00E52B75">
                    <w:rPr>
                      <w:rFonts w:ascii="Calibri" w:eastAsia="Calibri" w:hAnsi="Calibri" w:cs="Calibri"/>
                      <w:b/>
                      <w:bCs/>
                      <w:i/>
                      <w:iCs/>
                      <w:sz w:val="20"/>
                      <w:szCs w:val="20"/>
                    </w:rPr>
                    <w:t>godz</w:t>
                  </w:r>
                  <w:proofErr w:type="spellEnd"/>
                  <w:r w:rsidRPr="00E52B75">
                    <w:rPr>
                      <w:rFonts w:ascii="Calibri" w:eastAsia="Calibri" w:hAnsi="Calibri" w:cs="Calibri"/>
                      <w:b/>
                      <w:bCs/>
                      <w:i/>
                      <w:iCs/>
                      <w:sz w:val="20"/>
                      <w:szCs w:val="20"/>
                    </w:rPr>
                    <w:t>.</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ED5044" w14:textId="77777777" w:rsidR="00532F5A" w:rsidRPr="00E52B75" w:rsidRDefault="00532F5A" w:rsidP="005443AE">
                  <w:pPr>
                    <w:spacing w:after="0" w:line="256" w:lineRule="auto"/>
                    <w:textAlignment w:val="baseline"/>
                    <w:rPr>
                      <w:rFonts w:ascii="Calibri" w:eastAsia="Calibri" w:hAnsi="Calibri" w:cs="Calibri"/>
                      <w:b/>
                      <w:bCs/>
                      <w:i/>
                      <w:iCs/>
                      <w:sz w:val="20"/>
                      <w:szCs w:val="20"/>
                    </w:rPr>
                  </w:pPr>
                  <w:r w:rsidRPr="00E52B75">
                    <w:rPr>
                      <w:rFonts w:ascii="Calibri" w:eastAsia="Calibri" w:hAnsi="Calibri" w:cs="Calibri"/>
                      <w:b/>
                      <w:bCs/>
                      <w:i/>
                      <w:iCs/>
                      <w:sz w:val="20"/>
                      <w:szCs w:val="20"/>
                    </w:rPr>
                    <w:t xml:space="preserve">Do </w:t>
                  </w:r>
                  <w:proofErr w:type="spellStart"/>
                  <w:r w:rsidRPr="00E52B75">
                    <w:rPr>
                      <w:rFonts w:ascii="Calibri" w:eastAsia="Calibri" w:hAnsi="Calibri" w:cs="Calibri"/>
                      <w:b/>
                      <w:bCs/>
                      <w:i/>
                      <w:iCs/>
                      <w:sz w:val="20"/>
                      <w:szCs w:val="20"/>
                    </w:rPr>
                    <w:t>godz</w:t>
                  </w:r>
                  <w:proofErr w:type="spellEnd"/>
                  <w:r w:rsidRPr="00E52B75">
                    <w:rPr>
                      <w:rFonts w:ascii="Calibri" w:eastAsia="Calibri" w:hAnsi="Calibri" w:cs="Calibri"/>
                      <w:b/>
                      <w:bCs/>
                      <w:i/>
                      <w:iCs/>
                      <w:sz w:val="20"/>
                      <w:szCs w:val="20"/>
                    </w:rPr>
                    <w:t>.</w:t>
                  </w:r>
                </w:p>
              </w:tc>
            </w:tr>
            <w:tr w:rsidR="00532F5A" w:rsidRPr="00E52B75" w14:paraId="5AF9D6C4"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491933"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958B3E2"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6DEF48AD"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B10C2C"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C2CCE33"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64C2318B"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40000"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D40A9E2"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02BE0FDA"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F397D0"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413B2C6"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1797B313"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2E155"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23B4A21"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688B2EEF"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BDA6A3"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3AE80AC"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bl>
          <w:p w14:paraId="3E94689B" w14:textId="77777777" w:rsidR="00532F5A" w:rsidRPr="00E52B75" w:rsidRDefault="00532F5A" w:rsidP="005443AE">
            <w:pPr>
              <w:spacing w:after="0" w:line="256" w:lineRule="auto"/>
              <w:rPr>
                <w:rFonts w:ascii="Calibri" w:eastAsia="Times New Roman" w:hAnsi="Calibri" w:cs="Calibri"/>
                <w:lang w:eastAsia="nl-BE"/>
              </w:rPr>
            </w:pPr>
          </w:p>
        </w:tc>
        <w:tc>
          <w:tcPr>
            <w:tcW w:w="6250" w:type="dxa"/>
            <w:tcBorders>
              <w:top w:val="nil"/>
              <w:left w:val="nil"/>
              <w:bottom w:val="single" w:sz="8" w:space="0" w:color="auto"/>
              <w:right w:val="single" w:sz="8" w:space="0" w:color="auto"/>
            </w:tcBorders>
            <w:tcMar>
              <w:top w:w="0" w:type="dxa"/>
              <w:left w:w="108" w:type="dxa"/>
              <w:bottom w:w="0" w:type="dxa"/>
              <w:right w:w="108" w:type="dxa"/>
            </w:tcMar>
          </w:tcPr>
          <w:p w14:paraId="5E7DDDB8" w14:textId="77777777" w:rsidR="00532F5A" w:rsidRPr="00B23A60" w:rsidRDefault="00532F5A" w:rsidP="005443AE">
            <w:pPr>
              <w:spacing w:after="0" w:line="256" w:lineRule="auto"/>
              <w:textAlignment w:val="baseline"/>
              <w:rPr>
                <w:rFonts w:ascii="Calibri" w:eastAsia="Calibri" w:hAnsi="Calibri" w:cs="Calibri"/>
                <w:i/>
                <w:iCs/>
                <w:sz w:val="20"/>
                <w:szCs w:val="20"/>
              </w:rPr>
            </w:pPr>
          </w:p>
          <w:p w14:paraId="1DAFCCC3" w14:textId="77777777" w:rsidR="00532F5A" w:rsidRPr="00B23A60" w:rsidRDefault="00532F5A" w:rsidP="005443AE">
            <w:pPr>
              <w:spacing w:after="0" w:line="256" w:lineRule="auto"/>
              <w:textAlignment w:val="baseline"/>
              <w:rPr>
                <w:rFonts w:ascii="Calibri" w:eastAsia="Calibri" w:hAnsi="Calibri" w:cs="Calibri"/>
                <w:i/>
                <w:iCs/>
                <w:sz w:val="20"/>
                <w:szCs w:val="20"/>
              </w:rPr>
            </w:pPr>
          </w:p>
          <w:p w14:paraId="7C4F2469" w14:textId="77777777" w:rsidR="00532F5A" w:rsidRPr="00B23A60" w:rsidRDefault="00532F5A" w:rsidP="005443AE">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6369" w:type="dxa"/>
              <w:tblCellMar>
                <w:left w:w="0" w:type="dxa"/>
                <w:right w:w="0" w:type="dxa"/>
              </w:tblCellMar>
              <w:tblLook w:val="04A0" w:firstRow="1" w:lastRow="0" w:firstColumn="1" w:lastColumn="0" w:noHBand="0" w:noVBand="1"/>
            </w:tblPr>
            <w:tblGrid>
              <w:gridCol w:w="6369"/>
            </w:tblGrid>
            <w:tr w:rsidR="00532F5A" w:rsidRPr="00B23A60" w14:paraId="1B99FE8C" w14:textId="77777777" w:rsidTr="005443AE">
              <w:tc>
                <w:tcPr>
                  <w:tcW w:w="6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34CC9B" w14:textId="77777777" w:rsidR="00532F5A" w:rsidRPr="00B23A60" w:rsidRDefault="00532F5A" w:rsidP="005443AE">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Rocznik</w:t>
                  </w:r>
                  <w:proofErr w:type="spellEnd"/>
                  <w:r w:rsidRPr="00B23A60">
                    <w:rPr>
                      <w:rFonts w:ascii="Calibri" w:eastAsia="Calibri" w:hAnsi="Calibri" w:cs="Calibri"/>
                      <w:b/>
                      <w:bCs/>
                      <w:i/>
                      <w:iCs/>
                      <w:sz w:val="20"/>
                      <w:szCs w:val="20"/>
                    </w:rPr>
                    <w:t xml:space="preserve"> - </w:t>
                  </w:r>
                  <w:proofErr w:type="spellStart"/>
                  <w:r w:rsidRPr="00B23A60">
                    <w:rPr>
                      <w:rFonts w:ascii="Calibri" w:eastAsia="Calibri" w:hAnsi="Calibri" w:cs="Calibri"/>
                      <w:b/>
                      <w:bCs/>
                      <w:i/>
                      <w:iCs/>
                      <w:sz w:val="20"/>
                      <w:szCs w:val="20"/>
                    </w:rPr>
                    <w:t>gr</w:t>
                  </w:r>
                  <w:r>
                    <w:rPr>
                      <w:rFonts w:ascii="Calibri" w:eastAsia="Calibri" w:hAnsi="Calibri" w:cs="Calibri"/>
                      <w:b/>
                      <w:bCs/>
                      <w:i/>
                      <w:iCs/>
                      <w:sz w:val="20"/>
                      <w:szCs w:val="20"/>
                    </w:rPr>
                    <w:t>u</w:t>
                  </w:r>
                  <w:r w:rsidRPr="00B23A60">
                    <w:rPr>
                      <w:rFonts w:ascii="Calibri" w:eastAsia="Calibri" w:hAnsi="Calibri" w:cs="Calibri"/>
                      <w:b/>
                      <w:bCs/>
                      <w:i/>
                      <w:iCs/>
                      <w:sz w:val="20"/>
                      <w:szCs w:val="20"/>
                    </w:rPr>
                    <w:t>p</w:t>
                  </w:r>
                  <w:r>
                    <w:rPr>
                      <w:rFonts w:ascii="Calibri" w:eastAsia="Calibri" w:hAnsi="Calibri" w:cs="Calibri"/>
                      <w:b/>
                      <w:bCs/>
                      <w:i/>
                      <w:iCs/>
                      <w:sz w:val="20"/>
                      <w:szCs w:val="20"/>
                    </w:rPr>
                    <w:t>a</w:t>
                  </w:r>
                  <w:proofErr w:type="spellEnd"/>
                </w:p>
              </w:tc>
            </w:tr>
            <w:tr w:rsidR="00532F5A" w:rsidRPr="00B23A60" w14:paraId="57B4AC18" w14:textId="77777777" w:rsidTr="005443AE">
              <w:tc>
                <w:tcPr>
                  <w:tcW w:w="6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C70917"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r w:rsidR="00532F5A" w:rsidRPr="00B23A60" w14:paraId="74DEB59E" w14:textId="77777777" w:rsidTr="005443AE">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AEE8F"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r w:rsidR="00532F5A" w:rsidRPr="00B23A60" w14:paraId="22909C78" w14:textId="77777777" w:rsidTr="005443AE">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A6E27"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r w:rsidR="00532F5A" w:rsidRPr="00B23A60" w14:paraId="52943D48" w14:textId="77777777" w:rsidTr="005443AE">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F7A51"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r w:rsidR="00532F5A" w:rsidRPr="00B23A60" w14:paraId="4084B781" w14:textId="77777777" w:rsidTr="005443AE">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FD46A"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r w:rsidR="00532F5A" w:rsidRPr="00B23A60" w14:paraId="6B0378A7" w14:textId="77777777" w:rsidTr="005443AE">
              <w:tc>
                <w:tcPr>
                  <w:tcW w:w="6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80B744"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bl>
          <w:p w14:paraId="7F388D69" w14:textId="77777777" w:rsidR="00532F5A" w:rsidRPr="00B23A60" w:rsidRDefault="00532F5A" w:rsidP="005443AE">
            <w:pPr>
              <w:spacing w:after="0" w:line="256" w:lineRule="auto"/>
              <w:textAlignment w:val="baseline"/>
              <w:rPr>
                <w:rFonts w:ascii="Calibri" w:eastAsia="Calibri" w:hAnsi="Calibri" w:cs="Calibri"/>
                <w:i/>
                <w:iCs/>
                <w:sz w:val="20"/>
                <w:szCs w:val="20"/>
              </w:rPr>
            </w:pPr>
          </w:p>
        </w:tc>
      </w:tr>
      <w:tr w:rsidR="00532F5A" w:rsidRPr="00B23A60" w14:paraId="5A842094" w14:textId="77777777" w:rsidTr="005443AE">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BE44C42" w14:textId="77777777" w:rsidR="00532F5A" w:rsidRPr="00E52B75" w:rsidRDefault="00532F5A" w:rsidP="005443AE">
            <w:pPr>
              <w:spacing w:after="0" w:line="256" w:lineRule="auto"/>
              <w:textAlignment w:val="baseline"/>
              <w:rPr>
                <w:rFonts w:ascii="Calibri" w:eastAsia="Calibri" w:hAnsi="Calibri" w:cs="Calibri"/>
                <w:i/>
                <w:iCs/>
                <w:sz w:val="20"/>
                <w:szCs w:val="20"/>
                <w:lang w:val="pl-PL"/>
              </w:rPr>
            </w:pPr>
          </w:p>
          <w:p w14:paraId="504E425D" w14:textId="77777777" w:rsidR="00532F5A" w:rsidRPr="00E52B75" w:rsidRDefault="00532F5A" w:rsidP="005443AE">
            <w:pPr>
              <w:spacing w:after="0" w:line="256" w:lineRule="auto"/>
              <w:textAlignment w:val="baseline"/>
              <w:rPr>
                <w:rFonts w:ascii="Calibri" w:eastAsia="Calibri" w:hAnsi="Calibri" w:cs="Calibri"/>
                <w:b/>
                <w:bCs/>
                <w:i/>
                <w:iCs/>
                <w:sz w:val="20"/>
                <w:szCs w:val="20"/>
                <w:lang w:val="pl-PL"/>
              </w:rPr>
            </w:pPr>
            <w:r w:rsidRPr="00E52B75">
              <w:rPr>
                <w:rFonts w:ascii="Calibri" w:eastAsia="Calibri" w:hAnsi="Calibri" w:cs="Calibri"/>
                <w:b/>
                <w:bCs/>
                <w:i/>
                <w:iCs/>
                <w:sz w:val="20"/>
                <w:szCs w:val="20"/>
                <w:lang w:val="pl-PL"/>
              </w:rPr>
              <w:t>DonderdagCzwartek</w:t>
            </w:r>
          </w:p>
          <w:p w14:paraId="6554C113" w14:textId="77777777" w:rsidR="00532F5A" w:rsidRPr="00E52B75" w:rsidRDefault="00532F5A" w:rsidP="005443AE">
            <w:pPr>
              <w:spacing w:after="0" w:line="256" w:lineRule="auto"/>
              <w:textAlignment w:val="baseline"/>
              <w:rPr>
                <w:rFonts w:ascii="Calibri" w:eastAsia="Calibri" w:hAnsi="Calibri" w:cs="Calibri"/>
                <w:i/>
                <w:iCs/>
                <w:sz w:val="20"/>
                <w:szCs w:val="20"/>
                <w:lang w:val="pl-PL"/>
              </w:rPr>
            </w:pPr>
          </w:p>
          <w:tbl>
            <w:tblPr>
              <w:tblW w:w="0" w:type="auto"/>
              <w:tblCellMar>
                <w:left w:w="0" w:type="dxa"/>
                <w:right w:w="0" w:type="dxa"/>
              </w:tblCellMar>
              <w:tblLook w:val="04A0" w:firstRow="1" w:lastRow="0" w:firstColumn="1" w:lastColumn="0" w:noHBand="0" w:noVBand="1"/>
            </w:tblPr>
            <w:tblGrid>
              <w:gridCol w:w="970"/>
              <w:gridCol w:w="960"/>
            </w:tblGrid>
            <w:tr w:rsidR="00532F5A" w:rsidRPr="00E52B75" w14:paraId="566766E8" w14:textId="77777777" w:rsidTr="005443AE">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7FE731" w14:textId="77777777" w:rsidR="00532F5A" w:rsidRPr="00E52B75" w:rsidRDefault="00532F5A" w:rsidP="005443AE">
                  <w:pPr>
                    <w:spacing w:after="0" w:line="256" w:lineRule="auto"/>
                    <w:textAlignment w:val="baseline"/>
                    <w:rPr>
                      <w:rFonts w:ascii="Calibri" w:eastAsia="Calibri" w:hAnsi="Calibri" w:cs="Calibri"/>
                      <w:b/>
                      <w:bCs/>
                      <w:i/>
                      <w:iCs/>
                      <w:sz w:val="20"/>
                      <w:szCs w:val="20"/>
                      <w:lang w:val="pl-PL"/>
                    </w:rPr>
                  </w:pPr>
                  <w:r w:rsidRPr="00E52B75">
                    <w:rPr>
                      <w:rFonts w:ascii="Calibri" w:eastAsia="Calibri" w:hAnsi="Calibri" w:cs="Calibri"/>
                      <w:b/>
                      <w:bCs/>
                      <w:i/>
                      <w:iCs/>
                      <w:sz w:val="20"/>
                      <w:szCs w:val="20"/>
                      <w:lang w:val="pl-PL"/>
                    </w:rPr>
                    <w:t>Od godz.</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D53537" w14:textId="77777777" w:rsidR="00532F5A" w:rsidRPr="00E52B75" w:rsidRDefault="00532F5A" w:rsidP="005443AE">
                  <w:pPr>
                    <w:spacing w:after="0" w:line="256" w:lineRule="auto"/>
                    <w:textAlignment w:val="baseline"/>
                    <w:rPr>
                      <w:rFonts w:ascii="Calibri" w:eastAsia="Calibri" w:hAnsi="Calibri" w:cs="Calibri"/>
                      <w:b/>
                      <w:bCs/>
                      <w:i/>
                      <w:iCs/>
                      <w:sz w:val="20"/>
                      <w:szCs w:val="20"/>
                      <w:lang w:val="pl-PL"/>
                    </w:rPr>
                  </w:pPr>
                  <w:r w:rsidRPr="00E52B75">
                    <w:rPr>
                      <w:rFonts w:ascii="Calibri" w:eastAsia="Calibri" w:hAnsi="Calibri" w:cs="Calibri"/>
                      <w:b/>
                      <w:bCs/>
                      <w:i/>
                      <w:iCs/>
                      <w:sz w:val="20"/>
                      <w:szCs w:val="20"/>
                      <w:lang w:val="pl-PL"/>
                    </w:rPr>
                    <w:t>Do godz.</w:t>
                  </w:r>
                </w:p>
              </w:tc>
            </w:tr>
            <w:tr w:rsidR="00532F5A" w:rsidRPr="00E52B75" w14:paraId="3CB6EDD3"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3A9A6" w14:textId="77777777" w:rsidR="00532F5A" w:rsidRPr="00E52B75" w:rsidRDefault="00532F5A" w:rsidP="005443AE">
                  <w:pPr>
                    <w:spacing w:after="0" w:line="256" w:lineRule="auto"/>
                    <w:textAlignment w:val="baseline"/>
                    <w:rPr>
                      <w:rFonts w:ascii="Calibri" w:eastAsia="Calibri" w:hAnsi="Calibri" w:cs="Calibri"/>
                      <w:i/>
                      <w:iCs/>
                      <w:sz w:val="20"/>
                      <w:szCs w:val="20"/>
                      <w:lang w:val="pl-P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3F01733" w14:textId="77777777" w:rsidR="00532F5A" w:rsidRPr="00E52B75" w:rsidRDefault="00532F5A" w:rsidP="005443AE">
                  <w:pPr>
                    <w:spacing w:after="0" w:line="256" w:lineRule="auto"/>
                    <w:textAlignment w:val="baseline"/>
                    <w:rPr>
                      <w:rFonts w:ascii="Calibri" w:eastAsia="Calibri" w:hAnsi="Calibri" w:cs="Calibri"/>
                      <w:i/>
                      <w:iCs/>
                      <w:sz w:val="20"/>
                      <w:szCs w:val="20"/>
                      <w:lang w:val="pl-PL"/>
                    </w:rPr>
                  </w:pPr>
                </w:p>
              </w:tc>
            </w:tr>
            <w:tr w:rsidR="00532F5A" w:rsidRPr="00E52B75" w14:paraId="746C71CA"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CE7983" w14:textId="77777777" w:rsidR="00532F5A" w:rsidRPr="00E52B75" w:rsidRDefault="00532F5A" w:rsidP="005443AE">
                  <w:pPr>
                    <w:spacing w:after="0" w:line="256" w:lineRule="auto"/>
                    <w:textAlignment w:val="baseline"/>
                    <w:rPr>
                      <w:rFonts w:ascii="Calibri" w:eastAsia="Calibri" w:hAnsi="Calibri" w:cs="Calibri"/>
                      <w:i/>
                      <w:iCs/>
                      <w:sz w:val="20"/>
                      <w:szCs w:val="20"/>
                      <w:lang w:val="pl-P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C1889D5" w14:textId="77777777" w:rsidR="00532F5A" w:rsidRPr="00E52B75" w:rsidRDefault="00532F5A" w:rsidP="005443AE">
                  <w:pPr>
                    <w:spacing w:after="0" w:line="256" w:lineRule="auto"/>
                    <w:textAlignment w:val="baseline"/>
                    <w:rPr>
                      <w:rFonts w:ascii="Calibri" w:eastAsia="Calibri" w:hAnsi="Calibri" w:cs="Calibri"/>
                      <w:i/>
                      <w:iCs/>
                      <w:sz w:val="20"/>
                      <w:szCs w:val="20"/>
                      <w:lang w:val="pl-PL"/>
                    </w:rPr>
                  </w:pPr>
                </w:p>
              </w:tc>
            </w:tr>
            <w:tr w:rsidR="00532F5A" w:rsidRPr="00E52B75" w14:paraId="41418CAB"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56422C" w14:textId="77777777" w:rsidR="00532F5A" w:rsidRPr="00E52B75" w:rsidRDefault="00532F5A" w:rsidP="005443AE">
                  <w:pPr>
                    <w:spacing w:after="0" w:line="256" w:lineRule="auto"/>
                    <w:textAlignment w:val="baseline"/>
                    <w:rPr>
                      <w:rFonts w:ascii="Calibri" w:eastAsia="Calibri" w:hAnsi="Calibri" w:cs="Calibri"/>
                      <w:i/>
                      <w:iCs/>
                      <w:sz w:val="20"/>
                      <w:szCs w:val="20"/>
                      <w:lang w:val="pl-P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B35927D" w14:textId="77777777" w:rsidR="00532F5A" w:rsidRPr="00E52B75" w:rsidRDefault="00532F5A" w:rsidP="005443AE">
                  <w:pPr>
                    <w:spacing w:after="0" w:line="256" w:lineRule="auto"/>
                    <w:textAlignment w:val="baseline"/>
                    <w:rPr>
                      <w:rFonts w:ascii="Calibri" w:eastAsia="Calibri" w:hAnsi="Calibri" w:cs="Calibri"/>
                      <w:i/>
                      <w:iCs/>
                      <w:sz w:val="20"/>
                      <w:szCs w:val="20"/>
                      <w:lang w:val="pl-PL"/>
                    </w:rPr>
                  </w:pPr>
                </w:p>
              </w:tc>
            </w:tr>
            <w:tr w:rsidR="00532F5A" w:rsidRPr="00E52B75" w14:paraId="70B1A590"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BE4C00" w14:textId="77777777" w:rsidR="00532F5A" w:rsidRPr="00E52B75" w:rsidRDefault="00532F5A" w:rsidP="005443AE">
                  <w:pPr>
                    <w:spacing w:after="0" w:line="256" w:lineRule="auto"/>
                    <w:textAlignment w:val="baseline"/>
                    <w:rPr>
                      <w:rFonts w:ascii="Calibri" w:eastAsia="Calibri" w:hAnsi="Calibri" w:cs="Calibri"/>
                      <w:i/>
                      <w:iCs/>
                      <w:sz w:val="20"/>
                      <w:szCs w:val="20"/>
                      <w:lang w:val="pl-P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176413D" w14:textId="77777777" w:rsidR="00532F5A" w:rsidRPr="00E52B75" w:rsidRDefault="00532F5A" w:rsidP="005443AE">
                  <w:pPr>
                    <w:spacing w:after="0" w:line="256" w:lineRule="auto"/>
                    <w:textAlignment w:val="baseline"/>
                    <w:rPr>
                      <w:rFonts w:ascii="Calibri" w:eastAsia="Calibri" w:hAnsi="Calibri" w:cs="Calibri"/>
                      <w:i/>
                      <w:iCs/>
                      <w:sz w:val="20"/>
                      <w:szCs w:val="20"/>
                      <w:lang w:val="pl-PL"/>
                    </w:rPr>
                  </w:pPr>
                </w:p>
              </w:tc>
            </w:tr>
            <w:tr w:rsidR="00532F5A" w:rsidRPr="00E52B75" w14:paraId="5CC84F0F"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296E6F" w14:textId="77777777" w:rsidR="00532F5A" w:rsidRPr="00E52B75" w:rsidRDefault="00532F5A" w:rsidP="005443AE">
                  <w:pPr>
                    <w:spacing w:after="0" w:line="256" w:lineRule="auto"/>
                    <w:textAlignment w:val="baseline"/>
                    <w:rPr>
                      <w:rFonts w:ascii="Calibri" w:eastAsia="Calibri" w:hAnsi="Calibri" w:cs="Calibri"/>
                      <w:i/>
                      <w:iCs/>
                      <w:sz w:val="20"/>
                      <w:szCs w:val="20"/>
                      <w:lang w:val="pl-P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27E9288" w14:textId="77777777" w:rsidR="00532F5A" w:rsidRPr="00E52B75" w:rsidRDefault="00532F5A" w:rsidP="005443AE">
                  <w:pPr>
                    <w:spacing w:after="0" w:line="256" w:lineRule="auto"/>
                    <w:textAlignment w:val="baseline"/>
                    <w:rPr>
                      <w:rFonts w:ascii="Calibri" w:eastAsia="Calibri" w:hAnsi="Calibri" w:cs="Calibri"/>
                      <w:i/>
                      <w:iCs/>
                      <w:sz w:val="20"/>
                      <w:szCs w:val="20"/>
                      <w:lang w:val="pl-PL"/>
                    </w:rPr>
                  </w:pPr>
                </w:p>
              </w:tc>
            </w:tr>
            <w:tr w:rsidR="00532F5A" w:rsidRPr="00E52B75" w14:paraId="5329D864" w14:textId="77777777" w:rsidTr="005443AE">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8DE29F" w14:textId="77777777" w:rsidR="00532F5A" w:rsidRPr="00E52B75" w:rsidRDefault="00532F5A" w:rsidP="005443AE">
                  <w:pPr>
                    <w:spacing w:after="0" w:line="256" w:lineRule="auto"/>
                    <w:textAlignment w:val="baseline"/>
                    <w:rPr>
                      <w:rFonts w:ascii="Calibri" w:eastAsia="Calibri" w:hAnsi="Calibri" w:cs="Calibri"/>
                      <w:i/>
                      <w:iCs/>
                      <w:sz w:val="20"/>
                      <w:szCs w:val="20"/>
                      <w:lang w:val="pl-PL"/>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D3B9E04" w14:textId="77777777" w:rsidR="00532F5A" w:rsidRPr="00E52B75" w:rsidRDefault="00532F5A" w:rsidP="005443AE">
                  <w:pPr>
                    <w:spacing w:after="0" w:line="256" w:lineRule="auto"/>
                    <w:textAlignment w:val="baseline"/>
                    <w:rPr>
                      <w:rFonts w:ascii="Calibri" w:eastAsia="Calibri" w:hAnsi="Calibri" w:cs="Calibri"/>
                      <w:i/>
                      <w:iCs/>
                      <w:sz w:val="20"/>
                      <w:szCs w:val="20"/>
                      <w:lang w:val="pl-PL"/>
                    </w:rPr>
                  </w:pPr>
                </w:p>
              </w:tc>
            </w:tr>
          </w:tbl>
          <w:p w14:paraId="075F6579" w14:textId="77777777" w:rsidR="00532F5A" w:rsidRPr="00E52B75" w:rsidRDefault="00532F5A" w:rsidP="005443AE">
            <w:pPr>
              <w:spacing w:after="0" w:line="256" w:lineRule="auto"/>
              <w:rPr>
                <w:rFonts w:ascii="Calibri" w:eastAsia="Times New Roman" w:hAnsi="Calibri" w:cs="Calibri"/>
                <w:lang w:val="pl-PL" w:eastAsia="nl-BE"/>
              </w:rPr>
            </w:pPr>
          </w:p>
          <w:p w14:paraId="71C49112" w14:textId="77777777" w:rsidR="00532F5A" w:rsidRPr="00E52B75" w:rsidRDefault="00532F5A" w:rsidP="005443AE">
            <w:pPr>
              <w:spacing w:after="0" w:line="256" w:lineRule="auto"/>
              <w:textAlignment w:val="baseline"/>
              <w:rPr>
                <w:rFonts w:ascii="Calibri" w:eastAsia="Calibri" w:hAnsi="Calibri" w:cs="Calibri"/>
                <w:b/>
                <w:bCs/>
                <w:i/>
                <w:iCs/>
                <w:sz w:val="20"/>
                <w:szCs w:val="20"/>
                <w:lang w:val="pl-PL"/>
              </w:rPr>
            </w:pPr>
            <w:r w:rsidRPr="00E52B75">
              <w:rPr>
                <w:rFonts w:ascii="Calibri" w:eastAsia="Calibri" w:hAnsi="Calibri" w:cs="Calibri"/>
                <w:b/>
                <w:bCs/>
                <w:i/>
                <w:iCs/>
                <w:sz w:val="20"/>
                <w:szCs w:val="20"/>
                <w:lang w:val="pl-PL"/>
              </w:rPr>
              <w:t>Vrijdag Piątek</w:t>
            </w:r>
          </w:p>
          <w:p w14:paraId="1CFE4FA2" w14:textId="77777777" w:rsidR="00532F5A" w:rsidRPr="00E52B75" w:rsidRDefault="00532F5A" w:rsidP="005443AE">
            <w:pPr>
              <w:spacing w:after="0" w:line="256" w:lineRule="auto"/>
              <w:textAlignment w:val="baseline"/>
              <w:rPr>
                <w:rFonts w:ascii="Calibri" w:eastAsia="Calibri" w:hAnsi="Calibri" w:cs="Calibri"/>
                <w:b/>
                <w:bCs/>
                <w:i/>
                <w:iCs/>
                <w:sz w:val="20"/>
                <w:szCs w:val="20"/>
                <w:lang w:val="pl-PL"/>
              </w:rPr>
            </w:pPr>
          </w:p>
          <w:tbl>
            <w:tblPr>
              <w:tblW w:w="0" w:type="auto"/>
              <w:tblCellMar>
                <w:left w:w="0" w:type="dxa"/>
                <w:right w:w="0" w:type="dxa"/>
              </w:tblCellMar>
              <w:tblLook w:val="04A0" w:firstRow="1" w:lastRow="0" w:firstColumn="1" w:lastColumn="0" w:noHBand="0" w:noVBand="1"/>
            </w:tblPr>
            <w:tblGrid>
              <w:gridCol w:w="965"/>
              <w:gridCol w:w="965"/>
            </w:tblGrid>
            <w:tr w:rsidR="00532F5A" w:rsidRPr="00E52B75" w14:paraId="2E742EB8" w14:textId="77777777" w:rsidTr="005443AE">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41C980" w14:textId="77777777" w:rsidR="00532F5A" w:rsidRPr="00E52B75" w:rsidRDefault="00532F5A" w:rsidP="005443AE">
                  <w:pPr>
                    <w:spacing w:after="0" w:line="256" w:lineRule="auto"/>
                    <w:textAlignment w:val="baseline"/>
                    <w:rPr>
                      <w:rFonts w:ascii="Calibri" w:eastAsia="Calibri" w:hAnsi="Calibri" w:cs="Calibri"/>
                      <w:b/>
                      <w:bCs/>
                      <w:i/>
                      <w:iCs/>
                      <w:sz w:val="20"/>
                      <w:szCs w:val="20"/>
                    </w:rPr>
                  </w:pPr>
                  <w:proofErr w:type="spellStart"/>
                  <w:r w:rsidRPr="00E52B75">
                    <w:rPr>
                      <w:rFonts w:ascii="Calibri" w:eastAsia="Calibri" w:hAnsi="Calibri" w:cs="Calibri"/>
                      <w:b/>
                      <w:bCs/>
                      <w:i/>
                      <w:iCs/>
                      <w:sz w:val="20"/>
                      <w:szCs w:val="20"/>
                    </w:rPr>
                    <w:t>Od</w:t>
                  </w:r>
                  <w:proofErr w:type="spellEnd"/>
                  <w:r w:rsidRPr="00E52B75">
                    <w:rPr>
                      <w:rFonts w:ascii="Calibri" w:eastAsia="Calibri" w:hAnsi="Calibri" w:cs="Calibri"/>
                      <w:b/>
                      <w:bCs/>
                      <w:i/>
                      <w:iCs/>
                      <w:sz w:val="20"/>
                      <w:szCs w:val="20"/>
                    </w:rPr>
                    <w:t xml:space="preserve"> </w:t>
                  </w:r>
                  <w:proofErr w:type="spellStart"/>
                  <w:r w:rsidRPr="00E52B75">
                    <w:rPr>
                      <w:rFonts w:ascii="Calibri" w:eastAsia="Calibri" w:hAnsi="Calibri" w:cs="Calibri"/>
                      <w:b/>
                      <w:bCs/>
                      <w:i/>
                      <w:iCs/>
                      <w:sz w:val="20"/>
                      <w:szCs w:val="20"/>
                    </w:rPr>
                    <w:t>godz</w:t>
                  </w:r>
                  <w:proofErr w:type="spellEnd"/>
                  <w:r w:rsidRPr="00E52B75">
                    <w:rPr>
                      <w:rFonts w:ascii="Calibri" w:eastAsia="Calibri" w:hAnsi="Calibri" w:cs="Calibri"/>
                      <w:b/>
                      <w:bCs/>
                      <w:i/>
                      <w:iCs/>
                      <w:sz w:val="20"/>
                      <w:szCs w:val="20"/>
                    </w:rPr>
                    <w:t>.</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DC108F" w14:textId="77777777" w:rsidR="00532F5A" w:rsidRPr="00E52B75" w:rsidRDefault="00532F5A" w:rsidP="005443AE">
                  <w:pPr>
                    <w:spacing w:after="0" w:line="256" w:lineRule="auto"/>
                    <w:textAlignment w:val="baseline"/>
                    <w:rPr>
                      <w:rFonts w:ascii="Calibri" w:eastAsia="Calibri" w:hAnsi="Calibri" w:cs="Calibri"/>
                      <w:b/>
                      <w:bCs/>
                      <w:i/>
                      <w:iCs/>
                      <w:sz w:val="20"/>
                      <w:szCs w:val="20"/>
                    </w:rPr>
                  </w:pPr>
                  <w:r w:rsidRPr="00E52B75">
                    <w:rPr>
                      <w:rFonts w:ascii="Calibri" w:eastAsia="Calibri" w:hAnsi="Calibri" w:cs="Calibri"/>
                      <w:b/>
                      <w:bCs/>
                      <w:i/>
                      <w:iCs/>
                      <w:sz w:val="20"/>
                      <w:szCs w:val="20"/>
                    </w:rPr>
                    <w:t xml:space="preserve">Do </w:t>
                  </w:r>
                  <w:proofErr w:type="spellStart"/>
                  <w:r w:rsidRPr="00E52B75">
                    <w:rPr>
                      <w:rFonts w:ascii="Calibri" w:eastAsia="Calibri" w:hAnsi="Calibri" w:cs="Calibri"/>
                      <w:b/>
                      <w:bCs/>
                      <w:i/>
                      <w:iCs/>
                      <w:sz w:val="20"/>
                      <w:szCs w:val="20"/>
                    </w:rPr>
                    <w:t>godz</w:t>
                  </w:r>
                  <w:proofErr w:type="spellEnd"/>
                  <w:r w:rsidRPr="00E52B75">
                    <w:rPr>
                      <w:rFonts w:ascii="Calibri" w:eastAsia="Calibri" w:hAnsi="Calibri" w:cs="Calibri"/>
                      <w:b/>
                      <w:bCs/>
                      <w:i/>
                      <w:iCs/>
                      <w:sz w:val="20"/>
                      <w:szCs w:val="20"/>
                    </w:rPr>
                    <w:t>.</w:t>
                  </w:r>
                </w:p>
              </w:tc>
            </w:tr>
            <w:tr w:rsidR="00532F5A" w:rsidRPr="00E52B75" w14:paraId="6403CA7B" w14:textId="77777777" w:rsidTr="005443AE">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310A8E"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66ECEE5"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43A36D25" w14:textId="77777777" w:rsidTr="005443AE">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7BBFBB"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267723C1"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366D1FE3" w14:textId="77777777" w:rsidTr="005443AE">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9EF519"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02DC1B5"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783445B5" w14:textId="77777777" w:rsidTr="005443AE">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6D06DB"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58ACCCA9"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19DDB01E" w14:textId="77777777" w:rsidTr="005443AE">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633A8D"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61C9E832"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r w:rsidR="00532F5A" w:rsidRPr="00E52B75" w14:paraId="2E6C7F37" w14:textId="77777777" w:rsidTr="005443AE">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BA1C3A"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6D9D927" w14:textId="77777777" w:rsidR="00532F5A" w:rsidRPr="00E52B75" w:rsidRDefault="00532F5A" w:rsidP="005443AE">
                  <w:pPr>
                    <w:spacing w:after="0" w:line="256" w:lineRule="auto"/>
                    <w:textAlignment w:val="baseline"/>
                    <w:rPr>
                      <w:rFonts w:ascii="Calibri" w:eastAsia="Calibri" w:hAnsi="Calibri" w:cs="Calibri"/>
                      <w:i/>
                      <w:iCs/>
                      <w:sz w:val="20"/>
                      <w:szCs w:val="20"/>
                    </w:rPr>
                  </w:pPr>
                </w:p>
              </w:tc>
            </w:tr>
          </w:tbl>
          <w:p w14:paraId="135936DA" w14:textId="77777777" w:rsidR="00532F5A" w:rsidRPr="00E52B75" w:rsidRDefault="00532F5A" w:rsidP="005443AE">
            <w:pPr>
              <w:spacing w:after="0" w:line="256" w:lineRule="auto"/>
              <w:rPr>
                <w:rFonts w:ascii="Calibri" w:eastAsia="Times New Roman" w:hAnsi="Calibri" w:cs="Calibri"/>
                <w:lang w:eastAsia="nl-BE"/>
              </w:rPr>
            </w:pPr>
          </w:p>
        </w:tc>
        <w:tc>
          <w:tcPr>
            <w:tcW w:w="62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09A02D0" w14:textId="77777777" w:rsidR="00532F5A" w:rsidRPr="00B23A60" w:rsidRDefault="00532F5A" w:rsidP="005443AE">
            <w:pPr>
              <w:spacing w:after="0" w:line="256" w:lineRule="auto"/>
              <w:textAlignment w:val="baseline"/>
              <w:rPr>
                <w:rFonts w:ascii="Calibri" w:eastAsia="Calibri" w:hAnsi="Calibri" w:cs="Calibri"/>
                <w:i/>
                <w:iCs/>
                <w:sz w:val="20"/>
                <w:szCs w:val="20"/>
              </w:rPr>
            </w:pPr>
          </w:p>
          <w:p w14:paraId="0F6AD98E" w14:textId="77777777" w:rsidR="00532F5A" w:rsidRPr="00B23A60" w:rsidRDefault="00532F5A" w:rsidP="005443AE">
            <w:pPr>
              <w:spacing w:after="0" w:line="256" w:lineRule="auto"/>
              <w:textAlignment w:val="baseline"/>
              <w:rPr>
                <w:rFonts w:ascii="Calibri" w:eastAsia="Calibri" w:hAnsi="Calibri" w:cs="Calibri"/>
                <w:i/>
                <w:iCs/>
                <w:sz w:val="20"/>
                <w:szCs w:val="20"/>
              </w:rPr>
            </w:pPr>
          </w:p>
          <w:p w14:paraId="1128D6F5" w14:textId="77777777" w:rsidR="00532F5A" w:rsidRPr="00B23A60" w:rsidRDefault="00532F5A" w:rsidP="005443AE">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6794" w:type="dxa"/>
              <w:tblCellMar>
                <w:left w:w="0" w:type="dxa"/>
                <w:right w:w="0" w:type="dxa"/>
              </w:tblCellMar>
              <w:tblLook w:val="04A0" w:firstRow="1" w:lastRow="0" w:firstColumn="1" w:lastColumn="0" w:noHBand="0" w:noVBand="1"/>
            </w:tblPr>
            <w:tblGrid>
              <w:gridCol w:w="6794"/>
            </w:tblGrid>
            <w:tr w:rsidR="00532F5A" w:rsidRPr="00B23A60" w14:paraId="1DB9C761" w14:textId="77777777" w:rsidTr="005443AE">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CB3B96" w14:textId="77777777" w:rsidR="00532F5A" w:rsidRPr="00B23A60" w:rsidRDefault="00532F5A" w:rsidP="005443AE">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Rocznik</w:t>
                  </w:r>
                  <w:proofErr w:type="spellEnd"/>
                  <w:r w:rsidRPr="00B23A60">
                    <w:rPr>
                      <w:rFonts w:ascii="Calibri" w:eastAsia="Calibri" w:hAnsi="Calibri" w:cs="Calibri"/>
                      <w:b/>
                      <w:bCs/>
                      <w:i/>
                      <w:iCs/>
                      <w:sz w:val="20"/>
                      <w:szCs w:val="20"/>
                    </w:rPr>
                    <w:t xml:space="preserve"> - </w:t>
                  </w:r>
                  <w:proofErr w:type="spellStart"/>
                  <w:r w:rsidRPr="00B23A60">
                    <w:rPr>
                      <w:rFonts w:ascii="Calibri" w:eastAsia="Calibri" w:hAnsi="Calibri" w:cs="Calibri"/>
                      <w:b/>
                      <w:bCs/>
                      <w:i/>
                      <w:iCs/>
                      <w:sz w:val="20"/>
                      <w:szCs w:val="20"/>
                    </w:rPr>
                    <w:t>gr</w:t>
                  </w:r>
                  <w:r>
                    <w:rPr>
                      <w:rFonts w:ascii="Calibri" w:eastAsia="Calibri" w:hAnsi="Calibri" w:cs="Calibri"/>
                      <w:b/>
                      <w:bCs/>
                      <w:i/>
                      <w:iCs/>
                      <w:sz w:val="20"/>
                      <w:szCs w:val="20"/>
                    </w:rPr>
                    <w:t>u</w:t>
                  </w:r>
                  <w:r w:rsidRPr="00B23A60">
                    <w:rPr>
                      <w:rFonts w:ascii="Calibri" w:eastAsia="Calibri" w:hAnsi="Calibri" w:cs="Calibri"/>
                      <w:b/>
                      <w:bCs/>
                      <w:i/>
                      <w:iCs/>
                      <w:sz w:val="20"/>
                      <w:szCs w:val="20"/>
                    </w:rPr>
                    <w:t>p</w:t>
                  </w:r>
                  <w:r>
                    <w:rPr>
                      <w:rFonts w:ascii="Calibri" w:eastAsia="Calibri" w:hAnsi="Calibri" w:cs="Calibri"/>
                      <w:b/>
                      <w:bCs/>
                      <w:i/>
                      <w:iCs/>
                      <w:sz w:val="20"/>
                      <w:szCs w:val="20"/>
                    </w:rPr>
                    <w:t>a</w:t>
                  </w:r>
                  <w:proofErr w:type="spellEnd"/>
                </w:p>
              </w:tc>
            </w:tr>
            <w:tr w:rsidR="00532F5A" w:rsidRPr="00B23A60" w14:paraId="7A2A01B4" w14:textId="77777777" w:rsidTr="005443AE">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229E90"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r w:rsidR="00532F5A" w:rsidRPr="00B23A60" w14:paraId="15A447F7" w14:textId="77777777" w:rsidTr="005443AE">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05F49"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r w:rsidR="00532F5A" w:rsidRPr="00B23A60" w14:paraId="20C86DFC" w14:textId="77777777" w:rsidTr="005443AE">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99D67"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r w:rsidR="00532F5A" w:rsidRPr="00B23A60" w14:paraId="02DAE83E" w14:textId="77777777" w:rsidTr="005443AE">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00FCC"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r w:rsidR="00532F5A" w:rsidRPr="00B23A60" w14:paraId="2AAF4B1D" w14:textId="77777777" w:rsidTr="005443AE">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C51EA"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r w:rsidR="00532F5A" w:rsidRPr="00B23A60" w14:paraId="5DF2E223" w14:textId="77777777" w:rsidTr="005443AE">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15E7F"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bl>
          <w:p w14:paraId="49DA34CD" w14:textId="77777777" w:rsidR="00532F5A" w:rsidRDefault="00532F5A" w:rsidP="005443AE">
            <w:pPr>
              <w:spacing w:after="0" w:line="256" w:lineRule="auto"/>
              <w:textAlignment w:val="baseline"/>
              <w:rPr>
                <w:rFonts w:ascii="Calibri" w:eastAsia="Calibri" w:hAnsi="Calibri" w:cs="Calibri"/>
                <w:i/>
                <w:iCs/>
                <w:sz w:val="20"/>
                <w:szCs w:val="20"/>
              </w:rPr>
            </w:pPr>
          </w:p>
          <w:p w14:paraId="53287F61" w14:textId="77777777" w:rsidR="00532F5A" w:rsidRDefault="00532F5A" w:rsidP="005443AE">
            <w:pPr>
              <w:spacing w:after="0" w:line="256" w:lineRule="auto"/>
              <w:textAlignment w:val="baseline"/>
              <w:rPr>
                <w:rFonts w:ascii="Calibri" w:eastAsia="Calibri" w:hAnsi="Calibri" w:cs="Calibri"/>
                <w:i/>
                <w:iCs/>
                <w:sz w:val="20"/>
                <w:szCs w:val="20"/>
              </w:rPr>
            </w:pPr>
          </w:p>
          <w:p w14:paraId="53AB7D16" w14:textId="77777777" w:rsidR="00532F5A" w:rsidRPr="00B23A60" w:rsidRDefault="00532F5A" w:rsidP="005443AE">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6936" w:type="dxa"/>
              <w:tblCellMar>
                <w:left w:w="0" w:type="dxa"/>
                <w:right w:w="0" w:type="dxa"/>
              </w:tblCellMar>
              <w:tblLook w:val="04A0" w:firstRow="1" w:lastRow="0" w:firstColumn="1" w:lastColumn="0" w:noHBand="0" w:noVBand="1"/>
            </w:tblPr>
            <w:tblGrid>
              <w:gridCol w:w="6936"/>
            </w:tblGrid>
            <w:tr w:rsidR="00532F5A" w:rsidRPr="00B23A60" w14:paraId="6567F3B2" w14:textId="77777777" w:rsidTr="005443AE">
              <w:tc>
                <w:tcPr>
                  <w:tcW w:w="6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EA8E74" w14:textId="77777777" w:rsidR="00532F5A" w:rsidRPr="00B23A60" w:rsidRDefault="00532F5A" w:rsidP="005443AE">
                  <w:pPr>
                    <w:spacing w:after="0" w:line="256" w:lineRule="auto"/>
                    <w:textAlignment w:val="baseline"/>
                    <w:rPr>
                      <w:rFonts w:ascii="Calibri" w:eastAsia="Calibri" w:hAnsi="Calibri" w:cs="Calibri"/>
                      <w:b/>
                      <w:bCs/>
                      <w:i/>
                      <w:iCs/>
                      <w:sz w:val="20"/>
                      <w:szCs w:val="20"/>
                    </w:rPr>
                  </w:pPr>
                  <w:proofErr w:type="spellStart"/>
                  <w:r>
                    <w:rPr>
                      <w:rFonts w:ascii="Calibri" w:eastAsia="Calibri" w:hAnsi="Calibri" w:cs="Calibri"/>
                      <w:b/>
                      <w:bCs/>
                      <w:i/>
                      <w:iCs/>
                      <w:sz w:val="20"/>
                      <w:szCs w:val="20"/>
                    </w:rPr>
                    <w:t>Rocznik</w:t>
                  </w:r>
                  <w:proofErr w:type="spellEnd"/>
                  <w:r w:rsidRPr="00B23A60">
                    <w:rPr>
                      <w:rFonts w:ascii="Calibri" w:eastAsia="Calibri" w:hAnsi="Calibri" w:cs="Calibri"/>
                      <w:b/>
                      <w:bCs/>
                      <w:i/>
                      <w:iCs/>
                      <w:sz w:val="20"/>
                      <w:szCs w:val="20"/>
                    </w:rPr>
                    <w:t xml:space="preserve"> - </w:t>
                  </w:r>
                  <w:proofErr w:type="spellStart"/>
                  <w:r w:rsidRPr="00B23A60">
                    <w:rPr>
                      <w:rFonts w:ascii="Calibri" w:eastAsia="Calibri" w:hAnsi="Calibri" w:cs="Calibri"/>
                      <w:b/>
                      <w:bCs/>
                      <w:i/>
                      <w:iCs/>
                      <w:sz w:val="20"/>
                      <w:szCs w:val="20"/>
                    </w:rPr>
                    <w:t>gr</w:t>
                  </w:r>
                  <w:r>
                    <w:rPr>
                      <w:rFonts w:ascii="Calibri" w:eastAsia="Calibri" w:hAnsi="Calibri" w:cs="Calibri"/>
                      <w:b/>
                      <w:bCs/>
                      <w:i/>
                      <w:iCs/>
                      <w:sz w:val="20"/>
                      <w:szCs w:val="20"/>
                    </w:rPr>
                    <w:t>u</w:t>
                  </w:r>
                  <w:r w:rsidRPr="00B23A60">
                    <w:rPr>
                      <w:rFonts w:ascii="Calibri" w:eastAsia="Calibri" w:hAnsi="Calibri" w:cs="Calibri"/>
                      <w:b/>
                      <w:bCs/>
                      <w:i/>
                      <w:iCs/>
                      <w:sz w:val="20"/>
                      <w:szCs w:val="20"/>
                    </w:rPr>
                    <w:t>p</w:t>
                  </w:r>
                  <w:r>
                    <w:rPr>
                      <w:rFonts w:ascii="Calibri" w:eastAsia="Calibri" w:hAnsi="Calibri" w:cs="Calibri"/>
                      <w:b/>
                      <w:bCs/>
                      <w:i/>
                      <w:iCs/>
                      <w:sz w:val="20"/>
                      <w:szCs w:val="20"/>
                    </w:rPr>
                    <w:t>a</w:t>
                  </w:r>
                  <w:proofErr w:type="spellEnd"/>
                </w:p>
              </w:tc>
            </w:tr>
            <w:tr w:rsidR="00532F5A" w:rsidRPr="00B23A60" w14:paraId="036CBC9F" w14:textId="77777777" w:rsidTr="005443AE">
              <w:tc>
                <w:tcPr>
                  <w:tcW w:w="6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FCE1BB"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r w:rsidR="00532F5A" w:rsidRPr="00B23A60" w14:paraId="1E799DDE" w14:textId="77777777" w:rsidTr="005443AE">
              <w:tc>
                <w:tcPr>
                  <w:tcW w:w="6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CD2A2"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r w:rsidR="00532F5A" w:rsidRPr="00B23A60" w14:paraId="2BDF41EA" w14:textId="77777777" w:rsidTr="005443AE">
              <w:tc>
                <w:tcPr>
                  <w:tcW w:w="6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A21CB"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r w:rsidR="00532F5A" w:rsidRPr="00B23A60" w14:paraId="57B8D9A1" w14:textId="77777777" w:rsidTr="005443AE">
              <w:tc>
                <w:tcPr>
                  <w:tcW w:w="6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06754"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r w:rsidR="00532F5A" w:rsidRPr="00B23A60" w14:paraId="377C72D7" w14:textId="77777777" w:rsidTr="005443AE">
              <w:tc>
                <w:tcPr>
                  <w:tcW w:w="6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1E6B4"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r w:rsidR="00532F5A" w:rsidRPr="00B23A60" w14:paraId="26EDA781" w14:textId="77777777" w:rsidTr="005443AE">
              <w:tc>
                <w:tcPr>
                  <w:tcW w:w="6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E67B7" w14:textId="77777777" w:rsidR="00532F5A" w:rsidRPr="00B23A60" w:rsidRDefault="00532F5A" w:rsidP="005443AE">
                  <w:pPr>
                    <w:spacing w:after="0" w:line="256" w:lineRule="auto"/>
                    <w:textAlignment w:val="baseline"/>
                    <w:rPr>
                      <w:rFonts w:ascii="Calibri" w:eastAsia="Calibri" w:hAnsi="Calibri" w:cs="Calibri"/>
                      <w:i/>
                      <w:iCs/>
                      <w:sz w:val="20"/>
                      <w:szCs w:val="20"/>
                    </w:rPr>
                  </w:pPr>
                  <w:proofErr w:type="spellStart"/>
                  <w:r>
                    <w:rPr>
                      <w:rFonts w:ascii="Calibri" w:eastAsia="Calibri" w:hAnsi="Calibri" w:cs="Calibri"/>
                      <w:i/>
                      <w:iCs/>
                      <w:sz w:val="20"/>
                      <w:szCs w:val="20"/>
                    </w:rPr>
                    <w:t>Rocznik</w:t>
                  </w:r>
                  <w:proofErr w:type="spellEnd"/>
                  <w:r w:rsidRPr="00B23A60">
                    <w:rPr>
                      <w:rFonts w:ascii="Calibri" w:eastAsia="Calibri" w:hAnsi="Calibri" w:cs="Calibri"/>
                      <w:i/>
                      <w:iCs/>
                      <w:sz w:val="20"/>
                      <w:szCs w:val="20"/>
                    </w:rPr>
                    <w:t xml:space="preserve">:        </w:t>
                  </w:r>
                  <w:proofErr w:type="spellStart"/>
                  <w:r w:rsidRPr="00B23A60">
                    <w:rPr>
                      <w:rFonts w:ascii="Calibri" w:eastAsia="Calibri" w:hAnsi="Calibri" w:cs="Calibri"/>
                      <w:i/>
                      <w:iCs/>
                      <w:sz w:val="20"/>
                      <w:szCs w:val="20"/>
                    </w:rPr>
                    <w:t>g</w:t>
                  </w:r>
                  <w:r>
                    <w:rPr>
                      <w:rFonts w:ascii="Calibri" w:eastAsia="Calibri" w:hAnsi="Calibri" w:cs="Calibri"/>
                      <w:i/>
                      <w:iCs/>
                      <w:sz w:val="20"/>
                      <w:szCs w:val="20"/>
                    </w:rPr>
                    <w:t>ru</w:t>
                  </w:r>
                  <w:r w:rsidRPr="00B23A60">
                    <w:rPr>
                      <w:rFonts w:ascii="Calibri" w:eastAsia="Calibri" w:hAnsi="Calibri" w:cs="Calibri"/>
                      <w:i/>
                      <w:iCs/>
                      <w:sz w:val="20"/>
                      <w:szCs w:val="20"/>
                    </w:rPr>
                    <w:t>p</w:t>
                  </w:r>
                  <w:r>
                    <w:rPr>
                      <w:rFonts w:ascii="Calibri" w:eastAsia="Calibri" w:hAnsi="Calibri" w:cs="Calibri"/>
                      <w:i/>
                      <w:iCs/>
                      <w:sz w:val="20"/>
                      <w:szCs w:val="20"/>
                    </w:rPr>
                    <w:t>a</w:t>
                  </w:r>
                  <w:proofErr w:type="spellEnd"/>
                  <w:r w:rsidRPr="00B23A60">
                    <w:rPr>
                      <w:rFonts w:ascii="Calibri" w:eastAsia="Calibri" w:hAnsi="Calibri" w:cs="Calibri"/>
                      <w:i/>
                      <w:iCs/>
                      <w:sz w:val="20"/>
                      <w:szCs w:val="20"/>
                    </w:rPr>
                    <w:t>:</w:t>
                  </w:r>
                </w:p>
              </w:tc>
            </w:tr>
          </w:tbl>
          <w:p w14:paraId="063FD968" w14:textId="77777777" w:rsidR="00532F5A" w:rsidRPr="00B23A60" w:rsidRDefault="00532F5A" w:rsidP="005443AE">
            <w:pPr>
              <w:spacing w:after="0" w:line="256" w:lineRule="auto"/>
              <w:textAlignment w:val="baseline"/>
              <w:rPr>
                <w:rFonts w:ascii="Calibri" w:eastAsia="Calibri" w:hAnsi="Calibri" w:cs="Calibri"/>
                <w:i/>
                <w:iCs/>
                <w:sz w:val="20"/>
                <w:szCs w:val="20"/>
              </w:rPr>
            </w:pPr>
          </w:p>
        </w:tc>
      </w:tr>
    </w:tbl>
    <w:p w14:paraId="19E2B7A4" w14:textId="77777777" w:rsidR="00532F5A" w:rsidRDefault="00532F5A" w:rsidP="00532F5A">
      <w:pPr>
        <w:pStyle w:val="paragraph"/>
        <w:textAlignment w:val="baseline"/>
        <w:rPr>
          <w:rFonts w:asciiTheme="minorHAnsi" w:hAnsiTheme="minorHAnsi" w:cstheme="minorBidi"/>
          <w:sz w:val="22"/>
          <w:szCs w:val="22"/>
        </w:rPr>
      </w:pPr>
    </w:p>
    <w:p w14:paraId="29ABDB4E" w14:textId="77777777" w:rsidR="00532F5A" w:rsidRPr="00DE5E9C" w:rsidRDefault="00532F5A" w:rsidP="00532F5A">
      <w:pPr>
        <w:pStyle w:val="paragraph"/>
        <w:ind w:left="360"/>
        <w:textAlignment w:val="baseline"/>
        <w:rPr>
          <w:rFonts w:asciiTheme="minorHAnsi" w:hAnsiTheme="minorHAnsi" w:cstheme="minorBidi"/>
          <w:sz w:val="22"/>
          <w:szCs w:val="22"/>
          <w:lang w:val="pl-PL"/>
        </w:rPr>
      </w:pPr>
      <w:r w:rsidRPr="00DE5E9C">
        <w:rPr>
          <w:rFonts w:asciiTheme="minorHAnsi" w:hAnsiTheme="minorHAnsi" w:cstheme="minorBidi"/>
          <w:sz w:val="22"/>
          <w:szCs w:val="22"/>
          <w:lang w:val="pl-PL"/>
        </w:rPr>
        <w:t xml:space="preserve">W inne dni uczniowie uczą się w domu lub </w:t>
      </w:r>
      <w:r>
        <w:rPr>
          <w:rFonts w:asciiTheme="minorHAnsi" w:hAnsiTheme="minorHAnsi" w:cstheme="minorBidi"/>
          <w:sz w:val="22"/>
          <w:szCs w:val="22"/>
          <w:lang w:val="pl-PL"/>
        </w:rPr>
        <w:t xml:space="preserve">w świetlicy. </w:t>
      </w:r>
      <w:r w:rsidRPr="00DE5E9C">
        <w:rPr>
          <w:rFonts w:asciiTheme="minorHAnsi" w:hAnsiTheme="minorHAnsi" w:cstheme="minorBidi"/>
          <w:sz w:val="22"/>
          <w:szCs w:val="22"/>
          <w:lang w:val="pl-PL"/>
        </w:rPr>
        <w:t xml:space="preserve"> </w:t>
      </w:r>
    </w:p>
    <w:p w14:paraId="4109192D" w14:textId="77777777" w:rsidR="00532F5A" w:rsidRPr="00E768BC" w:rsidRDefault="00532F5A" w:rsidP="00532F5A">
      <w:pPr>
        <w:pStyle w:val="paragraph"/>
        <w:ind w:left="360"/>
        <w:textAlignment w:val="baseline"/>
        <w:rPr>
          <w:rFonts w:asciiTheme="minorHAnsi" w:hAnsiTheme="minorHAnsi" w:cstheme="minorBidi"/>
          <w:i/>
          <w:iCs/>
          <w:sz w:val="20"/>
          <w:szCs w:val="20"/>
        </w:rPr>
      </w:pPr>
      <w:r w:rsidRPr="31C37422">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31C37422">
        <w:rPr>
          <w:rFonts w:asciiTheme="minorHAnsi" w:hAnsiTheme="minorHAnsi" w:cstheme="minorBidi"/>
          <w:i/>
          <w:iCs/>
          <w:sz w:val="20"/>
          <w:szCs w:val="20"/>
        </w:rPr>
        <w:t xml:space="preserve">  </w:t>
      </w:r>
    </w:p>
    <w:p w14:paraId="1517A506" w14:textId="77777777" w:rsidR="00532F5A" w:rsidRDefault="00532F5A" w:rsidP="00532F5A">
      <w:pPr>
        <w:pStyle w:val="paragraph"/>
        <w:ind w:left="360"/>
        <w:textAlignment w:val="baseline"/>
        <w:rPr>
          <w:rFonts w:asciiTheme="minorHAnsi" w:hAnsiTheme="minorHAnsi" w:cstheme="minorBidi"/>
          <w:i/>
          <w:iCs/>
          <w:sz w:val="22"/>
          <w:szCs w:val="22"/>
        </w:rPr>
      </w:pPr>
    </w:p>
    <w:p w14:paraId="47228A35" w14:textId="77777777" w:rsidR="00532F5A" w:rsidRPr="001808AA" w:rsidRDefault="00532F5A" w:rsidP="00532F5A">
      <w:pPr>
        <w:pStyle w:val="paragraph"/>
        <w:ind w:left="360"/>
        <w:rPr>
          <w:rFonts w:asciiTheme="minorHAnsi" w:hAnsiTheme="minorHAnsi" w:cstheme="minorBidi"/>
          <w:b/>
          <w:bCs/>
          <w:lang w:val="pl-PL"/>
        </w:rPr>
      </w:pPr>
      <w:r w:rsidRPr="001808AA">
        <w:rPr>
          <w:rFonts w:asciiTheme="minorHAnsi" w:hAnsiTheme="minorHAnsi" w:cstheme="minorBidi"/>
          <w:b/>
          <w:bCs/>
          <w:lang w:val="pl-PL"/>
        </w:rPr>
        <w:t>Jak dbamy o bezpieczeństwo w szkole?</w:t>
      </w:r>
    </w:p>
    <w:p w14:paraId="131CE17B" w14:textId="77777777" w:rsidR="00532F5A" w:rsidRPr="001808AA" w:rsidRDefault="00532F5A" w:rsidP="00532F5A">
      <w:pPr>
        <w:pStyle w:val="paragraph"/>
        <w:ind w:left="360"/>
        <w:rPr>
          <w:rFonts w:asciiTheme="minorHAnsi" w:hAnsiTheme="minorHAnsi" w:cstheme="minorHAnsi"/>
          <w:sz w:val="22"/>
          <w:szCs w:val="22"/>
          <w:lang w:val="pl-PL"/>
        </w:rPr>
      </w:pPr>
      <w:r w:rsidRPr="001808AA">
        <w:rPr>
          <w:rFonts w:asciiTheme="minorHAnsi" w:hAnsiTheme="minorHAnsi" w:cstheme="minorHAnsi"/>
          <w:sz w:val="22"/>
          <w:szCs w:val="22"/>
          <w:lang w:val="pl-PL"/>
        </w:rPr>
        <w:t>Bezpieczeństwo naszych uczniów i personelu jest najważniejsze. Dzięki połączeniu środków zapewniamy możliwie najbezpieczniejsze środowisko szkolne.</w:t>
      </w:r>
    </w:p>
    <w:p w14:paraId="5602F76F" w14:textId="77777777" w:rsidR="00532F5A" w:rsidRDefault="00532F5A" w:rsidP="00532F5A">
      <w:pPr>
        <w:pStyle w:val="paragraph"/>
        <w:numPr>
          <w:ilvl w:val="0"/>
          <w:numId w:val="4"/>
        </w:numPr>
        <w:textAlignment w:val="baseline"/>
        <w:rPr>
          <w:rFonts w:asciiTheme="minorHAnsi" w:eastAsiaTheme="minorEastAsia" w:hAnsiTheme="minorHAnsi" w:cstheme="minorBidi"/>
          <w:sz w:val="22"/>
          <w:szCs w:val="22"/>
        </w:rPr>
      </w:pPr>
      <w:r w:rsidRPr="001808AA">
        <w:rPr>
          <w:rFonts w:asciiTheme="minorHAnsi" w:hAnsiTheme="minorHAnsi" w:cstheme="minorBidi"/>
          <w:b/>
          <w:bCs/>
          <w:sz w:val="22"/>
          <w:szCs w:val="22"/>
          <w:lang w:val="pl-PL"/>
        </w:rPr>
        <w:t xml:space="preserve">Stałe </w:t>
      </w:r>
      <w:r w:rsidRPr="004D48AA">
        <w:rPr>
          <w:rFonts w:asciiTheme="minorHAnsi" w:hAnsiTheme="minorHAnsi" w:cstheme="minorBidi"/>
          <w:b/>
          <w:bCs/>
          <w:sz w:val="22"/>
          <w:szCs w:val="22"/>
          <w:lang w:val="pl-PL"/>
        </w:rPr>
        <w:t>grupy</w:t>
      </w:r>
      <w:r w:rsidRPr="004D48AA">
        <w:rPr>
          <w:rFonts w:asciiTheme="minorHAnsi" w:hAnsiTheme="minorHAnsi" w:cstheme="minorBidi"/>
          <w:sz w:val="22"/>
          <w:szCs w:val="22"/>
          <w:lang w:val="pl-PL"/>
        </w:rPr>
        <w:t xml:space="preserve"> </w:t>
      </w:r>
      <w:r w:rsidRPr="004D48AA">
        <w:rPr>
          <w:rFonts w:asciiTheme="minorHAnsi" w:hAnsiTheme="minorHAnsi" w:cstheme="minorBidi"/>
          <w:b/>
          <w:bCs/>
          <w:sz w:val="22"/>
          <w:szCs w:val="22"/>
          <w:lang w:val="pl-PL"/>
        </w:rPr>
        <w:t>(kręgi kontaktowe):</w:t>
      </w:r>
      <w:r w:rsidRPr="001808AA">
        <w:rPr>
          <w:rFonts w:asciiTheme="minorHAnsi" w:hAnsiTheme="minorHAnsi" w:cstheme="minorBidi"/>
          <w:sz w:val="22"/>
          <w:szCs w:val="22"/>
          <w:lang w:val="pl-PL"/>
        </w:rPr>
        <w:t xml:space="preserve"> grupa pozostaje w tym samym składzie, jeśli to możliwe. Uczniowie otrzymują stałe miejsce w stałej sali lekcyjnej (z wyjątkiem przedmiotów praktycznych i artystycznych). </w:t>
      </w:r>
      <w:proofErr w:type="spellStart"/>
      <w:r w:rsidRPr="001808AA">
        <w:rPr>
          <w:rFonts w:asciiTheme="minorHAnsi" w:hAnsiTheme="minorHAnsi" w:cstheme="minorBidi"/>
          <w:sz w:val="22"/>
          <w:szCs w:val="22"/>
        </w:rPr>
        <w:t>Poszczególne</w:t>
      </w:r>
      <w:proofErr w:type="spellEnd"/>
      <w:r w:rsidRPr="001808AA">
        <w:rPr>
          <w:rFonts w:asciiTheme="minorHAnsi" w:hAnsiTheme="minorHAnsi" w:cstheme="minorBidi"/>
          <w:sz w:val="22"/>
          <w:szCs w:val="22"/>
        </w:rPr>
        <w:t xml:space="preserve"> </w:t>
      </w:r>
      <w:proofErr w:type="spellStart"/>
      <w:r w:rsidRPr="001808AA">
        <w:rPr>
          <w:rFonts w:asciiTheme="minorHAnsi" w:hAnsiTheme="minorHAnsi" w:cstheme="minorBidi"/>
          <w:sz w:val="22"/>
          <w:szCs w:val="22"/>
        </w:rPr>
        <w:t>grupy</w:t>
      </w:r>
      <w:proofErr w:type="spellEnd"/>
      <w:r w:rsidRPr="001808AA">
        <w:rPr>
          <w:rFonts w:asciiTheme="minorHAnsi" w:hAnsiTheme="minorHAnsi" w:cstheme="minorBidi"/>
          <w:sz w:val="22"/>
          <w:szCs w:val="22"/>
        </w:rPr>
        <w:t xml:space="preserve"> </w:t>
      </w:r>
      <w:proofErr w:type="spellStart"/>
      <w:r w:rsidRPr="001808AA">
        <w:rPr>
          <w:rFonts w:asciiTheme="minorHAnsi" w:hAnsiTheme="minorHAnsi" w:cstheme="minorBidi"/>
          <w:sz w:val="22"/>
          <w:szCs w:val="22"/>
        </w:rPr>
        <w:t>nie</w:t>
      </w:r>
      <w:proofErr w:type="spellEnd"/>
      <w:r w:rsidRPr="001808AA">
        <w:rPr>
          <w:rFonts w:asciiTheme="minorHAnsi" w:hAnsiTheme="minorHAnsi" w:cstheme="minorBidi"/>
          <w:sz w:val="22"/>
          <w:szCs w:val="22"/>
        </w:rPr>
        <w:t xml:space="preserve"> </w:t>
      </w:r>
      <w:proofErr w:type="spellStart"/>
      <w:r w:rsidRPr="001808AA">
        <w:rPr>
          <w:rFonts w:asciiTheme="minorHAnsi" w:hAnsiTheme="minorHAnsi" w:cstheme="minorBidi"/>
          <w:sz w:val="22"/>
          <w:szCs w:val="22"/>
        </w:rPr>
        <w:t>mają</w:t>
      </w:r>
      <w:proofErr w:type="spellEnd"/>
      <w:r w:rsidRPr="001808AA">
        <w:rPr>
          <w:rFonts w:asciiTheme="minorHAnsi" w:hAnsiTheme="minorHAnsi" w:cstheme="minorBidi"/>
          <w:sz w:val="22"/>
          <w:szCs w:val="22"/>
        </w:rPr>
        <w:t xml:space="preserve"> ze </w:t>
      </w:r>
      <w:proofErr w:type="spellStart"/>
      <w:r w:rsidRPr="001808AA">
        <w:rPr>
          <w:rFonts w:asciiTheme="minorHAnsi" w:hAnsiTheme="minorHAnsi" w:cstheme="minorBidi"/>
          <w:sz w:val="22"/>
          <w:szCs w:val="22"/>
        </w:rPr>
        <w:t>sobą</w:t>
      </w:r>
      <w:proofErr w:type="spellEnd"/>
      <w:r w:rsidRPr="001808AA">
        <w:rPr>
          <w:rFonts w:asciiTheme="minorHAnsi" w:hAnsiTheme="minorHAnsi" w:cstheme="minorBidi"/>
          <w:sz w:val="22"/>
          <w:szCs w:val="22"/>
        </w:rPr>
        <w:t xml:space="preserve"> </w:t>
      </w:r>
      <w:proofErr w:type="spellStart"/>
      <w:r w:rsidRPr="001808AA">
        <w:rPr>
          <w:rFonts w:asciiTheme="minorHAnsi" w:hAnsiTheme="minorHAnsi" w:cstheme="minorBidi"/>
          <w:sz w:val="22"/>
          <w:szCs w:val="22"/>
        </w:rPr>
        <w:t>żadnego</w:t>
      </w:r>
      <w:proofErr w:type="spellEnd"/>
      <w:r w:rsidRPr="001808AA">
        <w:rPr>
          <w:rFonts w:asciiTheme="minorHAnsi" w:hAnsiTheme="minorHAnsi" w:cstheme="minorBidi"/>
          <w:sz w:val="22"/>
          <w:szCs w:val="22"/>
        </w:rPr>
        <w:t xml:space="preserve"> </w:t>
      </w:r>
      <w:proofErr w:type="spellStart"/>
      <w:r w:rsidRPr="001808AA">
        <w:rPr>
          <w:rFonts w:asciiTheme="minorHAnsi" w:hAnsiTheme="minorHAnsi" w:cstheme="minorBidi"/>
          <w:sz w:val="22"/>
          <w:szCs w:val="22"/>
        </w:rPr>
        <w:t>kontaktu</w:t>
      </w:r>
      <w:proofErr w:type="spellEnd"/>
      <w:r w:rsidRPr="001808AA">
        <w:rPr>
          <w:rFonts w:asciiTheme="minorHAnsi" w:hAnsiTheme="minorHAnsi" w:cstheme="minorBidi"/>
          <w:sz w:val="22"/>
          <w:szCs w:val="22"/>
        </w:rPr>
        <w:t>.</w:t>
      </w:r>
    </w:p>
    <w:p w14:paraId="4ADB4FAA" w14:textId="77777777" w:rsidR="00532F5A" w:rsidRPr="004D48AA" w:rsidRDefault="00532F5A" w:rsidP="00532F5A">
      <w:pPr>
        <w:pStyle w:val="paragraph"/>
        <w:numPr>
          <w:ilvl w:val="0"/>
          <w:numId w:val="4"/>
        </w:numPr>
        <w:rPr>
          <w:rFonts w:asciiTheme="minorHAnsi" w:eastAsiaTheme="minorEastAsia" w:hAnsiTheme="minorHAnsi" w:cstheme="minorBidi"/>
          <w:sz w:val="22"/>
          <w:szCs w:val="22"/>
          <w:lang w:val="pl-PL"/>
        </w:rPr>
      </w:pPr>
      <w:r w:rsidRPr="001808AA">
        <w:rPr>
          <w:rFonts w:asciiTheme="minorHAnsi" w:hAnsiTheme="minorHAnsi" w:cstheme="minorBidi"/>
          <w:b/>
          <w:bCs/>
          <w:sz w:val="22"/>
          <w:szCs w:val="22"/>
          <w:lang w:val="pl-PL"/>
        </w:rPr>
        <w:t>Czas zabawy i przerwy na lunch dla każdej grupy oddzielnie:</w:t>
      </w:r>
      <w:r w:rsidRPr="001808AA">
        <w:rPr>
          <w:rFonts w:asciiTheme="minorHAnsi" w:hAnsiTheme="minorHAnsi" w:cstheme="minorBidi"/>
          <w:sz w:val="22"/>
          <w:szCs w:val="22"/>
          <w:lang w:val="pl-PL"/>
        </w:rPr>
        <w:t xml:space="preserve"> nie wszyscy uczniowie </w:t>
      </w:r>
      <w:r>
        <w:rPr>
          <w:rFonts w:asciiTheme="minorHAnsi" w:hAnsiTheme="minorHAnsi" w:cstheme="minorBidi"/>
          <w:sz w:val="22"/>
          <w:szCs w:val="22"/>
          <w:lang w:val="pl-PL"/>
        </w:rPr>
        <w:t xml:space="preserve">razem </w:t>
      </w:r>
      <w:r w:rsidRPr="001808AA">
        <w:rPr>
          <w:rFonts w:asciiTheme="minorHAnsi" w:hAnsiTheme="minorHAnsi" w:cstheme="minorBidi"/>
          <w:sz w:val="22"/>
          <w:szCs w:val="22"/>
          <w:lang w:val="pl-PL"/>
        </w:rPr>
        <w:t xml:space="preserve">idą na lunch lub bawią się na placu zabaw.  </w:t>
      </w:r>
      <w:r w:rsidRPr="004D48AA">
        <w:rPr>
          <w:rFonts w:asciiTheme="minorHAnsi" w:hAnsiTheme="minorHAnsi" w:cstheme="minorBidi"/>
          <w:sz w:val="22"/>
          <w:szCs w:val="22"/>
          <w:lang w:val="pl-PL"/>
        </w:rPr>
        <w:t>W ten sposób unikamy kontaktu pomiędzy różnymi grupami.</w:t>
      </w:r>
    </w:p>
    <w:p w14:paraId="5A8C0DA4" w14:textId="77777777" w:rsidR="00532F5A" w:rsidRPr="004D48AA" w:rsidRDefault="00532F5A" w:rsidP="00532F5A">
      <w:pPr>
        <w:pStyle w:val="paragraph"/>
        <w:numPr>
          <w:ilvl w:val="0"/>
          <w:numId w:val="4"/>
        </w:numPr>
        <w:rPr>
          <w:rFonts w:asciiTheme="minorHAnsi" w:eastAsiaTheme="minorEastAsia" w:hAnsiTheme="minorHAnsi" w:cstheme="minorBidi"/>
          <w:b/>
          <w:bCs/>
          <w:sz w:val="22"/>
          <w:szCs w:val="22"/>
          <w:lang w:val="pl-PL"/>
        </w:rPr>
      </w:pPr>
      <w:r w:rsidRPr="001808AA">
        <w:rPr>
          <w:rFonts w:asciiTheme="minorHAnsi" w:hAnsiTheme="minorHAnsi" w:cstheme="minorBidi"/>
          <w:b/>
          <w:bCs/>
          <w:sz w:val="22"/>
          <w:szCs w:val="22"/>
          <w:lang w:val="pl-PL"/>
        </w:rPr>
        <w:t>Zachowanie odległości (1,5 metra):</w:t>
      </w:r>
      <w:r w:rsidRPr="001808AA">
        <w:rPr>
          <w:rFonts w:asciiTheme="minorHAnsi" w:hAnsiTheme="minorHAnsi" w:cstheme="minorBidi"/>
          <w:sz w:val="22"/>
          <w:szCs w:val="22"/>
          <w:lang w:val="pl-PL"/>
        </w:rPr>
        <w:t xml:space="preserve"> nauczyciele i uczniowie zachowują wystarczającą odległość od siebie. W sali lekcyjnej, na korytarzach i na placu zabaw. </w:t>
      </w:r>
      <w:r w:rsidRPr="004D48AA">
        <w:rPr>
          <w:rFonts w:asciiTheme="minorHAnsi" w:hAnsiTheme="minorHAnsi" w:cstheme="minorBidi"/>
          <w:sz w:val="22"/>
          <w:szCs w:val="22"/>
          <w:lang w:val="pl-PL"/>
        </w:rPr>
        <w:t xml:space="preserve">Uczniowie mają lekcje w mniejszych grupach (maksymalnie 14 uczniów). </w:t>
      </w:r>
    </w:p>
    <w:p w14:paraId="49F42119" w14:textId="77777777" w:rsidR="00532F5A" w:rsidRPr="00D84B3F" w:rsidRDefault="00532F5A" w:rsidP="00532F5A">
      <w:pPr>
        <w:pStyle w:val="paragraph"/>
        <w:numPr>
          <w:ilvl w:val="0"/>
          <w:numId w:val="4"/>
        </w:numPr>
        <w:rPr>
          <w:b/>
          <w:bCs/>
          <w:sz w:val="22"/>
          <w:szCs w:val="22"/>
          <w:lang w:val="pl-PL"/>
        </w:rPr>
      </w:pPr>
      <w:r w:rsidRPr="00D84B3F">
        <w:rPr>
          <w:rFonts w:asciiTheme="minorHAnsi" w:hAnsiTheme="minorHAnsi" w:cstheme="minorBidi"/>
          <w:b/>
          <w:bCs/>
          <w:sz w:val="22"/>
          <w:szCs w:val="22"/>
          <w:lang w:val="pl-PL"/>
        </w:rPr>
        <w:t xml:space="preserve">Maski </w:t>
      </w:r>
      <w:r>
        <w:rPr>
          <w:rFonts w:asciiTheme="minorHAnsi" w:hAnsiTheme="minorHAnsi" w:cstheme="minorBidi"/>
          <w:b/>
          <w:bCs/>
          <w:sz w:val="22"/>
          <w:szCs w:val="22"/>
          <w:lang w:val="pl-PL"/>
        </w:rPr>
        <w:t>ochron</w:t>
      </w:r>
      <w:r w:rsidRPr="00D84B3F">
        <w:rPr>
          <w:rFonts w:asciiTheme="minorHAnsi" w:hAnsiTheme="minorHAnsi" w:cstheme="minorBidi"/>
          <w:b/>
          <w:bCs/>
          <w:sz w:val="22"/>
          <w:szCs w:val="22"/>
          <w:lang w:val="pl-PL"/>
        </w:rPr>
        <w:t xml:space="preserve">ne: </w:t>
      </w:r>
      <w:r w:rsidRPr="00D84B3F">
        <w:rPr>
          <w:rFonts w:asciiTheme="minorHAnsi" w:hAnsiTheme="minorHAnsi" w:cstheme="minorBidi"/>
          <w:sz w:val="22"/>
          <w:szCs w:val="22"/>
          <w:lang w:val="pl-PL"/>
        </w:rPr>
        <w:t xml:space="preserve">uczniowie noszą maski </w:t>
      </w:r>
      <w:r>
        <w:rPr>
          <w:rFonts w:asciiTheme="minorHAnsi" w:hAnsiTheme="minorHAnsi" w:cstheme="minorBidi"/>
          <w:sz w:val="22"/>
          <w:szCs w:val="22"/>
          <w:lang w:val="pl-PL"/>
        </w:rPr>
        <w:t>ochron</w:t>
      </w:r>
      <w:r w:rsidRPr="00D84B3F">
        <w:rPr>
          <w:rFonts w:asciiTheme="minorHAnsi" w:hAnsiTheme="minorHAnsi" w:cstheme="minorBidi"/>
          <w:sz w:val="22"/>
          <w:szCs w:val="22"/>
          <w:lang w:val="pl-PL"/>
        </w:rPr>
        <w:t xml:space="preserve">ne. Nauczyciele noszą maski </w:t>
      </w:r>
      <w:r>
        <w:rPr>
          <w:rFonts w:asciiTheme="minorHAnsi" w:hAnsiTheme="minorHAnsi" w:cstheme="minorBidi"/>
          <w:sz w:val="22"/>
          <w:szCs w:val="22"/>
          <w:lang w:val="pl-PL"/>
        </w:rPr>
        <w:t>ochron</w:t>
      </w:r>
      <w:r w:rsidRPr="00D84B3F">
        <w:rPr>
          <w:rFonts w:asciiTheme="minorHAnsi" w:hAnsiTheme="minorHAnsi" w:cstheme="minorBidi"/>
          <w:sz w:val="22"/>
          <w:szCs w:val="22"/>
          <w:lang w:val="pl-PL"/>
        </w:rPr>
        <w:t xml:space="preserve">ne lub uczą przez szklaną </w:t>
      </w:r>
      <w:r>
        <w:rPr>
          <w:rFonts w:asciiTheme="minorHAnsi" w:hAnsiTheme="minorHAnsi" w:cstheme="minorBidi"/>
          <w:sz w:val="22"/>
          <w:szCs w:val="22"/>
          <w:lang w:val="pl-PL"/>
        </w:rPr>
        <w:t>szybę</w:t>
      </w:r>
      <w:r w:rsidRPr="00D84B3F">
        <w:rPr>
          <w:rFonts w:asciiTheme="minorHAnsi" w:hAnsiTheme="minorHAnsi" w:cstheme="minorBidi"/>
          <w:sz w:val="22"/>
          <w:szCs w:val="22"/>
          <w:lang w:val="pl-PL"/>
        </w:rPr>
        <w:t>.</w:t>
      </w:r>
      <w:r w:rsidRPr="00D84B3F">
        <w:rPr>
          <w:rFonts w:asciiTheme="minorHAnsi" w:hAnsiTheme="minorHAnsi" w:cstheme="minorBidi"/>
          <w:b/>
          <w:bCs/>
          <w:sz w:val="22"/>
          <w:szCs w:val="22"/>
          <w:lang w:val="pl-PL"/>
        </w:rPr>
        <w:t xml:space="preserve">  </w:t>
      </w:r>
    </w:p>
    <w:p w14:paraId="35A691BA" w14:textId="77777777" w:rsidR="00532F5A" w:rsidRDefault="00532F5A" w:rsidP="00532F5A">
      <w:pPr>
        <w:pStyle w:val="paragraph"/>
        <w:numPr>
          <w:ilvl w:val="0"/>
          <w:numId w:val="4"/>
        </w:numPr>
        <w:rPr>
          <w:rFonts w:asciiTheme="minorHAnsi" w:hAnsiTheme="minorHAnsi" w:cstheme="minorBidi"/>
          <w:sz w:val="22"/>
          <w:szCs w:val="22"/>
        </w:rPr>
      </w:pPr>
      <w:r w:rsidRPr="00D84B3F">
        <w:rPr>
          <w:rFonts w:asciiTheme="minorHAnsi" w:hAnsiTheme="minorHAnsi" w:cstheme="minorBidi"/>
          <w:b/>
          <w:bCs/>
          <w:sz w:val="22"/>
          <w:szCs w:val="22"/>
          <w:lang w:val="pl-PL"/>
        </w:rPr>
        <w:t xml:space="preserve">Czystość: </w:t>
      </w:r>
      <w:r w:rsidRPr="00D84B3F">
        <w:rPr>
          <w:rFonts w:asciiTheme="minorHAnsi" w:hAnsiTheme="minorHAnsi" w:cstheme="minorBidi"/>
          <w:sz w:val="22"/>
          <w:szCs w:val="22"/>
          <w:lang w:val="pl-PL"/>
        </w:rPr>
        <w:t xml:space="preserve">nauczyciele i uczniowie często mogą myć lub dezynfekować swoje ręce żelem do rąk. </w:t>
      </w:r>
      <w:r w:rsidRPr="00D84B3F">
        <w:rPr>
          <w:rFonts w:asciiTheme="minorHAnsi" w:hAnsiTheme="minorHAnsi" w:cstheme="minorBidi"/>
          <w:sz w:val="22"/>
          <w:szCs w:val="22"/>
        </w:rPr>
        <w:t xml:space="preserve">Sale </w:t>
      </w:r>
      <w:proofErr w:type="spellStart"/>
      <w:r w:rsidRPr="00D84B3F">
        <w:rPr>
          <w:rFonts w:asciiTheme="minorHAnsi" w:hAnsiTheme="minorHAnsi" w:cstheme="minorBidi"/>
          <w:sz w:val="22"/>
          <w:szCs w:val="22"/>
        </w:rPr>
        <w:t>lekcyjne</w:t>
      </w:r>
      <w:proofErr w:type="spellEnd"/>
      <w:r w:rsidRPr="00D84B3F">
        <w:rPr>
          <w:rFonts w:asciiTheme="minorHAnsi" w:hAnsiTheme="minorHAnsi" w:cstheme="minorBidi"/>
          <w:sz w:val="22"/>
          <w:szCs w:val="22"/>
        </w:rPr>
        <w:t xml:space="preserve"> </w:t>
      </w:r>
      <w:proofErr w:type="spellStart"/>
      <w:r w:rsidRPr="00D84B3F">
        <w:rPr>
          <w:rFonts w:asciiTheme="minorHAnsi" w:hAnsiTheme="minorHAnsi" w:cstheme="minorBidi"/>
          <w:sz w:val="22"/>
          <w:szCs w:val="22"/>
        </w:rPr>
        <w:t>są</w:t>
      </w:r>
      <w:proofErr w:type="spellEnd"/>
      <w:r w:rsidRPr="00D84B3F">
        <w:rPr>
          <w:rFonts w:asciiTheme="minorHAnsi" w:hAnsiTheme="minorHAnsi" w:cstheme="minorBidi"/>
          <w:sz w:val="22"/>
          <w:szCs w:val="22"/>
        </w:rPr>
        <w:t xml:space="preserve"> </w:t>
      </w:r>
      <w:proofErr w:type="spellStart"/>
      <w:r w:rsidRPr="00D84B3F">
        <w:rPr>
          <w:rFonts w:asciiTheme="minorHAnsi" w:hAnsiTheme="minorHAnsi" w:cstheme="minorBidi"/>
          <w:sz w:val="22"/>
          <w:szCs w:val="22"/>
        </w:rPr>
        <w:t>regularnie</w:t>
      </w:r>
      <w:proofErr w:type="spellEnd"/>
      <w:r w:rsidRPr="00D84B3F">
        <w:rPr>
          <w:rFonts w:asciiTheme="minorHAnsi" w:hAnsiTheme="minorHAnsi" w:cstheme="minorBidi"/>
          <w:sz w:val="22"/>
          <w:szCs w:val="22"/>
        </w:rPr>
        <w:t xml:space="preserve"> </w:t>
      </w:r>
      <w:proofErr w:type="spellStart"/>
      <w:r w:rsidRPr="00D84B3F">
        <w:rPr>
          <w:rFonts w:asciiTheme="minorHAnsi" w:hAnsiTheme="minorHAnsi" w:cstheme="minorBidi"/>
          <w:sz w:val="22"/>
          <w:szCs w:val="22"/>
        </w:rPr>
        <w:t>wietrzone</w:t>
      </w:r>
      <w:proofErr w:type="spellEnd"/>
      <w:r w:rsidRPr="00D84B3F">
        <w:rPr>
          <w:rFonts w:asciiTheme="minorHAnsi" w:hAnsiTheme="minorHAnsi" w:cstheme="minorBidi"/>
          <w:sz w:val="22"/>
          <w:szCs w:val="22"/>
        </w:rPr>
        <w:t xml:space="preserve">. </w:t>
      </w:r>
      <w:proofErr w:type="spellStart"/>
      <w:r w:rsidRPr="00D84B3F">
        <w:rPr>
          <w:rFonts w:asciiTheme="minorHAnsi" w:hAnsiTheme="minorHAnsi" w:cstheme="minorBidi"/>
          <w:sz w:val="22"/>
          <w:szCs w:val="22"/>
        </w:rPr>
        <w:t>Szkoła</w:t>
      </w:r>
      <w:proofErr w:type="spellEnd"/>
      <w:r w:rsidRPr="00D84B3F">
        <w:rPr>
          <w:rFonts w:asciiTheme="minorHAnsi" w:hAnsiTheme="minorHAnsi" w:cstheme="minorBidi"/>
          <w:sz w:val="22"/>
          <w:szCs w:val="22"/>
        </w:rPr>
        <w:t xml:space="preserve"> </w:t>
      </w:r>
      <w:proofErr w:type="spellStart"/>
      <w:r w:rsidRPr="00D84B3F">
        <w:rPr>
          <w:rFonts w:asciiTheme="minorHAnsi" w:hAnsiTheme="minorHAnsi" w:cstheme="minorBidi"/>
          <w:sz w:val="22"/>
          <w:szCs w:val="22"/>
        </w:rPr>
        <w:t>dokładnie</w:t>
      </w:r>
      <w:proofErr w:type="spellEnd"/>
      <w:r w:rsidRPr="00D84B3F">
        <w:rPr>
          <w:rFonts w:asciiTheme="minorHAnsi" w:hAnsiTheme="minorHAnsi" w:cstheme="minorBidi"/>
          <w:sz w:val="22"/>
          <w:szCs w:val="22"/>
        </w:rPr>
        <w:t xml:space="preserve"> </w:t>
      </w:r>
      <w:proofErr w:type="spellStart"/>
      <w:r w:rsidRPr="00D84B3F">
        <w:rPr>
          <w:rFonts w:asciiTheme="minorHAnsi" w:hAnsiTheme="minorHAnsi" w:cstheme="minorBidi"/>
          <w:sz w:val="22"/>
          <w:szCs w:val="22"/>
        </w:rPr>
        <w:t>sprząta</w:t>
      </w:r>
      <w:proofErr w:type="spellEnd"/>
      <w:r w:rsidRPr="00D84B3F">
        <w:rPr>
          <w:rFonts w:asciiTheme="minorHAnsi" w:hAnsiTheme="minorHAnsi" w:cstheme="minorBidi"/>
          <w:sz w:val="22"/>
          <w:szCs w:val="22"/>
        </w:rPr>
        <w:t xml:space="preserve"> </w:t>
      </w:r>
      <w:proofErr w:type="spellStart"/>
      <w:r w:rsidRPr="00D84B3F">
        <w:rPr>
          <w:rFonts w:asciiTheme="minorHAnsi" w:hAnsiTheme="minorHAnsi" w:cstheme="minorBidi"/>
          <w:sz w:val="22"/>
          <w:szCs w:val="22"/>
        </w:rPr>
        <w:t>klasy</w:t>
      </w:r>
      <w:proofErr w:type="spellEnd"/>
      <w:r w:rsidRPr="00D84B3F">
        <w:rPr>
          <w:rFonts w:asciiTheme="minorHAnsi" w:hAnsiTheme="minorHAnsi" w:cstheme="minorBidi"/>
          <w:sz w:val="22"/>
          <w:szCs w:val="22"/>
        </w:rPr>
        <w:t>.</w:t>
      </w:r>
      <w:r w:rsidRPr="00D84B3F">
        <w:rPr>
          <w:rFonts w:asciiTheme="minorHAnsi" w:hAnsiTheme="minorHAnsi" w:cstheme="minorBidi"/>
          <w:b/>
          <w:bCs/>
          <w:sz w:val="22"/>
          <w:szCs w:val="22"/>
        </w:rPr>
        <w:t xml:space="preserve"> </w:t>
      </w:r>
    </w:p>
    <w:p w14:paraId="523157A6" w14:textId="77777777" w:rsidR="00532F5A" w:rsidRDefault="00532F5A" w:rsidP="00532F5A">
      <w:pPr>
        <w:pStyle w:val="paragraph"/>
        <w:rPr>
          <w:rFonts w:asciiTheme="minorHAnsi" w:hAnsiTheme="minorHAnsi" w:cstheme="minorBidi"/>
          <w:sz w:val="22"/>
          <w:szCs w:val="22"/>
        </w:rPr>
      </w:pPr>
    </w:p>
    <w:p w14:paraId="49FC554B" w14:textId="77777777" w:rsidR="00532F5A" w:rsidRPr="00445598" w:rsidRDefault="00532F5A" w:rsidP="00532F5A">
      <w:pPr>
        <w:pStyle w:val="paragraph"/>
        <w:ind w:left="360"/>
        <w:rPr>
          <w:rFonts w:asciiTheme="minorHAnsi" w:hAnsiTheme="minorHAnsi" w:cstheme="minorBidi"/>
          <w:b/>
          <w:bCs/>
          <w:lang w:val="pl-PL"/>
        </w:rPr>
      </w:pPr>
      <w:r w:rsidRPr="00445598">
        <w:rPr>
          <w:rFonts w:asciiTheme="minorHAnsi" w:hAnsiTheme="minorHAnsi" w:cstheme="minorBidi"/>
          <w:b/>
          <w:bCs/>
          <w:lang w:val="pl-PL"/>
        </w:rPr>
        <w:t xml:space="preserve">Jak możesz </w:t>
      </w:r>
      <w:r>
        <w:rPr>
          <w:rFonts w:asciiTheme="minorHAnsi" w:hAnsiTheme="minorHAnsi" w:cstheme="minorBidi"/>
          <w:b/>
          <w:bCs/>
          <w:lang w:val="pl-PL"/>
        </w:rPr>
        <w:t xml:space="preserve">jako rodzić </w:t>
      </w:r>
      <w:r w:rsidRPr="00445598">
        <w:rPr>
          <w:rFonts w:asciiTheme="minorHAnsi" w:hAnsiTheme="minorHAnsi" w:cstheme="minorBidi"/>
          <w:b/>
          <w:bCs/>
          <w:lang w:val="pl-PL"/>
        </w:rPr>
        <w:t>współpracować w sprawie bezp</w:t>
      </w:r>
      <w:r>
        <w:rPr>
          <w:rFonts w:asciiTheme="minorHAnsi" w:hAnsiTheme="minorHAnsi" w:cstheme="minorBidi"/>
          <w:b/>
          <w:bCs/>
          <w:lang w:val="pl-PL"/>
        </w:rPr>
        <w:t>ieczeństwa w szkole</w:t>
      </w:r>
      <w:r w:rsidRPr="00445598">
        <w:rPr>
          <w:rFonts w:asciiTheme="minorHAnsi" w:hAnsiTheme="minorHAnsi" w:cstheme="minorBidi"/>
          <w:b/>
          <w:bCs/>
          <w:lang w:val="pl-PL"/>
        </w:rPr>
        <w:t>?</w:t>
      </w:r>
    </w:p>
    <w:p w14:paraId="7060FDDA" w14:textId="77777777" w:rsidR="00532F5A" w:rsidRPr="00741A1A" w:rsidRDefault="00532F5A" w:rsidP="00532F5A">
      <w:pPr>
        <w:pStyle w:val="paragraph"/>
        <w:numPr>
          <w:ilvl w:val="0"/>
          <w:numId w:val="10"/>
        </w:numPr>
        <w:rPr>
          <w:rStyle w:val="normaltextrun1"/>
          <w:b/>
          <w:sz w:val="22"/>
          <w:szCs w:val="22"/>
          <w:lang w:val="pl-PL"/>
        </w:rPr>
      </w:pPr>
      <w:r w:rsidRPr="00741A1A">
        <w:rPr>
          <w:rStyle w:val="normaltextrun1"/>
          <w:rFonts w:ascii="Calibri" w:hAnsi="Calibri" w:cs="Calibri"/>
          <w:sz w:val="22"/>
          <w:szCs w:val="22"/>
          <w:lang w:val="pl-PL"/>
        </w:rPr>
        <w:t xml:space="preserve">Noś maskę ochronną, gdy przyprowadzasz lud odbierasz dziecko </w:t>
      </w:r>
      <w:r>
        <w:rPr>
          <w:rStyle w:val="normaltextrun1"/>
          <w:rFonts w:ascii="Calibri" w:hAnsi="Calibri" w:cs="Calibri"/>
          <w:sz w:val="22"/>
          <w:szCs w:val="22"/>
          <w:lang w:val="pl-PL"/>
        </w:rPr>
        <w:t>ze szkoły.</w:t>
      </w:r>
      <w:r w:rsidRPr="00741A1A">
        <w:rPr>
          <w:rStyle w:val="normaltextrun1"/>
          <w:rFonts w:ascii="Calibri" w:hAnsi="Calibri" w:cs="Calibri"/>
          <w:sz w:val="22"/>
          <w:szCs w:val="22"/>
          <w:lang w:val="pl-PL"/>
        </w:rPr>
        <w:t xml:space="preserve"> </w:t>
      </w:r>
    </w:p>
    <w:p w14:paraId="53F78BB4" w14:textId="77777777" w:rsidR="00532F5A" w:rsidRPr="00741A1A" w:rsidRDefault="00532F5A" w:rsidP="00532F5A">
      <w:pPr>
        <w:pStyle w:val="paragraph"/>
        <w:numPr>
          <w:ilvl w:val="0"/>
          <w:numId w:val="10"/>
        </w:numPr>
        <w:rPr>
          <w:rStyle w:val="normaltextrun1"/>
          <w:b/>
          <w:sz w:val="22"/>
          <w:szCs w:val="22"/>
          <w:lang w:val="pl-PL"/>
        </w:rPr>
      </w:pPr>
      <w:r w:rsidRPr="00741A1A">
        <w:rPr>
          <w:rStyle w:val="normaltextrun1"/>
          <w:rFonts w:ascii="Calibri" w:hAnsi="Calibri" w:cs="Calibri"/>
          <w:sz w:val="22"/>
          <w:szCs w:val="22"/>
          <w:lang w:val="pl-PL"/>
        </w:rPr>
        <w:t>Wysadź</w:t>
      </w:r>
      <w:r>
        <w:rPr>
          <w:rStyle w:val="normaltextrun1"/>
          <w:rFonts w:ascii="Calibri" w:hAnsi="Calibri" w:cs="Calibri"/>
          <w:sz w:val="22"/>
          <w:szCs w:val="22"/>
          <w:lang w:val="pl-PL"/>
        </w:rPr>
        <w:t xml:space="preserve"> </w:t>
      </w:r>
      <w:r w:rsidRPr="00D0152F">
        <w:rPr>
          <w:rStyle w:val="normaltextrun1"/>
          <w:rFonts w:ascii="Calibri" w:hAnsi="Calibri" w:cs="Calibri"/>
          <w:i/>
          <w:iCs/>
          <w:sz w:val="22"/>
          <w:szCs w:val="22"/>
          <w:lang w:val="pl-PL"/>
        </w:rPr>
        <w:t>[z samochodu lub podprowadź]</w:t>
      </w:r>
      <w:r w:rsidRPr="00741A1A">
        <w:rPr>
          <w:rStyle w:val="normaltextrun1"/>
          <w:rFonts w:ascii="Calibri" w:hAnsi="Calibri" w:cs="Calibri"/>
          <w:sz w:val="22"/>
          <w:szCs w:val="22"/>
          <w:lang w:val="pl-PL"/>
        </w:rPr>
        <w:t xml:space="preserve"> dziecko lub odbierz je przy wejściu lub wyjściu ze szkoły.</w:t>
      </w:r>
    </w:p>
    <w:p w14:paraId="5AB76DCD" w14:textId="77777777" w:rsidR="00532F5A" w:rsidRPr="00741A1A" w:rsidRDefault="00532F5A" w:rsidP="00532F5A">
      <w:pPr>
        <w:pStyle w:val="paragraph"/>
        <w:numPr>
          <w:ilvl w:val="0"/>
          <w:numId w:val="10"/>
        </w:numPr>
        <w:rPr>
          <w:rStyle w:val="normaltextrun1"/>
          <w:b/>
          <w:bCs/>
          <w:sz w:val="22"/>
          <w:szCs w:val="22"/>
          <w:lang w:val="pl-PL"/>
        </w:rPr>
      </w:pPr>
      <w:r w:rsidRPr="00741A1A">
        <w:rPr>
          <w:rStyle w:val="normaltextrun1"/>
          <w:rFonts w:ascii="Calibri" w:hAnsi="Calibri" w:cs="Calibri"/>
          <w:sz w:val="22"/>
          <w:szCs w:val="22"/>
          <w:lang w:val="pl-PL"/>
        </w:rPr>
        <w:t>Nie wchodź na teren szkoły: na korytarz</w:t>
      </w:r>
      <w:r>
        <w:rPr>
          <w:rStyle w:val="normaltextrun1"/>
          <w:rFonts w:ascii="Calibri" w:hAnsi="Calibri" w:cs="Calibri"/>
          <w:sz w:val="22"/>
          <w:szCs w:val="22"/>
          <w:lang w:val="pl-PL"/>
        </w:rPr>
        <w:t>e</w:t>
      </w:r>
      <w:r w:rsidRPr="00741A1A">
        <w:rPr>
          <w:rStyle w:val="normaltextrun1"/>
          <w:rFonts w:ascii="Calibri" w:hAnsi="Calibri" w:cs="Calibri"/>
          <w:sz w:val="22"/>
          <w:szCs w:val="22"/>
          <w:lang w:val="pl-PL"/>
        </w:rPr>
        <w:t xml:space="preserve">, </w:t>
      </w:r>
      <w:r>
        <w:rPr>
          <w:rStyle w:val="normaltextrun1"/>
          <w:rFonts w:ascii="Calibri" w:hAnsi="Calibri" w:cs="Calibri"/>
          <w:sz w:val="22"/>
          <w:szCs w:val="22"/>
          <w:lang w:val="pl-PL"/>
        </w:rPr>
        <w:t xml:space="preserve">do klas </w:t>
      </w:r>
      <w:r w:rsidRPr="00741A1A">
        <w:rPr>
          <w:rStyle w:val="normaltextrun1"/>
          <w:rFonts w:ascii="Calibri" w:hAnsi="Calibri" w:cs="Calibri"/>
          <w:sz w:val="22"/>
          <w:szCs w:val="22"/>
          <w:lang w:val="pl-PL"/>
        </w:rPr>
        <w:t>i na plac zabaw.</w:t>
      </w:r>
    </w:p>
    <w:p w14:paraId="49FC4383" w14:textId="77777777" w:rsidR="00532F5A" w:rsidRPr="00741A1A" w:rsidRDefault="00532F5A" w:rsidP="00532F5A">
      <w:pPr>
        <w:pStyle w:val="paragraph"/>
        <w:numPr>
          <w:ilvl w:val="0"/>
          <w:numId w:val="10"/>
        </w:numPr>
        <w:rPr>
          <w:rStyle w:val="normaltextrun1"/>
          <w:b/>
          <w:sz w:val="22"/>
          <w:szCs w:val="22"/>
          <w:lang w:val="pl-PL"/>
        </w:rPr>
      </w:pPr>
      <w:r w:rsidRPr="00741A1A">
        <w:rPr>
          <w:rStyle w:val="normaltextrun1"/>
          <w:rFonts w:ascii="Calibri" w:hAnsi="Calibri" w:cs="Calibri"/>
          <w:sz w:val="22"/>
          <w:szCs w:val="22"/>
          <w:lang w:val="pl-PL"/>
        </w:rPr>
        <w:t>Zach</w:t>
      </w:r>
      <w:r>
        <w:rPr>
          <w:rStyle w:val="normaltextrun1"/>
          <w:rFonts w:ascii="Calibri" w:hAnsi="Calibri" w:cs="Calibri"/>
          <w:sz w:val="22"/>
          <w:szCs w:val="22"/>
          <w:lang w:val="pl-PL"/>
        </w:rPr>
        <w:t>ow</w:t>
      </w:r>
      <w:r w:rsidRPr="00741A1A">
        <w:rPr>
          <w:rStyle w:val="normaltextrun1"/>
          <w:rFonts w:ascii="Calibri" w:hAnsi="Calibri" w:cs="Calibri"/>
          <w:sz w:val="22"/>
          <w:szCs w:val="22"/>
          <w:lang w:val="pl-PL"/>
        </w:rPr>
        <w:t>uj odległość 1,5 metra od innych ro</w:t>
      </w:r>
      <w:r>
        <w:rPr>
          <w:rStyle w:val="normaltextrun1"/>
          <w:rFonts w:ascii="Calibri" w:hAnsi="Calibri" w:cs="Calibri"/>
          <w:sz w:val="22"/>
          <w:szCs w:val="22"/>
          <w:lang w:val="pl-PL"/>
        </w:rPr>
        <w:t>dziców i dzieci</w:t>
      </w:r>
      <w:r w:rsidRPr="00741A1A">
        <w:rPr>
          <w:rStyle w:val="normaltextrun1"/>
          <w:rFonts w:ascii="Calibri" w:hAnsi="Calibri" w:cs="Calibri"/>
          <w:sz w:val="22"/>
          <w:szCs w:val="22"/>
          <w:lang w:val="pl-PL"/>
        </w:rPr>
        <w:t>.</w:t>
      </w:r>
    </w:p>
    <w:p w14:paraId="6DB6E3F6" w14:textId="77777777" w:rsidR="00532F5A" w:rsidRPr="00741A1A" w:rsidRDefault="00532F5A" w:rsidP="00532F5A">
      <w:pPr>
        <w:pStyle w:val="paragraph"/>
        <w:numPr>
          <w:ilvl w:val="0"/>
          <w:numId w:val="10"/>
        </w:numPr>
        <w:rPr>
          <w:rStyle w:val="normaltextrun1"/>
          <w:b/>
          <w:sz w:val="22"/>
          <w:szCs w:val="22"/>
          <w:lang w:val="pl-PL"/>
        </w:rPr>
      </w:pPr>
      <w:r w:rsidRPr="00741A1A">
        <w:rPr>
          <w:rStyle w:val="normaltextrun1"/>
          <w:rFonts w:ascii="Calibri" w:hAnsi="Calibri" w:cs="Calibri"/>
          <w:sz w:val="22"/>
          <w:szCs w:val="22"/>
          <w:lang w:val="pl-PL"/>
        </w:rPr>
        <w:t>Nie rozmawiaj przy wejściu i</w:t>
      </w:r>
      <w:r>
        <w:rPr>
          <w:rStyle w:val="normaltextrun1"/>
          <w:rFonts w:ascii="Calibri" w:hAnsi="Calibri" w:cs="Calibri"/>
          <w:sz w:val="22"/>
          <w:szCs w:val="22"/>
          <w:lang w:val="pl-PL"/>
        </w:rPr>
        <w:t xml:space="preserve"> wyjściu.</w:t>
      </w:r>
    </w:p>
    <w:p w14:paraId="6629C5A7" w14:textId="5EC1DC50" w:rsidR="00532F5A" w:rsidRPr="00532F5A" w:rsidRDefault="00532F5A" w:rsidP="00532F5A">
      <w:pPr>
        <w:pStyle w:val="paragraph"/>
        <w:numPr>
          <w:ilvl w:val="0"/>
          <w:numId w:val="10"/>
        </w:numPr>
        <w:rPr>
          <w:rStyle w:val="normaltextrun1"/>
          <w:b/>
          <w:sz w:val="22"/>
          <w:szCs w:val="22"/>
          <w:lang w:val="pl-PL"/>
        </w:rPr>
      </w:pPr>
      <w:r w:rsidRPr="00741A1A">
        <w:rPr>
          <w:rFonts w:asciiTheme="minorHAnsi" w:hAnsiTheme="minorHAnsi" w:cstheme="minorHAnsi"/>
          <w:lang w:val="pl-PL"/>
        </w:rPr>
        <w:t>Jeśli c</w:t>
      </w:r>
      <w:r w:rsidRPr="00741A1A">
        <w:rPr>
          <w:rStyle w:val="normaltextrun1"/>
          <w:rFonts w:asciiTheme="minorHAnsi" w:hAnsiTheme="minorHAnsi" w:cstheme="minorHAnsi"/>
          <w:sz w:val="22"/>
          <w:szCs w:val="22"/>
          <w:lang w:val="pl-PL"/>
        </w:rPr>
        <w:t>hcesz porozmawiać z kimś ze szkolnego personelu</w:t>
      </w:r>
      <w:r>
        <w:rPr>
          <w:rStyle w:val="normaltextrun1"/>
          <w:rFonts w:ascii="Calibri" w:hAnsi="Calibri" w:cs="Calibri"/>
          <w:sz w:val="22"/>
          <w:szCs w:val="22"/>
          <w:lang w:val="pl-PL"/>
        </w:rPr>
        <w:t>, u</w:t>
      </w:r>
      <w:r w:rsidRPr="00741A1A">
        <w:rPr>
          <w:rStyle w:val="normaltextrun1"/>
          <w:rFonts w:ascii="Calibri" w:hAnsi="Calibri" w:cs="Calibri"/>
          <w:sz w:val="22"/>
          <w:szCs w:val="22"/>
          <w:lang w:val="pl-PL"/>
        </w:rPr>
        <w:t>mów się na spotkanie telefoniczn</w:t>
      </w:r>
      <w:r>
        <w:rPr>
          <w:rStyle w:val="normaltextrun1"/>
          <w:rFonts w:ascii="Calibri" w:hAnsi="Calibri" w:cs="Calibri"/>
          <w:sz w:val="22"/>
          <w:szCs w:val="22"/>
          <w:lang w:val="pl-PL"/>
        </w:rPr>
        <w:t>i</w:t>
      </w:r>
      <w:r w:rsidRPr="00741A1A">
        <w:rPr>
          <w:rStyle w:val="normaltextrun1"/>
          <w:rFonts w:ascii="Calibri" w:hAnsi="Calibri" w:cs="Calibri"/>
          <w:sz w:val="22"/>
          <w:szCs w:val="22"/>
          <w:lang w:val="pl-PL"/>
        </w:rPr>
        <w:t>e lub mailow</w:t>
      </w:r>
      <w:r>
        <w:rPr>
          <w:rStyle w:val="normaltextrun1"/>
          <w:rFonts w:ascii="Calibri" w:hAnsi="Calibri" w:cs="Calibri"/>
          <w:sz w:val="22"/>
          <w:szCs w:val="22"/>
          <w:lang w:val="pl-PL"/>
        </w:rPr>
        <w:t>o</w:t>
      </w:r>
      <w:r w:rsidRPr="00741A1A">
        <w:rPr>
          <w:rStyle w:val="normaltextrun1"/>
          <w:rFonts w:ascii="Calibri" w:hAnsi="Calibri" w:cs="Calibri"/>
          <w:sz w:val="22"/>
          <w:szCs w:val="22"/>
          <w:lang w:val="pl-PL"/>
        </w:rPr>
        <w:t>.</w:t>
      </w:r>
    </w:p>
    <w:p w14:paraId="6B909732" w14:textId="77777777" w:rsidR="00532F5A" w:rsidRPr="006962F6" w:rsidRDefault="00532F5A" w:rsidP="00532F5A">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250538D9" w14:textId="77777777" w:rsidR="00532F5A" w:rsidRDefault="00532F5A" w:rsidP="00532F5A">
      <w:pPr>
        <w:pStyle w:val="paragraph"/>
        <w:ind w:left="720"/>
        <w:textAlignment w:val="baseline"/>
        <w:rPr>
          <w:rStyle w:val="normaltextrun1"/>
          <w:rFonts w:ascii="Calibri" w:hAnsi="Calibri" w:cs="Calibri"/>
          <w:b/>
          <w:bCs/>
        </w:rPr>
      </w:pPr>
    </w:p>
    <w:p w14:paraId="5462B506" w14:textId="77777777" w:rsidR="00532F5A" w:rsidRPr="002D7F5D" w:rsidRDefault="00532F5A" w:rsidP="00532F5A">
      <w:pPr>
        <w:pStyle w:val="paragraph"/>
        <w:ind w:left="360"/>
        <w:textAlignment w:val="baseline"/>
        <w:rPr>
          <w:rStyle w:val="normaltextrun1"/>
          <w:rFonts w:ascii="Calibri" w:hAnsi="Calibri" w:cs="Calibri"/>
          <w:b/>
          <w:bCs/>
          <w:lang w:val="pl-PL"/>
        </w:rPr>
      </w:pPr>
      <w:r w:rsidRPr="002D7F5D">
        <w:rPr>
          <w:rStyle w:val="normaltextrun1"/>
          <w:rFonts w:ascii="Calibri" w:hAnsi="Calibri" w:cs="Calibri"/>
          <w:b/>
          <w:bCs/>
          <w:lang w:val="pl-PL"/>
        </w:rPr>
        <w:t xml:space="preserve">Co robić, gdy Twoje dziecko jest chore? </w:t>
      </w:r>
    </w:p>
    <w:p w14:paraId="69C77900" w14:textId="77777777" w:rsidR="00532F5A" w:rsidRPr="002D7F5D" w:rsidRDefault="00532F5A" w:rsidP="00532F5A">
      <w:pPr>
        <w:pStyle w:val="paragraph"/>
        <w:numPr>
          <w:ilvl w:val="0"/>
          <w:numId w:val="6"/>
        </w:numPr>
        <w:ind w:left="1080"/>
        <w:textAlignment w:val="baseline"/>
        <w:rPr>
          <w:rStyle w:val="normaltextrun1"/>
          <w:rFonts w:ascii="Calibri" w:hAnsi="Calibri" w:cs="Calibri"/>
          <w:sz w:val="22"/>
          <w:szCs w:val="22"/>
          <w:lang w:val="pl-PL"/>
        </w:rPr>
      </w:pPr>
      <w:r w:rsidRPr="002D7F5D">
        <w:rPr>
          <w:rStyle w:val="normaltextrun1"/>
          <w:rFonts w:ascii="Calibri" w:hAnsi="Calibri" w:cs="Calibri"/>
          <w:sz w:val="22"/>
          <w:szCs w:val="22"/>
          <w:lang w:val="pl-PL"/>
        </w:rPr>
        <w:t>Chor</w:t>
      </w:r>
      <w:r>
        <w:rPr>
          <w:rStyle w:val="normaltextrun1"/>
          <w:rFonts w:ascii="Calibri" w:hAnsi="Calibri" w:cs="Calibri"/>
          <w:sz w:val="22"/>
          <w:szCs w:val="22"/>
          <w:lang w:val="pl-PL"/>
        </w:rPr>
        <w:t>e</w:t>
      </w:r>
      <w:r w:rsidRPr="002D7F5D">
        <w:rPr>
          <w:rStyle w:val="normaltextrun1"/>
          <w:rFonts w:ascii="Calibri" w:hAnsi="Calibri" w:cs="Calibri"/>
          <w:sz w:val="22"/>
          <w:szCs w:val="22"/>
          <w:lang w:val="pl-PL"/>
        </w:rPr>
        <w:t xml:space="preserve"> dzieci mus</w:t>
      </w:r>
      <w:r>
        <w:rPr>
          <w:rStyle w:val="normaltextrun1"/>
          <w:rFonts w:ascii="Calibri" w:hAnsi="Calibri" w:cs="Calibri"/>
          <w:sz w:val="22"/>
          <w:szCs w:val="22"/>
          <w:lang w:val="pl-PL"/>
        </w:rPr>
        <w:t>zą</w:t>
      </w:r>
      <w:r w:rsidRPr="002D7F5D">
        <w:rPr>
          <w:rStyle w:val="normaltextrun1"/>
          <w:rFonts w:ascii="Calibri" w:hAnsi="Calibri" w:cs="Calibri"/>
          <w:sz w:val="22"/>
          <w:szCs w:val="22"/>
          <w:lang w:val="pl-PL"/>
        </w:rPr>
        <w:t xml:space="preserve"> zostać w domu.</w:t>
      </w:r>
    </w:p>
    <w:p w14:paraId="2479DC54" w14:textId="77777777" w:rsidR="00532F5A" w:rsidRPr="002D7F5D" w:rsidRDefault="00532F5A" w:rsidP="00532F5A">
      <w:pPr>
        <w:pStyle w:val="paragraph"/>
        <w:numPr>
          <w:ilvl w:val="0"/>
          <w:numId w:val="6"/>
        </w:numPr>
        <w:ind w:left="1080"/>
        <w:rPr>
          <w:rStyle w:val="normaltextrun1"/>
          <w:rFonts w:asciiTheme="minorHAnsi" w:eastAsiaTheme="minorEastAsia" w:hAnsiTheme="minorHAnsi" w:cstheme="minorBidi"/>
          <w:sz w:val="22"/>
          <w:szCs w:val="22"/>
          <w:lang w:val="pl-PL"/>
        </w:rPr>
      </w:pPr>
      <w:r>
        <w:rPr>
          <w:rStyle w:val="normaltextrun1"/>
          <w:rFonts w:ascii="Calibri" w:hAnsi="Calibri" w:cs="Calibri"/>
          <w:sz w:val="22"/>
          <w:szCs w:val="22"/>
          <w:lang w:val="pl-PL"/>
        </w:rPr>
        <w:t>Jeśli</w:t>
      </w:r>
      <w:r w:rsidRPr="002D7F5D">
        <w:rPr>
          <w:rStyle w:val="normaltextrun1"/>
          <w:rFonts w:ascii="Calibri" w:hAnsi="Calibri" w:cs="Calibri"/>
          <w:sz w:val="22"/>
          <w:szCs w:val="22"/>
          <w:lang w:val="pl-PL"/>
        </w:rPr>
        <w:t xml:space="preserve"> ktoś w </w:t>
      </w:r>
      <w:r>
        <w:rPr>
          <w:rStyle w:val="normaltextrun1"/>
          <w:rFonts w:ascii="Calibri" w:hAnsi="Calibri" w:cs="Calibri"/>
          <w:sz w:val="22"/>
          <w:szCs w:val="22"/>
          <w:lang w:val="pl-PL"/>
        </w:rPr>
        <w:t>T</w:t>
      </w:r>
      <w:r w:rsidRPr="002D7F5D">
        <w:rPr>
          <w:rStyle w:val="normaltextrun1"/>
          <w:rFonts w:ascii="Calibri" w:hAnsi="Calibri" w:cs="Calibri"/>
          <w:sz w:val="22"/>
          <w:szCs w:val="22"/>
          <w:lang w:val="pl-PL"/>
        </w:rPr>
        <w:t>wojej rodzinie jest prawdopodobnie zarażony koron</w:t>
      </w:r>
      <w:r>
        <w:rPr>
          <w:rStyle w:val="normaltextrun1"/>
          <w:rFonts w:ascii="Calibri" w:hAnsi="Calibri" w:cs="Calibri"/>
          <w:sz w:val="22"/>
          <w:szCs w:val="22"/>
          <w:lang w:val="pl-PL"/>
        </w:rPr>
        <w:t>awirusem</w:t>
      </w:r>
      <w:r w:rsidRPr="002D7F5D">
        <w:rPr>
          <w:rStyle w:val="normaltextrun1"/>
          <w:rFonts w:ascii="Calibri" w:hAnsi="Calibri" w:cs="Calibri"/>
          <w:sz w:val="22"/>
          <w:szCs w:val="22"/>
          <w:lang w:val="pl-PL"/>
        </w:rPr>
        <w:t xml:space="preserve">, </w:t>
      </w:r>
      <w:r>
        <w:rPr>
          <w:rStyle w:val="normaltextrun1"/>
          <w:rFonts w:ascii="Calibri" w:hAnsi="Calibri" w:cs="Calibri"/>
          <w:sz w:val="22"/>
          <w:szCs w:val="22"/>
          <w:lang w:val="pl-PL"/>
        </w:rPr>
        <w:t>w</w:t>
      </w:r>
      <w:r w:rsidRPr="002D7F5D">
        <w:rPr>
          <w:rStyle w:val="normaltextrun1"/>
          <w:rFonts w:ascii="Calibri" w:hAnsi="Calibri" w:cs="Calibri"/>
          <w:sz w:val="22"/>
          <w:szCs w:val="22"/>
          <w:lang w:val="pl-PL"/>
        </w:rPr>
        <w:t>tedy dziecko powinno zostać w domu przez 14 dni. Więcej informacji na temat procedury:</w:t>
      </w:r>
      <w:r w:rsidRPr="002D7F5D">
        <w:rPr>
          <w:rFonts w:ascii="Calibri" w:eastAsia="Calibri" w:hAnsi="Calibri" w:cs="Calibri"/>
          <w:sz w:val="22"/>
          <w:szCs w:val="22"/>
          <w:lang w:val="pl-PL"/>
        </w:rPr>
        <w:t xml:space="preserve">  </w:t>
      </w:r>
      <w:hyperlink r:id="rId14">
        <w:r w:rsidRPr="002D7F5D">
          <w:rPr>
            <w:rStyle w:val="Hyperlink"/>
            <w:rFonts w:ascii="Calibri" w:eastAsia="Calibri" w:hAnsi="Calibri" w:cs="Calibri"/>
            <w:color w:val="0563C1"/>
            <w:sz w:val="22"/>
            <w:szCs w:val="22"/>
            <w:lang w:val="pl-PL"/>
          </w:rPr>
          <w:t>https://covid-19.sciensano.be/sites/default/files/Covid19/COVID-19_procedure_contact_NL.pdf</w:t>
        </w:r>
      </w:hyperlink>
    </w:p>
    <w:p w14:paraId="7206487F" w14:textId="77777777" w:rsidR="00532F5A" w:rsidRPr="002D7F5D" w:rsidRDefault="00532F5A" w:rsidP="00532F5A">
      <w:pPr>
        <w:pStyle w:val="paragraph"/>
        <w:numPr>
          <w:ilvl w:val="0"/>
          <w:numId w:val="6"/>
        </w:numPr>
        <w:ind w:left="1080"/>
        <w:rPr>
          <w:rStyle w:val="normaltextrun1"/>
          <w:rFonts w:asciiTheme="minorHAnsi" w:eastAsiaTheme="minorEastAsia" w:hAnsiTheme="minorHAnsi" w:cstheme="minorBidi"/>
          <w:color w:val="000000" w:themeColor="text1"/>
          <w:sz w:val="22"/>
          <w:szCs w:val="22"/>
          <w:lang w:val="pl-PL"/>
        </w:rPr>
      </w:pPr>
      <w:r w:rsidRPr="002D7F5D">
        <w:rPr>
          <w:rStyle w:val="normaltextrun1"/>
          <w:rFonts w:ascii="Calibri" w:hAnsi="Calibri" w:cs="Calibri"/>
          <w:sz w:val="22"/>
          <w:szCs w:val="22"/>
          <w:lang w:val="pl-PL"/>
        </w:rPr>
        <w:t>Jeśli Twoje dziecko należy do grupy ryzyka, na przykład z powodu osłabionej odporności, w takim przypadku lekarz prowadzący leczenie dziecka zadecyduje, czy dziecko może chodzić na lekcje w szkole, czy ma kontynuować naukę w domu.</w:t>
      </w:r>
    </w:p>
    <w:p w14:paraId="76182300" w14:textId="77777777" w:rsidR="00532F5A" w:rsidRPr="00BE427F" w:rsidRDefault="00532F5A" w:rsidP="00532F5A">
      <w:pPr>
        <w:pStyle w:val="paragraph"/>
        <w:numPr>
          <w:ilvl w:val="0"/>
          <w:numId w:val="6"/>
        </w:numPr>
        <w:ind w:left="1080"/>
        <w:rPr>
          <w:rFonts w:asciiTheme="minorHAnsi" w:eastAsiaTheme="minorEastAsia" w:hAnsiTheme="minorHAnsi" w:cstheme="minorBidi"/>
          <w:color w:val="000000" w:themeColor="text1"/>
          <w:sz w:val="22"/>
          <w:szCs w:val="22"/>
          <w:lang w:val="pl-PL"/>
        </w:rPr>
      </w:pPr>
      <w:r>
        <w:rPr>
          <w:rStyle w:val="normaltextrun1"/>
          <w:rFonts w:ascii="Calibri" w:hAnsi="Calibri" w:cs="Calibri"/>
          <w:sz w:val="22"/>
          <w:szCs w:val="22"/>
          <w:lang w:val="pl-PL"/>
        </w:rPr>
        <w:t xml:space="preserve">Jeśli </w:t>
      </w:r>
      <w:r w:rsidRPr="00BE427F">
        <w:rPr>
          <w:rStyle w:val="normaltextrun1"/>
          <w:rFonts w:ascii="Calibri" w:hAnsi="Calibri" w:cs="Calibri"/>
          <w:sz w:val="22"/>
          <w:szCs w:val="22"/>
          <w:lang w:val="pl-PL"/>
        </w:rPr>
        <w:t xml:space="preserve">ktoś w </w:t>
      </w:r>
      <w:r>
        <w:rPr>
          <w:rStyle w:val="normaltextrun1"/>
          <w:rFonts w:ascii="Calibri" w:hAnsi="Calibri" w:cs="Calibri"/>
          <w:sz w:val="22"/>
          <w:szCs w:val="22"/>
          <w:lang w:val="pl-PL"/>
        </w:rPr>
        <w:t>T</w:t>
      </w:r>
      <w:r w:rsidRPr="00BE427F">
        <w:rPr>
          <w:rStyle w:val="normaltextrun1"/>
          <w:rFonts w:ascii="Calibri" w:hAnsi="Calibri" w:cs="Calibri"/>
          <w:sz w:val="22"/>
          <w:szCs w:val="22"/>
          <w:lang w:val="pl-PL"/>
        </w:rPr>
        <w:t>wojej rodzinie należy do grupy ryzyka, na przykład z powodu osłabionej odporności</w:t>
      </w:r>
      <w:r>
        <w:rPr>
          <w:rStyle w:val="normaltextrun1"/>
          <w:rFonts w:ascii="Calibri" w:hAnsi="Calibri" w:cs="Calibri"/>
          <w:sz w:val="22"/>
          <w:szCs w:val="22"/>
          <w:lang w:val="pl-PL"/>
        </w:rPr>
        <w:t>,</w:t>
      </w:r>
      <w:r w:rsidRPr="00BE427F">
        <w:rPr>
          <w:rStyle w:val="normaltextrun1"/>
          <w:rFonts w:ascii="Calibri" w:hAnsi="Calibri" w:cs="Calibri"/>
          <w:sz w:val="22"/>
          <w:szCs w:val="22"/>
          <w:lang w:val="pl-PL"/>
        </w:rPr>
        <w:t xml:space="preserve"> </w:t>
      </w:r>
      <w:r>
        <w:rPr>
          <w:rStyle w:val="normaltextrun1"/>
          <w:rFonts w:ascii="Calibri" w:hAnsi="Calibri" w:cs="Calibri"/>
          <w:sz w:val="22"/>
          <w:szCs w:val="22"/>
          <w:lang w:val="pl-PL"/>
        </w:rPr>
        <w:t>to Twoje</w:t>
      </w:r>
      <w:r w:rsidRPr="00BE427F">
        <w:rPr>
          <w:rStyle w:val="normaltextrun1"/>
          <w:rFonts w:ascii="Calibri" w:hAnsi="Calibri" w:cs="Calibri"/>
          <w:sz w:val="22"/>
          <w:szCs w:val="22"/>
          <w:lang w:val="pl-PL"/>
        </w:rPr>
        <w:t xml:space="preserve"> dziecko może </w:t>
      </w:r>
      <w:r>
        <w:rPr>
          <w:rStyle w:val="normaltextrun1"/>
          <w:rFonts w:ascii="Calibri" w:hAnsi="Calibri" w:cs="Calibri"/>
          <w:sz w:val="22"/>
          <w:szCs w:val="22"/>
          <w:lang w:val="pl-PL"/>
        </w:rPr>
        <w:t>chodzić</w:t>
      </w:r>
      <w:r w:rsidRPr="00BE427F">
        <w:rPr>
          <w:rStyle w:val="normaltextrun1"/>
          <w:rFonts w:ascii="Calibri" w:hAnsi="Calibri" w:cs="Calibri"/>
          <w:sz w:val="22"/>
          <w:szCs w:val="22"/>
          <w:lang w:val="pl-PL"/>
        </w:rPr>
        <w:t xml:space="preserve"> </w:t>
      </w:r>
      <w:r>
        <w:rPr>
          <w:rStyle w:val="normaltextrun1"/>
          <w:rFonts w:ascii="Calibri" w:hAnsi="Calibri" w:cs="Calibri"/>
          <w:sz w:val="22"/>
          <w:szCs w:val="22"/>
          <w:lang w:val="pl-PL"/>
        </w:rPr>
        <w:t xml:space="preserve">do </w:t>
      </w:r>
      <w:r w:rsidRPr="00BE427F">
        <w:rPr>
          <w:rStyle w:val="normaltextrun1"/>
          <w:rFonts w:ascii="Calibri" w:hAnsi="Calibri" w:cs="Calibri"/>
          <w:sz w:val="22"/>
          <w:szCs w:val="22"/>
          <w:lang w:val="pl-PL"/>
        </w:rPr>
        <w:t>szko</w:t>
      </w:r>
      <w:r>
        <w:rPr>
          <w:rStyle w:val="normaltextrun1"/>
          <w:rFonts w:ascii="Calibri" w:hAnsi="Calibri" w:cs="Calibri"/>
          <w:sz w:val="22"/>
          <w:szCs w:val="22"/>
          <w:lang w:val="pl-PL"/>
        </w:rPr>
        <w:t>ły</w:t>
      </w:r>
      <w:r w:rsidRPr="00BE427F">
        <w:rPr>
          <w:rStyle w:val="normaltextrun1"/>
          <w:rFonts w:ascii="Calibri" w:hAnsi="Calibri" w:cs="Calibri"/>
          <w:sz w:val="22"/>
          <w:szCs w:val="22"/>
          <w:lang w:val="pl-PL"/>
        </w:rPr>
        <w:t xml:space="preserve">. Chyba że lekarz </w:t>
      </w:r>
      <w:r>
        <w:rPr>
          <w:rStyle w:val="normaltextrun1"/>
          <w:rFonts w:ascii="Calibri" w:hAnsi="Calibri" w:cs="Calibri"/>
          <w:sz w:val="22"/>
          <w:szCs w:val="22"/>
          <w:lang w:val="pl-PL"/>
        </w:rPr>
        <w:t xml:space="preserve">prowadzący leczenie </w:t>
      </w:r>
      <w:r w:rsidRPr="00BE427F">
        <w:rPr>
          <w:rStyle w:val="normaltextrun1"/>
          <w:rFonts w:ascii="Calibri" w:hAnsi="Calibri" w:cs="Calibri"/>
          <w:sz w:val="22"/>
          <w:szCs w:val="22"/>
          <w:lang w:val="pl-PL"/>
        </w:rPr>
        <w:t>sądzi inaczej.</w:t>
      </w:r>
    </w:p>
    <w:p w14:paraId="1703A260" w14:textId="77777777" w:rsidR="00532F5A" w:rsidRPr="00E52B75" w:rsidRDefault="00532F5A" w:rsidP="00532F5A">
      <w:pPr>
        <w:pStyle w:val="paragraph"/>
        <w:numPr>
          <w:ilvl w:val="0"/>
          <w:numId w:val="6"/>
        </w:numPr>
        <w:ind w:left="1080"/>
        <w:textAlignment w:val="baseline"/>
        <w:rPr>
          <w:rStyle w:val="normaltextrun1"/>
          <w:rFonts w:ascii="Calibri" w:hAnsi="Calibri" w:cs="Calibri"/>
          <w:sz w:val="22"/>
          <w:szCs w:val="22"/>
          <w:lang w:val="pl-PL"/>
        </w:rPr>
      </w:pPr>
      <w:r w:rsidRPr="00BE427F">
        <w:rPr>
          <w:rStyle w:val="normaltextrun1"/>
          <w:rFonts w:ascii="Calibri" w:hAnsi="Calibri" w:cs="Calibri"/>
          <w:sz w:val="22"/>
          <w:szCs w:val="22"/>
          <w:lang w:val="pl-PL"/>
        </w:rPr>
        <w:t xml:space="preserve">Jeśli </w:t>
      </w:r>
      <w:r>
        <w:rPr>
          <w:rStyle w:val="normaltextrun1"/>
          <w:rFonts w:ascii="Calibri" w:hAnsi="Calibri" w:cs="Calibri"/>
          <w:sz w:val="22"/>
          <w:szCs w:val="22"/>
          <w:lang w:val="pl-PL"/>
        </w:rPr>
        <w:t>T</w:t>
      </w:r>
      <w:r w:rsidRPr="00BE427F">
        <w:rPr>
          <w:rStyle w:val="normaltextrun1"/>
          <w:rFonts w:ascii="Calibri" w:hAnsi="Calibri" w:cs="Calibri"/>
          <w:sz w:val="22"/>
          <w:szCs w:val="22"/>
          <w:lang w:val="pl-PL"/>
        </w:rPr>
        <w:t xml:space="preserve">woje dziecko </w:t>
      </w:r>
      <w:r>
        <w:rPr>
          <w:rStyle w:val="normaltextrun1"/>
          <w:rFonts w:ascii="Calibri" w:hAnsi="Calibri" w:cs="Calibri"/>
          <w:sz w:val="22"/>
          <w:szCs w:val="22"/>
          <w:lang w:val="pl-PL"/>
        </w:rPr>
        <w:t>za</w:t>
      </w:r>
      <w:r w:rsidRPr="00BE427F">
        <w:rPr>
          <w:rStyle w:val="normaltextrun1"/>
          <w:rFonts w:ascii="Calibri" w:hAnsi="Calibri" w:cs="Calibri"/>
          <w:sz w:val="22"/>
          <w:szCs w:val="22"/>
          <w:lang w:val="pl-PL"/>
        </w:rPr>
        <w:t>choruje w szkole</w:t>
      </w:r>
      <w:r>
        <w:rPr>
          <w:rStyle w:val="normaltextrun1"/>
          <w:rFonts w:ascii="Calibri" w:hAnsi="Calibri" w:cs="Calibri"/>
          <w:sz w:val="22"/>
          <w:szCs w:val="22"/>
          <w:lang w:val="pl-PL"/>
        </w:rPr>
        <w:t>,</w:t>
      </w:r>
      <w:r w:rsidRPr="00BE427F">
        <w:rPr>
          <w:rStyle w:val="normaltextrun1"/>
          <w:rFonts w:ascii="Calibri" w:hAnsi="Calibri" w:cs="Calibri"/>
          <w:sz w:val="22"/>
          <w:szCs w:val="22"/>
          <w:lang w:val="pl-PL"/>
        </w:rPr>
        <w:t xml:space="preserve"> </w:t>
      </w:r>
      <w:r>
        <w:rPr>
          <w:rStyle w:val="normaltextrun1"/>
          <w:rFonts w:ascii="Calibri" w:hAnsi="Calibri" w:cs="Calibri"/>
          <w:sz w:val="22"/>
          <w:szCs w:val="22"/>
          <w:lang w:val="pl-PL"/>
        </w:rPr>
        <w:t>umieści</w:t>
      </w:r>
      <w:r w:rsidRPr="00BE427F">
        <w:rPr>
          <w:rStyle w:val="normaltextrun1"/>
          <w:rFonts w:ascii="Calibri" w:hAnsi="Calibri" w:cs="Calibri"/>
          <w:sz w:val="22"/>
          <w:szCs w:val="22"/>
          <w:lang w:val="pl-PL"/>
        </w:rPr>
        <w:t xml:space="preserve">my </w:t>
      </w:r>
      <w:r>
        <w:rPr>
          <w:rStyle w:val="normaltextrun1"/>
          <w:rFonts w:ascii="Calibri" w:hAnsi="Calibri" w:cs="Calibri"/>
          <w:sz w:val="22"/>
          <w:szCs w:val="22"/>
          <w:lang w:val="pl-PL"/>
        </w:rPr>
        <w:t>je w</w:t>
      </w:r>
      <w:r w:rsidRPr="00BE427F">
        <w:rPr>
          <w:rStyle w:val="normaltextrun1"/>
          <w:rFonts w:ascii="Calibri" w:hAnsi="Calibri" w:cs="Calibri"/>
          <w:sz w:val="22"/>
          <w:szCs w:val="22"/>
          <w:lang w:val="pl-PL"/>
        </w:rPr>
        <w:t xml:space="preserve"> osobn</w:t>
      </w:r>
      <w:r>
        <w:rPr>
          <w:rStyle w:val="normaltextrun1"/>
          <w:rFonts w:ascii="Calibri" w:hAnsi="Calibri" w:cs="Calibri"/>
          <w:sz w:val="22"/>
          <w:szCs w:val="22"/>
          <w:lang w:val="pl-PL"/>
        </w:rPr>
        <w:t>ym</w:t>
      </w:r>
      <w:r w:rsidRPr="00BE427F">
        <w:rPr>
          <w:rStyle w:val="normaltextrun1"/>
          <w:rFonts w:ascii="Calibri" w:hAnsi="Calibri" w:cs="Calibri"/>
          <w:sz w:val="22"/>
          <w:szCs w:val="22"/>
          <w:lang w:val="pl-PL"/>
        </w:rPr>
        <w:t xml:space="preserve"> pokoju. Poprosimy </w:t>
      </w:r>
      <w:r>
        <w:rPr>
          <w:rStyle w:val="normaltextrun1"/>
          <w:rFonts w:ascii="Calibri" w:hAnsi="Calibri" w:cs="Calibri"/>
          <w:sz w:val="22"/>
          <w:szCs w:val="22"/>
          <w:lang w:val="pl-PL"/>
        </w:rPr>
        <w:t>C</w:t>
      </w:r>
      <w:r w:rsidRPr="00BE427F">
        <w:rPr>
          <w:rStyle w:val="normaltextrun1"/>
          <w:rFonts w:ascii="Calibri" w:hAnsi="Calibri" w:cs="Calibri"/>
          <w:sz w:val="22"/>
          <w:szCs w:val="22"/>
          <w:lang w:val="pl-PL"/>
        </w:rPr>
        <w:t xml:space="preserve">ię </w:t>
      </w:r>
      <w:r>
        <w:rPr>
          <w:rStyle w:val="normaltextrun1"/>
          <w:rFonts w:ascii="Calibri" w:hAnsi="Calibri" w:cs="Calibri"/>
          <w:sz w:val="22"/>
          <w:szCs w:val="22"/>
          <w:lang w:val="pl-PL"/>
        </w:rPr>
        <w:t xml:space="preserve">wtedy </w:t>
      </w:r>
      <w:r w:rsidRPr="00BE427F">
        <w:rPr>
          <w:rStyle w:val="normaltextrun1"/>
          <w:rFonts w:ascii="Calibri" w:hAnsi="Calibri" w:cs="Calibri"/>
          <w:sz w:val="22"/>
          <w:szCs w:val="22"/>
          <w:lang w:val="pl-PL"/>
        </w:rPr>
        <w:t xml:space="preserve">o odebranie dziecka.  Następnie należy skontaktować się z lekarzem </w:t>
      </w:r>
      <w:r>
        <w:rPr>
          <w:rStyle w:val="normaltextrun1"/>
          <w:rFonts w:ascii="Calibri" w:hAnsi="Calibri" w:cs="Calibri"/>
          <w:sz w:val="22"/>
          <w:szCs w:val="22"/>
          <w:lang w:val="pl-PL"/>
        </w:rPr>
        <w:t xml:space="preserve">rodzinnym </w:t>
      </w:r>
      <w:r w:rsidRPr="00BE427F">
        <w:rPr>
          <w:rStyle w:val="normaltextrun1"/>
          <w:rFonts w:ascii="Calibri" w:hAnsi="Calibri" w:cs="Calibri"/>
          <w:sz w:val="22"/>
          <w:szCs w:val="22"/>
          <w:lang w:val="pl-PL"/>
        </w:rPr>
        <w:t xml:space="preserve">przez telefon. On zdecyduje, czy dziecko musi być </w:t>
      </w:r>
      <w:r>
        <w:rPr>
          <w:rStyle w:val="normaltextrun1"/>
          <w:rFonts w:ascii="Calibri" w:hAnsi="Calibri" w:cs="Calibri"/>
          <w:sz w:val="22"/>
          <w:szCs w:val="22"/>
          <w:lang w:val="pl-PL"/>
        </w:rPr>
        <w:t>poddane testowi</w:t>
      </w:r>
      <w:r w:rsidRPr="00BE427F">
        <w:rPr>
          <w:rStyle w:val="normaltextrun1"/>
          <w:rFonts w:ascii="Calibri" w:hAnsi="Calibri" w:cs="Calibri"/>
          <w:sz w:val="22"/>
          <w:szCs w:val="22"/>
          <w:lang w:val="pl-PL"/>
        </w:rPr>
        <w:t xml:space="preserve">. </w:t>
      </w:r>
    </w:p>
    <w:p w14:paraId="0178FB98" w14:textId="77777777" w:rsidR="00532F5A" w:rsidRPr="002D7F5D" w:rsidRDefault="00532F5A" w:rsidP="00532F5A">
      <w:pPr>
        <w:pStyle w:val="paragraph"/>
        <w:ind w:left="720"/>
        <w:textAlignment w:val="baseline"/>
        <w:rPr>
          <w:rStyle w:val="normaltextrun1"/>
          <w:rFonts w:ascii="Calibri" w:hAnsi="Calibri" w:cs="Calibri"/>
          <w:sz w:val="22"/>
          <w:szCs w:val="22"/>
          <w:lang w:val="pl-PL"/>
        </w:rPr>
      </w:pPr>
    </w:p>
    <w:p w14:paraId="1958AAF9" w14:textId="77777777" w:rsidR="00532F5A" w:rsidRPr="00BE427F" w:rsidRDefault="00532F5A" w:rsidP="00532F5A">
      <w:pPr>
        <w:pStyle w:val="paragraph"/>
        <w:ind w:left="426"/>
        <w:textAlignment w:val="baseline"/>
        <w:rPr>
          <w:rFonts w:ascii="Calibri" w:hAnsi="Calibri" w:cs="Calibri"/>
          <w:b/>
          <w:bCs/>
          <w:lang w:val="pl-PL"/>
        </w:rPr>
      </w:pPr>
      <w:r w:rsidRPr="00BE427F">
        <w:rPr>
          <w:rStyle w:val="normaltextrun1"/>
          <w:rFonts w:ascii="Calibri" w:hAnsi="Calibri" w:cs="Calibri"/>
          <w:b/>
          <w:bCs/>
          <w:lang w:val="pl-PL"/>
        </w:rPr>
        <w:t xml:space="preserve">Co się stanie, jeśli pracownik lub dziecko w szkole zostanie zarażone koronawirusem? </w:t>
      </w:r>
    </w:p>
    <w:p w14:paraId="79A3C123" w14:textId="77777777" w:rsidR="00532F5A" w:rsidRPr="00BE427F" w:rsidRDefault="00532F5A" w:rsidP="00532F5A">
      <w:pPr>
        <w:pStyle w:val="paragraph"/>
        <w:numPr>
          <w:ilvl w:val="0"/>
          <w:numId w:val="11"/>
        </w:numPr>
        <w:rPr>
          <w:rFonts w:ascii="Calibri" w:hAnsi="Calibri"/>
          <w:lang w:val="pl-PL"/>
        </w:rPr>
      </w:pPr>
      <w:r w:rsidRPr="00BE427F">
        <w:rPr>
          <w:rStyle w:val="normaltextrun1"/>
          <w:rFonts w:ascii="Calibri" w:hAnsi="Calibri" w:cs="Calibri"/>
          <w:sz w:val="22"/>
          <w:szCs w:val="22"/>
          <w:lang w:val="pl-PL"/>
        </w:rPr>
        <w:t>Zainfekowana osoba otrzymuje niezbędną opiekę.</w:t>
      </w:r>
    </w:p>
    <w:p w14:paraId="1A354747" w14:textId="77777777" w:rsidR="00532F5A" w:rsidRPr="00BE427F" w:rsidRDefault="00532F5A" w:rsidP="00532F5A">
      <w:pPr>
        <w:pStyle w:val="paragraph"/>
        <w:numPr>
          <w:ilvl w:val="0"/>
          <w:numId w:val="11"/>
        </w:numPr>
        <w:rPr>
          <w:rFonts w:ascii="Calibri" w:hAnsi="Calibri"/>
          <w:lang w:val="pl-PL"/>
        </w:rPr>
      </w:pPr>
      <w:r w:rsidRPr="002518A3">
        <w:rPr>
          <w:rFonts w:ascii="Calibri" w:hAnsi="Calibri"/>
          <w:sz w:val="22"/>
          <w:szCs w:val="22"/>
          <w:lang w:val="pl-PL"/>
        </w:rPr>
        <w:t xml:space="preserve">Centrum voor Leerlingenbegeleiding </w:t>
      </w:r>
      <w:r w:rsidRPr="002518A3">
        <w:rPr>
          <w:rFonts w:ascii="Calibri" w:hAnsi="Calibri"/>
          <w:i/>
          <w:iCs/>
          <w:sz w:val="22"/>
          <w:szCs w:val="22"/>
          <w:lang w:val="pl-PL"/>
        </w:rPr>
        <w:t>[Ośrodek</w:t>
      </w:r>
      <w:r>
        <w:rPr>
          <w:rFonts w:ascii="Calibri" w:hAnsi="Calibri"/>
          <w:i/>
          <w:iCs/>
          <w:sz w:val="22"/>
          <w:szCs w:val="22"/>
          <w:lang w:val="pl-PL"/>
        </w:rPr>
        <w:t xml:space="preserve"> </w:t>
      </w:r>
      <w:r w:rsidRPr="002518A3">
        <w:rPr>
          <w:rFonts w:ascii="Calibri" w:hAnsi="Calibri"/>
          <w:i/>
          <w:iCs/>
          <w:sz w:val="22"/>
          <w:szCs w:val="22"/>
          <w:lang w:val="pl-PL"/>
        </w:rPr>
        <w:t xml:space="preserve">Doradztwa Edukacyjnego] </w:t>
      </w:r>
      <w:r w:rsidRPr="002518A3">
        <w:rPr>
          <w:rFonts w:ascii="Calibri" w:hAnsi="Calibri"/>
          <w:sz w:val="22"/>
          <w:szCs w:val="22"/>
          <w:lang w:val="pl-PL"/>
        </w:rPr>
        <w:t>(CLB) przeprowadzi wywiad dotyczący</w:t>
      </w:r>
      <w:r w:rsidRPr="00BE427F">
        <w:rPr>
          <w:rFonts w:ascii="Calibri" w:hAnsi="Calibri"/>
          <w:sz w:val="22"/>
          <w:szCs w:val="22"/>
          <w:lang w:val="pl-PL"/>
        </w:rPr>
        <w:t xml:space="preserve"> kontaktów chorego i podejmie odpowiedni</w:t>
      </w:r>
      <w:r>
        <w:rPr>
          <w:rFonts w:ascii="Calibri" w:hAnsi="Calibri"/>
          <w:sz w:val="22"/>
          <w:szCs w:val="22"/>
          <w:lang w:val="pl-PL"/>
        </w:rPr>
        <w:t xml:space="preserve">e środki. </w:t>
      </w:r>
      <w:r w:rsidRPr="00BE427F">
        <w:rPr>
          <w:rFonts w:ascii="Calibri" w:hAnsi="Calibri"/>
          <w:sz w:val="22"/>
          <w:szCs w:val="22"/>
          <w:lang w:val="pl-PL"/>
        </w:rPr>
        <w:t xml:space="preserve"> </w:t>
      </w:r>
    </w:p>
    <w:p w14:paraId="08FC2BB7" w14:textId="77777777" w:rsidR="00532F5A" w:rsidRPr="004D48AA" w:rsidRDefault="00532F5A" w:rsidP="00532F5A">
      <w:pPr>
        <w:pStyle w:val="paragraph"/>
        <w:numPr>
          <w:ilvl w:val="0"/>
          <w:numId w:val="11"/>
        </w:numPr>
        <w:rPr>
          <w:rFonts w:ascii="Calibri" w:hAnsi="Calibri"/>
          <w:lang w:val="pl-PL"/>
        </w:rPr>
      </w:pPr>
      <w:r w:rsidRPr="00BE427F">
        <w:rPr>
          <w:rFonts w:ascii="Calibri" w:hAnsi="Calibri"/>
          <w:sz w:val="22"/>
          <w:szCs w:val="22"/>
          <w:lang w:val="pl-PL"/>
        </w:rPr>
        <w:t>CLB</w:t>
      </w:r>
      <w:r w:rsidRPr="00BE427F">
        <w:rPr>
          <w:rStyle w:val="normaltextrun1"/>
          <w:rFonts w:ascii="Calibri" w:hAnsi="Calibri" w:cs="Calibri"/>
          <w:sz w:val="22"/>
          <w:szCs w:val="22"/>
          <w:lang w:val="pl-PL"/>
        </w:rPr>
        <w:t xml:space="preserve"> zbada, z kim osoba zakażona miała kontakt. Jak długo i jak intensywny był ten kontakt? Te dane określą, czy kontakt był wysokiego czy niskiego ryzyka.</w:t>
      </w:r>
    </w:p>
    <w:p w14:paraId="4D25B271" w14:textId="77777777" w:rsidR="00532F5A" w:rsidRPr="004D48AA" w:rsidRDefault="00532F5A" w:rsidP="00532F5A">
      <w:pPr>
        <w:pStyle w:val="paragraph"/>
        <w:numPr>
          <w:ilvl w:val="0"/>
          <w:numId w:val="11"/>
        </w:numPr>
        <w:rPr>
          <w:rStyle w:val="normaltextrun1"/>
          <w:rFonts w:ascii="Calibri" w:hAnsi="Calibri"/>
          <w:lang w:val="pl-PL"/>
        </w:rPr>
      </w:pPr>
      <w:r w:rsidRPr="003F165E">
        <w:rPr>
          <w:rStyle w:val="normaltextrun1"/>
          <w:rFonts w:asciiTheme="minorHAnsi" w:hAnsiTheme="minorHAnsi" w:cstheme="minorHAnsi"/>
          <w:lang w:val="pl-PL"/>
        </w:rPr>
        <w:t>J</w:t>
      </w:r>
      <w:r w:rsidRPr="003F165E">
        <w:rPr>
          <w:rFonts w:asciiTheme="minorHAnsi" w:hAnsiTheme="minorHAnsi" w:cstheme="minorHAnsi"/>
          <w:lang w:val="pl-PL"/>
        </w:rPr>
        <w:t>eśli kontakt Twojego dziecka z osobą zarażoną stanowi wysoki</w:t>
      </w:r>
      <w:r>
        <w:rPr>
          <w:rFonts w:asciiTheme="minorHAnsi" w:hAnsiTheme="minorHAnsi" w:cstheme="minorHAnsi"/>
          <w:lang w:val="pl-PL"/>
        </w:rPr>
        <w:t>e</w:t>
      </w:r>
      <w:r w:rsidRPr="003F165E">
        <w:rPr>
          <w:rFonts w:asciiTheme="minorHAnsi" w:hAnsiTheme="minorHAnsi" w:cstheme="minorHAnsi"/>
          <w:lang w:val="pl-PL"/>
        </w:rPr>
        <w:t xml:space="preserve"> ryzyko,</w:t>
      </w:r>
      <w:r w:rsidRPr="008A0A13">
        <w:rPr>
          <w:rStyle w:val="normaltextrun1"/>
          <w:rFonts w:ascii="Calibri" w:hAnsi="Calibri" w:cs="Calibri"/>
          <w:sz w:val="22"/>
          <w:szCs w:val="22"/>
          <w:lang w:val="pl-PL"/>
        </w:rPr>
        <w:t xml:space="preserve"> wtedy musi pozostać w domu przez 14 dni. Mierz temperaturę dziecka dwa razy dziennie. Jeśli u dziecka wystąpią objawy choroby, należy skontaktować się z lekarzem rodzinnym przez telefon.    </w:t>
      </w:r>
    </w:p>
    <w:p w14:paraId="3A3B8446" w14:textId="77777777" w:rsidR="00532F5A" w:rsidRPr="00BE427F" w:rsidRDefault="00532F5A" w:rsidP="00532F5A">
      <w:pPr>
        <w:pStyle w:val="paragraph"/>
        <w:numPr>
          <w:ilvl w:val="0"/>
          <w:numId w:val="11"/>
        </w:numPr>
        <w:textAlignment w:val="baseline"/>
        <w:rPr>
          <w:rStyle w:val="normaltextrun1"/>
          <w:rFonts w:ascii="Calibri" w:hAnsi="Calibri" w:cs="Calibri"/>
          <w:sz w:val="22"/>
          <w:szCs w:val="22"/>
          <w:lang w:val="pl-PL"/>
        </w:rPr>
      </w:pPr>
      <w:r w:rsidRPr="003F165E">
        <w:rPr>
          <w:rStyle w:val="normaltextrun1"/>
          <w:rFonts w:asciiTheme="minorHAnsi" w:hAnsiTheme="minorHAnsi" w:cstheme="minorHAnsi"/>
          <w:lang w:val="pl-PL"/>
        </w:rPr>
        <w:t>J</w:t>
      </w:r>
      <w:r w:rsidRPr="003F165E">
        <w:rPr>
          <w:rFonts w:asciiTheme="minorHAnsi" w:hAnsiTheme="minorHAnsi" w:cstheme="minorHAnsi"/>
          <w:lang w:val="pl-PL"/>
        </w:rPr>
        <w:t xml:space="preserve">eśli kontakt Twojego dziecka z osobą zarażoną stanowi </w:t>
      </w:r>
      <w:r>
        <w:rPr>
          <w:rFonts w:asciiTheme="minorHAnsi" w:hAnsiTheme="minorHAnsi" w:cstheme="minorHAnsi"/>
          <w:lang w:val="pl-PL"/>
        </w:rPr>
        <w:t>niskie</w:t>
      </w:r>
      <w:r w:rsidRPr="003F165E">
        <w:rPr>
          <w:rFonts w:asciiTheme="minorHAnsi" w:hAnsiTheme="minorHAnsi" w:cstheme="minorHAnsi"/>
          <w:lang w:val="pl-PL"/>
        </w:rPr>
        <w:t xml:space="preserve"> ryzyko,</w:t>
      </w:r>
      <w:r w:rsidRPr="008A0A13">
        <w:rPr>
          <w:rStyle w:val="normaltextrun1"/>
          <w:rFonts w:ascii="Calibri" w:hAnsi="Calibri" w:cs="Calibri"/>
          <w:sz w:val="22"/>
          <w:szCs w:val="22"/>
          <w:lang w:val="pl-PL"/>
        </w:rPr>
        <w:t xml:space="preserve"> </w:t>
      </w:r>
      <w:r>
        <w:rPr>
          <w:rStyle w:val="normaltextrun1"/>
          <w:rFonts w:ascii="Calibri" w:hAnsi="Calibri" w:cs="Calibri"/>
          <w:sz w:val="22"/>
          <w:szCs w:val="22"/>
          <w:lang w:val="pl-PL"/>
        </w:rPr>
        <w:t>to</w:t>
      </w:r>
      <w:r w:rsidRPr="00BE427F">
        <w:rPr>
          <w:rStyle w:val="normaltextrun1"/>
          <w:rFonts w:ascii="Calibri" w:hAnsi="Calibri" w:cs="Calibri"/>
          <w:sz w:val="22"/>
          <w:szCs w:val="22"/>
          <w:lang w:val="pl-PL"/>
        </w:rPr>
        <w:t xml:space="preserve"> </w:t>
      </w:r>
      <w:r>
        <w:rPr>
          <w:rStyle w:val="normaltextrun1"/>
          <w:rFonts w:ascii="Calibri" w:hAnsi="Calibri" w:cs="Calibri"/>
          <w:sz w:val="22"/>
          <w:szCs w:val="22"/>
          <w:lang w:val="pl-PL"/>
        </w:rPr>
        <w:t>w</w:t>
      </w:r>
      <w:r w:rsidRPr="00BE427F">
        <w:rPr>
          <w:rStyle w:val="normaltextrun1"/>
          <w:rFonts w:ascii="Calibri" w:hAnsi="Calibri" w:cs="Calibri"/>
          <w:sz w:val="22"/>
          <w:szCs w:val="22"/>
          <w:lang w:val="pl-PL"/>
        </w:rPr>
        <w:t xml:space="preserve">tedy </w:t>
      </w:r>
      <w:r>
        <w:rPr>
          <w:rStyle w:val="normaltextrun1"/>
          <w:rFonts w:ascii="Calibri" w:hAnsi="Calibri" w:cs="Calibri"/>
          <w:sz w:val="22"/>
          <w:szCs w:val="22"/>
          <w:lang w:val="pl-PL"/>
        </w:rPr>
        <w:t>T</w:t>
      </w:r>
      <w:r w:rsidRPr="00BE427F">
        <w:rPr>
          <w:rStyle w:val="normaltextrun1"/>
          <w:rFonts w:ascii="Calibri" w:hAnsi="Calibri" w:cs="Calibri"/>
          <w:sz w:val="22"/>
          <w:szCs w:val="22"/>
          <w:lang w:val="pl-PL"/>
        </w:rPr>
        <w:t xml:space="preserve">woje dziecko będzie mogło dalej chodzić do szkoły. Niech dziecko nosi poza domem materiałową maskę </w:t>
      </w:r>
      <w:r>
        <w:rPr>
          <w:rStyle w:val="normaltextrun1"/>
          <w:rFonts w:ascii="Calibri" w:hAnsi="Calibri" w:cs="Calibri"/>
          <w:sz w:val="22"/>
          <w:szCs w:val="22"/>
          <w:lang w:val="pl-PL"/>
        </w:rPr>
        <w:t>ochronną</w:t>
      </w:r>
      <w:r w:rsidRPr="00BE427F">
        <w:rPr>
          <w:rStyle w:val="normaltextrun1"/>
          <w:rFonts w:ascii="Calibri" w:hAnsi="Calibri" w:cs="Calibri"/>
          <w:sz w:val="22"/>
          <w:szCs w:val="22"/>
          <w:lang w:val="pl-PL"/>
        </w:rPr>
        <w:t>. Dziecko powinno również trzymać się z dala od innych osób na odległość 1,5 metra.  Ogranicz dodatkow</w:t>
      </w:r>
      <w:r>
        <w:rPr>
          <w:rStyle w:val="normaltextrun1"/>
          <w:rFonts w:ascii="Calibri" w:hAnsi="Calibri" w:cs="Calibri"/>
          <w:sz w:val="22"/>
          <w:szCs w:val="22"/>
          <w:lang w:val="pl-PL"/>
        </w:rPr>
        <w:t>e</w:t>
      </w:r>
      <w:r w:rsidRPr="00BE427F">
        <w:rPr>
          <w:rStyle w:val="normaltextrun1"/>
          <w:rFonts w:ascii="Calibri" w:hAnsi="Calibri" w:cs="Calibri"/>
          <w:sz w:val="22"/>
          <w:szCs w:val="22"/>
          <w:lang w:val="pl-PL"/>
        </w:rPr>
        <w:t xml:space="preserve"> kontakt</w:t>
      </w:r>
      <w:r>
        <w:rPr>
          <w:rStyle w:val="normaltextrun1"/>
          <w:rFonts w:ascii="Calibri" w:hAnsi="Calibri" w:cs="Calibri"/>
          <w:sz w:val="22"/>
          <w:szCs w:val="22"/>
          <w:lang w:val="pl-PL"/>
        </w:rPr>
        <w:t>y</w:t>
      </w:r>
      <w:r w:rsidRPr="00BE427F">
        <w:rPr>
          <w:rStyle w:val="normaltextrun1"/>
          <w:rFonts w:ascii="Calibri" w:hAnsi="Calibri" w:cs="Calibri"/>
          <w:sz w:val="22"/>
          <w:szCs w:val="22"/>
          <w:lang w:val="pl-PL"/>
        </w:rPr>
        <w:t xml:space="preserve"> społeczn</w:t>
      </w:r>
      <w:r>
        <w:rPr>
          <w:rStyle w:val="normaltextrun1"/>
          <w:rFonts w:ascii="Calibri" w:hAnsi="Calibri" w:cs="Calibri"/>
          <w:sz w:val="22"/>
          <w:szCs w:val="22"/>
          <w:lang w:val="pl-PL"/>
        </w:rPr>
        <w:t>e i przemieszczenia</w:t>
      </w:r>
      <w:r w:rsidRPr="00BE427F">
        <w:rPr>
          <w:rStyle w:val="normaltextrun1"/>
          <w:rFonts w:ascii="Calibri" w:hAnsi="Calibri" w:cs="Calibri"/>
          <w:sz w:val="22"/>
          <w:szCs w:val="22"/>
          <w:lang w:val="pl-PL"/>
        </w:rPr>
        <w:t xml:space="preserve">. Jeśli u dziecka wystąpią objawy choroby, należy skontaktować się z lekarzem rodzinnym przez telefon.   </w:t>
      </w:r>
    </w:p>
    <w:p w14:paraId="184E4880" w14:textId="77777777" w:rsidR="00532F5A" w:rsidRPr="008A0A13" w:rsidRDefault="00532F5A" w:rsidP="00532F5A">
      <w:pPr>
        <w:pStyle w:val="paragraph"/>
        <w:numPr>
          <w:ilvl w:val="0"/>
          <w:numId w:val="11"/>
        </w:numPr>
        <w:rPr>
          <w:rFonts w:ascii="Calibri" w:hAnsi="Calibri"/>
          <w:lang w:val="pl-PL"/>
        </w:rPr>
      </w:pPr>
      <w:r w:rsidRPr="008A0A13">
        <w:rPr>
          <w:rStyle w:val="normaltextrun1"/>
          <w:rFonts w:ascii="Calibri" w:hAnsi="Calibri" w:cs="Calibri"/>
          <w:sz w:val="22"/>
          <w:szCs w:val="22"/>
          <w:lang w:val="pl-PL"/>
        </w:rPr>
        <w:t xml:space="preserve">Jeśli nie skontaktował się z Tobą nikt z CLB, wtedy Twoje dziecko będzie mogło dalej chodzić do szkoły. </w:t>
      </w:r>
    </w:p>
    <w:p w14:paraId="0E400C87" w14:textId="77777777" w:rsidR="00532F5A" w:rsidRPr="008A0A13" w:rsidRDefault="00532F5A" w:rsidP="00532F5A">
      <w:pPr>
        <w:pStyle w:val="paragraph"/>
        <w:numPr>
          <w:ilvl w:val="0"/>
          <w:numId w:val="11"/>
        </w:numPr>
        <w:rPr>
          <w:rStyle w:val="normaltextrun1"/>
          <w:rFonts w:ascii="Calibri" w:hAnsi="Calibri"/>
          <w:lang w:val="pl-PL"/>
        </w:rPr>
      </w:pPr>
      <w:r w:rsidRPr="008A0A13">
        <w:rPr>
          <w:rStyle w:val="normaltextrun1"/>
          <w:rFonts w:ascii="Calibri" w:hAnsi="Calibri" w:cs="Calibri"/>
          <w:sz w:val="22"/>
          <w:szCs w:val="22"/>
          <w:lang w:val="pl-PL"/>
        </w:rPr>
        <w:t xml:space="preserve">Jeśli pracownik zachoruje w szkole, </w:t>
      </w:r>
      <w:r>
        <w:rPr>
          <w:rStyle w:val="normaltextrun1"/>
          <w:rFonts w:ascii="Calibri" w:hAnsi="Calibri" w:cs="Calibri"/>
          <w:sz w:val="22"/>
          <w:szCs w:val="22"/>
          <w:lang w:val="pl-PL"/>
        </w:rPr>
        <w:t>po</w:t>
      </w:r>
      <w:r w:rsidRPr="008A0A13">
        <w:rPr>
          <w:rStyle w:val="normaltextrun1"/>
          <w:rFonts w:ascii="Calibri" w:hAnsi="Calibri" w:cs="Calibri"/>
          <w:sz w:val="22"/>
          <w:szCs w:val="22"/>
          <w:lang w:val="pl-PL"/>
        </w:rPr>
        <w:t xml:space="preserve">prosimy go, aby poszedł do domu i skontaktował się telefonicznie z lekarzem rodzinnym.  </w:t>
      </w:r>
    </w:p>
    <w:p w14:paraId="4A2D4918" w14:textId="77777777" w:rsidR="00532F5A" w:rsidRPr="00BE427F" w:rsidRDefault="00532F5A" w:rsidP="00532F5A">
      <w:pPr>
        <w:pStyle w:val="paragraph"/>
        <w:textAlignment w:val="baseline"/>
        <w:rPr>
          <w:rStyle w:val="normaltextrun1"/>
          <w:rFonts w:ascii="Calibri" w:hAnsi="Calibri" w:cs="Calibri"/>
          <w:sz w:val="22"/>
          <w:szCs w:val="22"/>
          <w:lang w:val="pl-PL"/>
        </w:rPr>
      </w:pPr>
    </w:p>
    <w:p w14:paraId="465A0472" w14:textId="77777777" w:rsidR="00532F5A" w:rsidRPr="00741A1A" w:rsidRDefault="00532F5A" w:rsidP="00532F5A">
      <w:pPr>
        <w:pStyle w:val="paragraph"/>
        <w:ind w:left="360"/>
        <w:textAlignment w:val="baseline"/>
        <w:rPr>
          <w:rFonts w:asciiTheme="minorHAnsi" w:hAnsiTheme="minorHAnsi" w:cstheme="minorBidi"/>
          <w:b/>
          <w:bCs/>
          <w:lang w:val="pl-PL"/>
        </w:rPr>
      </w:pPr>
      <w:r w:rsidRPr="00741A1A">
        <w:rPr>
          <w:rFonts w:asciiTheme="minorHAnsi" w:hAnsiTheme="minorHAnsi" w:cstheme="minorBidi"/>
          <w:b/>
          <w:bCs/>
          <w:lang w:val="pl-PL"/>
        </w:rPr>
        <w:t>Co się stanie</w:t>
      </w:r>
      <w:r>
        <w:rPr>
          <w:rFonts w:asciiTheme="minorHAnsi" w:hAnsiTheme="minorHAnsi" w:cstheme="minorBidi"/>
          <w:b/>
          <w:bCs/>
          <w:lang w:val="pl-PL"/>
        </w:rPr>
        <w:t xml:space="preserve"> z rocznikami, </w:t>
      </w:r>
      <w:r w:rsidRPr="00741A1A">
        <w:rPr>
          <w:rFonts w:asciiTheme="minorHAnsi" w:hAnsiTheme="minorHAnsi" w:cstheme="minorBidi"/>
          <w:b/>
          <w:bCs/>
          <w:lang w:val="pl-PL"/>
        </w:rPr>
        <w:t xml:space="preserve">które nie rozpoczną nauki </w:t>
      </w:r>
      <w:r w:rsidRPr="00741A1A">
        <w:rPr>
          <w:rFonts w:asciiTheme="minorHAnsi" w:hAnsiTheme="minorHAnsi" w:cstheme="minorBidi"/>
          <w:b/>
          <w:highlight w:val="yellow"/>
          <w:lang w:val="pl-PL"/>
        </w:rPr>
        <w:t>xx</w:t>
      </w:r>
      <w:r w:rsidRPr="00741A1A">
        <w:rPr>
          <w:rFonts w:asciiTheme="minorHAnsi" w:hAnsiTheme="minorHAnsi" w:cstheme="minorBidi"/>
          <w:b/>
          <w:bCs/>
          <w:lang w:val="pl-PL"/>
        </w:rPr>
        <w:t xml:space="preserve"> maja?</w:t>
      </w:r>
    </w:p>
    <w:p w14:paraId="06696461" w14:textId="77777777" w:rsidR="00532F5A" w:rsidRDefault="00532F5A" w:rsidP="00532F5A">
      <w:pPr>
        <w:pStyle w:val="paragraph"/>
        <w:ind w:left="360"/>
        <w:textAlignment w:val="baseline"/>
        <w:rPr>
          <w:rFonts w:asciiTheme="minorHAnsi" w:hAnsiTheme="minorHAnsi" w:cstheme="minorBidi"/>
          <w:sz w:val="22"/>
          <w:szCs w:val="22"/>
          <w:lang w:val="pl-PL"/>
        </w:rPr>
      </w:pPr>
      <w:r w:rsidRPr="00741A1A">
        <w:rPr>
          <w:rFonts w:asciiTheme="minorHAnsi" w:hAnsiTheme="minorHAnsi" w:cstheme="minorBidi"/>
          <w:sz w:val="22"/>
          <w:szCs w:val="22"/>
          <w:lang w:val="pl-PL"/>
        </w:rPr>
        <w:t xml:space="preserve">Nic się nie zmienia dla uczniów z pozostałych </w:t>
      </w:r>
      <w:r>
        <w:rPr>
          <w:rFonts w:asciiTheme="minorHAnsi" w:hAnsiTheme="minorHAnsi" w:cstheme="minorBidi"/>
          <w:sz w:val="22"/>
          <w:szCs w:val="22"/>
          <w:lang w:val="pl-PL"/>
        </w:rPr>
        <w:t>roczników</w:t>
      </w:r>
      <w:r w:rsidRPr="00741A1A">
        <w:rPr>
          <w:rFonts w:asciiTheme="minorHAnsi" w:hAnsiTheme="minorHAnsi" w:cstheme="minorBidi"/>
          <w:sz w:val="22"/>
          <w:szCs w:val="22"/>
          <w:lang w:val="pl-PL"/>
        </w:rPr>
        <w:t xml:space="preserve">. </w:t>
      </w:r>
      <w:r>
        <w:rPr>
          <w:rFonts w:asciiTheme="minorHAnsi" w:hAnsiTheme="minorHAnsi" w:cstheme="minorBidi"/>
          <w:sz w:val="22"/>
          <w:szCs w:val="22"/>
          <w:lang w:val="pl-PL"/>
        </w:rPr>
        <w:t xml:space="preserve">Nadal będą </w:t>
      </w:r>
      <w:r w:rsidRPr="00741A1A">
        <w:rPr>
          <w:rFonts w:asciiTheme="minorHAnsi" w:hAnsiTheme="minorHAnsi" w:cstheme="minorBidi"/>
          <w:sz w:val="22"/>
          <w:szCs w:val="22"/>
          <w:lang w:val="pl-PL"/>
        </w:rPr>
        <w:t>otrzym</w:t>
      </w:r>
      <w:r>
        <w:rPr>
          <w:rFonts w:asciiTheme="minorHAnsi" w:hAnsiTheme="minorHAnsi" w:cstheme="minorBidi"/>
          <w:sz w:val="22"/>
          <w:szCs w:val="22"/>
          <w:lang w:val="pl-PL"/>
        </w:rPr>
        <w:t>ywać</w:t>
      </w:r>
      <w:r w:rsidRPr="00741A1A">
        <w:rPr>
          <w:rFonts w:asciiTheme="minorHAnsi" w:hAnsiTheme="minorHAnsi" w:cstheme="minorBidi"/>
          <w:sz w:val="22"/>
          <w:szCs w:val="22"/>
          <w:lang w:val="pl-PL"/>
        </w:rPr>
        <w:t xml:space="preserve"> now</w:t>
      </w:r>
      <w:r>
        <w:rPr>
          <w:rFonts w:asciiTheme="minorHAnsi" w:hAnsiTheme="minorHAnsi" w:cstheme="minorBidi"/>
          <w:sz w:val="22"/>
          <w:szCs w:val="22"/>
          <w:lang w:val="pl-PL"/>
        </w:rPr>
        <w:t xml:space="preserve">y materiał do domu lub w świetlicy. </w:t>
      </w:r>
      <w:r w:rsidRPr="00741A1A">
        <w:rPr>
          <w:rFonts w:asciiTheme="minorHAnsi" w:hAnsiTheme="minorHAnsi" w:cstheme="minorBidi"/>
          <w:sz w:val="22"/>
          <w:szCs w:val="22"/>
          <w:lang w:val="pl-PL"/>
        </w:rPr>
        <w:t xml:space="preserve"> </w:t>
      </w:r>
    </w:p>
    <w:p w14:paraId="143CA459" w14:textId="77777777" w:rsidR="00532F5A" w:rsidRPr="004D48AA" w:rsidRDefault="00532F5A" w:rsidP="00532F5A">
      <w:pPr>
        <w:pStyle w:val="paragraph"/>
        <w:ind w:left="360"/>
        <w:textAlignment w:val="baseline"/>
        <w:rPr>
          <w:rFonts w:asciiTheme="minorHAnsi" w:hAnsiTheme="minorHAnsi" w:cstheme="minorBidi"/>
          <w:sz w:val="22"/>
          <w:szCs w:val="22"/>
          <w:lang w:val="pl-PL"/>
        </w:rPr>
      </w:pPr>
    </w:p>
    <w:p w14:paraId="47A1ACB1" w14:textId="77777777" w:rsidR="00405311" w:rsidRDefault="00405311">
      <w:pPr>
        <w:rPr>
          <w:rFonts w:eastAsia="Times New Roman"/>
          <w:b/>
          <w:bCs/>
          <w:sz w:val="24"/>
          <w:szCs w:val="24"/>
          <w:lang w:val="pl-PL" w:eastAsia="nl-BE"/>
        </w:rPr>
      </w:pPr>
      <w:r>
        <w:rPr>
          <w:b/>
          <w:bCs/>
          <w:lang w:val="pl-PL"/>
        </w:rPr>
        <w:br w:type="page"/>
      </w:r>
    </w:p>
    <w:p w14:paraId="7579AC44" w14:textId="2AEC55BB" w:rsidR="00532F5A" w:rsidRPr="004D48AA" w:rsidRDefault="00532F5A" w:rsidP="00532F5A">
      <w:pPr>
        <w:pStyle w:val="paragraph"/>
        <w:ind w:left="360"/>
        <w:rPr>
          <w:rFonts w:asciiTheme="minorHAnsi" w:hAnsiTheme="minorHAnsi" w:cstheme="minorBidi"/>
          <w:b/>
          <w:bCs/>
          <w:lang w:val="pl-PL"/>
        </w:rPr>
      </w:pPr>
      <w:r w:rsidRPr="004D48AA">
        <w:rPr>
          <w:rFonts w:asciiTheme="minorHAnsi" w:hAnsiTheme="minorHAnsi" w:cstheme="minorBidi"/>
          <w:b/>
          <w:bCs/>
          <w:lang w:val="pl-PL"/>
        </w:rPr>
        <w:t xml:space="preserve">Jak będzie zorganizowana </w:t>
      </w:r>
      <w:r>
        <w:rPr>
          <w:rFonts w:asciiTheme="minorHAnsi" w:hAnsiTheme="minorHAnsi" w:cstheme="minorBidi"/>
          <w:b/>
          <w:bCs/>
          <w:lang w:val="pl-PL"/>
        </w:rPr>
        <w:t>świetlica</w:t>
      </w:r>
      <w:r w:rsidRPr="004D48AA">
        <w:rPr>
          <w:rFonts w:asciiTheme="minorHAnsi" w:hAnsiTheme="minorHAnsi" w:cstheme="minorBidi"/>
          <w:b/>
          <w:bCs/>
          <w:lang w:val="pl-PL"/>
        </w:rPr>
        <w:t>?</w:t>
      </w:r>
    </w:p>
    <w:p w14:paraId="57D2A6E9" w14:textId="77777777" w:rsidR="00532F5A" w:rsidRPr="00E52B75" w:rsidRDefault="00532F5A" w:rsidP="00532F5A">
      <w:pPr>
        <w:spacing w:after="0" w:line="240" w:lineRule="auto"/>
        <w:ind w:left="360"/>
        <w:rPr>
          <w:rFonts w:ascii="Calibri" w:eastAsia="Calibri" w:hAnsi="Calibri" w:cs="Calibri"/>
          <w:sz w:val="20"/>
          <w:szCs w:val="20"/>
        </w:rPr>
      </w:pPr>
      <w:r w:rsidRPr="6D591F9E">
        <w:rPr>
          <w:i/>
          <w:iCs/>
          <w:sz w:val="20"/>
          <w:szCs w:val="20"/>
          <w:highlight w:val="yellow"/>
        </w:rPr>
        <w:t xml:space="preserve">Vul als school aan </w:t>
      </w:r>
      <w:r w:rsidRPr="6D591F9E">
        <w:rPr>
          <w:rFonts w:ascii="Calibri" w:eastAsia="Calibri" w:hAnsi="Calibri" w:cs="Calibri"/>
          <w:i/>
          <w:iCs/>
          <w:sz w:val="20"/>
          <w:szCs w:val="20"/>
          <w:highlight w:val="yellow"/>
        </w:rPr>
        <w:t>met de afspraken met het lokale bestuur als opvang ook buiten de school georganiseerd wordt.</w:t>
      </w:r>
      <w:r w:rsidRPr="6D591F9E">
        <w:rPr>
          <w:rFonts w:ascii="Calibri" w:eastAsia="Calibri" w:hAnsi="Calibri" w:cs="Calibri"/>
          <w:i/>
          <w:iCs/>
          <w:sz w:val="20"/>
          <w:szCs w:val="20"/>
        </w:rPr>
        <w:t xml:space="preserve">  </w:t>
      </w:r>
    </w:p>
    <w:p w14:paraId="475A1C60" w14:textId="77777777" w:rsidR="00532F5A" w:rsidRPr="00296B69" w:rsidRDefault="00532F5A" w:rsidP="00532F5A">
      <w:pPr>
        <w:pStyle w:val="paragraph"/>
        <w:numPr>
          <w:ilvl w:val="0"/>
          <w:numId w:val="7"/>
        </w:numPr>
        <w:rPr>
          <w:rStyle w:val="normaltextrun1"/>
          <w:b/>
          <w:bCs/>
          <w:lang w:val="pl-PL"/>
        </w:rPr>
      </w:pPr>
      <w:r w:rsidRPr="00296B69">
        <w:rPr>
          <w:rStyle w:val="normaltextrun1"/>
          <w:rFonts w:ascii="Calibri" w:hAnsi="Calibri" w:cs="Calibri"/>
          <w:sz w:val="22"/>
          <w:szCs w:val="22"/>
          <w:lang w:val="pl-PL"/>
        </w:rPr>
        <w:t>Kt</w:t>
      </w:r>
      <w:r>
        <w:rPr>
          <w:rStyle w:val="normaltextrun1"/>
          <w:rFonts w:ascii="Calibri" w:hAnsi="Calibri" w:cs="Calibri"/>
          <w:sz w:val="22"/>
          <w:szCs w:val="22"/>
          <w:lang w:val="pl-PL"/>
        </w:rPr>
        <w:t>ó</w:t>
      </w:r>
      <w:r w:rsidRPr="00296B69">
        <w:rPr>
          <w:rStyle w:val="normaltextrun1"/>
          <w:rFonts w:ascii="Calibri" w:hAnsi="Calibri" w:cs="Calibri"/>
          <w:sz w:val="22"/>
          <w:szCs w:val="22"/>
          <w:lang w:val="pl-PL"/>
        </w:rPr>
        <w:t>re dzieci otrzymają opiekę w świetlicy?</w:t>
      </w:r>
    </w:p>
    <w:p w14:paraId="66FF5FA5" w14:textId="77777777" w:rsidR="00532F5A" w:rsidRPr="004D48AA" w:rsidRDefault="00532F5A" w:rsidP="00532F5A">
      <w:pPr>
        <w:pStyle w:val="paragraph"/>
        <w:numPr>
          <w:ilvl w:val="1"/>
          <w:numId w:val="7"/>
        </w:numPr>
        <w:rPr>
          <w:rStyle w:val="normaltextrun1"/>
          <w:b/>
          <w:bCs/>
          <w:lang w:val="pl-PL"/>
        </w:rPr>
      </w:pPr>
      <w:r w:rsidRPr="004D48AA">
        <w:rPr>
          <w:rStyle w:val="normaltextrun1"/>
          <w:rFonts w:ascii="Calibri" w:hAnsi="Calibri" w:cs="Calibri"/>
          <w:sz w:val="22"/>
          <w:szCs w:val="22"/>
          <w:lang w:val="pl-PL"/>
        </w:rPr>
        <w:t xml:space="preserve">Dzieci rodziców, którzy nie pracują w domu. </w:t>
      </w:r>
      <w:r w:rsidRPr="00121CD8">
        <w:rPr>
          <w:rStyle w:val="normaltextrun1"/>
          <w:rFonts w:ascii="Calibri" w:hAnsi="Calibri" w:cs="Calibri"/>
          <w:sz w:val="22"/>
          <w:szCs w:val="22"/>
          <w:lang w:val="pl-PL"/>
        </w:rPr>
        <w:t>Rodzice pracują w kluczowym sektorze bądź sektorze, który ponownie zaczyna prac</w:t>
      </w:r>
      <w:r>
        <w:rPr>
          <w:rStyle w:val="normaltextrun1"/>
          <w:rFonts w:ascii="Calibri" w:hAnsi="Calibri" w:cs="Calibri"/>
          <w:sz w:val="22"/>
          <w:szCs w:val="22"/>
          <w:lang w:val="pl-PL"/>
        </w:rPr>
        <w:t>ować.</w:t>
      </w:r>
    </w:p>
    <w:p w14:paraId="6E0535CC" w14:textId="77777777" w:rsidR="00532F5A" w:rsidRPr="00121CD8" w:rsidRDefault="00532F5A" w:rsidP="00532F5A">
      <w:pPr>
        <w:pStyle w:val="paragraph"/>
        <w:numPr>
          <w:ilvl w:val="1"/>
          <w:numId w:val="7"/>
        </w:numPr>
        <w:rPr>
          <w:rStyle w:val="normaltextrun1"/>
          <w:b/>
          <w:bCs/>
          <w:lang w:val="pl-PL"/>
        </w:rPr>
      </w:pPr>
      <w:r w:rsidRPr="00121CD8">
        <w:rPr>
          <w:rStyle w:val="normaltextrun1"/>
          <w:rFonts w:ascii="Calibri" w:hAnsi="Calibri" w:cs="Calibri"/>
          <w:sz w:val="22"/>
          <w:szCs w:val="22"/>
          <w:lang w:val="pl-PL"/>
        </w:rPr>
        <w:t>Uczniowie, któr</w:t>
      </w:r>
      <w:r>
        <w:rPr>
          <w:rStyle w:val="normaltextrun1"/>
          <w:rFonts w:ascii="Calibri" w:hAnsi="Calibri" w:cs="Calibri"/>
          <w:sz w:val="22"/>
          <w:szCs w:val="22"/>
          <w:lang w:val="pl-PL"/>
        </w:rPr>
        <w:t>zy</w:t>
      </w:r>
      <w:r w:rsidRPr="00121CD8">
        <w:rPr>
          <w:rStyle w:val="normaltextrun1"/>
          <w:rFonts w:ascii="Calibri" w:hAnsi="Calibri" w:cs="Calibri"/>
          <w:sz w:val="22"/>
          <w:szCs w:val="22"/>
          <w:lang w:val="pl-PL"/>
        </w:rPr>
        <w:t xml:space="preserve"> mają trudną s</w:t>
      </w:r>
      <w:r>
        <w:rPr>
          <w:rStyle w:val="normaltextrun1"/>
          <w:rFonts w:ascii="Calibri" w:hAnsi="Calibri" w:cs="Calibri"/>
          <w:sz w:val="22"/>
          <w:szCs w:val="22"/>
          <w:lang w:val="pl-PL"/>
        </w:rPr>
        <w:t>ytuację w domu.</w:t>
      </w:r>
    </w:p>
    <w:p w14:paraId="58EDD2C9" w14:textId="77777777" w:rsidR="00532F5A" w:rsidRPr="004D48AA" w:rsidRDefault="00532F5A" w:rsidP="00532F5A">
      <w:pPr>
        <w:pStyle w:val="paragraph"/>
        <w:ind w:left="1080"/>
        <w:rPr>
          <w:rStyle w:val="normaltextrun1"/>
          <w:b/>
          <w:bCs/>
          <w:lang w:val="pl-PL"/>
        </w:rPr>
      </w:pPr>
      <w:r w:rsidRPr="00121CD8">
        <w:rPr>
          <w:rStyle w:val="normaltextrun1"/>
          <w:rFonts w:ascii="Calibri" w:hAnsi="Calibri" w:cs="Calibri"/>
          <w:sz w:val="22"/>
          <w:szCs w:val="22"/>
          <w:lang w:val="pl-PL"/>
        </w:rPr>
        <w:t xml:space="preserve"> Więcej uczniów może </w:t>
      </w:r>
      <w:r>
        <w:rPr>
          <w:rStyle w:val="normaltextrun1"/>
          <w:rFonts w:ascii="Calibri" w:hAnsi="Calibri" w:cs="Calibri"/>
          <w:sz w:val="22"/>
          <w:szCs w:val="22"/>
          <w:lang w:val="pl-PL"/>
        </w:rPr>
        <w:t>otrzymać opiekę w świetlicy</w:t>
      </w:r>
      <w:r w:rsidRPr="00121CD8">
        <w:rPr>
          <w:rStyle w:val="normaltextrun1"/>
          <w:rFonts w:ascii="Calibri" w:hAnsi="Calibri" w:cs="Calibri"/>
          <w:sz w:val="22"/>
          <w:szCs w:val="22"/>
          <w:lang w:val="pl-PL"/>
        </w:rPr>
        <w:t xml:space="preserve">, ponieważ więcej rodziców znów pracuje poza domem i nie </w:t>
      </w:r>
      <w:r>
        <w:rPr>
          <w:rStyle w:val="normaltextrun1"/>
          <w:rFonts w:ascii="Calibri" w:hAnsi="Calibri" w:cs="Calibri"/>
          <w:sz w:val="22"/>
          <w:szCs w:val="22"/>
          <w:lang w:val="pl-PL"/>
        </w:rPr>
        <w:t>są</w:t>
      </w:r>
      <w:r w:rsidRPr="00121CD8">
        <w:rPr>
          <w:rStyle w:val="normaltextrun1"/>
          <w:rFonts w:ascii="Calibri" w:hAnsi="Calibri" w:cs="Calibri"/>
          <w:sz w:val="22"/>
          <w:szCs w:val="22"/>
          <w:lang w:val="pl-PL"/>
        </w:rPr>
        <w:t xml:space="preserve"> już w stanie zająć się dzieckiem w domu. </w:t>
      </w:r>
      <w:r>
        <w:rPr>
          <w:rStyle w:val="normaltextrun1"/>
          <w:rFonts w:ascii="Calibri" w:hAnsi="Calibri" w:cs="Calibri"/>
          <w:sz w:val="22"/>
          <w:szCs w:val="22"/>
          <w:lang w:val="pl-PL"/>
        </w:rPr>
        <w:t>Jeśli masz wątpliwości</w:t>
      </w:r>
      <w:r w:rsidRPr="00121CD8">
        <w:rPr>
          <w:rStyle w:val="normaltextrun1"/>
          <w:rFonts w:ascii="Calibri" w:hAnsi="Calibri" w:cs="Calibri"/>
          <w:sz w:val="22"/>
          <w:szCs w:val="22"/>
          <w:lang w:val="pl-PL"/>
        </w:rPr>
        <w:t xml:space="preserve">, czy </w:t>
      </w:r>
      <w:r>
        <w:rPr>
          <w:rStyle w:val="normaltextrun1"/>
          <w:rFonts w:ascii="Calibri" w:hAnsi="Calibri" w:cs="Calibri"/>
          <w:sz w:val="22"/>
          <w:szCs w:val="22"/>
          <w:lang w:val="pl-PL"/>
        </w:rPr>
        <w:t>T</w:t>
      </w:r>
      <w:r w:rsidRPr="00121CD8">
        <w:rPr>
          <w:rStyle w:val="normaltextrun1"/>
          <w:rFonts w:ascii="Calibri" w:hAnsi="Calibri" w:cs="Calibri"/>
          <w:sz w:val="22"/>
          <w:szCs w:val="22"/>
          <w:lang w:val="pl-PL"/>
        </w:rPr>
        <w:t xml:space="preserve">woje dziecko może </w:t>
      </w:r>
      <w:r>
        <w:rPr>
          <w:rStyle w:val="normaltextrun1"/>
          <w:rFonts w:ascii="Calibri" w:hAnsi="Calibri" w:cs="Calibri"/>
          <w:sz w:val="22"/>
          <w:szCs w:val="22"/>
          <w:lang w:val="pl-PL"/>
        </w:rPr>
        <w:t>być objęte opieką w świetlicy</w:t>
      </w:r>
      <w:r w:rsidRPr="00121CD8">
        <w:rPr>
          <w:rStyle w:val="normaltextrun1"/>
          <w:rFonts w:ascii="Calibri" w:hAnsi="Calibri" w:cs="Calibri"/>
          <w:sz w:val="22"/>
          <w:szCs w:val="22"/>
          <w:lang w:val="pl-PL"/>
        </w:rPr>
        <w:t xml:space="preserve">, prosimy o kontakt z naszą szkołą. </w:t>
      </w:r>
    </w:p>
    <w:p w14:paraId="36BC56A4" w14:textId="77777777" w:rsidR="00532F5A" w:rsidRPr="00DD4978" w:rsidRDefault="00532F5A" w:rsidP="00532F5A">
      <w:pPr>
        <w:pStyle w:val="paragraph"/>
        <w:numPr>
          <w:ilvl w:val="0"/>
          <w:numId w:val="7"/>
        </w:numPr>
        <w:rPr>
          <w:rStyle w:val="normaltextrun1"/>
          <w:b/>
          <w:bCs/>
          <w:lang w:val="pl-PL"/>
        </w:rPr>
      </w:pPr>
      <w:r w:rsidRPr="00DD4978">
        <w:rPr>
          <w:rStyle w:val="normaltextrun1"/>
          <w:rFonts w:ascii="Calibri" w:hAnsi="Calibri" w:cs="Calibri"/>
          <w:sz w:val="22"/>
          <w:szCs w:val="22"/>
          <w:lang w:val="pl-PL"/>
        </w:rPr>
        <w:t xml:space="preserve">Uczniowie w </w:t>
      </w:r>
      <w:r>
        <w:rPr>
          <w:rStyle w:val="normaltextrun1"/>
          <w:rFonts w:ascii="Calibri" w:hAnsi="Calibri" w:cs="Calibri"/>
          <w:sz w:val="22"/>
          <w:szCs w:val="22"/>
          <w:lang w:val="pl-PL"/>
        </w:rPr>
        <w:t>świetlicy</w:t>
      </w:r>
      <w:r w:rsidRPr="00DD4978">
        <w:rPr>
          <w:rStyle w:val="normaltextrun1"/>
          <w:rFonts w:ascii="Calibri" w:hAnsi="Calibri" w:cs="Calibri"/>
          <w:sz w:val="22"/>
          <w:szCs w:val="22"/>
          <w:lang w:val="pl-PL"/>
        </w:rPr>
        <w:t xml:space="preserve"> nadal otrzymują nowy materiał do nauki, podobnie jak ich koledzy z klasy, którzy uczą się w domu.</w:t>
      </w:r>
    </w:p>
    <w:p w14:paraId="7254A173" w14:textId="77777777" w:rsidR="00532F5A" w:rsidRPr="00DD4978" w:rsidRDefault="00532F5A" w:rsidP="00532F5A">
      <w:pPr>
        <w:pStyle w:val="paragraph"/>
        <w:numPr>
          <w:ilvl w:val="0"/>
          <w:numId w:val="7"/>
        </w:numPr>
        <w:rPr>
          <w:rStyle w:val="normaltextrun1"/>
          <w:rFonts w:ascii="Calibri" w:hAnsi="Calibri" w:cs="Calibri"/>
          <w:sz w:val="22"/>
          <w:szCs w:val="22"/>
          <w:lang w:val="pl-PL"/>
        </w:rPr>
      </w:pPr>
      <w:r w:rsidRPr="00121CD8">
        <w:rPr>
          <w:rStyle w:val="normaltextrun1"/>
          <w:rFonts w:ascii="Calibri" w:hAnsi="Calibri" w:cs="Calibri"/>
          <w:sz w:val="22"/>
          <w:szCs w:val="22"/>
          <w:lang w:val="pl-PL"/>
        </w:rPr>
        <w:t>Dbamy o bezpieczn</w:t>
      </w:r>
      <w:r>
        <w:rPr>
          <w:rStyle w:val="normaltextrun1"/>
          <w:rFonts w:ascii="Calibri" w:hAnsi="Calibri" w:cs="Calibri"/>
          <w:sz w:val="22"/>
          <w:szCs w:val="22"/>
          <w:lang w:val="pl-PL"/>
        </w:rPr>
        <w:t>ą świetlicę</w:t>
      </w:r>
      <w:r w:rsidRPr="00121CD8">
        <w:rPr>
          <w:rStyle w:val="normaltextrun1"/>
          <w:rFonts w:ascii="Calibri" w:hAnsi="Calibri" w:cs="Calibri"/>
          <w:sz w:val="22"/>
          <w:szCs w:val="22"/>
          <w:lang w:val="pl-PL"/>
        </w:rPr>
        <w:t>. Wszędzie stosujemy te same środki (patrz wyżej).</w:t>
      </w:r>
    </w:p>
    <w:p w14:paraId="33C2AABF" w14:textId="77777777" w:rsidR="00532F5A" w:rsidRPr="00DD4978" w:rsidRDefault="00532F5A" w:rsidP="00532F5A">
      <w:pPr>
        <w:pStyle w:val="paragraph"/>
        <w:numPr>
          <w:ilvl w:val="0"/>
          <w:numId w:val="7"/>
        </w:numPr>
        <w:rPr>
          <w:rStyle w:val="normaltextrun1"/>
          <w:b/>
          <w:bCs/>
          <w:lang w:val="pl-PL"/>
        </w:rPr>
      </w:pPr>
      <w:r w:rsidRPr="00DD4978">
        <w:rPr>
          <w:rStyle w:val="normaltextrun1"/>
          <w:rFonts w:ascii="Calibri" w:hAnsi="Calibri" w:cs="Calibri"/>
          <w:sz w:val="22"/>
          <w:szCs w:val="22"/>
          <w:lang w:val="pl-PL"/>
        </w:rPr>
        <w:t xml:space="preserve">Grupy uczniów w </w:t>
      </w:r>
      <w:r>
        <w:rPr>
          <w:rStyle w:val="normaltextrun1"/>
          <w:rFonts w:ascii="Calibri" w:hAnsi="Calibri" w:cs="Calibri"/>
          <w:sz w:val="22"/>
          <w:szCs w:val="22"/>
          <w:lang w:val="pl-PL"/>
        </w:rPr>
        <w:t>świetlicy</w:t>
      </w:r>
      <w:r w:rsidRPr="00DD4978">
        <w:rPr>
          <w:rStyle w:val="normaltextrun1"/>
          <w:rFonts w:ascii="Calibri" w:hAnsi="Calibri" w:cs="Calibri"/>
          <w:sz w:val="22"/>
          <w:szCs w:val="22"/>
          <w:lang w:val="pl-PL"/>
        </w:rPr>
        <w:t xml:space="preserve"> nie mają kontaktu z grupami uczniów, którzy się uczą w szkole.</w:t>
      </w:r>
    </w:p>
    <w:p w14:paraId="4E1D1F80" w14:textId="77777777" w:rsidR="00532F5A" w:rsidRPr="00DD4978" w:rsidRDefault="00532F5A" w:rsidP="00532F5A">
      <w:pPr>
        <w:pStyle w:val="paragraph"/>
        <w:ind w:left="360"/>
        <w:rPr>
          <w:rFonts w:asciiTheme="minorHAnsi" w:hAnsiTheme="minorHAnsi" w:cstheme="minorBidi"/>
          <w:b/>
          <w:bCs/>
          <w:lang w:val="pl-PL"/>
        </w:rPr>
      </w:pPr>
    </w:p>
    <w:p w14:paraId="4E4E6198" w14:textId="77777777" w:rsidR="00532F5A" w:rsidRDefault="00532F5A" w:rsidP="00532F5A">
      <w:pPr>
        <w:spacing w:after="0" w:line="240" w:lineRule="auto"/>
        <w:ind w:left="360"/>
        <w:rPr>
          <w:rFonts w:ascii="Calibri" w:eastAsia="Calibri" w:hAnsi="Calibri" w:cs="Calibri"/>
          <w:sz w:val="20"/>
          <w:szCs w:val="20"/>
        </w:rPr>
      </w:pPr>
      <w:r w:rsidRPr="6286A1F0">
        <w:rPr>
          <w:rFonts w:ascii="Calibri" w:eastAsia="Calibri" w:hAnsi="Calibri" w:cs="Calibri"/>
          <w:i/>
          <w:iCs/>
          <w:sz w:val="20"/>
          <w:szCs w:val="20"/>
          <w:highlight w:val="yellow"/>
        </w:rPr>
        <w:t>Voor een school voor buitengewoon onderwijs</w:t>
      </w:r>
      <w:r w:rsidRPr="6F921825">
        <w:rPr>
          <w:rFonts w:ascii="Calibri" w:eastAsia="Calibri" w:hAnsi="Calibri" w:cs="Calibri"/>
          <w:i/>
          <w:iCs/>
          <w:sz w:val="20"/>
          <w:szCs w:val="20"/>
          <w:highlight w:val="yellow"/>
        </w:rPr>
        <w:t>/schrappen voor school voor gewoon onderwijs</w:t>
      </w:r>
      <w:r w:rsidRPr="6286A1F0">
        <w:rPr>
          <w:rFonts w:ascii="Calibri" w:eastAsia="Calibri" w:hAnsi="Calibri" w:cs="Calibri"/>
          <w:i/>
          <w:iCs/>
          <w:sz w:val="20"/>
          <w:szCs w:val="20"/>
        </w:rPr>
        <w:t xml:space="preserve">  </w:t>
      </w:r>
    </w:p>
    <w:p w14:paraId="3002D3DE" w14:textId="77777777" w:rsidR="00532F5A" w:rsidRPr="00E8432E" w:rsidRDefault="00532F5A" w:rsidP="00532F5A">
      <w:pPr>
        <w:spacing w:after="0" w:line="240" w:lineRule="auto"/>
        <w:ind w:left="360"/>
        <w:rPr>
          <w:rFonts w:ascii="Calibri" w:eastAsia="Calibri" w:hAnsi="Calibri" w:cs="Calibri"/>
          <w:sz w:val="24"/>
          <w:szCs w:val="24"/>
          <w:lang w:val="pl-PL"/>
        </w:rPr>
      </w:pPr>
      <w:r w:rsidRPr="002D7F5D">
        <w:rPr>
          <w:rFonts w:ascii="Calibri" w:eastAsia="Calibri" w:hAnsi="Calibri" w:cs="Calibri"/>
          <w:b/>
          <w:bCs/>
          <w:sz w:val="24"/>
          <w:szCs w:val="24"/>
          <w:lang w:val="pl-PL"/>
        </w:rPr>
        <w:t>Jak zorganizujemy bezpieczny transport uczniów?</w:t>
      </w:r>
    </w:p>
    <w:p w14:paraId="7786C8B5" w14:textId="77777777" w:rsidR="00532F5A" w:rsidRPr="00DD4978" w:rsidRDefault="00532F5A" w:rsidP="00532F5A">
      <w:pPr>
        <w:pStyle w:val="Lijstalinea"/>
        <w:numPr>
          <w:ilvl w:val="0"/>
          <w:numId w:val="27"/>
        </w:numPr>
        <w:ind w:left="1080"/>
        <w:rPr>
          <w:rFonts w:asciiTheme="minorHAnsi" w:eastAsiaTheme="minorEastAsia" w:hAnsiTheme="minorHAnsi" w:cstheme="minorBidi"/>
          <w:color w:val="000000" w:themeColor="text1"/>
          <w:lang w:val="pl-PL"/>
        </w:rPr>
      </w:pPr>
      <w:r>
        <w:rPr>
          <w:rFonts w:asciiTheme="minorHAnsi" w:eastAsiaTheme="minorEastAsia" w:hAnsiTheme="minorHAnsi" w:cstheme="minorBidi"/>
          <w:color w:val="000000" w:themeColor="text1"/>
          <w:lang w:val="pl-PL"/>
        </w:rPr>
        <w:t>Uczniowie siedzą na co drugim siedzeniu w autobusie, 1 uczeń na rząd.</w:t>
      </w:r>
    </w:p>
    <w:p w14:paraId="08CEB886" w14:textId="77777777" w:rsidR="00532F5A" w:rsidRPr="00DD4978" w:rsidRDefault="00532F5A" w:rsidP="00532F5A">
      <w:pPr>
        <w:pStyle w:val="Lijstalinea"/>
        <w:numPr>
          <w:ilvl w:val="0"/>
          <w:numId w:val="27"/>
        </w:numPr>
        <w:ind w:left="1080"/>
        <w:rPr>
          <w:rFonts w:asciiTheme="minorHAnsi" w:eastAsiaTheme="minorEastAsia" w:hAnsiTheme="minorHAnsi" w:cstheme="minorBidi"/>
          <w:color w:val="000000" w:themeColor="text1"/>
          <w:lang w:val="pl-PL"/>
        </w:rPr>
      </w:pPr>
      <w:r w:rsidRPr="00DD4978">
        <w:rPr>
          <w:rFonts w:asciiTheme="minorHAnsi" w:eastAsiaTheme="minorEastAsia" w:hAnsiTheme="minorHAnsi"/>
          <w:lang w:val="pl-PL"/>
        </w:rPr>
        <w:t xml:space="preserve">Jeśli to możliwe, uczniowie noszą w autobusie maskę ochronną. Wkładają ją przed wejściem do autobusu. </w:t>
      </w:r>
    </w:p>
    <w:p w14:paraId="7D89AE63" w14:textId="77777777" w:rsidR="00532F5A" w:rsidRPr="00296B69" w:rsidRDefault="00532F5A" w:rsidP="00532F5A">
      <w:pPr>
        <w:pStyle w:val="Lijstalinea"/>
        <w:numPr>
          <w:ilvl w:val="0"/>
          <w:numId w:val="27"/>
        </w:numPr>
        <w:ind w:left="1080"/>
        <w:rPr>
          <w:rFonts w:asciiTheme="minorHAnsi" w:eastAsiaTheme="minorEastAsia" w:hAnsiTheme="minorHAnsi" w:cstheme="minorBidi"/>
          <w:lang w:val="pl-PL"/>
        </w:rPr>
      </w:pPr>
      <w:r w:rsidRPr="00296B69">
        <w:rPr>
          <w:rFonts w:asciiTheme="minorHAnsi" w:eastAsiaTheme="minorEastAsia" w:hAnsiTheme="minorHAnsi"/>
          <w:lang w:val="pl-PL"/>
        </w:rPr>
        <w:t>Kierowca i opiekun mają przynajmniej maskę ochronną.</w:t>
      </w:r>
    </w:p>
    <w:p w14:paraId="25F417A2" w14:textId="77777777" w:rsidR="00532F5A" w:rsidRPr="00DD4978" w:rsidRDefault="00532F5A" w:rsidP="00532F5A">
      <w:pPr>
        <w:spacing w:after="0" w:line="240" w:lineRule="auto"/>
        <w:ind w:left="360"/>
        <w:rPr>
          <w:rFonts w:ascii="Calibri" w:eastAsia="Calibri" w:hAnsi="Calibri" w:cs="Calibri"/>
          <w:sz w:val="24"/>
          <w:szCs w:val="24"/>
          <w:lang w:val="pl-PL"/>
        </w:rPr>
      </w:pPr>
    </w:p>
    <w:p w14:paraId="203B6B82" w14:textId="77777777" w:rsidR="00532F5A" w:rsidRPr="002D7F5D" w:rsidRDefault="00532F5A" w:rsidP="00532F5A">
      <w:pPr>
        <w:pStyle w:val="paragraph"/>
        <w:ind w:left="360"/>
        <w:rPr>
          <w:rFonts w:asciiTheme="minorHAnsi" w:hAnsiTheme="minorHAnsi" w:cstheme="minorBidi"/>
          <w:b/>
          <w:bCs/>
          <w:lang w:val="pl-PL"/>
        </w:rPr>
      </w:pPr>
      <w:r w:rsidRPr="002D7F5D">
        <w:rPr>
          <w:rFonts w:asciiTheme="minorHAnsi" w:hAnsiTheme="minorHAnsi" w:cstheme="minorBidi"/>
          <w:b/>
          <w:bCs/>
          <w:lang w:val="pl-PL"/>
        </w:rPr>
        <w:t xml:space="preserve">Czego będą się uczniowie uczyli? Jak </w:t>
      </w:r>
      <w:r>
        <w:rPr>
          <w:rFonts w:asciiTheme="minorHAnsi" w:hAnsiTheme="minorHAnsi" w:cstheme="minorBidi"/>
          <w:b/>
          <w:bCs/>
          <w:lang w:val="pl-PL"/>
        </w:rPr>
        <w:t>będziemy śledzić postępy uczniów?</w:t>
      </w:r>
      <w:r w:rsidRPr="002D7F5D">
        <w:rPr>
          <w:rFonts w:asciiTheme="minorHAnsi" w:hAnsiTheme="minorHAnsi" w:cstheme="minorBidi"/>
          <w:b/>
          <w:bCs/>
          <w:lang w:val="pl-PL"/>
        </w:rPr>
        <w:t xml:space="preserve"> </w:t>
      </w:r>
    </w:p>
    <w:p w14:paraId="229822E9" w14:textId="77777777" w:rsidR="00532F5A" w:rsidRDefault="00532F5A" w:rsidP="00532F5A">
      <w:pPr>
        <w:pStyle w:val="paragraph"/>
        <w:ind w:left="360"/>
        <w:rPr>
          <w:rStyle w:val="normaltextrun1"/>
          <w:rFonts w:ascii="Calibri" w:hAnsi="Calibri" w:cs="Calibri"/>
          <w:i/>
          <w:iCs/>
          <w:sz w:val="20"/>
          <w:szCs w:val="20"/>
        </w:rPr>
      </w:pPr>
      <w:r w:rsidRPr="6286A1F0">
        <w:rPr>
          <w:rStyle w:val="normaltextrun1"/>
          <w:rFonts w:ascii="Calibri" w:hAnsi="Calibri" w:cs="Calibri"/>
          <w:i/>
          <w:iCs/>
          <w:sz w:val="20"/>
          <w:szCs w:val="20"/>
          <w:highlight w:val="yellow"/>
        </w:rPr>
        <w:t xml:space="preserve">Vul als school aan hoe je het schooljaar verder invult: op welke leerinhouden/vakken focus je, hoe volg je hen op, tot wanneer geef je les, hoe ga je (niet) evalueren, </w:t>
      </w:r>
      <w:r w:rsidRPr="6286A1F0">
        <w:rPr>
          <w:rFonts w:ascii="Calibri" w:eastAsia="Calibri" w:hAnsi="Calibri" w:cs="Calibri"/>
          <w:i/>
          <w:iCs/>
          <w:sz w:val="20"/>
          <w:szCs w:val="20"/>
          <w:highlight w:val="yellow"/>
        </w:rPr>
        <w:t xml:space="preserve">hoe is het schoolreglement gewijzigd </w:t>
      </w:r>
      <w:r w:rsidRPr="6286A1F0">
        <w:rPr>
          <w:rStyle w:val="normaltextrun1"/>
          <w:rFonts w:ascii="Calibri" w:hAnsi="Calibri" w:cs="Calibri"/>
          <w:i/>
          <w:iCs/>
          <w:sz w:val="20"/>
          <w:szCs w:val="20"/>
          <w:highlight w:val="yellow"/>
        </w:rPr>
        <w:t>welke evenementen voorzie je nog?</w:t>
      </w:r>
    </w:p>
    <w:p w14:paraId="417FFF77" w14:textId="77777777" w:rsidR="00532F5A" w:rsidRPr="00C44714" w:rsidRDefault="00532F5A" w:rsidP="00532F5A">
      <w:pPr>
        <w:pStyle w:val="paragraph"/>
        <w:ind w:left="360"/>
        <w:rPr>
          <w:rStyle w:val="normaltextrun1"/>
          <w:rFonts w:ascii="Calibri" w:hAnsi="Calibri" w:cs="Calibri"/>
          <w:i/>
          <w:iCs/>
          <w:sz w:val="20"/>
          <w:szCs w:val="20"/>
        </w:rPr>
      </w:pPr>
    </w:p>
    <w:p w14:paraId="66784242" w14:textId="77777777" w:rsidR="00532F5A" w:rsidRPr="008A0A13" w:rsidRDefault="00532F5A" w:rsidP="00532F5A">
      <w:pPr>
        <w:pStyle w:val="paragraph"/>
        <w:numPr>
          <w:ilvl w:val="0"/>
          <w:numId w:val="8"/>
        </w:numPr>
        <w:rPr>
          <w:rFonts w:asciiTheme="minorHAnsi" w:hAnsiTheme="minorHAnsi" w:cstheme="minorBidi"/>
          <w:sz w:val="22"/>
          <w:szCs w:val="22"/>
          <w:lang w:val="pl-PL"/>
        </w:rPr>
      </w:pPr>
      <w:r w:rsidRPr="008A0A13">
        <w:rPr>
          <w:rStyle w:val="normaltextrun1"/>
          <w:rFonts w:ascii="Calibri" w:hAnsi="Calibri" w:cs="Calibri"/>
          <w:sz w:val="22"/>
          <w:szCs w:val="22"/>
          <w:lang w:val="pl-PL"/>
        </w:rPr>
        <w:t>Ograniczamy się do podstawowych celów edukacyjnych. Zapewniamy zrównoważony i zróżnicowany zakres przedmiotów.</w:t>
      </w:r>
    </w:p>
    <w:p w14:paraId="2E92C980" w14:textId="77777777" w:rsidR="00532F5A" w:rsidRPr="004D48AA" w:rsidRDefault="00532F5A" w:rsidP="00532F5A">
      <w:pPr>
        <w:pStyle w:val="paragraph"/>
        <w:numPr>
          <w:ilvl w:val="0"/>
          <w:numId w:val="8"/>
        </w:numPr>
        <w:rPr>
          <w:rStyle w:val="normaltextrun1"/>
          <w:rFonts w:asciiTheme="minorHAnsi" w:hAnsiTheme="minorHAnsi" w:cstheme="minorBidi"/>
          <w:sz w:val="22"/>
          <w:szCs w:val="22"/>
          <w:lang w:val="pl-PL"/>
        </w:rPr>
      </w:pPr>
      <w:r w:rsidRPr="008A0A13">
        <w:rPr>
          <w:rFonts w:asciiTheme="minorHAnsi" w:hAnsiTheme="minorHAnsi" w:cstheme="minorBidi"/>
          <w:sz w:val="22"/>
          <w:szCs w:val="22"/>
          <w:lang w:val="pl-PL"/>
        </w:rPr>
        <w:t xml:space="preserve"> </w:t>
      </w:r>
      <w:r w:rsidRPr="008A0A13">
        <w:rPr>
          <w:rStyle w:val="normaltextrun1"/>
          <w:rFonts w:asciiTheme="minorHAnsi" w:hAnsiTheme="minorHAnsi" w:cstheme="minorHAnsi"/>
          <w:sz w:val="22"/>
          <w:szCs w:val="22"/>
          <w:lang w:val="pl-PL"/>
        </w:rPr>
        <w:t xml:space="preserve">Uczniowie nie mogą być przeciążeni. Nauczyciele zadbają o to. Zadbają </w:t>
      </w:r>
      <w:r>
        <w:rPr>
          <w:rStyle w:val="normaltextrun1"/>
          <w:rFonts w:asciiTheme="minorHAnsi" w:hAnsiTheme="minorHAnsi" w:cstheme="minorHAnsi"/>
          <w:sz w:val="22"/>
          <w:szCs w:val="22"/>
          <w:lang w:val="pl-PL"/>
        </w:rPr>
        <w:t xml:space="preserve">również </w:t>
      </w:r>
      <w:r w:rsidRPr="008A0A13">
        <w:rPr>
          <w:rStyle w:val="normaltextrun1"/>
          <w:rFonts w:asciiTheme="minorHAnsi" w:hAnsiTheme="minorHAnsi" w:cstheme="minorHAnsi"/>
          <w:sz w:val="22"/>
          <w:szCs w:val="22"/>
          <w:lang w:val="pl-PL"/>
        </w:rPr>
        <w:t>o równowagę między lekcjami w szkole, otrzymywaniem nowego materiału do nauki w domu oraz zadaniami i ćwiczeniami.</w:t>
      </w:r>
    </w:p>
    <w:p w14:paraId="50490013" w14:textId="77777777" w:rsidR="00532F5A" w:rsidRPr="008A0A13" w:rsidRDefault="00532F5A" w:rsidP="00532F5A">
      <w:pPr>
        <w:pStyle w:val="paragraph"/>
        <w:numPr>
          <w:ilvl w:val="0"/>
          <w:numId w:val="8"/>
        </w:numPr>
        <w:rPr>
          <w:rStyle w:val="normaltextrun1"/>
          <w:rFonts w:asciiTheme="minorHAnsi" w:hAnsiTheme="minorHAnsi" w:cstheme="minorBidi"/>
          <w:sz w:val="22"/>
          <w:szCs w:val="22"/>
          <w:lang w:val="pl-PL"/>
        </w:rPr>
      </w:pPr>
      <w:r w:rsidRPr="007807D4">
        <w:rPr>
          <w:rStyle w:val="normaltextrun1"/>
          <w:rFonts w:asciiTheme="minorHAnsi" w:hAnsiTheme="minorHAnsi" w:cstheme="minorHAnsi"/>
          <w:sz w:val="22"/>
          <w:szCs w:val="22"/>
          <w:lang w:val="pl-PL"/>
        </w:rPr>
        <w:t xml:space="preserve">Wyjazdy, dni wolne od szkoły </w:t>
      </w:r>
      <w:r w:rsidRPr="007807D4">
        <w:rPr>
          <w:rStyle w:val="normaltextrun1"/>
          <w:rFonts w:asciiTheme="minorHAnsi" w:hAnsiTheme="minorHAnsi" w:cstheme="minorHAnsi"/>
          <w:i/>
          <w:iCs/>
          <w:sz w:val="22"/>
          <w:szCs w:val="22"/>
          <w:lang w:val="pl-PL"/>
        </w:rPr>
        <w:t>[ze względu na szkolenia nauczycieli]</w:t>
      </w:r>
      <w:r w:rsidRPr="007807D4">
        <w:rPr>
          <w:rStyle w:val="normaltextrun1"/>
          <w:rFonts w:asciiTheme="minorHAnsi" w:hAnsiTheme="minorHAnsi" w:cstheme="minorHAnsi"/>
          <w:sz w:val="22"/>
          <w:szCs w:val="22"/>
          <w:lang w:val="pl-PL"/>
        </w:rPr>
        <w:t>, dni sportu i fakultatywne dni wolne od szkoły dla uczniów</w:t>
      </w:r>
      <w:r w:rsidRPr="008A0A13">
        <w:rPr>
          <w:rStyle w:val="normaltextrun1"/>
          <w:rFonts w:asciiTheme="minorHAnsi" w:hAnsiTheme="minorHAnsi" w:cstheme="minorHAnsi"/>
          <w:sz w:val="22"/>
          <w:szCs w:val="22"/>
          <w:lang w:val="pl-PL"/>
        </w:rPr>
        <w:t xml:space="preserve"> nie będą już miały miejsca w tym roku szkolnym. W ten sposób uczniowie mają więcej czasu na naukę i ćwiczenia.</w:t>
      </w:r>
    </w:p>
    <w:p w14:paraId="1B94CB2C" w14:textId="77777777" w:rsidR="00532F5A" w:rsidRPr="00121CD8" w:rsidRDefault="00532F5A" w:rsidP="00532F5A">
      <w:pPr>
        <w:pStyle w:val="paragraph"/>
        <w:numPr>
          <w:ilvl w:val="0"/>
          <w:numId w:val="8"/>
        </w:numPr>
        <w:rPr>
          <w:rStyle w:val="normaltextrun1"/>
          <w:rFonts w:asciiTheme="minorHAnsi" w:hAnsiTheme="minorHAnsi" w:cstheme="minorBidi"/>
          <w:sz w:val="22"/>
          <w:szCs w:val="22"/>
          <w:lang w:val="pl-PL"/>
        </w:rPr>
      </w:pPr>
      <w:r w:rsidRPr="004D48AA">
        <w:rPr>
          <w:rStyle w:val="normaltextrun1"/>
          <w:rFonts w:asciiTheme="minorHAnsi" w:hAnsiTheme="minorHAnsi" w:cstheme="minorHAnsi"/>
          <w:sz w:val="22"/>
          <w:szCs w:val="22"/>
          <w:lang w:val="pl-PL"/>
        </w:rPr>
        <w:t xml:space="preserve">Każdy otrzyma uczciwą ewaluację. </w:t>
      </w:r>
      <w:r w:rsidRPr="00121CD8">
        <w:rPr>
          <w:rStyle w:val="normaltextrun1"/>
          <w:rFonts w:asciiTheme="minorHAnsi" w:hAnsiTheme="minorHAnsi" w:cstheme="minorHAnsi"/>
          <w:sz w:val="22"/>
          <w:szCs w:val="22"/>
          <w:lang w:val="pl-PL"/>
        </w:rPr>
        <w:t xml:space="preserve">Damy </w:t>
      </w:r>
      <w:r>
        <w:rPr>
          <w:rStyle w:val="normaltextrun1"/>
          <w:rFonts w:asciiTheme="minorHAnsi" w:hAnsiTheme="minorHAnsi" w:cstheme="minorHAnsi"/>
          <w:sz w:val="22"/>
          <w:szCs w:val="22"/>
          <w:lang w:val="pl-PL"/>
        </w:rPr>
        <w:t>każdemu</w:t>
      </w:r>
      <w:r w:rsidRPr="00121CD8">
        <w:rPr>
          <w:rStyle w:val="normaltextrun1"/>
          <w:rFonts w:asciiTheme="minorHAnsi" w:hAnsiTheme="minorHAnsi" w:cstheme="minorHAnsi"/>
          <w:sz w:val="22"/>
          <w:szCs w:val="22"/>
          <w:lang w:val="pl-PL"/>
        </w:rPr>
        <w:t xml:space="preserve"> ucznio</w:t>
      </w:r>
      <w:r>
        <w:rPr>
          <w:rStyle w:val="normaltextrun1"/>
          <w:rFonts w:asciiTheme="minorHAnsi" w:hAnsiTheme="minorHAnsi" w:cstheme="minorHAnsi"/>
          <w:sz w:val="22"/>
          <w:szCs w:val="22"/>
          <w:lang w:val="pl-PL"/>
        </w:rPr>
        <w:t>wi</w:t>
      </w:r>
      <w:r w:rsidRPr="00121CD8">
        <w:rPr>
          <w:rStyle w:val="normaltextrun1"/>
          <w:rFonts w:asciiTheme="minorHAnsi" w:hAnsiTheme="minorHAnsi" w:cstheme="minorHAnsi"/>
          <w:sz w:val="22"/>
          <w:szCs w:val="22"/>
          <w:lang w:val="pl-PL"/>
        </w:rPr>
        <w:t xml:space="preserve"> każdą możliwą okazję do pokazania</w:t>
      </w:r>
      <w:r>
        <w:rPr>
          <w:rStyle w:val="normaltextrun1"/>
          <w:rFonts w:asciiTheme="minorHAnsi" w:hAnsiTheme="minorHAnsi" w:cstheme="minorHAnsi"/>
          <w:sz w:val="22"/>
          <w:szCs w:val="22"/>
          <w:lang w:val="pl-PL"/>
        </w:rPr>
        <w:t xml:space="preserve"> tego</w:t>
      </w:r>
      <w:r w:rsidRPr="00121CD8">
        <w:rPr>
          <w:rStyle w:val="normaltextrun1"/>
          <w:rFonts w:asciiTheme="minorHAnsi" w:hAnsiTheme="minorHAnsi" w:cstheme="minorHAnsi"/>
          <w:sz w:val="22"/>
          <w:szCs w:val="22"/>
          <w:lang w:val="pl-PL"/>
        </w:rPr>
        <w:t>, co potrafi.</w:t>
      </w:r>
    </w:p>
    <w:p w14:paraId="36430A89" w14:textId="77777777" w:rsidR="00532F5A" w:rsidRPr="008A0A13" w:rsidRDefault="00532F5A" w:rsidP="00532F5A">
      <w:pPr>
        <w:pStyle w:val="paragraph"/>
        <w:numPr>
          <w:ilvl w:val="0"/>
          <w:numId w:val="8"/>
        </w:numPr>
        <w:textAlignment w:val="baseline"/>
        <w:rPr>
          <w:rStyle w:val="normaltextrun1"/>
          <w:rFonts w:asciiTheme="minorHAnsi" w:hAnsiTheme="minorHAnsi" w:cstheme="minorHAnsi"/>
          <w:sz w:val="22"/>
          <w:szCs w:val="22"/>
          <w:lang w:val="pl-PL"/>
        </w:rPr>
      </w:pPr>
      <w:r w:rsidRPr="008A0A13">
        <w:rPr>
          <w:rStyle w:val="normaltextrun1"/>
          <w:rFonts w:asciiTheme="minorHAnsi" w:hAnsiTheme="minorHAnsi" w:cstheme="minorHAnsi"/>
          <w:sz w:val="22"/>
          <w:szCs w:val="22"/>
          <w:lang w:val="pl-PL"/>
        </w:rPr>
        <w:t>Ze względu na k</w:t>
      </w:r>
      <w:r>
        <w:rPr>
          <w:rStyle w:val="normaltextrun1"/>
          <w:rFonts w:asciiTheme="minorHAnsi" w:hAnsiTheme="minorHAnsi" w:cstheme="minorHAnsi"/>
          <w:sz w:val="22"/>
          <w:szCs w:val="22"/>
          <w:lang w:val="pl-PL"/>
        </w:rPr>
        <w:t>oronawirusa</w:t>
      </w:r>
      <w:r w:rsidRPr="008A0A13">
        <w:rPr>
          <w:rStyle w:val="normaltextrun1"/>
          <w:rFonts w:asciiTheme="minorHAnsi" w:hAnsiTheme="minorHAnsi" w:cstheme="minorHAnsi"/>
          <w:sz w:val="22"/>
          <w:szCs w:val="22"/>
          <w:lang w:val="pl-PL"/>
        </w:rPr>
        <w:t xml:space="preserve"> nie można </w:t>
      </w:r>
      <w:r>
        <w:rPr>
          <w:rStyle w:val="normaltextrun1"/>
          <w:rFonts w:asciiTheme="minorHAnsi" w:hAnsiTheme="minorHAnsi" w:cstheme="minorHAnsi"/>
          <w:sz w:val="22"/>
          <w:szCs w:val="22"/>
          <w:lang w:val="pl-PL"/>
        </w:rPr>
        <w:t>przestrzega</w:t>
      </w:r>
      <w:r w:rsidRPr="008A0A13">
        <w:rPr>
          <w:rStyle w:val="normaltextrun1"/>
          <w:rFonts w:asciiTheme="minorHAnsi" w:hAnsiTheme="minorHAnsi" w:cstheme="minorHAnsi"/>
          <w:sz w:val="22"/>
          <w:szCs w:val="22"/>
          <w:lang w:val="pl-PL"/>
        </w:rPr>
        <w:t>ć wielu u</w:t>
      </w:r>
      <w:r>
        <w:rPr>
          <w:rStyle w:val="normaltextrun1"/>
          <w:rFonts w:asciiTheme="minorHAnsi" w:hAnsiTheme="minorHAnsi" w:cstheme="minorHAnsi"/>
          <w:sz w:val="22"/>
          <w:szCs w:val="22"/>
          <w:lang w:val="pl-PL"/>
        </w:rPr>
        <w:t>stal</w:t>
      </w:r>
      <w:r w:rsidRPr="008A0A13">
        <w:rPr>
          <w:rStyle w:val="normaltextrun1"/>
          <w:rFonts w:asciiTheme="minorHAnsi" w:hAnsiTheme="minorHAnsi" w:cstheme="minorHAnsi"/>
          <w:sz w:val="22"/>
          <w:szCs w:val="22"/>
          <w:lang w:val="pl-PL"/>
        </w:rPr>
        <w:t xml:space="preserve">eń regulaminu szkoły. To jest siła wyższa. Dlatego wprowadzamy </w:t>
      </w:r>
      <w:r>
        <w:rPr>
          <w:rStyle w:val="normaltextrun1"/>
          <w:rFonts w:asciiTheme="minorHAnsi" w:hAnsiTheme="minorHAnsi" w:cstheme="minorHAnsi"/>
          <w:sz w:val="22"/>
          <w:szCs w:val="22"/>
          <w:lang w:val="pl-PL"/>
        </w:rPr>
        <w:t>następujące</w:t>
      </w:r>
      <w:r w:rsidRPr="008A0A13">
        <w:rPr>
          <w:rStyle w:val="normaltextrun1"/>
          <w:rFonts w:asciiTheme="minorHAnsi" w:hAnsiTheme="minorHAnsi" w:cstheme="minorHAnsi"/>
          <w:sz w:val="22"/>
          <w:szCs w:val="22"/>
          <w:lang w:val="pl-PL"/>
        </w:rPr>
        <w:t xml:space="preserve"> zmiany:</w:t>
      </w:r>
    </w:p>
    <w:p w14:paraId="44F80269" w14:textId="77777777" w:rsidR="00532F5A" w:rsidRPr="00121CD8" w:rsidRDefault="00532F5A" w:rsidP="00532F5A">
      <w:pPr>
        <w:pStyle w:val="paragraph"/>
        <w:numPr>
          <w:ilvl w:val="0"/>
          <w:numId w:val="8"/>
        </w:numPr>
        <w:rPr>
          <w:rStyle w:val="normaltextrun1"/>
          <w:color w:val="000000"/>
          <w:sz w:val="22"/>
          <w:szCs w:val="22"/>
          <w:u w:val="single"/>
        </w:rPr>
      </w:pPr>
      <w:r w:rsidRPr="00121CD8">
        <w:rPr>
          <w:rStyle w:val="normaltextrun1"/>
          <w:rFonts w:asciiTheme="minorHAnsi" w:hAnsiTheme="minorHAnsi" w:cstheme="minorHAnsi"/>
          <w:sz w:val="22"/>
          <w:szCs w:val="22"/>
          <w:lang w:val="pl-PL"/>
        </w:rPr>
        <w:t xml:space="preserve">Uczniowie i nauczyciele muszą </w:t>
      </w:r>
      <w:r>
        <w:rPr>
          <w:rStyle w:val="normaltextrun1"/>
          <w:rFonts w:asciiTheme="minorHAnsi" w:hAnsiTheme="minorHAnsi" w:cstheme="minorHAnsi"/>
          <w:sz w:val="22"/>
          <w:szCs w:val="22"/>
          <w:lang w:val="pl-PL"/>
        </w:rPr>
        <w:t>mieć możliwość dobrego</w:t>
      </w:r>
      <w:r w:rsidRPr="00121CD8">
        <w:rPr>
          <w:rStyle w:val="normaltextrun1"/>
          <w:rFonts w:asciiTheme="minorHAnsi" w:hAnsiTheme="minorHAnsi" w:cstheme="minorHAnsi"/>
          <w:sz w:val="22"/>
          <w:szCs w:val="22"/>
          <w:lang w:val="pl-PL"/>
        </w:rPr>
        <w:t xml:space="preserve"> zakończ</w:t>
      </w:r>
      <w:r>
        <w:rPr>
          <w:rStyle w:val="normaltextrun1"/>
          <w:rFonts w:asciiTheme="minorHAnsi" w:hAnsiTheme="minorHAnsi" w:cstheme="minorHAnsi"/>
          <w:sz w:val="22"/>
          <w:szCs w:val="22"/>
          <w:lang w:val="pl-PL"/>
        </w:rPr>
        <w:t xml:space="preserve">enia </w:t>
      </w:r>
      <w:r w:rsidRPr="00121CD8">
        <w:rPr>
          <w:rStyle w:val="normaltextrun1"/>
          <w:rFonts w:asciiTheme="minorHAnsi" w:hAnsiTheme="minorHAnsi" w:cstheme="minorHAnsi"/>
          <w:sz w:val="22"/>
          <w:szCs w:val="22"/>
          <w:lang w:val="pl-PL"/>
        </w:rPr>
        <w:t>rok</w:t>
      </w:r>
      <w:r>
        <w:rPr>
          <w:rStyle w:val="normaltextrun1"/>
          <w:rFonts w:asciiTheme="minorHAnsi" w:hAnsiTheme="minorHAnsi" w:cstheme="minorHAnsi"/>
          <w:sz w:val="22"/>
          <w:szCs w:val="22"/>
          <w:lang w:val="pl-PL"/>
        </w:rPr>
        <w:t>u</w:t>
      </w:r>
      <w:r w:rsidRPr="00121CD8">
        <w:rPr>
          <w:rStyle w:val="normaltextrun1"/>
          <w:rFonts w:asciiTheme="minorHAnsi" w:hAnsiTheme="minorHAnsi" w:cstheme="minorHAnsi"/>
          <w:sz w:val="22"/>
          <w:szCs w:val="22"/>
          <w:lang w:val="pl-PL"/>
        </w:rPr>
        <w:t xml:space="preserve"> szkoln</w:t>
      </w:r>
      <w:r>
        <w:rPr>
          <w:rStyle w:val="normaltextrun1"/>
          <w:rFonts w:asciiTheme="minorHAnsi" w:hAnsiTheme="minorHAnsi" w:cstheme="minorHAnsi"/>
          <w:sz w:val="22"/>
          <w:szCs w:val="22"/>
          <w:lang w:val="pl-PL"/>
        </w:rPr>
        <w:t>ego</w:t>
      </w:r>
      <w:r w:rsidRPr="00121CD8">
        <w:rPr>
          <w:rStyle w:val="normaltextrun1"/>
          <w:rFonts w:asciiTheme="minorHAnsi" w:hAnsiTheme="minorHAnsi" w:cstheme="minorHAnsi"/>
          <w:sz w:val="22"/>
          <w:szCs w:val="22"/>
          <w:lang w:val="pl-PL"/>
        </w:rPr>
        <w:t xml:space="preserve">. Damy </w:t>
      </w:r>
      <w:r>
        <w:rPr>
          <w:rStyle w:val="normaltextrun1"/>
          <w:rFonts w:asciiTheme="minorHAnsi" w:hAnsiTheme="minorHAnsi" w:cstheme="minorHAnsi"/>
          <w:sz w:val="22"/>
          <w:szCs w:val="22"/>
          <w:lang w:val="pl-PL"/>
        </w:rPr>
        <w:t>C</w:t>
      </w:r>
      <w:r w:rsidRPr="00121CD8">
        <w:rPr>
          <w:rStyle w:val="normaltextrun1"/>
          <w:rFonts w:asciiTheme="minorHAnsi" w:hAnsiTheme="minorHAnsi" w:cstheme="minorHAnsi"/>
          <w:sz w:val="22"/>
          <w:szCs w:val="22"/>
          <w:lang w:val="pl-PL"/>
        </w:rPr>
        <w:t>i znać, jak to zorganizujemy.</w:t>
      </w:r>
    </w:p>
    <w:p w14:paraId="7036F01B" w14:textId="77777777" w:rsidR="00532F5A" w:rsidRPr="00121CD8" w:rsidRDefault="00532F5A" w:rsidP="00532F5A">
      <w:pPr>
        <w:pStyle w:val="paragraph"/>
        <w:rPr>
          <w:rStyle w:val="normaltextrun1"/>
          <w:color w:val="000000"/>
          <w:sz w:val="22"/>
          <w:szCs w:val="22"/>
          <w:u w:val="single"/>
        </w:rPr>
      </w:pPr>
    </w:p>
    <w:p w14:paraId="06A62A7B" w14:textId="77777777" w:rsidR="00532F5A" w:rsidRPr="008A0A13" w:rsidRDefault="00532F5A" w:rsidP="00532F5A">
      <w:pPr>
        <w:pStyle w:val="paragraph"/>
        <w:ind w:left="360"/>
        <w:textAlignment w:val="baseline"/>
        <w:rPr>
          <w:rStyle w:val="eop"/>
          <w:rFonts w:asciiTheme="minorHAnsi" w:eastAsia="FlandersArtSans-Regular" w:hAnsiTheme="minorHAnsi" w:cstheme="minorHAnsi"/>
          <w:lang w:val="pl-PL"/>
        </w:rPr>
      </w:pPr>
      <w:r w:rsidRPr="008A0A13">
        <w:rPr>
          <w:rStyle w:val="normaltextrun1"/>
          <w:rFonts w:asciiTheme="minorHAnsi" w:hAnsiTheme="minorHAnsi" w:cstheme="minorHAnsi"/>
          <w:b/>
          <w:bCs/>
          <w:sz w:val="22"/>
          <w:szCs w:val="22"/>
          <w:lang w:val="pl-PL"/>
        </w:rPr>
        <w:t>Jak przygotujesz swoje dziecko jako rodzic?</w:t>
      </w:r>
      <w:r w:rsidRPr="008A0A13">
        <w:rPr>
          <w:rStyle w:val="eop"/>
          <w:rFonts w:asciiTheme="minorHAnsi" w:eastAsia="FlandersArtSans-Regular" w:hAnsiTheme="minorHAnsi" w:cstheme="minorHAnsi"/>
          <w:lang w:val="pl-PL"/>
        </w:rPr>
        <w:t> </w:t>
      </w:r>
    </w:p>
    <w:p w14:paraId="2FB86F1A" w14:textId="77777777" w:rsidR="00532F5A" w:rsidRPr="008A0A13" w:rsidRDefault="00532F5A" w:rsidP="00532F5A">
      <w:pPr>
        <w:pStyle w:val="paragraph"/>
        <w:numPr>
          <w:ilvl w:val="0"/>
          <w:numId w:val="5"/>
        </w:numPr>
        <w:textAlignment w:val="baseline"/>
        <w:rPr>
          <w:rStyle w:val="eop"/>
          <w:rFonts w:asciiTheme="minorHAnsi" w:eastAsia="FlandersArtSans-Regular" w:hAnsiTheme="minorHAnsi" w:cstheme="minorHAnsi"/>
          <w:lang w:val="pl-PL"/>
        </w:rPr>
      </w:pPr>
      <w:r w:rsidRPr="008A0A13">
        <w:rPr>
          <w:rStyle w:val="eop"/>
          <w:rFonts w:asciiTheme="minorHAnsi" w:eastAsia="FlandersArtSans-Regular" w:hAnsiTheme="minorHAnsi" w:cstheme="minorHAnsi"/>
          <w:lang w:val="pl-PL"/>
        </w:rPr>
        <w:t>Rozmawiaj z dzieckiem. Uspokój je, że może bezpiecznie wrócić do szkoły. Jeśli Twoje dziecko jest w roczniku, który nie może jeszcze wrócić do szkoły, wyjaśnij mu, dlaczego to nie jest teraz możliwe.</w:t>
      </w:r>
    </w:p>
    <w:p w14:paraId="518AF7AF" w14:textId="77777777" w:rsidR="00532F5A" w:rsidRPr="008A0A13" w:rsidRDefault="00532F5A" w:rsidP="00532F5A">
      <w:pPr>
        <w:pStyle w:val="paragraph"/>
        <w:numPr>
          <w:ilvl w:val="0"/>
          <w:numId w:val="5"/>
        </w:numPr>
        <w:textAlignment w:val="baseline"/>
        <w:rPr>
          <w:rStyle w:val="eop"/>
          <w:rFonts w:asciiTheme="minorHAnsi" w:eastAsiaTheme="minorEastAsia" w:hAnsiTheme="minorHAnsi" w:cstheme="minorHAnsi"/>
          <w:lang w:val="pl-PL"/>
        </w:rPr>
      </w:pPr>
      <w:r w:rsidRPr="008A0A13">
        <w:rPr>
          <w:rStyle w:val="eop"/>
          <w:rFonts w:asciiTheme="minorHAnsi" w:eastAsia="FlandersArtSans-Regular" w:hAnsiTheme="minorHAnsi" w:cstheme="minorHAnsi"/>
          <w:lang w:val="pl-PL"/>
        </w:rPr>
        <w:t>Przygotuj swoje dziecko: którą drogą dziecko ma chodzić do szkoły, co powinno robić w autobusie, tramwaju lub pociągu, jak Twoje dziecko bezpiecznie ma nosić maskę ochronną?</w:t>
      </w:r>
    </w:p>
    <w:p w14:paraId="5B4CDA1A" w14:textId="77777777" w:rsidR="00532F5A" w:rsidRPr="008A0A13" w:rsidRDefault="00532F5A" w:rsidP="00532F5A">
      <w:pPr>
        <w:pStyle w:val="paragraph"/>
        <w:numPr>
          <w:ilvl w:val="0"/>
          <w:numId w:val="3"/>
        </w:numPr>
        <w:textAlignment w:val="baseline"/>
        <w:rPr>
          <w:rStyle w:val="eop"/>
          <w:rFonts w:asciiTheme="minorHAnsi" w:eastAsia="FlandersArtSans-Regular" w:hAnsiTheme="minorHAnsi" w:cstheme="minorHAnsi"/>
          <w:lang w:val="pl-PL"/>
        </w:rPr>
      </w:pPr>
      <w:r w:rsidRPr="008A0A13">
        <w:rPr>
          <w:rStyle w:val="eop"/>
          <w:rFonts w:asciiTheme="minorHAnsi" w:eastAsia="FlandersArtSans-Regular" w:hAnsiTheme="minorHAnsi" w:cstheme="minorHAnsi"/>
          <w:lang w:val="pl-PL"/>
        </w:rPr>
        <w:t xml:space="preserve">Jeśli ciężko jest wrócić do szkoły, skontaktuj się z wychowawcą klasy lub </w:t>
      </w:r>
      <w:r>
        <w:rPr>
          <w:rStyle w:val="eop"/>
          <w:rFonts w:asciiTheme="minorHAnsi" w:eastAsia="FlandersArtSans-Regular" w:hAnsiTheme="minorHAnsi" w:cstheme="minorHAnsi"/>
          <w:lang w:val="pl-PL"/>
        </w:rPr>
        <w:t>opiekunem.</w:t>
      </w:r>
      <w:r w:rsidRPr="008A0A13">
        <w:rPr>
          <w:rStyle w:val="eop"/>
          <w:rFonts w:asciiTheme="minorHAnsi" w:eastAsia="FlandersArtSans-Regular" w:hAnsiTheme="minorHAnsi" w:cstheme="minorHAnsi"/>
          <w:lang w:val="pl-PL"/>
        </w:rPr>
        <w:t xml:space="preserve"> Razem można znaleźć rozwiązania.</w:t>
      </w:r>
    </w:p>
    <w:p w14:paraId="2E57F602" w14:textId="77777777" w:rsidR="00532F5A" w:rsidRPr="008A0A13" w:rsidRDefault="00532F5A" w:rsidP="00532F5A">
      <w:pPr>
        <w:pStyle w:val="paragraph"/>
        <w:ind w:left="360"/>
        <w:textAlignment w:val="baseline"/>
        <w:rPr>
          <w:rFonts w:asciiTheme="minorHAnsi" w:hAnsiTheme="minorHAnsi" w:cstheme="minorHAnsi"/>
          <w:sz w:val="22"/>
          <w:szCs w:val="22"/>
          <w:lang w:val="pl-PL"/>
        </w:rPr>
      </w:pPr>
      <w:r w:rsidRPr="008A0A13">
        <w:rPr>
          <w:rStyle w:val="eop"/>
          <w:rFonts w:asciiTheme="minorHAnsi" w:eastAsia="FlandersArtSans-Regular" w:hAnsiTheme="minorHAnsi" w:cstheme="minorHAnsi"/>
          <w:lang w:val="pl-PL"/>
        </w:rPr>
        <w:t> </w:t>
      </w:r>
    </w:p>
    <w:p w14:paraId="3F2A3BA3" w14:textId="77777777" w:rsidR="00405311" w:rsidRDefault="00405311">
      <w:pPr>
        <w:rPr>
          <w:rStyle w:val="normaltextrun1"/>
          <w:rFonts w:eastAsia="Times New Roman" w:cstheme="minorHAnsi"/>
          <w:b/>
          <w:bCs/>
          <w:lang w:val="pl-PL" w:eastAsia="nl-BE"/>
        </w:rPr>
      </w:pPr>
      <w:r>
        <w:rPr>
          <w:rStyle w:val="normaltextrun1"/>
          <w:rFonts w:cstheme="minorHAnsi"/>
          <w:b/>
          <w:bCs/>
          <w:lang w:val="pl-PL"/>
        </w:rPr>
        <w:br w:type="page"/>
      </w:r>
    </w:p>
    <w:p w14:paraId="3BCEF34D" w14:textId="206AE043" w:rsidR="00532F5A" w:rsidRPr="00532F5A" w:rsidRDefault="00532F5A" w:rsidP="00532F5A">
      <w:pPr>
        <w:pStyle w:val="paragraph"/>
        <w:ind w:left="360"/>
        <w:textAlignment w:val="baseline"/>
        <w:rPr>
          <w:rStyle w:val="eop"/>
          <w:rFonts w:asciiTheme="minorHAnsi" w:eastAsia="FlandersArtSans-Regular" w:hAnsiTheme="minorHAnsi" w:cstheme="minorHAnsi"/>
          <w:lang w:val="pl-PL"/>
        </w:rPr>
      </w:pPr>
      <w:r w:rsidRPr="008A0A13">
        <w:rPr>
          <w:rStyle w:val="normaltextrun1"/>
          <w:rFonts w:asciiTheme="minorHAnsi" w:hAnsiTheme="minorHAnsi" w:cstheme="minorHAnsi"/>
          <w:b/>
          <w:bCs/>
          <w:sz w:val="22"/>
          <w:szCs w:val="22"/>
          <w:lang w:val="pl-PL"/>
        </w:rPr>
        <w:t>Jak możesz pomóc swojemu dziecku w nauce?</w:t>
      </w:r>
      <w:r w:rsidRPr="008A0A13">
        <w:rPr>
          <w:rStyle w:val="eop"/>
          <w:rFonts w:asciiTheme="minorHAnsi" w:eastAsia="FlandersArtSans-Regular" w:hAnsiTheme="minorHAnsi" w:cstheme="minorHAnsi"/>
          <w:lang w:val="pl-PL"/>
        </w:rPr>
        <w:t> </w:t>
      </w:r>
    </w:p>
    <w:p w14:paraId="0D58B6CE" w14:textId="77777777" w:rsidR="00532F5A" w:rsidRPr="00D84B3F" w:rsidRDefault="00532F5A" w:rsidP="00532F5A">
      <w:pPr>
        <w:pStyle w:val="paragraph"/>
        <w:ind w:left="360"/>
        <w:textAlignment w:val="baseline"/>
        <w:rPr>
          <w:rStyle w:val="normaltextrun1"/>
          <w:rFonts w:ascii="Calibri" w:hAnsi="Calibri" w:cs="Calibri"/>
          <w:sz w:val="22"/>
          <w:szCs w:val="22"/>
          <w:lang w:val="pl-PL"/>
        </w:rPr>
      </w:pPr>
      <w:r w:rsidRPr="00D84B3F">
        <w:rPr>
          <w:rStyle w:val="normaltextrun1"/>
          <w:rFonts w:ascii="Calibri" w:hAnsi="Calibri" w:cs="Calibri"/>
          <w:bCs/>
          <w:sz w:val="22"/>
          <w:szCs w:val="22"/>
          <w:lang w:val="pl-PL"/>
        </w:rPr>
        <w:t xml:space="preserve">Nawet jeśli </w:t>
      </w:r>
      <w:r>
        <w:rPr>
          <w:rStyle w:val="normaltextrun1"/>
          <w:rFonts w:ascii="Calibri" w:hAnsi="Calibri" w:cs="Calibri"/>
          <w:bCs/>
          <w:sz w:val="22"/>
          <w:szCs w:val="22"/>
          <w:lang w:val="pl-PL"/>
        </w:rPr>
        <w:t>T</w:t>
      </w:r>
      <w:r w:rsidRPr="00D84B3F">
        <w:rPr>
          <w:rStyle w:val="normaltextrun1"/>
          <w:rFonts w:ascii="Calibri" w:hAnsi="Calibri" w:cs="Calibri"/>
          <w:bCs/>
          <w:sz w:val="22"/>
          <w:szCs w:val="22"/>
          <w:lang w:val="pl-PL"/>
        </w:rPr>
        <w:t xml:space="preserve">woje dziecko znów </w:t>
      </w:r>
      <w:r>
        <w:rPr>
          <w:rStyle w:val="normaltextrun1"/>
          <w:rFonts w:ascii="Calibri" w:hAnsi="Calibri" w:cs="Calibri"/>
          <w:bCs/>
          <w:sz w:val="22"/>
          <w:szCs w:val="22"/>
          <w:lang w:val="pl-PL"/>
        </w:rPr>
        <w:t>będzie mieć</w:t>
      </w:r>
      <w:r w:rsidRPr="00D84B3F">
        <w:rPr>
          <w:rStyle w:val="normaltextrun1"/>
          <w:rFonts w:ascii="Calibri" w:hAnsi="Calibri" w:cs="Calibri"/>
          <w:bCs/>
          <w:sz w:val="22"/>
          <w:szCs w:val="22"/>
          <w:lang w:val="pl-PL"/>
        </w:rPr>
        <w:t xml:space="preserve"> lekcje w szkole, nic się dla </w:t>
      </w:r>
      <w:r>
        <w:rPr>
          <w:rStyle w:val="normaltextrun1"/>
          <w:rFonts w:ascii="Calibri" w:hAnsi="Calibri" w:cs="Calibri"/>
          <w:bCs/>
          <w:sz w:val="22"/>
          <w:szCs w:val="22"/>
          <w:lang w:val="pl-PL"/>
        </w:rPr>
        <w:t>C</w:t>
      </w:r>
      <w:r w:rsidRPr="00D84B3F">
        <w:rPr>
          <w:rStyle w:val="normaltextrun1"/>
          <w:rFonts w:ascii="Calibri" w:hAnsi="Calibri" w:cs="Calibri"/>
          <w:bCs/>
          <w:sz w:val="22"/>
          <w:szCs w:val="22"/>
          <w:lang w:val="pl-PL"/>
        </w:rPr>
        <w:t xml:space="preserve">iebie nie zmieni. Ponieważ dziecko </w:t>
      </w:r>
      <w:r>
        <w:rPr>
          <w:rStyle w:val="normaltextrun1"/>
          <w:rFonts w:ascii="Calibri" w:hAnsi="Calibri" w:cs="Calibri"/>
          <w:bCs/>
          <w:sz w:val="22"/>
          <w:szCs w:val="22"/>
          <w:lang w:val="pl-PL"/>
        </w:rPr>
        <w:t>musi się uczyć i ćwiczyć</w:t>
      </w:r>
      <w:r w:rsidRPr="00D84B3F">
        <w:rPr>
          <w:rStyle w:val="normaltextrun1"/>
          <w:rFonts w:ascii="Calibri" w:hAnsi="Calibri" w:cs="Calibri"/>
          <w:bCs/>
          <w:sz w:val="22"/>
          <w:szCs w:val="22"/>
          <w:lang w:val="pl-PL"/>
        </w:rPr>
        <w:t xml:space="preserve"> w domu.</w:t>
      </w:r>
    </w:p>
    <w:p w14:paraId="1F69AA8B" w14:textId="77777777" w:rsidR="00532F5A" w:rsidRPr="00D84B3F" w:rsidRDefault="00532F5A" w:rsidP="00532F5A">
      <w:pPr>
        <w:pStyle w:val="paragraph"/>
        <w:ind w:left="360"/>
        <w:textAlignment w:val="baseline"/>
        <w:rPr>
          <w:lang w:val="pl-PL"/>
        </w:rPr>
      </w:pPr>
      <w:r w:rsidRPr="00D84B3F">
        <w:rPr>
          <w:rStyle w:val="eop"/>
          <w:rFonts w:ascii="Calibri" w:eastAsia="FlandersArtSans-Regular" w:hAnsi="Calibri" w:cs="Calibri"/>
          <w:lang w:val="pl-PL"/>
        </w:rPr>
        <w:t xml:space="preserve">   </w:t>
      </w:r>
    </w:p>
    <w:p w14:paraId="33C068B2" w14:textId="4B50E374" w:rsidR="00532F5A" w:rsidRPr="00405311" w:rsidRDefault="00532F5A" w:rsidP="00405311">
      <w:pPr>
        <w:ind w:firstLine="360"/>
        <w:rPr>
          <w:rFonts w:ascii="Calibri" w:eastAsia="Times New Roman" w:hAnsi="Calibri" w:cs="Calibri"/>
          <w:lang w:val="pl-PL" w:eastAsia="nl-BE"/>
        </w:rPr>
      </w:pPr>
      <w:r w:rsidRPr="004D48AA">
        <w:rPr>
          <w:rStyle w:val="normaltextrun1"/>
          <w:rFonts w:ascii="Calibri" w:hAnsi="Calibri" w:cs="Calibri"/>
          <w:lang w:val="pl-PL"/>
        </w:rPr>
        <w:t>Kilka wskazówek:</w:t>
      </w:r>
      <w:r w:rsidRPr="004D48AA">
        <w:rPr>
          <w:rStyle w:val="eop"/>
          <w:rFonts w:ascii="Calibri" w:eastAsia="FlandersArtSans-Regular" w:hAnsi="Calibri" w:cs="Calibri"/>
          <w:lang w:val="pl-PL"/>
        </w:rPr>
        <w:t> </w:t>
      </w:r>
    </w:p>
    <w:p w14:paraId="777D321A" w14:textId="77777777" w:rsidR="00532F5A" w:rsidRPr="00D84B3F" w:rsidRDefault="00532F5A" w:rsidP="00532F5A">
      <w:pPr>
        <w:pStyle w:val="paragraph"/>
        <w:numPr>
          <w:ilvl w:val="0"/>
          <w:numId w:val="3"/>
        </w:numPr>
        <w:textAlignment w:val="baseline"/>
        <w:rPr>
          <w:lang w:val="pl-PL"/>
        </w:rPr>
      </w:pPr>
      <w:r w:rsidRPr="00D84B3F">
        <w:rPr>
          <w:rStyle w:val="eop"/>
          <w:rFonts w:ascii="Calibri" w:eastAsia="FlandersArtSans-Regular" w:hAnsi="Calibri" w:cs="Calibri"/>
          <w:lang w:val="pl-PL"/>
        </w:rPr>
        <w:t>Bądź blisko, aby odpowiedzieć n</w:t>
      </w:r>
      <w:r>
        <w:rPr>
          <w:rStyle w:val="eop"/>
          <w:rFonts w:ascii="Calibri" w:eastAsia="FlandersArtSans-Regular" w:hAnsi="Calibri" w:cs="Calibri"/>
          <w:lang w:val="pl-PL"/>
        </w:rPr>
        <w:t xml:space="preserve">a pytania. </w:t>
      </w:r>
    </w:p>
    <w:p w14:paraId="18F80D8D" w14:textId="77777777" w:rsidR="00532F5A" w:rsidRPr="00D84B3F" w:rsidRDefault="00532F5A" w:rsidP="00532F5A">
      <w:pPr>
        <w:pStyle w:val="paragraph"/>
        <w:numPr>
          <w:ilvl w:val="0"/>
          <w:numId w:val="3"/>
        </w:numPr>
        <w:textAlignment w:val="baseline"/>
        <w:rPr>
          <w:lang w:val="pl-PL"/>
        </w:rPr>
      </w:pPr>
      <w:r w:rsidRPr="00D84B3F">
        <w:rPr>
          <w:rStyle w:val="normaltextrun1"/>
          <w:rFonts w:ascii="Calibri" w:hAnsi="Calibri" w:cs="Calibri"/>
          <w:sz w:val="22"/>
          <w:szCs w:val="22"/>
          <w:lang w:val="pl-PL"/>
        </w:rPr>
        <w:t>Kiedy Twoje dziecko może odrabiać pracę d</w:t>
      </w:r>
      <w:r>
        <w:rPr>
          <w:rStyle w:val="normaltextrun1"/>
          <w:rFonts w:ascii="Calibri" w:hAnsi="Calibri" w:cs="Calibri"/>
          <w:sz w:val="22"/>
          <w:szCs w:val="22"/>
          <w:lang w:val="pl-PL"/>
        </w:rPr>
        <w:t>omową? Zróbcie wspólnie plan</w:t>
      </w:r>
      <w:r w:rsidRPr="00D84B3F">
        <w:rPr>
          <w:rStyle w:val="normaltextrun1"/>
          <w:rFonts w:ascii="Calibri" w:hAnsi="Calibri" w:cs="Calibri"/>
          <w:sz w:val="22"/>
          <w:szCs w:val="22"/>
          <w:lang w:val="pl-PL"/>
        </w:rPr>
        <w:t>.</w:t>
      </w:r>
      <w:r w:rsidRPr="00D84B3F">
        <w:rPr>
          <w:rStyle w:val="eop"/>
          <w:rFonts w:ascii="Calibri" w:eastAsia="FlandersArtSans-Regular" w:hAnsi="Calibri" w:cs="Calibri"/>
          <w:lang w:val="pl-PL"/>
        </w:rPr>
        <w:t> </w:t>
      </w:r>
    </w:p>
    <w:p w14:paraId="7F2CA8AB" w14:textId="77777777" w:rsidR="00532F5A" w:rsidRPr="00D84B3F" w:rsidRDefault="00532F5A" w:rsidP="00532F5A">
      <w:pPr>
        <w:pStyle w:val="paragraph"/>
        <w:numPr>
          <w:ilvl w:val="0"/>
          <w:numId w:val="3"/>
        </w:numPr>
        <w:textAlignment w:val="baseline"/>
        <w:rPr>
          <w:lang w:val="pl-PL"/>
        </w:rPr>
      </w:pPr>
      <w:r w:rsidRPr="00D84B3F">
        <w:rPr>
          <w:rStyle w:val="normaltextrun1"/>
          <w:rFonts w:ascii="Calibri" w:hAnsi="Calibri" w:cs="Calibri"/>
          <w:sz w:val="22"/>
          <w:szCs w:val="22"/>
          <w:lang w:val="pl-PL"/>
        </w:rPr>
        <w:t>Wygospodaruj wystar</w:t>
      </w:r>
      <w:r>
        <w:rPr>
          <w:rStyle w:val="normaltextrun1"/>
          <w:rFonts w:ascii="Calibri" w:hAnsi="Calibri" w:cs="Calibri"/>
          <w:sz w:val="22"/>
          <w:szCs w:val="22"/>
          <w:lang w:val="pl-PL"/>
        </w:rPr>
        <w:t>c</w:t>
      </w:r>
      <w:r w:rsidRPr="00D84B3F">
        <w:rPr>
          <w:rStyle w:val="normaltextrun1"/>
          <w:rFonts w:ascii="Calibri" w:hAnsi="Calibri" w:cs="Calibri"/>
          <w:sz w:val="22"/>
          <w:szCs w:val="22"/>
          <w:lang w:val="pl-PL"/>
        </w:rPr>
        <w:t>zającą ilość czasu na</w:t>
      </w:r>
      <w:r>
        <w:rPr>
          <w:rStyle w:val="normaltextrun1"/>
          <w:rFonts w:ascii="Calibri" w:hAnsi="Calibri" w:cs="Calibri"/>
          <w:sz w:val="22"/>
          <w:szCs w:val="22"/>
          <w:lang w:val="pl-PL"/>
        </w:rPr>
        <w:t xml:space="preserve"> relaks, także swój własny.</w:t>
      </w:r>
    </w:p>
    <w:p w14:paraId="6F4FAF24" w14:textId="77777777" w:rsidR="00532F5A" w:rsidRPr="00445598" w:rsidRDefault="00532F5A" w:rsidP="00532F5A">
      <w:pPr>
        <w:pStyle w:val="paragraph"/>
        <w:numPr>
          <w:ilvl w:val="0"/>
          <w:numId w:val="3"/>
        </w:numPr>
        <w:textAlignment w:val="baseline"/>
        <w:rPr>
          <w:lang w:val="pl-PL"/>
        </w:rPr>
      </w:pPr>
      <w:r w:rsidRPr="00445598">
        <w:rPr>
          <w:rStyle w:val="normaltextrun1"/>
          <w:rFonts w:ascii="Calibri" w:hAnsi="Calibri" w:cs="Calibri"/>
          <w:sz w:val="22"/>
          <w:szCs w:val="22"/>
          <w:lang w:val="pl-PL"/>
        </w:rPr>
        <w:t>Jeśli jest trudno uczyć się w domu, nawiąż kontakt z wychowawc</w:t>
      </w:r>
      <w:r>
        <w:rPr>
          <w:rStyle w:val="normaltextrun1"/>
          <w:rFonts w:ascii="Calibri" w:hAnsi="Calibri" w:cs="Calibri"/>
          <w:sz w:val="22"/>
          <w:szCs w:val="22"/>
          <w:lang w:val="pl-PL"/>
        </w:rPr>
        <w:t>ą</w:t>
      </w:r>
      <w:r w:rsidRPr="00445598">
        <w:rPr>
          <w:rStyle w:val="normaltextrun1"/>
          <w:rFonts w:ascii="Calibri" w:hAnsi="Calibri" w:cs="Calibri"/>
          <w:sz w:val="22"/>
          <w:szCs w:val="22"/>
          <w:lang w:val="pl-PL"/>
        </w:rPr>
        <w:t xml:space="preserve">. </w:t>
      </w:r>
      <w:r>
        <w:rPr>
          <w:rStyle w:val="normaltextrun1"/>
          <w:rFonts w:ascii="Calibri" w:hAnsi="Calibri" w:cs="Calibri"/>
          <w:sz w:val="22"/>
          <w:szCs w:val="22"/>
          <w:lang w:val="pl-PL"/>
        </w:rPr>
        <w:t>Razem możecie poszukać rozwiązań.</w:t>
      </w:r>
    </w:p>
    <w:p w14:paraId="5EFEDE34" w14:textId="77777777" w:rsidR="00532F5A" w:rsidRPr="00D84B3F" w:rsidRDefault="00532F5A" w:rsidP="00532F5A">
      <w:pPr>
        <w:pStyle w:val="paragraph"/>
        <w:ind w:left="360"/>
        <w:textAlignment w:val="baseline"/>
        <w:rPr>
          <w:lang w:val="pl-PL"/>
        </w:rPr>
      </w:pPr>
      <w:r w:rsidRPr="00D84B3F">
        <w:rPr>
          <w:rStyle w:val="normaltextrun1"/>
          <w:rFonts w:ascii="Calibri" w:hAnsi="Calibri" w:cs="Calibri"/>
          <w:sz w:val="22"/>
          <w:szCs w:val="22"/>
          <w:lang w:val="pl-PL"/>
        </w:rPr>
        <w:t>Wiemy, że nie jest to łatwe. Robisz, co możesz, a to jest więcej niż wyst</w:t>
      </w:r>
      <w:r>
        <w:rPr>
          <w:rStyle w:val="normaltextrun1"/>
          <w:rFonts w:ascii="Calibri" w:hAnsi="Calibri" w:cs="Calibri"/>
          <w:sz w:val="22"/>
          <w:szCs w:val="22"/>
          <w:lang w:val="pl-PL"/>
        </w:rPr>
        <w:t>a</w:t>
      </w:r>
      <w:r w:rsidRPr="00D84B3F">
        <w:rPr>
          <w:rStyle w:val="normaltextrun1"/>
          <w:rFonts w:ascii="Calibri" w:hAnsi="Calibri" w:cs="Calibri"/>
          <w:sz w:val="22"/>
          <w:szCs w:val="22"/>
          <w:lang w:val="pl-PL"/>
        </w:rPr>
        <w:t>r</w:t>
      </w:r>
      <w:r>
        <w:rPr>
          <w:rStyle w:val="normaltextrun1"/>
          <w:rFonts w:ascii="Calibri" w:hAnsi="Calibri" w:cs="Calibri"/>
          <w:sz w:val="22"/>
          <w:szCs w:val="22"/>
          <w:lang w:val="pl-PL"/>
        </w:rPr>
        <w:t>czające.</w:t>
      </w:r>
      <w:r w:rsidRPr="00D84B3F">
        <w:rPr>
          <w:rStyle w:val="normaltextrun1"/>
          <w:rFonts w:ascii="Calibri" w:hAnsi="Calibri" w:cs="Calibri"/>
          <w:sz w:val="22"/>
          <w:szCs w:val="22"/>
          <w:lang w:val="pl-PL"/>
        </w:rPr>
        <w:t xml:space="preserve"> </w:t>
      </w:r>
    </w:p>
    <w:p w14:paraId="67559353" w14:textId="435A3646" w:rsidR="00532F5A" w:rsidRPr="00532F5A" w:rsidRDefault="00532F5A" w:rsidP="00532F5A">
      <w:pPr>
        <w:pStyle w:val="paragraph"/>
        <w:ind w:left="240"/>
        <w:textAlignment w:val="baseline"/>
        <w:rPr>
          <w:rFonts w:ascii="Calibri" w:eastAsia="FlandersArtSans-Regular" w:hAnsi="Calibri" w:cs="Calibri"/>
          <w:lang w:val="pl-PL"/>
        </w:rPr>
      </w:pPr>
      <w:r w:rsidRPr="00D84B3F">
        <w:rPr>
          <w:rStyle w:val="eop"/>
          <w:rFonts w:ascii="Calibri" w:eastAsia="FlandersArtSans-Regular" w:hAnsi="Calibri" w:cs="Calibri"/>
          <w:lang w:val="pl-PL"/>
        </w:rPr>
        <w:t> </w:t>
      </w:r>
    </w:p>
    <w:p w14:paraId="5901B87C" w14:textId="77777777" w:rsidR="00532F5A" w:rsidRDefault="00532F5A" w:rsidP="00532F5A">
      <w:pPr>
        <w:pStyle w:val="paragraph"/>
        <w:ind w:left="360"/>
        <w:textAlignment w:val="baseline"/>
        <w:rPr>
          <w:lang w:val="nl-NL"/>
        </w:rPr>
      </w:pPr>
      <w:r>
        <w:rPr>
          <w:rStyle w:val="normaltextrun1"/>
          <w:rFonts w:ascii="Calibri" w:hAnsi="Calibri" w:cs="Calibri"/>
          <w:sz w:val="22"/>
          <w:szCs w:val="22"/>
          <w:lang w:val="nl-NL"/>
        </w:rPr>
        <w:t> </w:t>
      </w:r>
      <w:proofErr w:type="spellStart"/>
      <w:r>
        <w:rPr>
          <w:rStyle w:val="normaltextrun1"/>
          <w:rFonts w:ascii="Calibri" w:hAnsi="Calibri" w:cs="Calibri"/>
          <w:b/>
          <w:bCs/>
          <w:sz w:val="22"/>
          <w:szCs w:val="22"/>
        </w:rPr>
        <w:t>Więcej</w:t>
      </w:r>
      <w:proofErr w:type="spellEnd"/>
      <w:r>
        <w:rPr>
          <w:rStyle w:val="normaltextrun1"/>
          <w:rFonts w:ascii="Calibri" w:hAnsi="Calibri" w:cs="Calibri"/>
          <w:b/>
          <w:bCs/>
          <w:sz w:val="22"/>
          <w:szCs w:val="22"/>
        </w:rPr>
        <w:t xml:space="preserve"> </w:t>
      </w:r>
      <w:proofErr w:type="spellStart"/>
      <w:r>
        <w:rPr>
          <w:rStyle w:val="normaltextrun1"/>
          <w:rFonts w:ascii="Calibri" w:hAnsi="Calibri" w:cs="Calibri"/>
          <w:b/>
          <w:bCs/>
          <w:sz w:val="22"/>
          <w:szCs w:val="22"/>
        </w:rPr>
        <w:t>informacji</w:t>
      </w:r>
      <w:proofErr w:type="spellEnd"/>
      <w:r>
        <w:rPr>
          <w:rStyle w:val="normaltextrun1"/>
          <w:rFonts w:ascii="Calibri" w:hAnsi="Calibri" w:cs="Calibri"/>
          <w:b/>
          <w:bCs/>
          <w:sz w:val="22"/>
          <w:szCs w:val="22"/>
        </w:rPr>
        <w:t>?</w:t>
      </w:r>
      <w:r>
        <w:rPr>
          <w:rStyle w:val="normaltextrun1"/>
          <w:rFonts w:ascii="Calibri" w:hAnsi="Calibri" w:cs="Calibri"/>
          <w:sz w:val="22"/>
          <w:szCs w:val="22"/>
          <w:lang w:val="nl-NL"/>
        </w:rPr>
        <w:t>    </w:t>
      </w:r>
      <w:r>
        <w:rPr>
          <w:rStyle w:val="eop"/>
          <w:rFonts w:ascii="Calibri" w:eastAsia="FlandersArtSans-Regular" w:hAnsi="Calibri" w:cs="Calibri"/>
        </w:rPr>
        <w:t> </w:t>
      </w:r>
    </w:p>
    <w:p w14:paraId="320F4504" w14:textId="77777777" w:rsidR="00532F5A" w:rsidRPr="00D84B3F" w:rsidRDefault="00532F5A" w:rsidP="00532F5A">
      <w:pPr>
        <w:pStyle w:val="paragraph"/>
        <w:numPr>
          <w:ilvl w:val="0"/>
          <w:numId w:val="1"/>
        </w:numPr>
        <w:ind w:left="360" w:firstLine="0"/>
        <w:textAlignment w:val="baseline"/>
        <w:rPr>
          <w:rFonts w:ascii="Calibri" w:hAnsi="Calibri" w:cs="Calibri"/>
          <w:sz w:val="22"/>
          <w:szCs w:val="22"/>
          <w:lang w:val="pl-PL"/>
        </w:rPr>
      </w:pPr>
      <w:r w:rsidRPr="00D84B3F">
        <w:rPr>
          <w:rStyle w:val="normaltextrun1"/>
          <w:rFonts w:ascii="Calibri" w:hAnsi="Calibri" w:cs="Calibri"/>
          <w:sz w:val="22"/>
          <w:szCs w:val="22"/>
          <w:lang w:val="pl-PL"/>
        </w:rPr>
        <w:t>Chcesz się więcej dowiedzieć o ponownym rozp</w:t>
      </w:r>
      <w:r>
        <w:rPr>
          <w:rStyle w:val="normaltextrun1"/>
          <w:rFonts w:ascii="Calibri" w:hAnsi="Calibri" w:cs="Calibri"/>
          <w:sz w:val="22"/>
          <w:szCs w:val="22"/>
          <w:lang w:val="pl-PL"/>
        </w:rPr>
        <w:t>oczęciu nauki w szkołach</w:t>
      </w:r>
      <w:r w:rsidRPr="00D84B3F">
        <w:rPr>
          <w:rStyle w:val="normaltextrun1"/>
          <w:rFonts w:ascii="Calibri" w:hAnsi="Calibri" w:cs="Calibri"/>
          <w:sz w:val="22"/>
          <w:szCs w:val="22"/>
          <w:lang w:val="pl-PL"/>
        </w:rPr>
        <w:t>? </w:t>
      </w:r>
      <w:r w:rsidRPr="00D84B3F">
        <w:rPr>
          <w:rStyle w:val="eop"/>
          <w:rFonts w:ascii="Calibri" w:eastAsia="FlandersArtSans-Regular" w:hAnsi="Calibri" w:cs="Calibri"/>
          <w:lang w:val="pl-PL"/>
        </w:rPr>
        <w:t> </w:t>
      </w:r>
    </w:p>
    <w:p w14:paraId="0ED76760" w14:textId="77777777" w:rsidR="00532F5A" w:rsidRPr="004D48AA" w:rsidRDefault="006A1A03" w:rsidP="00532F5A">
      <w:pPr>
        <w:pStyle w:val="paragraph"/>
        <w:ind w:left="705"/>
        <w:textAlignment w:val="baseline"/>
        <w:rPr>
          <w:lang w:val="pl-PL"/>
        </w:rPr>
      </w:pPr>
      <w:hyperlink r:id="rId15" w:tgtFrame="_blank" w:history="1">
        <w:r w:rsidR="00532F5A" w:rsidRPr="004D48AA">
          <w:rPr>
            <w:rStyle w:val="normaltextrun1"/>
            <w:rFonts w:ascii="Calibri" w:hAnsi="Calibri" w:cs="Calibri"/>
            <w:color w:val="0563C1"/>
            <w:sz w:val="22"/>
            <w:szCs w:val="22"/>
            <w:u w:val="single"/>
            <w:lang w:val="pl-PL"/>
          </w:rPr>
          <w:t>https://onderwijs.vlaanderen.be/nl/heropstart-lessen-op-school-informatie-voor-ouders</w:t>
        </w:r>
      </w:hyperlink>
      <w:r w:rsidR="00532F5A" w:rsidRPr="004D48AA">
        <w:rPr>
          <w:rStyle w:val="eop"/>
          <w:rFonts w:ascii="Calibri" w:eastAsia="FlandersArtSans-Regular" w:hAnsi="Calibri" w:cs="Calibri"/>
          <w:lang w:val="pl-PL"/>
        </w:rPr>
        <w:t> </w:t>
      </w:r>
    </w:p>
    <w:p w14:paraId="147D7AE0" w14:textId="1DE3B317" w:rsidR="00532F5A" w:rsidRPr="00532F5A" w:rsidRDefault="00532F5A" w:rsidP="00532F5A">
      <w:pPr>
        <w:pStyle w:val="paragraph"/>
        <w:numPr>
          <w:ilvl w:val="0"/>
          <w:numId w:val="2"/>
        </w:numPr>
        <w:ind w:left="360" w:firstLine="0"/>
        <w:textAlignment w:val="baseline"/>
        <w:rPr>
          <w:rFonts w:eastAsia="FlandersArtSans-Regular"/>
          <w:lang w:val="pl-PL"/>
        </w:rPr>
      </w:pPr>
      <w:r w:rsidRPr="00D84B3F">
        <w:rPr>
          <w:rStyle w:val="normaltextrun1"/>
          <w:rFonts w:ascii="Calibri" w:hAnsi="Calibri" w:cs="Calibri"/>
          <w:sz w:val="22"/>
          <w:szCs w:val="22"/>
          <w:lang w:val="pl-PL"/>
        </w:rPr>
        <w:t>Informacje</w:t>
      </w:r>
      <w:r>
        <w:rPr>
          <w:rStyle w:val="normaltextrun1"/>
          <w:rFonts w:ascii="Calibri" w:hAnsi="Calibri" w:cs="Calibri"/>
          <w:sz w:val="22"/>
          <w:szCs w:val="22"/>
          <w:lang w:val="pl-PL"/>
        </w:rPr>
        <w:t xml:space="preserve"> ogólne i FAQ</w:t>
      </w:r>
      <w:r w:rsidRPr="00D84B3F">
        <w:rPr>
          <w:rStyle w:val="normaltextrun1"/>
          <w:rFonts w:ascii="Calibri" w:hAnsi="Calibri" w:cs="Calibri"/>
          <w:sz w:val="22"/>
          <w:szCs w:val="22"/>
          <w:lang w:val="pl-PL"/>
        </w:rPr>
        <w:t xml:space="preserve">: </w:t>
      </w:r>
      <w:hyperlink r:id="rId16" w:tgtFrame="_blank" w:history="1">
        <w:r w:rsidRPr="00D84B3F">
          <w:rPr>
            <w:rStyle w:val="normaltextrun1"/>
            <w:rFonts w:ascii="Calibri" w:hAnsi="Calibri" w:cs="Calibri"/>
            <w:color w:val="0563C1"/>
            <w:sz w:val="22"/>
            <w:szCs w:val="22"/>
            <w:u w:val="single"/>
            <w:lang w:val="pl-PL"/>
          </w:rPr>
          <w:t>www.info-coronavirus.be</w:t>
        </w:r>
      </w:hyperlink>
      <w:r w:rsidRPr="00D84B3F">
        <w:rPr>
          <w:rStyle w:val="eop"/>
          <w:rFonts w:eastAsia="FlandersArtSans-Regular"/>
          <w:lang w:val="pl-PL"/>
        </w:rPr>
        <w:t> </w:t>
      </w:r>
    </w:p>
    <w:p w14:paraId="2CDFA071" w14:textId="77777777" w:rsidR="00532F5A" w:rsidRPr="00D84B3F" w:rsidRDefault="00532F5A" w:rsidP="00532F5A">
      <w:pPr>
        <w:pStyle w:val="paragraph"/>
        <w:ind w:left="360"/>
        <w:textAlignment w:val="baseline"/>
        <w:rPr>
          <w:rStyle w:val="normaltextrun1"/>
          <w:rFonts w:ascii="Calibri" w:hAnsi="Calibri"/>
          <w:sz w:val="22"/>
          <w:szCs w:val="22"/>
          <w:lang w:val="pl-PL"/>
        </w:rPr>
      </w:pPr>
      <w:r w:rsidRPr="00D84B3F">
        <w:rPr>
          <w:rStyle w:val="eop"/>
          <w:rFonts w:ascii="Calibri" w:eastAsia="FlandersArtSans-Regular" w:hAnsi="Calibri" w:cs="Calibri"/>
          <w:lang w:val="pl-PL"/>
        </w:rPr>
        <w:t> </w:t>
      </w:r>
    </w:p>
    <w:tbl>
      <w:tblPr>
        <w:tblStyle w:val="Tabelraster"/>
        <w:tblW w:w="8930" w:type="dxa"/>
        <w:tblInd w:w="137" w:type="dxa"/>
        <w:tblLook w:val="04A0" w:firstRow="1" w:lastRow="0" w:firstColumn="1" w:lastColumn="0" w:noHBand="0" w:noVBand="1"/>
      </w:tblPr>
      <w:tblGrid>
        <w:gridCol w:w="8930"/>
      </w:tblGrid>
      <w:tr w:rsidR="00532F5A" w:rsidRPr="002604F3" w14:paraId="159BE20C" w14:textId="77777777" w:rsidTr="005443AE">
        <w:tc>
          <w:tcPr>
            <w:tcW w:w="8930" w:type="dxa"/>
            <w:tcBorders>
              <w:top w:val="single" w:sz="4" w:space="0" w:color="auto"/>
              <w:left w:val="single" w:sz="4" w:space="0" w:color="auto"/>
              <w:bottom w:val="single" w:sz="4" w:space="0" w:color="auto"/>
              <w:right w:val="single" w:sz="4" w:space="0" w:color="auto"/>
            </w:tcBorders>
            <w:hideMark/>
          </w:tcPr>
          <w:p w14:paraId="1A1AEA51" w14:textId="77777777" w:rsidR="00532F5A" w:rsidRPr="00DE5E9C" w:rsidRDefault="00532F5A" w:rsidP="005443AE">
            <w:pPr>
              <w:pStyle w:val="paragraph"/>
              <w:ind w:right="-106"/>
              <w:textAlignment w:val="baseline"/>
              <w:rPr>
                <w:rStyle w:val="normaltextrun1"/>
                <w:rFonts w:ascii="Calibri" w:hAnsi="Calibri"/>
                <w:sz w:val="22"/>
                <w:szCs w:val="22"/>
                <w:lang w:val="pl-PL" w:eastAsia="en-US"/>
              </w:rPr>
            </w:pPr>
            <w:r w:rsidRPr="00DE5E9C">
              <w:rPr>
                <w:rFonts w:asciiTheme="minorHAnsi" w:hAnsiTheme="minorHAnsi" w:cstheme="minorBidi"/>
                <w:bCs/>
                <w:sz w:val="22"/>
                <w:szCs w:val="22"/>
                <w:lang w:val="pl-PL" w:eastAsia="en-US"/>
              </w:rPr>
              <w:t xml:space="preserve">Postępujemy zgodnie z decyzjami Rady Bezpieczeństwa Narodowego. Możemy wznowić zajęcia w szkole tylko wtedy, gdy Rada Bezpieczeństwa nie zmieni decyzji i </w:t>
            </w:r>
            <w:r>
              <w:rPr>
                <w:rFonts w:asciiTheme="minorHAnsi" w:hAnsiTheme="minorHAnsi" w:cstheme="minorBidi"/>
                <w:bCs/>
                <w:sz w:val="22"/>
                <w:szCs w:val="22"/>
                <w:lang w:val="pl-PL" w:eastAsia="en-US"/>
              </w:rPr>
              <w:t>termin</w:t>
            </w:r>
            <w:r w:rsidRPr="00DE5E9C">
              <w:rPr>
                <w:rFonts w:asciiTheme="minorHAnsi" w:hAnsiTheme="minorHAnsi" w:cstheme="minorBidi"/>
                <w:bCs/>
                <w:sz w:val="22"/>
                <w:szCs w:val="22"/>
                <w:lang w:val="pl-PL" w:eastAsia="en-US"/>
              </w:rPr>
              <w:t>u</w:t>
            </w:r>
            <w:r>
              <w:rPr>
                <w:rFonts w:asciiTheme="minorHAnsi" w:hAnsiTheme="minorHAnsi" w:cstheme="minorBidi"/>
                <w:bCs/>
                <w:sz w:val="22"/>
                <w:szCs w:val="22"/>
                <w:lang w:val="pl-PL" w:eastAsia="en-US"/>
              </w:rPr>
              <w:t xml:space="preserve"> ponownego otwarcia.</w:t>
            </w:r>
          </w:p>
        </w:tc>
      </w:tr>
    </w:tbl>
    <w:p w14:paraId="183B97D1" w14:textId="77777777" w:rsidR="00532F5A" w:rsidRPr="00DE5E9C" w:rsidRDefault="00532F5A" w:rsidP="00532F5A">
      <w:pPr>
        <w:pStyle w:val="paragraph"/>
        <w:ind w:left="360"/>
        <w:textAlignment w:val="baseline"/>
        <w:rPr>
          <w:rStyle w:val="normaltextrun1"/>
          <w:rFonts w:ascii="Calibri" w:hAnsi="Calibri"/>
          <w:sz w:val="22"/>
          <w:szCs w:val="22"/>
          <w:lang w:val="pl-PL"/>
        </w:rPr>
      </w:pPr>
    </w:p>
    <w:p w14:paraId="7F4278AE" w14:textId="07CFA319" w:rsidR="001B4B33" w:rsidRDefault="001B4B33" w:rsidP="002604F3">
      <w:pPr>
        <w:pStyle w:val="paragraph"/>
        <w:bidi/>
        <w:textAlignment w:val="baseline"/>
        <w:rPr>
          <w:rStyle w:val="normaltextrun1"/>
          <w:rtl/>
        </w:rPr>
      </w:pPr>
    </w:p>
    <w:p w14:paraId="7814CADE" w14:textId="77777777" w:rsidR="002604F3" w:rsidRDefault="002604F3" w:rsidP="002604F3">
      <w:pPr>
        <w:rPr>
          <w:b/>
          <w:bCs/>
        </w:rPr>
      </w:pPr>
    </w:p>
    <w:p w14:paraId="2CFF539B" w14:textId="5C798A89" w:rsidR="002604F3" w:rsidRDefault="002604F3" w:rsidP="002604F3">
      <w:pPr>
        <w:rPr>
          <w:b/>
          <w:bCs/>
        </w:rPr>
      </w:pPr>
    </w:p>
    <w:p w14:paraId="12E51DFD" w14:textId="7520F55A" w:rsidR="002604F3" w:rsidRDefault="002604F3" w:rsidP="002604F3">
      <w:pPr>
        <w:rPr>
          <w:b/>
          <w:bCs/>
        </w:rPr>
      </w:pPr>
    </w:p>
    <w:p w14:paraId="2241314C" w14:textId="22747F48" w:rsidR="002604F3" w:rsidRDefault="002604F3" w:rsidP="002604F3">
      <w:pPr>
        <w:rPr>
          <w:b/>
          <w:bCs/>
        </w:rPr>
      </w:pPr>
    </w:p>
    <w:p w14:paraId="20373C62" w14:textId="3F727665" w:rsidR="002604F3" w:rsidRDefault="002604F3" w:rsidP="002604F3">
      <w:pPr>
        <w:rPr>
          <w:b/>
          <w:bCs/>
        </w:rPr>
      </w:pPr>
    </w:p>
    <w:p w14:paraId="5F91F391" w14:textId="6193E3D4" w:rsidR="002604F3" w:rsidRDefault="002604F3" w:rsidP="002604F3">
      <w:pPr>
        <w:rPr>
          <w:b/>
          <w:bCs/>
        </w:rPr>
      </w:pPr>
    </w:p>
    <w:p w14:paraId="3D430B9F" w14:textId="77777777" w:rsidR="002604F3" w:rsidRDefault="002604F3" w:rsidP="002604F3">
      <w:pPr>
        <w:rPr>
          <w:b/>
          <w:bCs/>
        </w:rPr>
      </w:pPr>
    </w:p>
    <w:p w14:paraId="35F5EC7B" w14:textId="77777777" w:rsidR="002604F3" w:rsidRDefault="002604F3" w:rsidP="002604F3">
      <w:pPr>
        <w:rPr>
          <w:b/>
          <w:bCs/>
        </w:rPr>
      </w:pPr>
    </w:p>
    <w:p w14:paraId="1B919994" w14:textId="77777777" w:rsidR="002604F3" w:rsidRDefault="002604F3" w:rsidP="002604F3">
      <w:pPr>
        <w:rPr>
          <w:b/>
          <w:bCs/>
        </w:rPr>
      </w:pPr>
    </w:p>
    <w:p w14:paraId="7067E36E" w14:textId="542A669C" w:rsidR="002604F3" w:rsidRDefault="002604F3" w:rsidP="002604F3">
      <w:pPr>
        <w:rPr>
          <w:b/>
          <w:bCs/>
        </w:rPr>
      </w:pPr>
    </w:p>
    <w:p w14:paraId="26D21E93" w14:textId="3F8E3CB1" w:rsidR="002604F3" w:rsidRDefault="002604F3" w:rsidP="002604F3">
      <w:pPr>
        <w:rPr>
          <w:b/>
          <w:bCs/>
        </w:rPr>
      </w:pPr>
      <w:bookmarkStart w:id="8" w:name="_GoBack"/>
      <w:bookmarkEnd w:id="8"/>
    </w:p>
    <w:p w14:paraId="1F505DD4" w14:textId="446DD164" w:rsidR="002604F3" w:rsidRDefault="002604F3" w:rsidP="002604F3">
      <w:pPr>
        <w:rPr>
          <w:b/>
          <w:bCs/>
        </w:rPr>
      </w:pPr>
    </w:p>
    <w:p w14:paraId="665FBC53" w14:textId="45486156" w:rsidR="002604F3" w:rsidRDefault="002604F3" w:rsidP="002604F3">
      <w:pPr>
        <w:rPr>
          <w:b/>
          <w:bCs/>
        </w:rPr>
      </w:pPr>
    </w:p>
    <w:p w14:paraId="0B3134C8" w14:textId="3ABF234A" w:rsidR="002604F3" w:rsidRDefault="002604F3" w:rsidP="002604F3">
      <w:pPr>
        <w:rPr>
          <w:b/>
          <w:bCs/>
        </w:rPr>
      </w:pPr>
    </w:p>
    <w:p w14:paraId="360C88F1" w14:textId="3DC498E3" w:rsidR="002604F3" w:rsidRDefault="002604F3" w:rsidP="002604F3">
      <w:pPr>
        <w:rPr>
          <w:b/>
          <w:bCs/>
        </w:rPr>
      </w:pPr>
      <w:r w:rsidRPr="00532F5A">
        <w:rPr>
          <w:rFonts w:ascii="Calibri" w:hAnsi="Calibri" w:cs="Calibri"/>
          <w:noProof/>
          <w:sz w:val="36"/>
          <w:szCs w:val="36"/>
          <w:u w:val="single"/>
        </w:rPr>
        <w:drawing>
          <wp:anchor distT="0" distB="0" distL="114300" distR="114300" simplePos="0" relativeHeight="251665408" behindDoc="0" locked="0" layoutInCell="1" allowOverlap="1" wp14:anchorId="7B79982D" wp14:editId="6C5163C1">
            <wp:simplePos x="0" y="0"/>
            <wp:positionH relativeFrom="column">
              <wp:posOffset>1939290</wp:posOffset>
            </wp:positionH>
            <wp:positionV relativeFrom="paragraph">
              <wp:posOffset>191770</wp:posOffset>
            </wp:positionV>
            <wp:extent cx="1314450" cy="542925"/>
            <wp:effectExtent l="0" t="0" r="0" b="9525"/>
            <wp:wrapNone/>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p>
    <w:p w14:paraId="6A2181BD" w14:textId="59E71E62" w:rsidR="002604F3" w:rsidRDefault="002604F3" w:rsidP="002604F3">
      <w:pPr>
        <w:rPr>
          <w:b/>
          <w:bCs/>
        </w:rPr>
      </w:pPr>
    </w:p>
    <w:p w14:paraId="66F4307A" w14:textId="54C7F441" w:rsidR="002604F3" w:rsidRDefault="002604F3" w:rsidP="002604F3">
      <w:pPr>
        <w:rPr>
          <w:b/>
          <w:bCs/>
        </w:rPr>
      </w:pPr>
    </w:p>
    <w:p w14:paraId="704D7EBB" w14:textId="227B157D" w:rsidR="002604F3" w:rsidRPr="002604F3" w:rsidRDefault="002604F3" w:rsidP="002604F3">
      <w:pPr>
        <w:pBdr>
          <w:top w:val="single" w:sz="4" w:space="1" w:color="auto"/>
          <w:left w:val="single" w:sz="4" w:space="4" w:color="auto"/>
          <w:bottom w:val="single" w:sz="4" w:space="1" w:color="auto"/>
          <w:right w:val="single" w:sz="4" w:space="4" w:color="auto"/>
        </w:pBdr>
        <w:rPr>
          <w:lang w:eastAsia="nl-BE"/>
        </w:rPr>
      </w:pPr>
      <w:proofErr w:type="spellStart"/>
      <w:r w:rsidRPr="002604F3">
        <w:rPr>
          <w:b/>
          <w:bCs/>
        </w:rPr>
        <w:t>Chcą</w:t>
      </w:r>
      <w:proofErr w:type="spellEnd"/>
      <w:r w:rsidRPr="002604F3">
        <w:rPr>
          <w:b/>
          <w:bCs/>
        </w:rPr>
        <w:t xml:space="preserve"> </w:t>
      </w:r>
      <w:proofErr w:type="spellStart"/>
      <w:r w:rsidRPr="002604F3">
        <w:rPr>
          <w:b/>
          <w:bCs/>
        </w:rPr>
        <w:t>się</w:t>
      </w:r>
      <w:proofErr w:type="spellEnd"/>
      <w:r w:rsidRPr="002604F3">
        <w:rPr>
          <w:b/>
          <w:bCs/>
        </w:rPr>
        <w:t xml:space="preserve"> </w:t>
      </w:r>
      <w:proofErr w:type="spellStart"/>
      <w:r w:rsidRPr="002604F3">
        <w:rPr>
          <w:b/>
          <w:bCs/>
        </w:rPr>
        <w:t>Państwo</w:t>
      </w:r>
      <w:proofErr w:type="spellEnd"/>
      <w:r w:rsidRPr="002604F3">
        <w:rPr>
          <w:b/>
          <w:bCs/>
        </w:rPr>
        <w:t xml:space="preserve"> </w:t>
      </w:r>
      <w:proofErr w:type="spellStart"/>
      <w:r w:rsidRPr="002604F3">
        <w:rPr>
          <w:b/>
          <w:bCs/>
        </w:rPr>
        <w:t>uczyć</w:t>
      </w:r>
      <w:proofErr w:type="spellEnd"/>
      <w:r w:rsidRPr="002604F3">
        <w:rPr>
          <w:b/>
          <w:bCs/>
        </w:rPr>
        <w:t xml:space="preserve"> </w:t>
      </w:r>
      <w:proofErr w:type="spellStart"/>
      <w:r w:rsidRPr="002604F3">
        <w:rPr>
          <w:b/>
          <w:bCs/>
        </w:rPr>
        <w:t>języka</w:t>
      </w:r>
      <w:proofErr w:type="spellEnd"/>
      <w:r w:rsidRPr="002604F3">
        <w:rPr>
          <w:b/>
          <w:bCs/>
        </w:rPr>
        <w:t xml:space="preserve"> </w:t>
      </w:r>
      <w:proofErr w:type="spellStart"/>
      <w:r w:rsidRPr="002604F3">
        <w:rPr>
          <w:b/>
          <w:bCs/>
        </w:rPr>
        <w:t>niderlandzkiego</w:t>
      </w:r>
      <w:proofErr w:type="spellEnd"/>
      <w:r w:rsidRPr="002604F3">
        <w:rPr>
          <w:b/>
          <w:bCs/>
        </w:rPr>
        <w:t>?</w:t>
      </w:r>
      <w:r>
        <w:t xml:space="preserve"> Na </w:t>
      </w:r>
      <w:proofErr w:type="spellStart"/>
      <w:r>
        <w:t>stronie</w:t>
      </w:r>
      <w:proofErr w:type="spellEnd"/>
      <w:r>
        <w:t xml:space="preserve"> </w:t>
      </w:r>
      <w:proofErr w:type="spellStart"/>
      <w:r>
        <w:t>internetowej</w:t>
      </w:r>
      <w:proofErr w:type="spellEnd"/>
      <w:r>
        <w:t xml:space="preserve"> www.integratie-inburgering.be/ </w:t>
      </w:r>
      <w:proofErr w:type="spellStart"/>
      <w:r>
        <w:t>nederlands</w:t>
      </w:r>
      <w:proofErr w:type="spellEnd"/>
      <w:r>
        <w:t xml:space="preserve">-leren-en-oefenen </w:t>
      </w:r>
      <w:proofErr w:type="spellStart"/>
      <w:r>
        <w:t>znajdą</w:t>
      </w:r>
      <w:proofErr w:type="spellEnd"/>
      <w:r>
        <w:t xml:space="preserve"> </w:t>
      </w:r>
      <w:proofErr w:type="spellStart"/>
      <w:r>
        <w:t>Państwo</w:t>
      </w:r>
      <w:proofErr w:type="spellEnd"/>
      <w:r>
        <w:t xml:space="preserve"> </w:t>
      </w:r>
      <w:proofErr w:type="spellStart"/>
      <w:r>
        <w:t>informacje</w:t>
      </w:r>
      <w:proofErr w:type="spellEnd"/>
      <w:r>
        <w:t xml:space="preserve">, </w:t>
      </w:r>
      <w:proofErr w:type="spellStart"/>
      <w:r>
        <w:t>gdzie</w:t>
      </w:r>
      <w:proofErr w:type="spellEnd"/>
      <w:r>
        <w:t xml:space="preserve"> </w:t>
      </w:r>
      <w:proofErr w:type="spellStart"/>
      <w:r>
        <w:t>należy</w:t>
      </w:r>
      <w:proofErr w:type="spellEnd"/>
      <w:r>
        <w:t xml:space="preserve"> </w:t>
      </w:r>
      <w:proofErr w:type="spellStart"/>
      <w:r>
        <w:t>się</w:t>
      </w:r>
      <w:proofErr w:type="spellEnd"/>
      <w:r>
        <w:t xml:space="preserve"> </w:t>
      </w:r>
      <w:proofErr w:type="spellStart"/>
      <w:r>
        <w:t>zgłosić</w:t>
      </w:r>
      <w:proofErr w:type="spellEnd"/>
      <w:r>
        <w:t xml:space="preserve">. </w:t>
      </w:r>
      <w:proofErr w:type="spellStart"/>
      <w:r>
        <w:t>Można</w:t>
      </w:r>
      <w:proofErr w:type="spellEnd"/>
      <w:r>
        <w:t xml:space="preserve"> </w:t>
      </w:r>
      <w:proofErr w:type="spellStart"/>
      <w:r>
        <w:t>też</w:t>
      </w:r>
      <w:proofErr w:type="spellEnd"/>
      <w:r>
        <w:t xml:space="preserve"> </w:t>
      </w:r>
      <w:proofErr w:type="spellStart"/>
      <w:r>
        <w:t>uzyskać</w:t>
      </w:r>
      <w:proofErr w:type="spellEnd"/>
      <w:r>
        <w:t xml:space="preserve"> </w:t>
      </w:r>
      <w:proofErr w:type="spellStart"/>
      <w:r>
        <w:t>informacje</w:t>
      </w:r>
      <w:proofErr w:type="spellEnd"/>
      <w:r>
        <w:t xml:space="preserve"> w </w:t>
      </w:r>
      <w:proofErr w:type="spellStart"/>
      <w:r>
        <w:t>szkole</w:t>
      </w:r>
      <w:proofErr w:type="spellEnd"/>
      <w:r>
        <w:t xml:space="preserve">, do </w:t>
      </w:r>
      <w:proofErr w:type="spellStart"/>
      <w:r>
        <w:t>której</w:t>
      </w:r>
      <w:proofErr w:type="spellEnd"/>
      <w:r>
        <w:t xml:space="preserve"> </w:t>
      </w:r>
      <w:proofErr w:type="spellStart"/>
      <w:r>
        <w:t>uczęszcza</w:t>
      </w:r>
      <w:proofErr w:type="spellEnd"/>
      <w:r>
        <w:t xml:space="preserve"> </w:t>
      </w:r>
      <w:proofErr w:type="spellStart"/>
      <w:r>
        <w:t>Państwa</w:t>
      </w:r>
      <w:proofErr w:type="spellEnd"/>
      <w:r>
        <w:t xml:space="preserve"> </w:t>
      </w:r>
      <w:proofErr w:type="spellStart"/>
      <w:r>
        <w:t>dziecko</w:t>
      </w:r>
      <w:proofErr w:type="spellEnd"/>
      <w:r>
        <w:t xml:space="preserve">. </w:t>
      </w:r>
      <w:proofErr w:type="spellStart"/>
      <w:r>
        <w:t>Jeśli</w:t>
      </w:r>
      <w:proofErr w:type="spellEnd"/>
      <w:r>
        <w:t xml:space="preserve"> </w:t>
      </w:r>
      <w:proofErr w:type="spellStart"/>
      <w:r>
        <w:t>mieszkają</w:t>
      </w:r>
      <w:proofErr w:type="spellEnd"/>
      <w:r>
        <w:t xml:space="preserve"> </w:t>
      </w:r>
      <w:proofErr w:type="spellStart"/>
      <w:r>
        <w:t>Państwo</w:t>
      </w:r>
      <w:proofErr w:type="spellEnd"/>
      <w:r>
        <w:t xml:space="preserve"> w </w:t>
      </w:r>
      <w:proofErr w:type="spellStart"/>
      <w:r>
        <w:t>Brukseli</w:t>
      </w:r>
      <w:proofErr w:type="spellEnd"/>
      <w:r>
        <w:t xml:space="preserve">, </w:t>
      </w:r>
      <w:proofErr w:type="spellStart"/>
      <w:r>
        <w:t>mogą</w:t>
      </w:r>
      <w:proofErr w:type="spellEnd"/>
      <w:r>
        <w:t xml:space="preserve"> </w:t>
      </w:r>
      <w:proofErr w:type="spellStart"/>
      <w:r>
        <w:t>Państwo</w:t>
      </w:r>
      <w:proofErr w:type="spellEnd"/>
      <w:r>
        <w:t xml:space="preserve"> </w:t>
      </w:r>
      <w:proofErr w:type="spellStart"/>
      <w:r>
        <w:t>znaleźć</w:t>
      </w:r>
      <w:proofErr w:type="spellEnd"/>
      <w:r>
        <w:t xml:space="preserve"> </w:t>
      </w:r>
      <w:proofErr w:type="spellStart"/>
      <w:r>
        <w:t>potrzebne</w:t>
      </w:r>
      <w:proofErr w:type="spellEnd"/>
      <w:r>
        <w:t xml:space="preserve"> </w:t>
      </w:r>
      <w:proofErr w:type="spellStart"/>
      <w:r>
        <w:t>informacje</w:t>
      </w:r>
      <w:proofErr w:type="spellEnd"/>
      <w:r>
        <w:t xml:space="preserve"> na </w:t>
      </w:r>
      <w:proofErr w:type="spellStart"/>
      <w:r>
        <w:t>stronie</w:t>
      </w:r>
      <w:proofErr w:type="spellEnd"/>
      <w:r>
        <w:t xml:space="preserve"> https://www.huisnederlandsbrussel.be/leren-oefenen.</w:t>
      </w:r>
    </w:p>
    <w:sectPr w:rsidR="002604F3" w:rsidRPr="002604F3" w:rsidSect="00E21D2B">
      <w:headerReference w:type="default" r:id="rId17"/>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AFBC6" w14:textId="77777777" w:rsidR="006A1A03" w:rsidRDefault="006A1A03" w:rsidP="0048309E">
      <w:pPr>
        <w:spacing w:after="0" w:line="240" w:lineRule="auto"/>
      </w:pPr>
      <w:r>
        <w:separator/>
      </w:r>
    </w:p>
  </w:endnote>
  <w:endnote w:type="continuationSeparator" w:id="0">
    <w:p w14:paraId="128A76D8" w14:textId="77777777" w:rsidR="006A1A03" w:rsidRDefault="006A1A03" w:rsidP="0048309E">
      <w:pPr>
        <w:spacing w:after="0" w:line="240" w:lineRule="auto"/>
      </w:pPr>
      <w:r>
        <w:continuationSeparator/>
      </w:r>
    </w:p>
  </w:endnote>
  <w:endnote w:type="continuationNotice" w:id="1">
    <w:p w14:paraId="7ED95257" w14:textId="77777777" w:rsidR="006A1A03" w:rsidRDefault="006A1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FF35E" w14:textId="77777777" w:rsidR="006A1A03" w:rsidRDefault="006A1A03" w:rsidP="0048309E">
      <w:pPr>
        <w:spacing w:after="0" w:line="240" w:lineRule="auto"/>
      </w:pPr>
      <w:r>
        <w:separator/>
      </w:r>
    </w:p>
  </w:footnote>
  <w:footnote w:type="continuationSeparator" w:id="0">
    <w:p w14:paraId="65C20EDD" w14:textId="77777777" w:rsidR="006A1A03" w:rsidRDefault="006A1A03" w:rsidP="0048309E">
      <w:pPr>
        <w:spacing w:after="0" w:line="240" w:lineRule="auto"/>
      </w:pPr>
      <w:r>
        <w:continuationSeparator/>
      </w:r>
    </w:p>
  </w:footnote>
  <w:footnote w:type="continuationNotice" w:id="1">
    <w:p w14:paraId="6AB1E300" w14:textId="77777777" w:rsidR="006A1A03" w:rsidRDefault="006A1A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98E3" w14:textId="3A2D23A1" w:rsidR="00B11DF2" w:rsidRPr="00B11DF2" w:rsidRDefault="00B11DF2" w:rsidP="00B11DF2">
    <w:pPr>
      <w:pStyle w:val="Koptekst"/>
      <w:tabs>
        <w:tab w:val="clear" w:pos="4536"/>
        <w:tab w:val="clear" w:pos="9072"/>
        <w:tab w:val="left" w:pos="2196"/>
      </w:tabs>
      <w:rPr>
        <w:color w:val="FFFFFF" w:themeColor="background1"/>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7D2"/>
    <w:multiLevelType w:val="multilevel"/>
    <w:tmpl w:val="048846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1006388"/>
    <w:multiLevelType w:val="multilevel"/>
    <w:tmpl w:val="28D87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11785C"/>
    <w:multiLevelType w:val="multilevel"/>
    <w:tmpl w:val="812CF5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6E4CA6"/>
    <w:multiLevelType w:val="multilevel"/>
    <w:tmpl w:val="99DC2D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ED63BC1"/>
    <w:multiLevelType w:val="hybridMultilevel"/>
    <w:tmpl w:val="FFFFFFFF"/>
    <w:lvl w:ilvl="0" w:tplc="42B45074">
      <w:start w:val="1"/>
      <w:numFmt w:val="bullet"/>
      <w:lvlText w:val=""/>
      <w:lvlJc w:val="left"/>
      <w:pPr>
        <w:ind w:left="720" w:hanging="360"/>
      </w:pPr>
      <w:rPr>
        <w:rFonts w:ascii="Symbol" w:hAnsi="Symbol" w:hint="default"/>
      </w:rPr>
    </w:lvl>
    <w:lvl w:ilvl="1" w:tplc="EBEAED36">
      <w:start w:val="1"/>
      <w:numFmt w:val="bullet"/>
      <w:lvlText w:val="o"/>
      <w:lvlJc w:val="left"/>
      <w:pPr>
        <w:ind w:left="1440" w:hanging="360"/>
      </w:pPr>
      <w:rPr>
        <w:rFonts w:ascii="Courier New" w:hAnsi="Courier New" w:hint="default"/>
      </w:rPr>
    </w:lvl>
    <w:lvl w:ilvl="2" w:tplc="AEFA2290">
      <w:start w:val="1"/>
      <w:numFmt w:val="bullet"/>
      <w:lvlText w:val=""/>
      <w:lvlJc w:val="left"/>
      <w:pPr>
        <w:ind w:left="2160" w:hanging="360"/>
      </w:pPr>
      <w:rPr>
        <w:rFonts w:ascii="Wingdings" w:hAnsi="Wingdings" w:hint="default"/>
      </w:rPr>
    </w:lvl>
    <w:lvl w:ilvl="3" w:tplc="47001E04">
      <w:start w:val="1"/>
      <w:numFmt w:val="bullet"/>
      <w:lvlText w:val=""/>
      <w:lvlJc w:val="left"/>
      <w:pPr>
        <w:ind w:left="2880" w:hanging="360"/>
      </w:pPr>
      <w:rPr>
        <w:rFonts w:ascii="Symbol" w:hAnsi="Symbol" w:hint="default"/>
      </w:rPr>
    </w:lvl>
    <w:lvl w:ilvl="4" w:tplc="0A6ABE12">
      <w:start w:val="1"/>
      <w:numFmt w:val="bullet"/>
      <w:lvlText w:val="o"/>
      <w:lvlJc w:val="left"/>
      <w:pPr>
        <w:ind w:left="3600" w:hanging="360"/>
      </w:pPr>
      <w:rPr>
        <w:rFonts w:ascii="Courier New" w:hAnsi="Courier New" w:hint="default"/>
      </w:rPr>
    </w:lvl>
    <w:lvl w:ilvl="5" w:tplc="6D20F310">
      <w:start w:val="1"/>
      <w:numFmt w:val="bullet"/>
      <w:lvlText w:val=""/>
      <w:lvlJc w:val="left"/>
      <w:pPr>
        <w:ind w:left="4320" w:hanging="360"/>
      </w:pPr>
      <w:rPr>
        <w:rFonts w:ascii="Wingdings" w:hAnsi="Wingdings" w:hint="default"/>
      </w:rPr>
    </w:lvl>
    <w:lvl w:ilvl="6" w:tplc="4D460414">
      <w:start w:val="1"/>
      <w:numFmt w:val="bullet"/>
      <w:lvlText w:val=""/>
      <w:lvlJc w:val="left"/>
      <w:pPr>
        <w:ind w:left="5040" w:hanging="360"/>
      </w:pPr>
      <w:rPr>
        <w:rFonts w:ascii="Symbol" w:hAnsi="Symbol" w:hint="default"/>
      </w:rPr>
    </w:lvl>
    <w:lvl w:ilvl="7" w:tplc="C1C6505E">
      <w:start w:val="1"/>
      <w:numFmt w:val="bullet"/>
      <w:lvlText w:val="o"/>
      <w:lvlJc w:val="left"/>
      <w:pPr>
        <w:ind w:left="5760" w:hanging="360"/>
      </w:pPr>
      <w:rPr>
        <w:rFonts w:ascii="Courier New" w:hAnsi="Courier New" w:hint="default"/>
      </w:rPr>
    </w:lvl>
    <w:lvl w:ilvl="8" w:tplc="A13282EC">
      <w:start w:val="1"/>
      <w:numFmt w:val="bullet"/>
      <w:lvlText w:val=""/>
      <w:lvlJc w:val="left"/>
      <w:pPr>
        <w:ind w:left="6480" w:hanging="360"/>
      </w:pPr>
      <w:rPr>
        <w:rFonts w:ascii="Wingdings" w:hAnsi="Wingdings" w:hint="default"/>
      </w:rPr>
    </w:lvl>
  </w:abstractNum>
  <w:abstractNum w:abstractNumId="7" w15:restartNumberingAfterBreak="0">
    <w:nsid w:val="1F1475FC"/>
    <w:multiLevelType w:val="multilevel"/>
    <w:tmpl w:val="4476C5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F3C013D"/>
    <w:multiLevelType w:val="hybridMultilevel"/>
    <w:tmpl w:val="C48CAC70"/>
    <w:lvl w:ilvl="0" w:tplc="925AF252">
      <w:numFmt w:val="bullet"/>
      <w:lvlText w:val=""/>
      <w:lvlJc w:val="left"/>
      <w:pPr>
        <w:ind w:left="720" w:hanging="360"/>
      </w:pPr>
      <w:rPr>
        <w:rFonts w:ascii="Symbol" w:eastAsia="Times New Roman"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42317AF"/>
    <w:multiLevelType w:val="multilevel"/>
    <w:tmpl w:val="A65E0B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E604CB0"/>
    <w:multiLevelType w:val="multilevel"/>
    <w:tmpl w:val="91CA8A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3" w15:restartNumberingAfterBreak="0">
    <w:nsid w:val="3B795405"/>
    <w:multiLevelType w:val="multilevel"/>
    <w:tmpl w:val="19C4D7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458D661B"/>
    <w:multiLevelType w:val="multilevel"/>
    <w:tmpl w:val="F3A0C2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503A0BEE"/>
    <w:multiLevelType w:val="multilevel"/>
    <w:tmpl w:val="D2ACB0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5E233EE6"/>
    <w:multiLevelType w:val="multilevel"/>
    <w:tmpl w:val="728249F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0"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73851386"/>
    <w:multiLevelType w:val="multilevel"/>
    <w:tmpl w:val="46082D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760B5C79"/>
    <w:multiLevelType w:val="multilevel"/>
    <w:tmpl w:val="980801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EF3F1D"/>
    <w:multiLevelType w:val="hybridMultilevel"/>
    <w:tmpl w:val="F532298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25"/>
  </w:num>
  <w:num w:numId="2">
    <w:abstractNumId w:val="20"/>
  </w:num>
  <w:num w:numId="3">
    <w:abstractNumId w:val="14"/>
  </w:num>
  <w:num w:numId="4">
    <w:abstractNumId w:val="21"/>
  </w:num>
  <w:num w:numId="5">
    <w:abstractNumId w:val="11"/>
  </w:num>
  <w:num w:numId="6">
    <w:abstractNumId w:val="1"/>
  </w:num>
  <w:num w:numId="7">
    <w:abstractNumId w:val="18"/>
  </w:num>
  <w:num w:numId="8">
    <w:abstractNumId w:val="24"/>
  </w:num>
  <w:num w:numId="9">
    <w:abstractNumId w:val="2"/>
  </w:num>
  <w:num w:numId="10">
    <w:abstractNumId w:val="16"/>
  </w:num>
  <w:num w:numId="11">
    <w:abstractNumId w:val="12"/>
  </w:num>
  <w:num w:numId="12">
    <w:abstractNumId w:val="15"/>
  </w:num>
  <w:num w:numId="13">
    <w:abstractNumId w:val="9"/>
  </w:num>
  <w:num w:numId="14">
    <w:abstractNumId w:val="7"/>
  </w:num>
  <w:num w:numId="15">
    <w:abstractNumId w:val="10"/>
  </w:num>
  <w:num w:numId="16">
    <w:abstractNumId w:val="23"/>
  </w:num>
  <w:num w:numId="17">
    <w:abstractNumId w:val="13"/>
  </w:num>
  <w:num w:numId="18">
    <w:abstractNumId w:val="0"/>
  </w:num>
  <w:num w:numId="19">
    <w:abstractNumId w:val="5"/>
  </w:num>
  <w:num w:numId="20">
    <w:abstractNumId w:val="22"/>
  </w:num>
  <w:num w:numId="21">
    <w:abstractNumId w:val="17"/>
  </w:num>
  <w:num w:numId="22">
    <w:abstractNumId w:val="3"/>
  </w:num>
  <w:num w:numId="23">
    <w:abstractNumId w:val="4"/>
  </w:num>
  <w:num w:numId="24">
    <w:abstractNumId w:val="19"/>
  </w:num>
  <w:num w:numId="25">
    <w:abstractNumId w:val="8"/>
  </w:num>
  <w:num w:numId="26">
    <w:abstractNumId w:val="26"/>
  </w:num>
  <w:num w:numId="2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210DC"/>
    <w:rsid w:val="0003344B"/>
    <w:rsid w:val="00037D50"/>
    <w:rsid w:val="0005593A"/>
    <w:rsid w:val="00073351"/>
    <w:rsid w:val="000748E3"/>
    <w:rsid w:val="000B61F6"/>
    <w:rsid w:val="00183397"/>
    <w:rsid w:val="001B4B33"/>
    <w:rsid w:val="001D3BFB"/>
    <w:rsid w:val="001D70CC"/>
    <w:rsid w:val="001F665A"/>
    <w:rsid w:val="002040C7"/>
    <w:rsid w:val="00214B6A"/>
    <w:rsid w:val="002604F3"/>
    <w:rsid w:val="00264D34"/>
    <w:rsid w:val="00301527"/>
    <w:rsid w:val="003054E2"/>
    <w:rsid w:val="003077F3"/>
    <w:rsid w:val="003246F7"/>
    <w:rsid w:val="003404F5"/>
    <w:rsid w:val="00356010"/>
    <w:rsid w:val="00393C6A"/>
    <w:rsid w:val="003A79D1"/>
    <w:rsid w:val="003B6F25"/>
    <w:rsid w:val="003B7FF6"/>
    <w:rsid w:val="003C3501"/>
    <w:rsid w:val="004048C8"/>
    <w:rsid w:val="00405311"/>
    <w:rsid w:val="00425910"/>
    <w:rsid w:val="00426E4A"/>
    <w:rsid w:val="00461E74"/>
    <w:rsid w:val="0048309E"/>
    <w:rsid w:val="00485511"/>
    <w:rsid w:val="00495367"/>
    <w:rsid w:val="004A1383"/>
    <w:rsid w:val="004B2693"/>
    <w:rsid w:val="00503AF3"/>
    <w:rsid w:val="00524EA2"/>
    <w:rsid w:val="00530729"/>
    <w:rsid w:val="00532F5A"/>
    <w:rsid w:val="00540951"/>
    <w:rsid w:val="00540C2E"/>
    <w:rsid w:val="005631A2"/>
    <w:rsid w:val="005B4109"/>
    <w:rsid w:val="005C1CB1"/>
    <w:rsid w:val="005C2EAD"/>
    <w:rsid w:val="005C602C"/>
    <w:rsid w:val="005D24B8"/>
    <w:rsid w:val="005D530E"/>
    <w:rsid w:val="005E4B1E"/>
    <w:rsid w:val="005E5C4B"/>
    <w:rsid w:val="005F3417"/>
    <w:rsid w:val="00603BDB"/>
    <w:rsid w:val="00604CE6"/>
    <w:rsid w:val="006239E3"/>
    <w:rsid w:val="0065419C"/>
    <w:rsid w:val="00665C17"/>
    <w:rsid w:val="00672783"/>
    <w:rsid w:val="006962F6"/>
    <w:rsid w:val="006A1A03"/>
    <w:rsid w:val="006D4D1A"/>
    <w:rsid w:val="006D548F"/>
    <w:rsid w:val="006D7059"/>
    <w:rsid w:val="006F3578"/>
    <w:rsid w:val="00710C5E"/>
    <w:rsid w:val="00726D03"/>
    <w:rsid w:val="0073406B"/>
    <w:rsid w:val="00742346"/>
    <w:rsid w:val="00747572"/>
    <w:rsid w:val="00771E4C"/>
    <w:rsid w:val="00772C8E"/>
    <w:rsid w:val="00773E7A"/>
    <w:rsid w:val="00774744"/>
    <w:rsid w:val="0079091A"/>
    <w:rsid w:val="007A0EF4"/>
    <w:rsid w:val="007B164A"/>
    <w:rsid w:val="00817D7D"/>
    <w:rsid w:val="0087621E"/>
    <w:rsid w:val="008C0C3D"/>
    <w:rsid w:val="008D3BC7"/>
    <w:rsid w:val="00926FCA"/>
    <w:rsid w:val="00934A6F"/>
    <w:rsid w:val="00946E95"/>
    <w:rsid w:val="009B5C30"/>
    <w:rsid w:val="009C6E3F"/>
    <w:rsid w:val="009E49BF"/>
    <w:rsid w:val="009F6E47"/>
    <w:rsid w:val="00A035ED"/>
    <w:rsid w:val="00A20E3A"/>
    <w:rsid w:val="00A21BD5"/>
    <w:rsid w:val="00A3425F"/>
    <w:rsid w:val="00A54563"/>
    <w:rsid w:val="00A563E8"/>
    <w:rsid w:val="00A84778"/>
    <w:rsid w:val="00AC668D"/>
    <w:rsid w:val="00AF194F"/>
    <w:rsid w:val="00B11DF2"/>
    <w:rsid w:val="00B34BAD"/>
    <w:rsid w:val="00B60A8E"/>
    <w:rsid w:val="00B91AA5"/>
    <w:rsid w:val="00B92B61"/>
    <w:rsid w:val="00BB7354"/>
    <w:rsid w:val="00C25637"/>
    <w:rsid w:val="00C45EAC"/>
    <w:rsid w:val="00C77A5B"/>
    <w:rsid w:val="00C86894"/>
    <w:rsid w:val="00CA25C5"/>
    <w:rsid w:val="00CB0B40"/>
    <w:rsid w:val="00CD711C"/>
    <w:rsid w:val="00CE242A"/>
    <w:rsid w:val="00CE5B13"/>
    <w:rsid w:val="00CF1C33"/>
    <w:rsid w:val="00CF30BE"/>
    <w:rsid w:val="00D0071D"/>
    <w:rsid w:val="00D3437F"/>
    <w:rsid w:val="00D50526"/>
    <w:rsid w:val="00D53FFC"/>
    <w:rsid w:val="00D56460"/>
    <w:rsid w:val="00D629BB"/>
    <w:rsid w:val="00DA3A3B"/>
    <w:rsid w:val="00DB1D83"/>
    <w:rsid w:val="00DB7CE1"/>
    <w:rsid w:val="00DD44BE"/>
    <w:rsid w:val="00DE2D10"/>
    <w:rsid w:val="00E01A7C"/>
    <w:rsid w:val="00E21D2B"/>
    <w:rsid w:val="00E607A2"/>
    <w:rsid w:val="00E6519C"/>
    <w:rsid w:val="00E768BC"/>
    <w:rsid w:val="00EA6FA2"/>
    <w:rsid w:val="00EC7E49"/>
    <w:rsid w:val="00ED73DB"/>
    <w:rsid w:val="00F42678"/>
    <w:rsid w:val="00FA31E3"/>
    <w:rsid w:val="00FE0039"/>
    <w:rsid w:val="00FE0992"/>
    <w:rsid w:val="00FE5471"/>
    <w:rsid w:val="014218F4"/>
    <w:rsid w:val="014AED0D"/>
    <w:rsid w:val="04849FFA"/>
    <w:rsid w:val="05C9B4A5"/>
    <w:rsid w:val="06B08810"/>
    <w:rsid w:val="0758B50D"/>
    <w:rsid w:val="09144E62"/>
    <w:rsid w:val="0C78210D"/>
    <w:rsid w:val="0DB7ECBA"/>
    <w:rsid w:val="0DED03E3"/>
    <w:rsid w:val="0F273933"/>
    <w:rsid w:val="115BD2C3"/>
    <w:rsid w:val="1330633B"/>
    <w:rsid w:val="16FAED19"/>
    <w:rsid w:val="17268504"/>
    <w:rsid w:val="18262CCA"/>
    <w:rsid w:val="183E5E91"/>
    <w:rsid w:val="1917E074"/>
    <w:rsid w:val="1D29ACD0"/>
    <w:rsid w:val="1DCBC634"/>
    <w:rsid w:val="1EC999C0"/>
    <w:rsid w:val="23CFB498"/>
    <w:rsid w:val="23FDFB3C"/>
    <w:rsid w:val="2405FED8"/>
    <w:rsid w:val="24436CB7"/>
    <w:rsid w:val="25462838"/>
    <w:rsid w:val="2677BB98"/>
    <w:rsid w:val="289D5908"/>
    <w:rsid w:val="2A517311"/>
    <w:rsid w:val="2F2EFB84"/>
    <w:rsid w:val="2FB962BF"/>
    <w:rsid w:val="30C07144"/>
    <w:rsid w:val="31561D31"/>
    <w:rsid w:val="31CF6CA1"/>
    <w:rsid w:val="32434058"/>
    <w:rsid w:val="34672251"/>
    <w:rsid w:val="357AB3A5"/>
    <w:rsid w:val="360732EE"/>
    <w:rsid w:val="3612B73D"/>
    <w:rsid w:val="3820273F"/>
    <w:rsid w:val="38603772"/>
    <w:rsid w:val="3885B516"/>
    <w:rsid w:val="3A91E3BA"/>
    <w:rsid w:val="3B6C8D8B"/>
    <w:rsid w:val="3B6E6E54"/>
    <w:rsid w:val="3BC41905"/>
    <w:rsid w:val="3DBBB0F1"/>
    <w:rsid w:val="40E28012"/>
    <w:rsid w:val="42A249CC"/>
    <w:rsid w:val="42C518F6"/>
    <w:rsid w:val="4345AD1F"/>
    <w:rsid w:val="44A24DD0"/>
    <w:rsid w:val="44BD089F"/>
    <w:rsid w:val="4504005A"/>
    <w:rsid w:val="46DEE979"/>
    <w:rsid w:val="4B416F70"/>
    <w:rsid w:val="4C6832CD"/>
    <w:rsid w:val="4D3C22CF"/>
    <w:rsid w:val="4DF60282"/>
    <w:rsid w:val="4E42A344"/>
    <w:rsid w:val="4EAF66BF"/>
    <w:rsid w:val="50B68D3A"/>
    <w:rsid w:val="5177DD90"/>
    <w:rsid w:val="5305D5AF"/>
    <w:rsid w:val="545B9DF2"/>
    <w:rsid w:val="59B32EF6"/>
    <w:rsid w:val="5C5F9914"/>
    <w:rsid w:val="5C8D0432"/>
    <w:rsid w:val="5CED2CF9"/>
    <w:rsid w:val="5CF78CAA"/>
    <w:rsid w:val="5D8F54CB"/>
    <w:rsid w:val="604DB932"/>
    <w:rsid w:val="60D2E839"/>
    <w:rsid w:val="611D7581"/>
    <w:rsid w:val="61D96C0E"/>
    <w:rsid w:val="6465F5CD"/>
    <w:rsid w:val="647275DF"/>
    <w:rsid w:val="654EB61A"/>
    <w:rsid w:val="6593BCA0"/>
    <w:rsid w:val="67505C03"/>
    <w:rsid w:val="6A188140"/>
    <w:rsid w:val="6A506490"/>
    <w:rsid w:val="6C7B1054"/>
    <w:rsid w:val="6E6CFA35"/>
    <w:rsid w:val="6EA7D41E"/>
    <w:rsid w:val="6F94FCEB"/>
    <w:rsid w:val="70BC9A9E"/>
    <w:rsid w:val="75C85C24"/>
    <w:rsid w:val="771E8421"/>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142DC615-0CCB-4045-B412-1E742DDF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5B13"/>
    <w:rPr>
      <w:color w:val="0563C1" w:themeColor="hyperlink"/>
      <w:u w:val="single"/>
    </w:rPr>
  </w:style>
  <w:style w:type="character" w:styleId="Onopgelostemelding">
    <w:name w:val="Unresolved Mention"/>
    <w:basedOn w:val="Standaardalinea-lettertype"/>
    <w:uiPriority w:val="99"/>
    <w:semiHidden/>
    <w:unhideWhenUsed/>
    <w:rsid w:val="00CE5B13"/>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C7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A5B"/>
  </w:style>
  <w:style w:type="paragraph" w:styleId="Voettekst">
    <w:name w:val="footer"/>
    <w:basedOn w:val="Standaard"/>
    <w:link w:val="VoettekstChar"/>
    <w:uiPriority w:val="99"/>
    <w:unhideWhenUsed/>
    <w:rsid w:val="00C7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A5B"/>
  </w:style>
  <w:style w:type="character" w:customStyle="1" w:styleId="Onopgelostemelding1">
    <w:name w:val="Onopgeloste melding1"/>
    <w:basedOn w:val="Standaardalinea-lettertype"/>
    <w:uiPriority w:val="99"/>
    <w:semiHidden/>
    <w:unhideWhenUsed/>
    <w:rsid w:val="00FA31E3"/>
    <w:rPr>
      <w:color w:val="605E5C"/>
      <w:shd w:val="clear" w:color="auto" w:fill="E1DFDD"/>
    </w:rPr>
  </w:style>
  <w:style w:type="character" w:customStyle="1" w:styleId="Vermelding1">
    <w:name w:val="Vermelding1"/>
    <w:basedOn w:val="Standaardalinea-lettertype"/>
    <w:uiPriority w:val="99"/>
    <w:unhideWhenUsed/>
    <w:rsid w:val="00FA31E3"/>
    <w:rPr>
      <w:color w:val="2B579A"/>
      <w:shd w:val="clear" w:color="auto" w:fill="E6E6E6"/>
    </w:rPr>
  </w:style>
  <w:style w:type="paragraph" w:styleId="HTML-voorafopgemaakt">
    <w:name w:val="HTML Preformatted"/>
    <w:basedOn w:val="Standaard"/>
    <w:link w:val="HTML-voorafopgemaaktChar"/>
    <w:uiPriority w:val="99"/>
    <w:semiHidden/>
    <w:unhideWhenUsed/>
    <w:rsid w:val="00FA3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FA31E3"/>
    <w:rPr>
      <w:rFonts w:ascii="Courier New" w:eastAsia="Times New Roman" w:hAnsi="Courier New" w:cs="Courier New"/>
      <w:sz w:val="20"/>
      <w:szCs w:val="20"/>
      <w:lang w:eastAsia="nl-BE"/>
    </w:rPr>
  </w:style>
  <w:style w:type="paragraph" w:styleId="Geenafstand">
    <w:name w:val="No Spacing"/>
    <w:uiPriority w:val="1"/>
    <w:qFormat/>
    <w:rsid w:val="00FA31E3"/>
    <w:pPr>
      <w:spacing w:after="0" w:line="240" w:lineRule="auto"/>
    </w:pPr>
  </w:style>
  <w:style w:type="character" w:customStyle="1" w:styleId="Onopgelostemelding2">
    <w:name w:val="Onopgeloste melding2"/>
    <w:basedOn w:val="Standaardalinea-lettertype"/>
    <w:uiPriority w:val="99"/>
    <w:semiHidden/>
    <w:unhideWhenUsed/>
    <w:rsid w:val="00FA3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fo-coronavirus.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eropstart-lessen-op-school-informatie-voor-ouders" TargetMode="External"/><Relationship Id="rId5" Type="http://schemas.openxmlformats.org/officeDocument/2006/relationships/styles" Target="styles.xml"/><Relationship Id="rId15" Type="http://schemas.openxmlformats.org/officeDocument/2006/relationships/hyperlink" Target="https://onderwijs.vlaanderen.be/nl/heropstart-lessen-op-school-informatie-voor-ouders" TargetMode="External"/><Relationship Id="rId10" Type="http://schemas.openxmlformats.org/officeDocument/2006/relationships/hyperlink" Target="https://covid-19.sciensano.be/sites/default/files/Covid19/COVID-19_procedure_contact_N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sciensano.be/sites/default/files/Covid19/COVID-19_procedure_contact_NL.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Props1.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AE748-38FC-4C97-A06C-97C4E92D0BAE}">
  <ds:schemaRefs>
    <ds:schemaRef ds:uri="http://schemas.microsoft.com/sharepoint/v3/contenttype/forms"/>
  </ds:schemaRefs>
</ds:datastoreItem>
</file>

<file path=customXml/itemProps3.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3392</Words>
  <Characters>18657</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14</cp:revision>
  <dcterms:created xsi:type="dcterms:W3CDTF">2020-05-11T07:00:00Z</dcterms:created>
  <dcterms:modified xsi:type="dcterms:W3CDTF">2020-05-11T12:46:00Z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