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653199F2" w:rsidR="00D629BB" w:rsidRDefault="00D629BB" w:rsidP="00CC26D9">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AEBD838" w14:textId="77777777" w:rsidR="00CC26D9" w:rsidRPr="00D629BB" w:rsidRDefault="00CC26D9" w:rsidP="00D629BB">
      <w:pPr>
        <w:pStyle w:val="paragraph"/>
        <w:jc w:val="center"/>
        <w:textAlignment w:val="baseline"/>
        <w:rPr>
          <w:rFonts w:asciiTheme="minorHAnsi" w:hAnsiTheme="minorHAnsi" w:cstheme="minorHAnsi"/>
        </w:rPr>
      </w:pPr>
    </w:p>
    <w:p w14:paraId="0FE64C78" w14:textId="22770872" w:rsidR="00D629BB" w:rsidRPr="00652E92" w:rsidRDefault="00652E92"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652E92">
        <w:rPr>
          <w:rFonts w:asciiTheme="minorHAnsi" w:hAnsiTheme="minorHAnsi" w:cstheme="minorHAnsi"/>
          <w:color w:val="FFFFFF" w:themeColor="background1"/>
          <w:highlight w:val="black"/>
        </w:rPr>
        <w:t>Nederlands</w:t>
      </w:r>
      <w:bookmarkStart w:id="0" w:name="_GoBack"/>
      <w:bookmarkEnd w:id="0"/>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512EA8">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1"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2" w:name="_Hlk39414009"/>
      <w:bookmarkEnd w:id="1"/>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04607A">
      <w:pPr>
        <w:spacing w:after="0" w:line="240" w:lineRule="auto"/>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3"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3"/>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2"/>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6D711189" w14:textId="77777777" w:rsidR="0004607A" w:rsidRDefault="0004607A">
      <w:pPr>
        <w:rPr>
          <w:rFonts w:eastAsia="Times New Roman"/>
          <w:b/>
          <w:bCs/>
          <w:sz w:val="24"/>
          <w:szCs w:val="24"/>
          <w:lang w:eastAsia="nl-BE"/>
        </w:rPr>
      </w:pPr>
      <w:bookmarkStart w:id="4" w:name="_Hlk39409809"/>
      <w:r>
        <w:rPr>
          <w:b/>
          <w:bCs/>
        </w:rPr>
        <w:br w:type="page"/>
      </w:r>
    </w:p>
    <w:p w14:paraId="68EA9D25" w14:textId="58B33124"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4"/>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5"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5"/>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03596D44" w14:textId="77777777" w:rsidR="0004607A" w:rsidRDefault="0004607A">
      <w:pPr>
        <w:rPr>
          <w:rFonts w:eastAsia="Times New Roman"/>
          <w:b/>
          <w:bCs/>
          <w:sz w:val="24"/>
          <w:szCs w:val="24"/>
          <w:lang w:eastAsia="nl-BE"/>
        </w:rPr>
      </w:pPr>
      <w:r>
        <w:rPr>
          <w:b/>
          <w:bCs/>
        </w:rPr>
        <w:br w:type="page"/>
      </w:r>
    </w:p>
    <w:p w14:paraId="19C6967D" w14:textId="25BA9E58"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6"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0206E6DA" w14:textId="4FB0191E" w:rsidR="00D0071D" w:rsidRPr="0004607A" w:rsidRDefault="00D0071D" w:rsidP="0004607A">
      <w:pPr>
        <w:ind w:firstLine="360"/>
        <w:rPr>
          <w:rFonts w:eastAsia="Times New Roman"/>
          <w:b/>
          <w:bCs/>
          <w:sz w:val="24"/>
          <w:szCs w:val="24"/>
          <w:lang w:eastAsia="nl-BE"/>
        </w:rPr>
      </w:pPr>
      <w:bookmarkStart w:id="7" w:name="_Hlk39413071"/>
      <w:bookmarkEnd w:id="6"/>
      <w:r w:rsidRPr="0004607A">
        <w:rPr>
          <w:b/>
          <w:bCs/>
          <w:sz w:val="24"/>
          <w:szCs w:val="24"/>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8" w:name="_Hlk39413827"/>
      <w:bookmarkEnd w:id="7"/>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8"/>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7993962D" w14:textId="1AB64905" w:rsidR="00D0071D" w:rsidRPr="000E4261" w:rsidRDefault="00D0071D" w:rsidP="000E4261">
      <w:pPr>
        <w:pStyle w:val="paragraph"/>
        <w:numPr>
          <w:ilvl w:val="0"/>
          <w:numId w:val="29"/>
        </w:numPr>
        <w:rPr>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1FA54548" w14:textId="35AEC2C4" w:rsidR="00D0071D" w:rsidRPr="000E4261" w:rsidRDefault="00D0071D" w:rsidP="000E4261">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D0071D">
      <w:pPr>
        <w:pStyle w:val="paragraph"/>
        <w:ind w:left="360"/>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24D5FAFE" w14:textId="77777777" w:rsidR="000E4261" w:rsidRDefault="000E4261">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3AEE3106" w14:textId="6A381C7B" w:rsidR="00D0071D" w:rsidRDefault="00D0071D" w:rsidP="0004607A">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5EF9CAE1" w14:textId="7413B668" w:rsidR="00D0071D" w:rsidRPr="000E4261" w:rsidRDefault="00D0071D" w:rsidP="000E4261">
      <w:pPr>
        <w:pStyle w:val="paragraph"/>
        <w:ind w:left="240"/>
        <w:textAlignment w:val="baseline"/>
        <w:rPr>
          <w:rFonts w:ascii="Calibri" w:hAnsi="Calibri" w:cs="Calibri"/>
          <w:sz w:val="22"/>
          <w:szCs w:val="22"/>
          <w:lang w:val="nl-NL"/>
        </w:rPr>
      </w:pPr>
      <w:r>
        <w:rPr>
          <w:rStyle w:val="eop"/>
          <w:rFonts w:ascii="Calibri" w:hAnsi="Calibri" w:cs="Calibri"/>
          <w:sz w:val="22"/>
          <w:szCs w:val="22"/>
          <w:lang w:val="nl-NL"/>
        </w:rPr>
        <w:t> </w:t>
      </w: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101E85"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400AA975" w:rsidR="00356010" w:rsidRDefault="00356010" w:rsidP="000E4261">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7CC9C4F8" w14:textId="32098398" w:rsidR="003246F7" w:rsidRDefault="000E4261">
      <w:pPr>
        <w:rPr>
          <w:sz w:val="20"/>
          <w:szCs w:val="20"/>
        </w:rPr>
      </w:pPr>
      <w:r w:rsidRPr="00B92B61">
        <w:rPr>
          <w:noProof/>
        </w:rPr>
        <w:drawing>
          <wp:anchor distT="0" distB="0" distL="114300" distR="114300" simplePos="0" relativeHeight="251666432" behindDoc="1" locked="0" layoutInCell="1" allowOverlap="1" wp14:anchorId="7A3D0700" wp14:editId="4F36827C">
            <wp:simplePos x="0" y="0"/>
            <wp:positionH relativeFrom="margin">
              <wp:posOffset>2194560</wp:posOffset>
            </wp:positionH>
            <wp:positionV relativeFrom="paragraph">
              <wp:posOffset>3778885</wp:posOffset>
            </wp:positionV>
            <wp:extent cx="1314450" cy="542925"/>
            <wp:effectExtent l="0" t="0" r="0" b="9525"/>
            <wp:wrapTight wrapText="bothSides">
              <wp:wrapPolygon edited="0">
                <wp:start x="0" y="0"/>
                <wp:lineTo x="0" y="21221"/>
                <wp:lineTo x="21287" y="21221"/>
                <wp:lineTo x="2128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206234BE" w14:textId="787920A9" w:rsidR="00CC26D9" w:rsidRPr="00CC26D9" w:rsidRDefault="00CC26D9" w:rsidP="00CC26D9">
      <w:pPr>
        <w:pStyle w:val="paragraph"/>
        <w:pBdr>
          <w:bottom w:val="single" w:sz="4" w:space="1" w:color="auto"/>
        </w:pBdr>
        <w:ind w:left="360"/>
        <w:jc w:val="center"/>
        <w:textAlignment w:val="baseline"/>
        <w:rPr>
          <w:rFonts w:ascii="Calibri" w:hAnsi="Calibri" w:cs="Calibri"/>
          <w:sz w:val="36"/>
          <w:szCs w:val="36"/>
          <w:u w:val="single"/>
          <w:lang w:val="es-ES"/>
        </w:rPr>
      </w:pPr>
      <w:r w:rsidRPr="00CC26D9">
        <w:rPr>
          <w:rFonts w:ascii="Calibri" w:hAnsi="Calibri" w:cs="Calibri"/>
        </w:rPr>
        <w:t>FIȘĂ DE TRADUCERE: MESAJ DE BAZĂ AL ȘCOLII CĂTRE PĂRINȚI</w:t>
      </w:r>
    </w:p>
    <w:p w14:paraId="527189C3" w14:textId="2CB11FD7" w:rsidR="00CC26D9" w:rsidRDefault="00CC26D9" w:rsidP="0004607A">
      <w:pPr>
        <w:pStyle w:val="paragraph"/>
        <w:ind w:left="360"/>
        <w:textAlignment w:val="baseline"/>
        <w:rPr>
          <w:rFonts w:ascii="Calibri" w:hAnsi="Calibri" w:cs="Calibri"/>
          <w:sz w:val="36"/>
          <w:szCs w:val="36"/>
          <w:u w:val="single"/>
          <w:lang w:val="es-ES"/>
        </w:rPr>
      </w:pPr>
    </w:p>
    <w:p w14:paraId="221F394D" w14:textId="72A85689" w:rsidR="00CC26D9" w:rsidRPr="00652E92" w:rsidRDefault="00CC26D9" w:rsidP="00CC26D9">
      <w:pPr>
        <w:pStyle w:val="paragraph"/>
        <w:ind w:left="360"/>
        <w:jc w:val="center"/>
        <w:textAlignment w:val="baseline"/>
        <w:rPr>
          <w:rFonts w:asciiTheme="minorHAnsi" w:hAnsiTheme="minorHAnsi" w:cstheme="minorHAnsi"/>
          <w:color w:val="FFFFFF" w:themeColor="background1"/>
          <w:lang w:val="es-ES"/>
        </w:rPr>
      </w:pPr>
      <w:proofErr w:type="spellStart"/>
      <w:r w:rsidRPr="00652E92">
        <w:rPr>
          <w:rFonts w:asciiTheme="minorHAnsi" w:hAnsiTheme="minorHAnsi" w:cstheme="minorHAnsi"/>
          <w:color w:val="FFFFFF" w:themeColor="background1"/>
          <w:highlight w:val="black"/>
          <w:lang w:val="es-ES"/>
        </w:rPr>
        <w:t>Românesc</w:t>
      </w:r>
      <w:proofErr w:type="spellEnd"/>
    </w:p>
    <w:p w14:paraId="3F0CCD04" w14:textId="77777777" w:rsidR="00CC26D9" w:rsidRDefault="00CC26D9" w:rsidP="0004607A">
      <w:pPr>
        <w:pStyle w:val="paragraph"/>
        <w:ind w:left="360"/>
        <w:textAlignment w:val="baseline"/>
        <w:rPr>
          <w:rFonts w:ascii="Calibri" w:hAnsi="Calibri" w:cs="Calibri"/>
          <w:sz w:val="36"/>
          <w:szCs w:val="36"/>
          <w:u w:val="single"/>
          <w:lang w:val="es-ES"/>
        </w:rPr>
      </w:pPr>
    </w:p>
    <w:p w14:paraId="47A1A96A" w14:textId="728E26C0" w:rsidR="0004607A" w:rsidRPr="0004607A" w:rsidRDefault="0004607A" w:rsidP="0004607A">
      <w:pPr>
        <w:pStyle w:val="paragraph"/>
        <w:ind w:left="360"/>
        <w:textAlignment w:val="baseline"/>
        <w:rPr>
          <w:rFonts w:ascii="Calibri" w:hAnsi="Calibri" w:cs="Calibri"/>
          <w:sz w:val="36"/>
          <w:szCs w:val="36"/>
          <w:u w:val="single"/>
          <w:lang w:val="es-ES"/>
        </w:rPr>
      </w:pPr>
      <w:proofErr w:type="spellStart"/>
      <w:r w:rsidRPr="0004607A">
        <w:rPr>
          <w:rFonts w:ascii="Calibri" w:hAnsi="Calibri" w:cs="Calibri"/>
          <w:sz w:val="36"/>
          <w:szCs w:val="36"/>
          <w:u w:val="single"/>
          <w:lang w:val="es-ES"/>
        </w:rPr>
        <w:t>Model</w:t>
      </w:r>
      <w:proofErr w:type="spellEnd"/>
      <w:r w:rsidRPr="0004607A">
        <w:rPr>
          <w:rFonts w:ascii="Calibri" w:hAnsi="Calibri" w:cs="Calibri"/>
          <w:sz w:val="36"/>
          <w:szCs w:val="36"/>
          <w:u w:val="single"/>
          <w:lang w:val="es-ES"/>
        </w:rPr>
        <w:t xml:space="preserve"> de </w:t>
      </w:r>
      <w:proofErr w:type="spellStart"/>
      <w:r w:rsidRPr="0004607A">
        <w:rPr>
          <w:rFonts w:ascii="Calibri" w:hAnsi="Calibri" w:cs="Calibri"/>
          <w:sz w:val="36"/>
          <w:szCs w:val="36"/>
          <w:u w:val="single"/>
          <w:lang w:val="es-ES"/>
        </w:rPr>
        <w:t>scrisoare</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școala</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noastră</w:t>
      </w:r>
      <w:proofErr w:type="spellEnd"/>
      <w:r w:rsidRPr="0004607A">
        <w:rPr>
          <w:rFonts w:ascii="Calibri" w:hAnsi="Calibri" w:cs="Calibri"/>
          <w:sz w:val="36"/>
          <w:szCs w:val="36"/>
          <w:u w:val="single"/>
          <w:lang w:val="es-ES"/>
        </w:rPr>
        <w:t xml:space="preserve"> </w:t>
      </w:r>
      <w:r w:rsidRPr="0004607A">
        <w:rPr>
          <w:rFonts w:ascii="Calibri" w:hAnsi="Calibri" w:cs="Calibri"/>
          <w:sz w:val="36"/>
          <w:szCs w:val="36"/>
          <w:u w:val="single"/>
          <w:lang w:val="ro-RO"/>
        </w:rPr>
        <w:t>se redeschide</w:t>
      </w:r>
      <w:r w:rsidRPr="0004607A">
        <w:rPr>
          <w:rFonts w:ascii="Calibri" w:hAnsi="Calibri" w:cs="Calibri"/>
          <w:sz w:val="36"/>
          <w:szCs w:val="36"/>
          <w:u w:val="single"/>
          <w:lang w:val="es-ES"/>
        </w:rPr>
        <w:t xml:space="preserve">. Ce </w:t>
      </w:r>
      <w:proofErr w:type="spellStart"/>
      <w:r w:rsidRPr="0004607A">
        <w:rPr>
          <w:rFonts w:ascii="Calibri" w:hAnsi="Calibri" w:cs="Calibri"/>
          <w:sz w:val="36"/>
          <w:szCs w:val="36"/>
          <w:u w:val="single"/>
          <w:lang w:val="es-ES"/>
        </w:rPr>
        <w:t>înseamnă</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aceasta</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pentru</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dvs</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și</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copilul</w:t>
      </w:r>
      <w:proofErr w:type="spellEnd"/>
      <w:r w:rsidRPr="0004607A">
        <w:rPr>
          <w:rFonts w:ascii="Calibri" w:hAnsi="Calibri" w:cs="Calibri"/>
          <w:sz w:val="36"/>
          <w:szCs w:val="36"/>
          <w:u w:val="single"/>
          <w:lang w:val="es-ES"/>
        </w:rPr>
        <w:t xml:space="preserve"> </w:t>
      </w:r>
      <w:proofErr w:type="spellStart"/>
      <w:r w:rsidRPr="0004607A">
        <w:rPr>
          <w:rFonts w:ascii="Calibri" w:hAnsi="Calibri" w:cs="Calibri"/>
          <w:sz w:val="36"/>
          <w:szCs w:val="36"/>
          <w:u w:val="single"/>
          <w:lang w:val="es-ES"/>
        </w:rPr>
        <w:t>dvs</w:t>
      </w:r>
      <w:proofErr w:type="spellEnd"/>
      <w:r w:rsidRPr="0004607A">
        <w:rPr>
          <w:rFonts w:ascii="Calibri" w:hAnsi="Calibri" w:cs="Calibri"/>
          <w:sz w:val="36"/>
          <w:szCs w:val="36"/>
          <w:u w:val="single"/>
          <w:lang w:val="es-ES"/>
        </w:rPr>
        <w:t>.?</w:t>
      </w:r>
    </w:p>
    <w:p w14:paraId="1FED3594" w14:textId="77777777" w:rsidR="0004607A" w:rsidRPr="008E1FFA" w:rsidRDefault="0004607A" w:rsidP="0004607A">
      <w:pPr>
        <w:pStyle w:val="paragraph"/>
        <w:ind w:left="360"/>
        <w:textAlignment w:val="baseline"/>
        <w:rPr>
          <w:rStyle w:val="normaltextrun1"/>
          <w:rFonts w:ascii="Calibri" w:hAnsi="Calibri" w:cs="Calibri"/>
          <w:sz w:val="22"/>
          <w:szCs w:val="22"/>
          <w:lang w:val="es-ES"/>
        </w:rPr>
      </w:pPr>
      <w:r w:rsidRPr="008E1FFA">
        <w:rPr>
          <w:rStyle w:val="eop"/>
          <w:rFonts w:ascii="Calibri" w:hAnsi="Calibri" w:cs="Calibri"/>
          <w:sz w:val="22"/>
          <w:szCs w:val="22"/>
          <w:lang w:val="es-ES"/>
        </w:rPr>
        <w:t> </w:t>
      </w:r>
    </w:p>
    <w:p w14:paraId="6A2D4215" w14:textId="77777777" w:rsidR="0004607A" w:rsidRPr="00972A5D" w:rsidRDefault="0004607A" w:rsidP="0004607A">
      <w:pPr>
        <w:ind w:left="360"/>
        <w:rPr>
          <w:lang w:val="es-ES"/>
        </w:rPr>
      </w:pPr>
      <w:proofErr w:type="spellStart"/>
      <w:r w:rsidRPr="00972A5D">
        <w:rPr>
          <w:lang w:val="es-ES"/>
        </w:rPr>
        <w:t>Dragă</w:t>
      </w:r>
      <w:proofErr w:type="spellEnd"/>
      <w:r w:rsidRPr="00972A5D">
        <w:rPr>
          <w:lang w:val="es-ES"/>
        </w:rPr>
        <w:t xml:space="preserve"> </w:t>
      </w:r>
      <w:proofErr w:type="spellStart"/>
      <w:r w:rsidRPr="00972A5D">
        <w:rPr>
          <w:lang w:val="es-ES"/>
        </w:rPr>
        <w:t>părinte</w:t>
      </w:r>
      <w:proofErr w:type="spellEnd"/>
      <w:r w:rsidRPr="00972A5D">
        <w:rPr>
          <w:lang w:val="es-ES"/>
        </w:rPr>
        <w:t>,</w:t>
      </w:r>
    </w:p>
    <w:p w14:paraId="654D1F3B" w14:textId="77777777" w:rsidR="0004607A" w:rsidRPr="00972A5D" w:rsidRDefault="0004607A" w:rsidP="0004607A">
      <w:pPr>
        <w:ind w:left="360"/>
        <w:rPr>
          <w:lang w:val="es-ES"/>
        </w:rPr>
      </w:pPr>
      <w:proofErr w:type="spellStart"/>
      <w:r w:rsidRPr="00972A5D">
        <w:rPr>
          <w:lang w:val="es-ES"/>
        </w:rPr>
        <w:t>Școala</w:t>
      </w:r>
      <w:proofErr w:type="spellEnd"/>
      <w:r w:rsidRPr="00972A5D">
        <w:rPr>
          <w:lang w:val="es-ES"/>
        </w:rPr>
        <w:t xml:space="preserve"> </w:t>
      </w:r>
      <w:proofErr w:type="spellStart"/>
      <w:r w:rsidRPr="00972A5D">
        <w:rPr>
          <w:lang w:val="es-ES"/>
        </w:rPr>
        <w:t>noastră</w:t>
      </w:r>
      <w:proofErr w:type="spellEnd"/>
      <w:r w:rsidRPr="00972A5D">
        <w:rPr>
          <w:lang w:val="es-ES"/>
        </w:rPr>
        <w:t xml:space="preserve"> </w:t>
      </w:r>
      <w:proofErr w:type="spellStart"/>
      <w:r w:rsidRPr="00972A5D">
        <w:rPr>
          <w:lang w:val="es-ES"/>
        </w:rPr>
        <w:t>poate</w:t>
      </w:r>
      <w:proofErr w:type="spellEnd"/>
      <w:r w:rsidRPr="00972A5D">
        <w:rPr>
          <w:lang w:val="es-ES"/>
        </w:rPr>
        <w:t xml:space="preserve"> </w:t>
      </w:r>
      <w:proofErr w:type="spellStart"/>
      <w:r w:rsidRPr="00972A5D">
        <w:rPr>
          <w:lang w:val="es-ES"/>
        </w:rPr>
        <w:t>redeschide</w:t>
      </w:r>
      <w:proofErr w:type="spellEnd"/>
      <w:r w:rsidRPr="00972A5D">
        <w:rPr>
          <w:lang w:val="es-ES"/>
        </w:rPr>
        <w:t xml:space="preserve"> </w:t>
      </w:r>
      <w:proofErr w:type="spellStart"/>
      <w:r w:rsidRPr="00972A5D">
        <w:rPr>
          <w:lang w:val="es-ES"/>
        </w:rPr>
        <w:t>în</w:t>
      </w:r>
      <w:proofErr w:type="spellEnd"/>
      <w:r w:rsidRPr="00972A5D">
        <w:rPr>
          <w:lang w:val="es-ES"/>
        </w:rPr>
        <w:t xml:space="preserve"> </w:t>
      </w:r>
      <w:proofErr w:type="spellStart"/>
      <w:r w:rsidRPr="00972A5D">
        <w:rPr>
          <w:lang w:val="es-ES"/>
        </w:rPr>
        <w:t>condiții</w:t>
      </w:r>
      <w:proofErr w:type="spellEnd"/>
      <w:r w:rsidRPr="00972A5D">
        <w:rPr>
          <w:lang w:val="es-ES"/>
        </w:rPr>
        <w:t xml:space="preserve"> de </w:t>
      </w:r>
      <w:proofErr w:type="spellStart"/>
      <w:r w:rsidRPr="00972A5D">
        <w:rPr>
          <w:lang w:val="es-ES"/>
        </w:rPr>
        <w:t>siguranță</w:t>
      </w:r>
      <w:proofErr w:type="spellEnd"/>
      <w:r w:rsidRPr="00972A5D">
        <w:rPr>
          <w:lang w:val="es-ES"/>
        </w:rPr>
        <w:t xml:space="preserve">. </w:t>
      </w:r>
      <w:proofErr w:type="spellStart"/>
      <w:r w:rsidRPr="00972A5D">
        <w:rPr>
          <w:lang w:val="es-ES"/>
        </w:rPr>
        <w:t>Începând</w:t>
      </w:r>
      <w:proofErr w:type="spellEnd"/>
      <w:r w:rsidRPr="00972A5D">
        <w:rPr>
          <w:lang w:val="es-ES"/>
        </w:rPr>
        <w:t xml:space="preserve"> </w:t>
      </w:r>
      <w:proofErr w:type="spellStart"/>
      <w:r w:rsidRPr="00972A5D">
        <w:rPr>
          <w:lang w:val="es-ES"/>
        </w:rPr>
        <w:t>cu</w:t>
      </w:r>
      <w:proofErr w:type="spellEnd"/>
      <w:r w:rsidRPr="00972A5D">
        <w:rPr>
          <w:lang w:val="es-ES"/>
        </w:rPr>
        <w:t xml:space="preserve"> </w:t>
      </w:r>
      <w:proofErr w:type="spellStart"/>
      <w:r w:rsidRPr="00972A5D">
        <w:rPr>
          <w:highlight w:val="yellow"/>
          <w:lang w:val="es-ES"/>
        </w:rPr>
        <w:t>xx</w:t>
      </w:r>
      <w:proofErr w:type="spellEnd"/>
      <w:r w:rsidRPr="00972A5D">
        <w:rPr>
          <w:lang w:val="es-ES"/>
        </w:rPr>
        <w:t xml:space="preserve"> </w:t>
      </w:r>
      <w:proofErr w:type="spellStart"/>
      <w:r w:rsidRPr="00972A5D">
        <w:rPr>
          <w:lang w:val="es-ES"/>
        </w:rPr>
        <w:t>mai</w:t>
      </w:r>
      <w:proofErr w:type="spellEnd"/>
      <w:r w:rsidRPr="00972A5D">
        <w:rPr>
          <w:lang w:val="es-ES"/>
        </w:rPr>
        <w:t xml:space="preserve">, </w:t>
      </w:r>
      <w:proofErr w:type="spellStart"/>
      <w:r w:rsidRPr="00972A5D">
        <w:rPr>
          <w:lang w:val="es-ES"/>
        </w:rPr>
        <w:t>anumite</w:t>
      </w:r>
      <w:proofErr w:type="spellEnd"/>
      <w:r w:rsidRPr="00972A5D">
        <w:rPr>
          <w:lang w:val="es-ES"/>
        </w:rPr>
        <w:t xml:space="preserve"> clase </w:t>
      </w:r>
      <w:proofErr w:type="spellStart"/>
      <w:r w:rsidRPr="00972A5D">
        <w:rPr>
          <w:lang w:val="es-ES"/>
        </w:rPr>
        <w:t>vor</w:t>
      </w:r>
      <w:proofErr w:type="spellEnd"/>
      <w:r w:rsidRPr="00972A5D">
        <w:rPr>
          <w:lang w:val="es-ES"/>
        </w:rPr>
        <w:t xml:space="preserve"> </w:t>
      </w:r>
      <w:proofErr w:type="spellStart"/>
      <w:r w:rsidRPr="00972A5D">
        <w:rPr>
          <w:lang w:val="es-ES"/>
        </w:rPr>
        <w:t>primi</w:t>
      </w:r>
      <w:proofErr w:type="spellEnd"/>
      <w:r w:rsidRPr="00972A5D">
        <w:rPr>
          <w:lang w:val="es-ES"/>
        </w:rPr>
        <w:t xml:space="preserve"> </w:t>
      </w:r>
      <w:proofErr w:type="spellStart"/>
      <w:r w:rsidRPr="00972A5D">
        <w:rPr>
          <w:lang w:val="es-ES"/>
        </w:rPr>
        <w:t>lecții</w:t>
      </w:r>
      <w:proofErr w:type="spellEnd"/>
      <w:r w:rsidRPr="00972A5D">
        <w:rPr>
          <w:lang w:val="es-ES"/>
        </w:rPr>
        <w:t xml:space="preserve"> predate la </w:t>
      </w:r>
      <w:proofErr w:type="spellStart"/>
      <w:r w:rsidRPr="00972A5D">
        <w:rPr>
          <w:lang w:val="es-ES"/>
        </w:rPr>
        <w:t>școală</w:t>
      </w:r>
      <w:proofErr w:type="spellEnd"/>
      <w:r w:rsidRPr="00972A5D">
        <w:rPr>
          <w:lang w:val="es-ES"/>
        </w:rPr>
        <w:t xml:space="preserve"> </w:t>
      </w:r>
      <w:proofErr w:type="spellStart"/>
      <w:r w:rsidRPr="00972A5D">
        <w:rPr>
          <w:lang w:val="es-ES"/>
        </w:rPr>
        <w:t>pentru</w:t>
      </w:r>
      <w:proofErr w:type="spellEnd"/>
      <w:r w:rsidRPr="00972A5D">
        <w:rPr>
          <w:lang w:val="es-ES"/>
        </w:rPr>
        <w:t xml:space="preserve"> </w:t>
      </w:r>
      <w:proofErr w:type="spellStart"/>
      <w:r w:rsidRPr="00972A5D">
        <w:rPr>
          <w:lang w:val="es-ES"/>
        </w:rPr>
        <w:t>câteva</w:t>
      </w:r>
      <w:proofErr w:type="spellEnd"/>
      <w:r w:rsidRPr="00972A5D">
        <w:rPr>
          <w:lang w:val="es-ES"/>
        </w:rPr>
        <w:t xml:space="preserve"> </w:t>
      </w:r>
      <w:proofErr w:type="spellStart"/>
      <w:r w:rsidRPr="00972A5D">
        <w:rPr>
          <w:lang w:val="es-ES"/>
        </w:rPr>
        <w:t>zile</w:t>
      </w:r>
      <w:proofErr w:type="spellEnd"/>
      <w:r w:rsidRPr="00972A5D">
        <w:rPr>
          <w:lang w:val="es-ES"/>
        </w:rPr>
        <w:t>.</w:t>
      </w:r>
    </w:p>
    <w:p w14:paraId="5AB40116" w14:textId="77777777" w:rsidR="0004607A" w:rsidRPr="008E1FFA" w:rsidRDefault="0004607A" w:rsidP="0004607A">
      <w:pPr>
        <w:ind w:left="360"/>
        <w:rPr>
          <w:lang w:val="es-ES"/>
        </w:rPr>
      </w:pPr>
      <w:r w:rsidRPr="008E1FFA">
        <w:rPr>
          <w:lang w:val="es-ES"/>
        </w:rPr>
        <w:t xml:space="preserve">Cu </w:t>
      </w:r>
      <w:proofErr w:type="spellStart"/>
      <w:r w:rsidRPr="008E1FFA">
        <w:rPr>
          <w:lang w:val="es-ES"/>
        </w:rPr>
        <w:t>ocazia</w:t>
      </w:r>
      <w:proofErr w:type="spellEnd"/>
      <w:r w:rsidRPr="008E1FFA">
        <w:rPr>
          <w:lang w:val="es-ES"/>
        </w:rPr>
        <w:t xml:space="preserve"> </w:t>
      </w:r>
      <w:proofErr w:type="spellStart"/>
      <w:r w:rsidRPr="008E1FFA">
        <w:rPr>
          <w:lang w:val="es-ES"/>
        </w:rPr>
        <w:t>redeschiderii</w:t>
      </w:r>
      <w:proofErr w:type="spellEnd"/>
      <w:r w:rsidRPr="008E1FFA">
        <w:rPr>
          <w:lang w:val="es-ES"/>
        </w:rPr>
        <w:t xml:space="preserve">, </w:t>
      </w:r>
      <w:proofErr w:type="spellStart"/>
      <w:r w:rsidRPr="008E1FFA">
        <w:rPr>
          <w:lang w:val="es-ES"/>
        </w:rPr>
        <w:t>școala</w:t>
      </w:r>
      <w:proofErr w:type="spellEnd"/>
      <w:r w:rsidRPr="008E1FFA">
        <w:rPr>
          <w:lang w:val="es-ES"/>
        </w:rPr>
        <w:t xml:space="preserve"> </w:t>
      </w:r>
      <w:proofErr w:type="spellStart"/>
      <w:r w:rsidRPr="008E1FFA">
        <w:rPr>
          <w:lang w:val="es-ES"/>
        </w:rPr>
        <w:t>noastră</w:t>
      </w:r>
      <w:proofErr w:type="spellEnd"/>
      <w:r w:rsidRPr="008E1FFA">
        <w:rPr>
          <w:lang w:val="es-ES"/>
        </w:rPr>
        <w:t xml:space="preserve"> va </w:t>
      </w:r>
      <w:proofErr w:type="spellStart"/>
      <w:r>
        <w:rPr>
          <w:lang w:val="es-ES"/>
        </w:rPr>
        <w:t>acorda</w:t>
      </w:r>
      <w:proofErr w:type="spellEnd"/>
      <w:r w:rsidRPr="008E1FFA">
        <w:rPr>
          <w:lang w:val="es-ES"/>
        </w:rPr>
        <w:t xml:space="preserve"> </w:t>
      </w:r>
      <w:proofErr w:type="spellStart"/>
      <w:r w:rsidRPr="008E1FFA">
        <w:rPr>
          <w:lang w:val="es-ES"/>
        </w:rPr>
        <w:t>timp</w:t>
      </w:r>
      <w:proofErr w:type="spellEnd"/>
      <w:r w:rsidRPr="008E1FFA">
        <w:rPr>
          <w:lang w:val="es-ES"/>
        </w:rPr>
        <w:t xml:space="preserve"> </w:t>
      </w:r>
      <w:proofErr w:type="spellStart"/>
      <w:r w:rsidRPr="008E1FFA">
        <w:rPr>
          <w:lang w:val="es-ES"/>
        </w:rPr>
        <w:t>pentru</w:t>
      </w:r>
      <w:proofErr w:type="spellEnd"/>
      <w:r>
        <w:rPr>
          <w:lang w:val="es-ES"/>
        </w:rPr>
        <w:t xml:space="preserve"> a discuta despre</w:t>
      </w:r>
      <w:r w:rsidRPr="008E1FFA">
        <w:rPr>
          <w:lang w:val="es-ES"/>
        </w:rPr>
        <w:t xml:space="preserve"> </w:t>
      </w:r>
      <w:proofErr w:type="spellStart"/>
      <w:r w:rsidRPr="008E1FFA">
        <w:rPr>
          <w:lang w:val="es-ES"/>
        </w:rPr>
        <w:t>emoțiile</w:t>
      </w:r>
      <w:proofErr w:type="spellEnd"/>
      <w:r w:rsidRPr="008E1FFA">
        <w:rPr>
          <w:lang w:val="es-ES"/>
        </w:rPr>
        <w:t xml:space="preserve"> </w:t>
      </w:r>
      <w:proofErr w:type="spellStart"/>
      <w:r w:rsidRPr="008E1FFA">
        <w:rPr>
          <w:lang w:val="es-ES"/>
        </w:rPr>
        <w:t>și</w:t>
      </w:r>
      <w:proofErr w:type="spellEnd"/>
      <w:r w:rsidRPr="008E1FFA">
        <w:rPr>
          <w:lang w:val="es-ES"/>
        </w:rPr>
        <w:t xml:space="preserve"> </w:t>
      </w:r>
      <w:proofErr w:type="spellStart"/>
      <w:r>
        <w:rPr>
          <w:lang w:val="es-ES"/>
        </w:rPr>
        <w:t>grijile</w:t>
      </w:r>
      <w:proofErr w:type="spellEnd"/>
      <w:r w:rsidRPr="008E1FFA">
        <w:rPr>
          <w:lang w:val="es-ES"/>
        </w:rPr>
        <w:t xml:space="preserve"> </w:t>
      </w:r>
      <w:proofErr w:type="spellStart"/>
      <w:r w:rsidRPr="008E1FFA">
        <w:rPr>
          <w:lang w:val="es-ES"/>
        </w:rPr>
        <w:t>elevilor</w:t>
      </w:r>
      <w:proofErr w:type="spellEnd"/>
      <w:r w:rsidRPr="008E1FFA">
        <w:rPr>
          <w:lang w:val="es-ES"/>
        </w:rPr>
        <w:t xml:space="preserve">. </w:t>
      </w:r>
      <w:proofErr w:type="spellStart"/>
      <w:r w:rsidRPr="008E1FFA">
        <w:rPr>
          <w:lang w:val="es-ES"/>
        </w:rPr>
        <w:t>Facem</w:t>
      </w:r>
      <w:proofErr w:type="spellEnd"/>
      <w:r w:rsidRPr="008E1FFA">
        <w:rPr>
          <w:lang w:val="es-ES"/>
        </w:rPr>
        <w:t xml:space="preserve"> </w:t>
      </w:r>
      <w:proofErr w:type="spellStart"/>
      <w:r>
        <w:rPr>
          <w:lang w:val="es-ES"/>
        </w:rPr>
        <w:t>acest</w:t>
      </w:r>
      <w:proofErr w:type="spellEnd"/>
      <w:r>
        <w:rPr>
          <w:lang w:val="es-ES"/>
        </w:rPr>
        <w:t xml:space="preserve"> </w:t>
      </w:r>
      <w:proofErr w:type="spellStart"/>
      <w:r>
        <w:rPr>
          <w:lang w:val="es-ES"/>
        </w:rPr>
        <w:t>lucru</w:t>
      </w:r>
      <w:proofErr w:type="spellEnd"/>
      <w:r w:rsidRPr="008E1FFA">
        <w:rPr>
          <w:lang w:val="es-ES"/>
        </w:rPr>
        <w:t xml:space="preserve"> </w:t>
      </w:r>
      <w:proofErr w:type="spellStart"/>
      <w:r w:rsidRPr="008E1FFA">
        <w:rPr>
          <w:lang w:val="es-ES"/>
        </w:rPr>
        <w:t>pentru</w:t>
      </w:r>
      <w:proofErr w:type="spellEnd"/>
      <w:r w:rsidRPr="008E1FFA">
        <w:rPr>
          <w:lang w:val="es-ES"/>
        </w:rPr>
        <w:t xml:space="preserve"> </w:t>
      </w:r>
      <w:proofErr w:type="spellStart"/>
      <w:r w:rsidRPr="008E1FFA">
        <w:rPr>
          <w:lang w:val="es-ES"/>
        </w:rPr>
        <w:t>toți</w:t>
      </w:r>
      <w:proofErr w:type="spellEnd"/>
      <w:r w:rsidRPr="008E1FFA">
        <w:rPr>
          <w:lang w:val="es-ES"/>
        </w:rPr>
        <w:t xml:space="preserve"> </w:t>
      </w:r>
      <w:proofErr w:type="spellStart"/>
      <w:r>
        <w:rPr>
          <w:lang w:val="es-ES"/>
        </w:rPr>
        <w:t>elevii</w:t>
      </w:r>
      <w:proofErr w:type="spellEnd"/>
      <w:r w:rsidRPr="008E1FFA">
        <w:rPr>
          <w:lang w:val="es-ES"/>
        </w:rPr>
        <w:t>:</w:t>
      </w:r>
    </w:p>
    <w:p w14:paraId="469A7CFD" w14:textId="77777777" w:rsidR="0004607A" w:rsidRPr="008E1FFA" w:rsidRDefault="0004607A" w:rsidP="0004607A">
      <w:pPr>
        <w:ind w:left="360"/>
        <w:rPr>
          <w:lang w:val="es-ES"/>
        </w:rPr>
      </w:pPr>
      <w:r w:rsidRPr="008E1FFA">
        <w:rPr>
          <w:lang w:val="es-ES"/>
        </w:rPr>
        <w:t xml:space="preserve">• </w:t>
      </w:r>
      <w:proofErr w:type="spellStart"/>
      <w:r>
        <w:rPr>
          <w:lang w:val="es-ES"/>
        </w:rPr>
        <w:t>cărora</w:t>
      </w:r>
      <w:proofErr w:type="spellEnd"/>
      <w:r>
        <w:rPr>
          <w:lang w:val="es-ES"/>
        </w:rPr>
        <w:t xml:space="preserve"> </w:t>
      </w:r>
      <w:proofErr w:type="spellStart"/>
      <w:r>
        <w:rPr>
          <w:lang w:val="es-ES"/>
        </w:rPr>
        <w:t>li</w:t>
      </w:r>
      <w:proofErr w:type="spellEnd"/>
      <w:r>
        <w:rPr>
          <w:lang w:val="es-ES"/>
        </w:rPr>
        <w:t xml:space="preserve"> se </w:t>
      </w:r>
      <w:proofErr w:type="spellStart"/>
      <w:r>
        <w:rPr>
          <w:lang w:val="es-ES"/>
        </w:rPr>
        <w:t>vor</w:t>
      </w:r>
      <w:proofErr w:type="spellEnd"/>
      <w:r>
        <w:rPr>
          <w:lang w:val="es-ES"/>
        </w:rPr>
        <w:t xml:space="preserve"> preda din </w:t>
      </w:r>
      <w:proofErr w:type="spellStart"/>
      <w:r>
        <w:rPr>
          <w:lang w:val="es-ES"/>
        </w:rPr>
        <w:t>nou</w:t>
      </w:r>
      <w:proofErr w:type="spellEnd"/>
      <w:r>
        <w:rPr>
          <w:lang w:val="es-ES"/>
        </w:rPr>
        <w:t xml:space="preserve"> </w:t>
      </w:r>
      <w:proofErr w:type="spellStart"/>
      <w:r>
        <w:rPr>
          <w:lang w:val="es-ES"/>
        </w:rPr>
        <w:t>lecții</w:t>
      </w:r>
      <w:proofErr w:type="spellEnd"/>
      <w:r>
        <w:rPr>
          <w:lang w:val="es-ES"/>
        </w:rPr>
        <w:t xml:space="preserve"> </w:t>
      </w:r>
      <w:proofErr w:type="spellStart"/>
      <w:r>
        <w:rPr>
          <w:lang w:val="es-ES"/>
        </w:rPr>
        <w:t>în</w:t>
      </w:r>
      <w:proofErr w:type="spellEnd"/>
      <w:r w:rsidRPr="008E1FFA">
        <w:rPr>
          <w:lang w:val="es-ES"/>
        </w:rPr>
        <w:t xml:space="preserve"> </w:t>
      </w:r>
      <w:proofErr w:type="spellStart"/>
      <w:r w:rsidRPr="008E1FFA">
        <w:rPr>
          <w:lang w:val="es-ES"/>
        </w:rPr>
        <w:t>școală</w:t>
      </w:r>
      <w:proofErr w:type="spellEnd"/>
    </w:p>
    <w:p w14:paraId="2FB9C124" w14:textId="77777777" w:rsidR="0004607A" w:rsidRPr="008E1FFA" w:rsidRDefault="0004607A" w:rsidP="0004607A">
      <w:pPr>
        <w:ind w:left="360"/>
        <w:rPr>
          <w:lang w:val="es-ES"/>
        </w:rPr>
      </w:pPr>
      <w:r w:rsidRPr="008E1FFA">
        <w:rPr>
          <w:lang w:val="es-ES"/>
        </w:rPr>
        <w:t xml:space="preserve">• </w:t>
      </w:r>
      <w:proofErr w:type="spellStart"/>
      <w:r>
        <w:rPr>
          <w:lang w:val="es-ES"/>
        </w:rPr>
        <w:t>cărora</w:t>
      </w:r>
      <w:proofErr w:type="spellEnd"/>
      <w:r>
        <w:rPr>
          <w:lang w:val="es-ES"/>
        </w:rPr>
        <w:t xml:space="preserve"> </w:t>
      </w:r>
      <w:proofErr w:type="spellStart"/>
      <w:r>
        <w:rPr>
          <w:lang w:val="es-ES"/>
        </w:rPr>
        <w:t>li</w:t>
      </w:r>
      <w:proofErr w:type="spellEnd"/>
      <w:r>
        <w:rPr>
          <w:lang w:val="es-ES"/>
        </w:rPr>
        <w:t xml:space="preserve"> se </w:t>
      </w:r>
      <w:proofErr w:type="spellStart"/>
      <w:r>
        <w:rPr>
          <w:lang w:val="es-ES"/>
        </w:rPr>
        <w:t>predă</w:t>
      </w:r>
      <w:proofErr w:type="spellEnd"/>
      <w:r>
        <w:rPr>
          <w:lang w:val="es-ES"/>
        </w:rPr>
        <w:t xml:space="preserve"> </w:t>
      </w:r>
      <w:proofErr w:type="spellStart"/>
      <w:r>
        <w:rPr>
          <w:lang w:val="es-ES"/>
        </w:rPr>
        <w:t>materie</w:t>
      </w:r>
      <w:proofErr w:type="spellEnd"/>
      <w:r w:rsidRPr="008E1FFA">
        <w:rPr>
          <w:lang w:val="es-ES"/>
        </w:rPr>
        <w:t xml:space="preserve"> </w:t>
      </w:r>
      <w:proofErr w:type="spellStart"/>
      <w:r w:rsidRPr="008E1FFA">
        <w:rPr>
          <w:lang w:val="es-ES"/>
        </w:rPr>
        <w:t>no</w:t>
      </w:r>
      <w:r>
        <w:rPr>
          <w:lang w:val="es-ES"/>
        </w:rPr>
        <w:t>uă</w:t>
      </w:r>
      <w:proofErr w:type="spellEnd"/>
      <w:r w:rsidRPr="008E1FFA">
        <w:rPr>
          <w:lang w:val="es-ES"/>
        </w:rPr>
        <w:t xml:space="preserve"> </w:t>
      </w:r>
      <w:proofErr w:type="spellStart"/>
      <w:r w:rsidRPr="008E1FFA">
        <w:rPr>
          <w:lang w:val="es-ES"/>
        </w:rPr>
        <w:t>acasă</w:t>
      </w:r>
      <w:proofErr w:type="spellEnd"/>
      <w:r w:rsidRPr="008E1FFA">
        <w:rPr>
          <w:lang w:val="es-ES"/>
        </w:rPr>
        <w:t xml:space="preserve"> </w:t>
      </w:r>
      <w:proofErr w:type="spellStart"/>
      <w:r w:rsidRPr="008E1FFA">
        <w:rPr>
          <w:lang w:val="es-ES"/>
        </w:rPr>
        <w:t>sau</w:t>
      </w:r>
      <w:proofErr w:type="spellEnd"/>
      <w:r w:rsidRPr="008E1FFA">
        <w:rPr>
          <w:lang w:val="es-ES"/>
        </w:rPr>
        <w:t xml:space="preserve"> la </w:t>
      </w:r>
      <w:proofErr w:type="spellStart"/>
      <w:r w:rsidRPr="008E1FFA">
        <w:rPr>
          <w:lang w:val="es-ES"/>
        </w:rPr>
        <w:t>îngrijirea</w:t>
      </w:r>
      <w:proofErr w:type="spellEnd"/>
      <w:r w:rsidRPr="008E1FFA">
        <w:rPr>
          <w:lang w:val="es-ES"/>
        </w:rPr>
        <w:t xml:space="preserve"> de </w:t>
      </w:r>
      <w:proofErr w:type="spellStart"/>
      <w:r w:rsidRPr="008E1FFA">
        <w:rPr>
          <w:lang w:val="es-ES"/>
        </w:rPr>
        <w:t>zi</w:t>
      </w:r>
      <w:proofErr w:type="spellEnd"/>
      <w:r w:rsidRPr="008E1FFA">
        <w:rPr>
          <w:lang w:val="es-ES"/>
        </w:rPr>
        <w:t>.</w:t>
      </w:r>
    </w:p>
    <w:p w14:paraId="043343A5" w14:textId="77777777" w:rsidR="0004607A" w:rsidRPr="00972A5D" w:rsidRDefault="0004607A" w:rsidP="0004607A">
      <w:pPr>
        <w:pStyle w:val="paragraph"/>
        <w:ind w:left="360"/>
        <w:textAlignment w:val="baseline"/>
        <w:rPr>
          <w:rStyle w:val="normaltextrun1"/>
          <w:rFonts w:ascii="Calibri" w:hAnsi="Calibri" w:cs="Calibri"/>
          <w:b/>
          <w:bCs/>
          <w:lang w:val="es-ES"/>
        </w:rPr>
      </w:pPr>
    </w:p>
    <w:p w14:paraId="3DB6C1F2" w14:textId="77777777" w:rsidR="0004607A" w:rsidRPr="00972A5D" w:rsidRDefault="0004607A" w:rsidP="0004607A">
      <w:pPr>
        <w:spacing w:after="0" w:line="240" w:lineRule="auto"/>
        <w:ind w:left="360"/>
        <w:textAlignment w:val="baseline"/>
        <w:rPr>
          <w:rFonts w:ascii="Calibri" w:eastAsia="Calibri" w:hAnsi="Calibri" w:cs="Calibri"/>
          <w:b/>
          <w:bCs/>
          <w:sz w:val="24"/>
          <w:szCs w:val="24"/>
          <w:lang w:val="es-ES" w:eastAsia="nl-BE"/>
        </w:rPr>
      </w:pPr>
      <w:r w:rsidRPr="00972A5D">
        <w:rPr>
          <w:rFonts w:ascii="Calibri" w:eastAsia="Calibri" w:hAnsi="Calibri" w:cs="Calibri"/>
          <w:b/>
          <w:bCs/>
          <w:sz w:val="24"/>
          <w:szCs w:val="24"/>
          <w:lang w:val="es-ES" w:eastAsia="nl-BE"/>
        </w:rPr>
        <w:t xml:space="preserve">Cine va </w:t>
      </w:r>
      <w:proofErr w:type="spellStart"/>
      <w:r w:rsidRPr="00972A5D">
        <w:rPr>
          <w:rFonts w:ascii="Calibri" w:eastAsia="Calibri" w:hAnsi="Calibri" w:cs="Calibri"/>
          <w:b/>
          <w:bCs/>
          <w:sz w:val="24"/>
          <w:szCs w:val="24"/>
          <w:lang w:val="es-ES" w:eastAsia="nl-BE"/>
        </w:rPr>
        <w:t>începe</w:t>
      </w:r>
      <w:proofErr w:type="spellEnd"/>
      <w:r w:rsidRPr="00972A5D">
        <w:rPr>
          <w:rFonts w:ascii="Calibri" w:eastAsia="Calibri" w:hAnsi="Calibri" w:cs="Calibri"/>
          <w:b/>
          <w:bCs/>
          <w:sz w:val="24"/>
          <w:szCs w:val="24"/>
          <w:lang w:val="es-ES" w:eastAsia="nl-BE"/>
        </w:rPr>
        <w:t xml:space="preserve"> din </w:t>
      </w:r>
      <w:proofErr w:type="spellStart"/>
      <w:r w:rsidRPr="00972A5D">
        <w:rPr>
          <w:rFonts w:ascii="Calibri" w:eastAsia="Calibri" w:hAnsi="Calibri" w:cs="Calibri"/>
          <w:b/>
          <w:bCs/>
          <w:sz w:val="24"/>
          <w:szCs w:val="24"/>
          <w:lang w:val="es-ES" w:eastAsia="nl-BE"/>
        </w:rPr>
        <w:t>nou</w:t>
      </w:r>
      <w:proofErr w:type="spellEnd"/>
      <w:r w:rsidRPr="00972A5D">
        <w:rPr>
          <w:rFonts w:ascii="Calibri" w:eastAsia="Calibri" w:hAnsi="Calibri" w:cs="Calibri"/>
          <w:b/>
          <w:bCs/>
          <w:sz w:val="24"/>
          <w:szCs w:val="24"/>
          <w:lang w:val="es-ES" w:eastAsia="nl-BE"/>
        </w:rPr>
        <w:t xml:space="preserve"> </w:t>
      </w:r>
      <w:proofErr w:type="spellStart"/>
      <w:r w:rsidRPr="00972A5D">
        <w:rPr>
          <w:rFonts w:ascii="Calibri" w:eastAsia="Calibri" w:hAnsi="Calibri" w:cs="Calibri"/>
          <w:b/>
          <w:bCs/>
          <w:sz w:val="24"/>
          <w:szCs w:val="24"/>
          <w:lang w:val="es-ES" w:eastAsia="nl-BE"/>
        </w:rPr>
        <w:t>școala</w:t>
      </w:r>
      <w:proofErr w:type="spellEnd"/>
      <w:r w:rsidRPr="00972A5D">
        <w:rPr>
          <w:rFonts w:ascii="Calibri" w:eastAsia="Calibri" w:hAnsi="Calibri" w:cs="Calibri"/>
          <w:b/>
          <w:bCs/>
          <w:sz w:val="24"/>
          <w:szCs w:val="24"/>
          <w:lang w:val="es-ES" w:eastAsia="nl-BE"/>
        </w:rPr>
        <w:t xml:space="preserve"> de la </w:t>
      </w:r>
      <w:proofErr w:type="spellStart"/>
      <w:r w:rsidRPr="00972A5D">
        <w:rPr>
          <w:rFonts w:ascii="Calibri" w:eastAsia="Calibri" w:hAnsi="Calibri" w:cs="Calibri"/>
          <w:b/>
          <w:bCs/>
          <w:sz w:val="24"/>
          <w:szCs w:val="24"/>
          <w:highlight w:val="yellow"/>
          <w:lang w:val="es-ES" w:eastAsia="nl-BE"/>
        </w:rPr>
        <w:t>xx</w:t>
      </w:r>
      <w:proofErr w:type="spellEnd"/>
      <w:r w:rsidRPr="00972A5D">
        <w:rPr>
          <w:rFonts w:ascii="Calibri" w:eastAsia="Calibri" w:hAnsi="Calibri" w:cs="Calibri"/>
          <w:b/>
          <w:bCs/>
          <w:sz w:val="24"/>
          <w:szCs w:val="24"/>
          <w:lang w:val="es-ES" w:eastAsia="nl-BE"/>
        </w:rPr>
        <w:t xml:space="preserve"> </w:t>
      </w:r>
      <w:proofErr w:type="spellStart"/>
      <w:r w:rsidRPr="00972A5D">
        <w:rPr>
          <w:rFonts w:ascii="Calibri" w:eastAsia="Calibri" w:hAnsi="Calibri" w:cs="Calibri"/>
          <w:b/>
          <w:bCs/>
          <w:sz w:val="24"/>
          <w:szCs w:val="24"/>
          <w:lang w:val="es-ES" w:eastAsia="nl-BE"/>
        </w:rPr>
        <w:t>mai</w:t>
      </w:r>
      <w:proofErr w:type="spellEnd"/>
      <w:r w:rsidRPr="00972A5D">
        <w:rPr>
          <w:rFonts w:ascii="Calibri" w:eastAsia="Calibri" w:hAnsi="Calibri" w:cs="Calibri"/>
          <w:b/>
          <w:bCs/>
          <w:sz w:val="24"/>
          <w:szCs w:val="24"/>
          <w:lang w:val="es-ES" w:eastAsia="nl-BE"/>
        </w:rPr>
        <w:t xml:space="preserve">? </w:t>
      </w:r>
      <w:proofErr w:type="spellStart"/>
      <w:r w:rsidRPr="00972A5D">
        <w:rPr>
          <w:rFonts w:ascii="Calibri" w:eastAsia="Calibri" w:hAnsi="Calibri" w:cs="Calibri"/>
          <w:b/>
          <w:bCs/>
          <w:sz w:val="24"/>
          <w:szCs w:val="24"/>
          <w:lang w:val="es-ES" w:eastAsia="nl-BE"/>
        </w:rPr>
        <w:t>Și</w:t>
      </w:r>
      <w:proofErr w:type="spellEnd"/>
      <w:r w:rsidRPr="00972A5D">
        <w:rPr>
          <w:rFonts w:ascii="Calibri" w:eastAsia="Calibri" w:hAnsi="Calibri" w:cs="Calibri"/>
          <w:b/>
          <w:bCs/>
          <w:sz w:val="24"/>
          <w:szCs w:val="24"/>
          <w:lang w:val="es-ES" w:eastAsia="nl-BE"/>
        </w:rPr>
        <w:t xml:space="preserve"> în ce </w:t>
      </w:r>
      <w:proofErr w:type="spellStart"/>
      <w:r w:rsidRPr="00972A5D">
        <w:rPr>
          <w:rFonts w:ascii="Calibri" w:eastAsia="Calibri" w:hAnsi="Calibri" w:cs="Calibri"/>
          <w:b/>
          <w:bCs/>
          <w:sz w:val="24"/>
          <w:szCs w:val="24"/>
          <w:lang w:val="es-ES" w:eastAsia="nl-BE"/>
        </w:rPr>
        <w:t>zile</w:t>
      </w:r>
      <w:proofErr w:type="spellEnd"/>
      <w:r w:rsidRPr="00972A5D">
        <w:rPr>
          <w:rFonts w:ascii="Calibri" w:eastAsia="Calibri" w:hAnsi="Calibri" w:cs="Calibri"/>
          <w:b/>
          <w:bCs/>
          <w:sz w:val="24"/>
          <w:szCs w:val="24"/>
          <w:lang w:val="es-ES" w:eastAsia="nl-BE"/>
        </w:rPr>
        <w:t xml:space="preserve"> se </w:t>
      </w:r>
      <w:proofErr w:type="spellStart"/>
      <w:r w:rsidRPr="00972A5D">
        <w:rPr>
          <w:rFonts w:ascii="Calibri" w:eastAsia="Calibri" w:hAnsi="Calibri" w:cs="Calibri"/>
          <w:b/>
          <w:bCs/>
          <w:sz w:val="24"/>
          <w:szCs w:val="24"/>
          <w:lang w:val="es-ES" w:eastAsia="nl-BE"/>
        </w:rPr>
        <w:t>merge</w:t>
      </w:r>
      <w:proofErr w:type="spellEnd"/>
      <w:r w:rsidRPr="00972A5D">
        <w:rPr>
          <w:rFonts w:ascii="Calibri" w:eastAsia="Calibri" w:hAnsi="Calibri" w:cs="Calibri"/>
          <w:b/>
          <w:bCs/>
          <w:sz w:val="24"/>
          <w:szCs w:val="24"/>
          <w:lang w:val="es-ES" w:eastAsia="nl-BE"/>
        </w:rPr>
        <w:t xml:space="preserve"> la </w:t>
      </w:r>
      <w:proofErr w:type="spellStart"/>
      <w:r w:rsidRPr="00972A5D">
        <w:rPr>
          <w:rFonts w:ascii="Calibri" w:eastAsia="Calibri" w:hAnsi="Calibri" w:cs="Calibri"/>
          <w:b/>
          <w:bCs/>
          <w:sz w:val="24"/>
          <w:szCs w:val="24"/>
          <w:lang w:val="es-ES" w:eastAsia="nl-BE"/>
        </w:rPr>
        <w:t>școală</w:t>
      </w:r>
      <w:proofErr w:type="spellEnd"/>
      <w:r w:rsidRPr="00972A5D">
        <w:rPr>
          <w:rFonts w:ascii="Calibri" w:eastAsia="Calibri" w:hAnsi="Calibri" w:cs="Calibri"/>
          <w:b/>
          <w:bCs/>
          <w:sz w:val="24"/>
          <w:szCs w:val="24"/>
          <w:lang w:val="es-ES" w:eastAsia="nl-BE"/>
        </w:rPr>
        <w:t>?</w:t>
      </w:r>
    </w:p>
    <w:p w14:paraId="273B32D0" w14:textId="77777777" w:rsidR="0004607A" w:rsidRPr="00B23A60" w:rsidRDefault="0004607A" w:rsidP="0004607A">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25191D7F" w14:textId="77777777" w:rsidR="0004607A" w:rsidRPr="00B23A60" w:rsidRDefault="0004607A" w:rsidP="0004607A">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04607A" w:rsidRPr="00B23A60" w14:paraId="0E59C027" w14:textId="77777777" w:rsidTr="001354A2">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D5300" w14:textId="77777777" w:rsidR="0004607A" w:rsidRPr="0069553B"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c>
          <w:tcPr>
            <w:tcW w:w="2354" w:type="dxa"/>
            <w:tcBorders>
              <w:top w:val="single" w:sz="8" w:space="0" w:color="auto"/>
              <w:left w:val="single" w:sz="8" w:space="0" w:color="auto"/>
              <w:bottom w:val="single" w:sz="8" w:space="0" w:color="auto"/>
              <w:right w:val="single" w:sz="8" w:space="0" w:color="auto"/>
            </w:tcBorders>
            <w:hideMark/>
          </w:tcPr>
          <w:p w14:paraId="7BB5F3E0" w14:textId="77777777" w:rsidR="0004607A" w:rsidRPr="0069553B"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Startdatum/data </w:t>
            </w:r>
            <w:proofErr w:type="spellStart"/>
            <w:r w:rsidRPr="0069553B">
              <w:rPr>
                <w:rFonts w:ascii="Calibri" w:eastAsia="Calibri" w:hAnsi="Calibri" w:cs="Calibri"/>
                <w:b/>
                <w:bCs/>
                <w:i/>
                <w:iCs/>
                <w:sz w:val="20"/>
                <w:szCs w:val="20"/>
              </w:rPr>
              <w:t>începerii</w:t>
            </w:r>
            <w:proofErr w:type="spellEnd"/>
          </w:p>
        </w:tc>
      </w:tr>
      <w:tr w:rsidR="0004607A" w:rsidRPr="00B23A60" w14:paraId="7C365E47" w14:textId="77777777" w:rsidTr="001354A2">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2D61AD"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Clasa</w:t>
            </w:r>
            <w:proofErr w:type="spellEnd"/>
            <w:r w:rsidRPr="00B23A60">
              <w:rPr>
                <w:rFonts w:ascii="Calibri" w:eastAsia="Calibri" w:hAnsi="Calibri" w:cs="Calibri"/>
                <w:i/>
                <w:iCs/>
                <w:sz w:val="20"/>
                <w:szCs w:val="20"/>
              </w:rPr>
              <w:t xml:space="preserve">:    </w:t>
            </w:r>
            <w:r>
              <w:rPr>
                <w:rFonts w:ascii="Calibri" w:eastAsia="Calibri" w:hAnsi="Calibri" w:cs="Calibri"/>
                <w:i/>
                <w:iCs/>
                <w:sz w:val="20"/>
                <w:szCs w:val="20"/>
              </w:rPr>
              <w:t xml:space="preserve">     </w:t>
            </w:r>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grupul</w:t>
            </w:r>
            <w:proofErr w:type="spellEnd"/>
            <w:r w:rsidRPr="00B23A60">
              <w:rPr>
                <w:rFonts w:ascii="Calibri" w:eastAsia="Calibri" w:hAnsi="Calibri" w:cs="Calibri"/>
                <w:i/>
                <w:iCs/>
                <w:sz w:val="20"/>
                <w:szCs w:val="20"/>
              </w:rPr>
              <w:t>:</w:t>
            </w:r>
          </w:p>
        </w:tc>
        <w:tc>
          <w:tcPr>
            <w:tcW w:w="2354" w:type="dxa"/>
            <w:tcBorders>
              <w:top w:val="single" w:sz="8" w:space="0" w:color="auto"/>
              <w:left w:val="single" w:sz="8" w:space="0" w:color="auto"/>
              <w:bottom w:val="single" w:sz="8" w:space="0" w:color="auto"/>
              <w:right w:val="single" w:sz="8" w:space="0" w:color="auto"/>
            </w:tcBorders>
          </w:tcPr>
          <w:p w14:paraId="7C08E497"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01B84905" w14:textId="77777777" w:rsidTr="001354A2">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BB983"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Clasa</w:t>
            </w:r>
            <w:proofErr w:type="spellEnd"/>
            <w:r w:rsidRPr="00B23A60">
              <w:rPr>
                <w:rFonts w:ascii="Calibri" w:eastAsia="Calibri" w:hAnsi="Calibri" w:cs="Calibri"/>
                <w:i/>
                <w:iCs/>
                <w:sz w:val="20"/>
                <w:szCs w:val="20"/>
              </w:rPr>
              <w:t xml:space="preserve">:    </w:t>
            </w:r>
            <w:r>
              <w:rPr>
                <w:rFonts w:ascii="Calibri" w:eastAsia="Calibri" w:hAnsi="Calibri" w:cs="Calibri"/>
                <w:i/>
                <w:iCs/>
                <w:sz w:val="20"/>
                <w:szCs w:val="20"/>
              </w:rPr>
              <w:t xml:space="preserve">     </w:t>
            </w:r>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grupul</w:t>
            </w:r>
            <w:proofErr w:type="spellEnd"/>
            <w:r w:rsidRPr="00B23A60">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3E98A9D6"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776EA908" w14:textId="77777777" w:rsidTr="001354A2">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5E2DE"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F08F5">
              <w:rPr>
                <w:rFonts w:ascii="Calibri" w:eastAsia="Calibri" w:hAnsi="Calibri" w:cs="Calibri"/>
                <w:i/>
                <w:iCs/>
                <w:sz w:val="20"/>
                <w:szCs w:val="20"/>
              </w:rPr>
              <w:t>Clasa</w:t>
            </w:r>
            <w:proofErr w:type="spellEnd"/>
            <w:r w:rsidRPr="00DF08F5">
              <w:rPr>
                <w:rFonts w:ascii="Calibri" w:eastAsia="Calibri" w:hAnsi="Calibri" w:cs="Calibri"/>
                <w:i/>
                <w:iCs/>
                <w:sz w:val="20"/>
                <w:szCs w:val="20"/>
              </w:rPr>
              <w:t xml:space="preserve">:             </w:t>
            </w:r>
            <w:proofErr w:type="spellStart"/>
            <w:r w:rsidRPr="00DF08F5">
              <w:rPr>
                <w:rFonts w:ascii="Calibri" w:eastAsia="Calibri" w:hAnsi="Calibri" w:cs="Calibri"/>
                <w:i/>
                <w:iCs/>
                <w:sz w:val="20"/>
                <w:szCs w:val="20"/>
              </w:rPr>
              <w:t>grupul</w:t>
            </w:r>
            <w:proofErr w:type="spellEnd"/>
            <w:r w:rsidRPr="00DF08F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496D0BE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170C3565" w14:textId="77777777" w:rsidTr="001354A2">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78B5E"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F08F5">
              <w:rPr>
                <w:rFonts w:ascii="Calibri" w:eastAsia="Calibri" w:hAnsi="Calibri" w:cs="Calibri"/>
                <w:i/>
                <w:iCs/>
                <w:sz w:val="20"/>
                <w:szCs w:val="20"/>
              </w:rPr>
              <w:t>Clasa</w:t>
            </w:r>
            <w:proofErr w:type="spellEnd"/>
            <w:r w:rsidRPr="00DF08F5">
              <w:rPr>
                <w:rFonts w:ascii="Calibri" w:eastAsia="Calibri" w:hAnsi="Calibri" w:cs="Calibri"/>
                <w:i/>
                <w:iCs/>
                <w:sz w:val="20"/>
                <w:szCs w:val="20"/>
              </w:rPr>
              <w:t xml:space="preserve">:             </w:t>
            </w:r>
            <w:proofErr w:type="spellStart"/>
            <w:r w:rsidRPr="00DF08F5">
              <w:rPr>
                <w:rFonts w:ascii="Calibri" w:eastAsia="Calibri" w:hAnsi="Calibri" w:cs="Calibri"/>
                <w:i/>
                <w:iCs/>
                <w:sz w:val="20"/>
                <w:szCs w:val="20"/>
              </w:rPr>
              <w:t>grupul</w:t>
            </w:r>
            <w:proofErr w:type="spellEnd"/>
            <w:r w:rsidRPr="00DF08F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188A91E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06351068" w14:textId="77777777" w:rsidTr="001354A2">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1B70"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F08F5">
              <w:rPr>
                <w:rFonts w:ascii="Calibri" w:eastAsia="Calibri" w:hAnsi="Calibri" w:cs="Calibri"/>
                <w:i/>
                <w:iCs/>
                <w:sz w:val="20"/>
                <w:szCs w:val="20"/>
              </w:rPr>
              <w:t>Clasa</w:t>
            </w:r>
            <w:proofErr w:type="spellEnd"/>
            <w:r w:rsidRPr="00DF08F5">
              <w:rPr>
                <w:rFonts w:ascii="Calibri" w:eastAsia="Calibri" w:hAnsi="Calibri" w:cs="Calibri"/>
                <w:i/>
                <w:iCs/>
                <w:sz w:val="20"/>
                <w:szCs w:val="20"/>
              </w:rPr>
              <w:t xml:space="preserve">:             </w:t>
            </w:r>
            <w:proofErr w:type="spellStart"/>
            <w:r w:rsidRPr="00DF08F5">
              <w:rPr>
                <w:rFonts w:ascii="Calibri" w:eastAsia="Calibri" w:hAnsi="Calibri" w:cs="Calibri"/>
                <w:i/>
                <w:iCs/>
                <w:sz w:val="20"/>
                <w:szCs w:val="20"/>
              </w:rPr>
              <w:t>grupul</w:t>
            </w:r>
            <w:proofErr w:type="spellEnd"/>
            <w:r w:rsidRPr="00DF08F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3D4E76EC"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36A8E17B" w14:textId="77777777" w:rsidTr="001354A2">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32300"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F08F5">
              <w:rPr>
                <w:rFonts w:ascii="Calibri" w:eastAsia="Calibri" w:hAnsi="Calibri" w:cs="Calibri"/>
                <w:i/>
                <w:iCs/>
                <w:sz w:val="20"/>
                <w:szCs w:val="20"/>
              </w:rPr>
              <w:t>Clasa</w:t>
            </w:r>
            <w:proofErr w:type="spellEnd"/>
            <w:r w:rsidRPr="00DF08F5">
              <w:rPr>
                <w:rFonts w:ascii="Calibri" w:eastAsia="Calibri" w:hAnsi="Calibri" w:cs="Calibri"/>
                <w:i/>
                <w:iCs/>
                <w:sz w:val="20"/>
                <w:szCs w:val="20"/>
              </w:rPr>
              <w:t xml:space="preserve">:             </w:t>
            </w:r>
            <w:proofErr w:type="spellStart"/>
            <w:r w:rsidRPr="00DF08F5">
              <w:rPr>
                <w:rFonts w:ascii="Calibri" w:eastAsia="Calibri" w:hAnsi="Calibri" w:cs="Calibri"/>
                <w:i/>
                <w:iCs/>
                <w:sz w:val="20"/>
                <w:szCs w:val="20"/>
              </w:rPr>
              <w:t>grupul</w:t>
            </w:r>
            <w:proofErr w:type="spellEnd"/>
            <w:r w:rsidRPr="00DF08F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252279D7"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bl>
    <w:p w14:paraId="07DF0441" w14:textId="77777777" w:rsidR="0004607A" w:rsidRPr="00B23A60" w:rsidRDefault="0004607A" w:rsidP="0004607A">
      <w:pPr>
        <w:spacing w:after="0" w:line="240" w:lineRule="auto"/>
        <w:ind w:left="708"/>
        <w:rPr>
          <w:rFonts w:ascii="Calibri" w:eastAsia="Calibri" w:hAnsi="Calibri" w:cs="Calibri"/>
        </w:rPr>
      </w:pPr>
    </w:p>
    <w:p w14:paraId="11B2D98E" w14:textId="77777777" w:rsidR="0004607A" w:rsidRPr="00B23A60" w:rsidRDefault="0004607A" w:rsidP="0004607A">
      <w:pPr>
        <w:spacing w:line="256" w:lineRule="auto"/>
        <w:ind w:left="708"/>
        <w:rPr>
          <w:rFonts w:ascii="Calibri" w:eastAsia="Calibri" w:hAnsi="Calibri" w:cs="Calibri"/>
        </w:rPr>
      </w:pPr>
    </w:p>
    <w:p w14:paraId="1550C8F2" w14:textId="77777777" w:rsidR="0004607A" w:rsidRPr="00B23A60" w:rsidRDefault="0004607A" w:rsidP="0004607A">
      <w:pPr>
        <w:spacing w:line="256" w:lineRule="auto"/>
        <w:ind w:left="708"/>
        <w:rPr>
          <w:rFonts w:ascii="Calibri" w:eastAsia="Calibri" w:hAnsi="Calibri" w:cs="Calibri"/>
        </w:rPr>
      </w:pPr>
    </w:p>
    <w:p w14:paraId="5739B3C5" w14:textId="77777777" w:rsidR="0004607A" w:rsidRPr="00B23A60" w:rsidRDefault="0004607A" w:rsidP="0004607A">
      <w:pPr>
        <w:spacing w:line="256" w:lineRule="auto"/>
        <w:ind w:left="708"/>
        <w:rPr>
          <w:rFonts w:ascii="Calibri" w:eastAsia="Calibri" w:hAnsi="Calibri" w:cs="Calibri"/>
        </w:rPr>
      </w:pPr>
    </w:p>
    <w:p w14:paraId="5BB26DD2" w14:textId="77777777" w:rsidR="0004607A" w:rsidRPr="00B23A60" w:rsidRDefault="0004607A" w:rsidP="0004607A">
      <w:pPr>
        <w:spacing w:line="256" w:lineRule="auto"/>
        <w:ind w:left="708"/>
        <w:rPr>
          <w:rFonts w:ascii="Calibri" w:eastAsia="Calibri" w:hAnsi="Calibri" w:cs="Calibri"/>
        </w:rPr>
      </w:pPr>
    </w:p>
    <w:p w14:paraId="672C08A6" w14:textId="77777777" w:rsidR="0004607A" w:rsidRPr="00B23A60" w:rsidRDefault="0004607A" w:rsidP="0004607A">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04607A" w:rsidRPr="00B23A60" w14:paraId="15610B23" w14:textId="77777777" w:rsidTr="001354A2">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54AFB5" w14:textId="77777777" w:rsidR="0004607A" w:rsidRPr="0069553B" w:rsidRDefault="0004607A" w:rsidP="001354A2">
            <w:pPr>
              <w:spacing w:after="0" w:line="256" w:lineRule="auto"/>
              <w:textAlignment w:val="baseline"/>
              <w:rPr>
                <w:rFonts w:ascii="Calibri" w:eastAsia="Calibri" w:hAnsi="Calibri" w:cs="Calibri"/>
                <w:b/>
                <w:bCs/>
                <w:sz w:val="24"/>
                <w:szCs w:val="24"/>
              </w:rPr>
            </w:pPr>
            <w:r w:rsidRPr="0069553B">
              <w:rPr>
                <w:rFonts w:ascii="Calibri" w:eastAsia="Calibri" w:hAnsi="Calibri" w:cs="Calibri"/>
                <w:b/>
                <w:bCs/>
                <w:sz w:val="24"/>
                <w:szCs w:val="24"/>
              </w:rPr>
              <w:t xml:space="preserve">Wanneer zijn de lessen op school? / </w:t>
            </w:r>
            <w:proofErr w:type="spellStart"/>
            <w:r w:rsidRPr="0069553B">
              <w:rPr>
                <w:rFonts w:ascii="Calibri" w:eastAsia="Calibri" w:hAnsi="Calibri" w:cs="Calibri"/>
                <w:b/>
                <w:bCs/>
                <w:sz w:val="24"/>
                <w:szCs w:val="24"/>
              </w:rPr>
              <w:t>Când</w:t>
            </w:r>
            <w:proofErr w:type="spellEnd"/>
            <w:r w:rsidRPr="0069553B">
              <w:rPr>
                <w:rFonts w:ascii="Calibri" w:eastAsia="Calibri" w:hAnsi="Calibri" w:cs="Calibri"/>
                <w:b/>
                <w:bCs/>
                <w:sz w:val="24"/>
                <w:szCs w:val="24"/>
              </w:rPr>
              <w:t xml:space="preserve"> se </w:t>
            </w:r>
            <w:proofErr w:type="spellStart"/>
            <w:r w:rsidRPr="0069553B">
              <w:rPr>
                <w:rFonts w:ascii="Calibri" w:eastAsia="Calibri" w:hAnsi="Calibri" w:cs="Calibri"/>
                <w:b/>
                <w:bCs/>
                <w:sz w:val="24"/>
                <w:szCs w:val="24"/>
              </w:rPr>
              <w:t>țin</w:t>
            </w:r>
            <w:proofErr w:type="spellEnd"/>
            <w:r w:rsidRPr="0069553B">
              <w:rPr>
                <w:rFonts w:ascii="Calibri" w:eastAsia="Calibri" w:hAnsi="Calibri" w:cs="Calibri"/>
                <w:b/>
                <w:bCs/>
                <w:sz w:val="24"/>
                <w:szCs w:val="24"/>
              </w:rPr>
              <w:t xml:space="preserve"> </w:t>
            </w:r>
            <w:proofErr w:type="spellStart"/>
            <w:r w:rsidRPr="0069553B">
              <w:rPr>
                <w:rFonts w:ascii="Calibri" w:eastAsia="Calibri" w:hAnsi="Calibri" w:cs="Calibri"/>
                <w:b/>
                <w:bCs/>
                <w:sz w:val="24"/>
                <w:szCs w:val="24"/>
              </w:rPr>
              <w:t>lecțiile</w:t>
            </w:r>
            <w:proofErr w:type="spellEnd"/>
            <w:r>
              <w:rPr>
                <w:rFonts w:ascii="Calibri" w:eastAsia="Calibri" w:hAnsi="Calibri" w:cs="Calibri"/>
                <w:b/>
                <w:bCs/>
                <w:sz w:val="24"/>
                <w:szCs w:val="24"/>
              </w:rPr>
              <w:t xml:space="preserve"> la </w:t>
            </w:r>
            <w:proofErr w:type="spellStart"/>
            <w:r>
              <w:rPr>
                <w:rFonts w:ascii="Calibri" w:eastAsia="Calibri" w:hAnsi="Calibri" w:cs="Calibri"/>
                <w:b/>
                <w:bCs/>
                <w:sz w:val="24"/>
                <w:szCs w:val="24"/>
              </w:rPr>
              <w:t>școală</w:t>
            </w:r>
            <w:proofErr w:type="spellEnd"/>
            <w:r w:rsidRPr="0069553B">
              <w:rPr>
                <w:rFonts w:ascii="Calibri" w:eastAsia="Calibri" w:hAnsi="Calibri" w:cs="Calibri"/>
                <w:b/>
                <w:bCs/>
                <w:sz w:val="24"/>
                <w:szCs w:val="24"/>
              </w:rPr>
              <w:t>?</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57FB5" w14:textId="77777777" w:rsidR="0004607A" w:rsidRPr="0069553B" w:rsidRDefault="0004607A" w:rsidP="001354A2">
            <w:pPr>
              <w:spacing w:after="0" w:line="256" w:lineRule="auto"/>
              <w:textAlignment w:val="baseline"/>
              <w:rPr>
                <w:rFonts w:ascii="Calibri" w:eastAsia="Calibri" w:hAnsi="Calibri" w:cs="Calibri"/>
                <w:b/>
                <w:bCs/>
                <w:sz w:val="24"/>
                <w:szCs w:val="24"/>
              </w:rPr>
            </w:pPr>
            <w:r w:rsidRPr="0069553B">
              <w:rPr>
                <w:rFonts w:ascii="Calibri" w:eastAsia="Calibri" w:hAnsi="Calibri" w:cs="Calibri"/>
                <w:b/>
                <w:bCs/>
                <w:sz w:val="24"/>
                <w:szCs w:val="24"/>
              </w:rPr>
              <w:t xml:space="preserve">Voor wie? / </w:t>
            </w:r>
            <w:proofErr w:type="spellStart"/>
            <w:r w:rsidRPr="0069553B">
              <w:rPr>
                <w:rFonts w:ascii="Calibri" w:eastAsia="Calibri" w:hAnsi="Calibri" w:cs="Calibri"/>
                <w:b/>
                <w:bCs/>
                <w:sz w:val="24"/>
                <w:szCs w:val="24"/>
              </w:rPr>
              <w:t>Pentru</w:t>
            </w:r>
            <w:proofErr w:type="spellEnd"/>
            <w:r w:rsidRPr="0069553B">
              <w:rPr>
                <w:rFonts w:ascii="Calibri" w:eastAsia="Calibri" w:hAnsi="Calibri" w:cs="Calibri"/>
                <w:b/>
                <w:bCs/>
                <w:sz w:val="24"/>
                <w:szCs w:val="24"/>
              </w:rPr>
              <w:t xml:space="preserve"> cine se </w:t>
            </w:r>
            <w:proofErr w:type="spellStart"/>
            <w:r w:rsidRPr="0069553B">
              <w:rPr>
                <w:rFonts w:ascii="Calibri" w:eastAsia="Calibri" w:hAnsi="Calibri" w:cs="Calibri"/>
                <w:b/>
                <w:bCs/>
                <w:sz w:val="24"/>
                <w:szCs w:val="24"/>
              </w:rPr>
              <w:t>țin</w:t>
            </w:r>
            <w:proofErr w:type="spellEnd"/>
            <w:r w:rsidRPr="0069553B">
              <w:rPr>
                <w:rFonts w:ascii="Calibri" w:eastAsia="Calibri" w:hAnsi="Calibri" w:cs="Calibri"/>
                <w:b/>
                <w:bCs/>
                <w:sz w:val="24"/>
                <w:szCs w:val="24"/>
              </w:rPr>
              <w:t xml:space="preserve"> </w:t>
            </w:r>
            <w:proofErr w:type="spellStart"/>
            <w:r w:rsidRPr="0069553B">
              <w:rPr>
                <w:rFonts w:ascii="Calibri" w:eastAsia="Calibri" w:hAnsi="Calibri" w:cs="Calibri"/>
                <w:b/>
                <w:bCs/>
                <w:sz w:val="24"/>
                <w:szCs w:val="24"/>
              </w:rPr>
              <w:t>lecțiile</w:t>
            </w:r>
            <w:proofErr w:type="spellEnd"/>
            <w:r w:rsidRPr="0069553B">
              <w:rPr>
                <w:rFonts w:ascii="Calibri" w:eastAsia="Calibri" w:hAnsi="Calibri" w:cs="Calibri"/>
                <w:b/>
                <w:bCs/>
                <w:sz w:val="24"/>
                <w:szCs w:val="24"/>
              </w:rPr>
              <w:t>?</w:t>
            </w:r>
          </w:p>
        </w:tc>
      </w:tr>
      <w:tr w:rsidR="0004607A" w:rsidRPr="00B23A60" w14:paraId="6EF9211B" w14:textId="77777777" w:rsidTr="001354A2">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50306"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4081D7B1"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Maandag</w:t>
            </w:r>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luni</w:t>
            </w:r>
            <w:proofErr w:type="spellEnd"/>
            <w:r w:rsidRPr="00B23A60">
              <w:rPr>
                <w:rFonts w:ascii="Calibri" w:eastAsia="Calibri" w:hAnsi="Calibri" w:cs="Calibri"/>
                <w:b/>
                <w:bCs/>
                <w:i/>
                <w:iCs/>
                <w:sz w:val="20"/>
                <w:szCs w:val="20"/>
              </w:rPr>
              <w:t xml:space="preserve">  </w:t>
            </w:r>
          </w:p>
          <w:p w14:paraId="503C8B53" w14:textId="77777777" w:rsidR="0004607A" w:rsidRPr="00B23A60" w:rsidRDefault="0004607A" w:rsidP="001354A2">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04607A" w:rsidRPr="00B23A60" w14:paraId="1E9F6F1A" w14:textId="77777777" w:rsidTr="001354A2">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B9C9D1"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802886"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04607A" w:rsidRPr="00B23A60" w14:paraId="28FE7020" w14:textId="77777777" w:rsidTr="001354A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760ACA"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88D91F"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1E0AC5D6" w14:textId="77777777" w:rsidTr="001354A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204AD3"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5E35A45"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53375B75" w14:textId="77777777" w:rsidTr="001354A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546222"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457F74"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2A5474F9" w14:textId="77777777" w:rsidTr="001354A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BC7AF0"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2C4FE17"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0CFEF780" w14:textId="77777777" w:rsidTr="001354A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184C47"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32EEC7"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4F3B32E4" w14:textId="77777777" w:rsidTr="001354A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9AD9D"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3617C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bl>
          <w:p w14:paraId="2D1C2993" w14:textId="77777777" w:rsidR="0004607A" w:rsidRPr="00B23A60" w:rsidRDefault="0004607A" w:rsidP="001354A2">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C73B097"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6D4A4F91"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56DB6F27" w14:textId="77777777" w:rsidR="0004607A" w:rsidRPr="00B23A60" w:rsidRDefault="0004607A" w:rsidP="001354A2">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04607A" w:rsidRPr="00B23A60" w14:paraId="3AC8F7AD"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40036"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r>
            <w:tr w:rsidR="0004607A" w:rsidRPr="00B23A60" w14:paraId="07FCD7AA"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D27C71"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655C96">
                    <w:rPr>
                      <w:rFonts w:ascii="Calibri" w:eastAsia="Calibri" w:hAnsi="Calibri" w:cs="Calibri"/>
                      <w:i/>
                      <w:iCs/>
                      <w:sz w:val="20"/>
                      <w:szCs w:val="20"/>
                    </w:rPr>
                    <w:t>Clasa</w:t>
                  </w:r>
                  <w:proofErr w:type="spellEnd"/>
                  <w:r w:rsidRPr="00655C96">
                    <w:rPr>
                      <w:rFonts w:ascii="Calibri" w:eastAsia="Calibri" w:hAnsi="Calibri" w:cs="Calibri"/>
                      <w:i/>
                      <w:iCs/>
                      <w:sz w:val="20"/>
                      <w:szCs w:val="20"/>
                    </w:rPr>
                    <w:t xml:space="preserve">:             </w:t>
                  </w:r>
                  <w:proofErr w:type="spellStart"/>
                  <w:r w:rsidRPr="00655C96">
                    <w:rPr>
                      <w:rFonts w:ascii="Calibri" w:eastAsia="Calibri" w:hAnsi="Calibri" w:cs="Calibri"/>
                      <w:i/>
                      <w:iCs/>
                      <w:sz w:val="20"/>
                      <w:szCs w:val="20"/>
                    </w:rPr>
                    <w:t>grupul</w:t>
                  </w:r>
                  <w:proofErr w:type="spellEnd"/>
                  <w:r w:rsidRPr="00655C96">
                    <w:rPr>
                      <w:rFonts w:ascii="Calibri" w:eastAsia="Calibri" w:hAnsi="Calibri" w:cs="Calibri"/>
                      <w:i/>
                      <w:iCs/>
                      <w:sz w:val="20"/>
                      <w:szCs w:val="20"/>
                    </w:rPr>
                    <w:t>:</w:t>
                  </w:r>
                </w:p>
              </w:tc>
            </w:tr>
            <w:tr w:rsidR="0004607A" w:rsidRPr="00B23A60" w14:paraId="7ECD55D7"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A5BB8"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655C96">
                    <w:rPr>
                      <w:rFonts w:ascii="Calibri" w:eastAsia="Calibri" w:hAnsi="Calibri" w:cs="Calibri"/>
                      <w:i/>
                      <w:iCs/>
                      <w:sz w:val="20"/>
                      <w:szCs w:val="20"/>
                    </w:rPr>
                    <w:t>Clasa</w:t>
                  </w:r>
                  <w:proofErr w:type="spellEnd"/>
                  <w:r w:rsidRPr="00655C96">
                    <w:rPr>
                      <w:rFonts w:ascii="Calibri" w:eastAsia="Calibri" w:hAnsi="Calibri" w:cs="Calibri"/>
                      <w:i/>
                      <w:iCs/>
                      <w:sz w:val="20"/>
                      <w:szCs w:val="20"/>
                    </w:rPr>
                    <w:t xml:space="preserve">:             </w:t>
                  </w:r>
                  <w:proofErr w:type="spellStart"/>
                  <w:r w:rsidRPr="00655C96">
                    <w:rPr>
                      <w:rFonts w:ascii="Calibri" w:eastAsia="Calibri" w:hAnsi="Calibri" w:cs="Calibri"/>
                      <w:i/>
                      <w:iCs/>
                      <w:sz w:val="20"/>
                      <w:szCs w:val="20"/>
                    </w:rPr>
                    <w:t>grupul</w:t>
                  </w:r>
                  <w:proofErr w:type="spellEnd"/>
                  <w:r w:rsidRPr="00655C96">
                    <w:rPr>
                      <w:rFonts w:ascii="Calibri" w:eastAsia="Calibri" w:hAnsi="Calibri" w:cs="Calibri"/>
                      <w:i/>
                      <w:iCs/>
                      <w:sz w:val="20"/>
                      <w:szCs w:val="20"/>
                    </w:rPr>
                    <w:t>:</w:t>
                  </w:r>
                </w:p>
              </w:tc>
            </w:tr>
            <w:tr w:rsidR="0004607A" w:rsidRPr="00B23A60" w14:paraId="4324F991"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31B8F"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655C96">
                    <w:rPr>
                      <w:rFonts w:ascii="Calibri" w:eastAsia="Calibri" w:hAnsi="Calibri" w:cs="Calibri"/>
                      <w:i/>
                      <w:iCs/>
                      <w:sz w:val="20"/>
                      <w:szCs w:val="20"/>
                    </w:rPr>
                    <w:t>Clasa</w:t>
                  </w:r>
                  <w:proofErr w:type="spellEnd"/>
                  <w:r w:rsidRPr="00655C96">
                    <w:rPr>
                      <w:rFonts w:ascii="Calibri" w:eastAsia="Calibri" w:hAnsi="Calibri" w:cs="Calibri"/>
                      <w:i/>
                      <w:iCs/>
                      <w:sz w:val="20"/>
                      <w:szCs w:val="20"/>
                    </w:rPr>
                    <w:t xml:space="preserve">:             </w:t>
                  </w:r>
                  <w:proofErr w:type="spellStart"/>
                  <w:r w:rsidRPr="00655C96">
                    <w:rPr>
                      <w:rFonts w:ascii="Calibri" w:eastAsia="Calibri" w:hAnsi="Calibri" w:cs="Calibri"/>
                      <w:i/>
                      <w:iCs/>
                      <w:sz w:val="20"/>
                      <w:szCs w:val="20"/>
                    </w:rPr>
                    <w:t>grupul</w:t>
                  </w:r>
                  <w:proofErr w:type="spellEnd"/>
                  <w:r w:rsidRPr="00655C96">
                    <w:rPr>
                      <w:rFonts w:ascii="Calibri" w:eastAsia="Calibri" w:hAnsi="Calibri" w:cs="Calibri"/>
                      <w:i/>
                      <w:iCs/>
                      <w:sz w:val="20"/>
                      <w:szCs w:val="20"/>
                    </w:rPr>
                    <w:t>:</w:t>
                  </w:r>
                </w:p>
              </w:tc>
            </w:tr>
            <w:tr w:rsidR="0004607A" w:rsidRPr="00B23A60" w14:paraId="6337421D"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7077D"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655C96">
                    <w:rPr>
                      <w:rFonts w:ascii="Calibri" w:eastAsia="Calibri" w:hAnsi="Calibri" w:cs="Calibri"/>
                      <w:i/>
                      <w:iCs/>
                      <w:sz w:val="20"/>
                      <w:szCs w:val="20"/>
                    </w:rPr>
                    <w:t>Clasa</w:t>
                  </w:r>
                  <w:proofErr w:type="spellEnd"/>
                  <w:r w:rsidRPr="00655C96">
                    <w:rPr>
                      <w:rFonts w:ascii="Calibri" w:eastAsia="Calibri" w:hAnsi="Calibri" w:cs="Calibri"/>
                      <w:i/>
                      <w:iCs/>
                      <w:sz w:val="20"/>
                      <w:szCs w:val="20"/>
                    </w:rPr>
                    <w:t xml:space="preserve">:             </w:t>
                  </w:r>
                  <w:proofErr w:type="spellStart"/>
                  <w:r w:rsidRPr="00655C96">
                    <w:rPr>
                      <w:rFonts w:ascii="Calibri" w:eastAsia="Calibri" w:hAnsi="Calibri" w:cs="Calibri"/>
                      <w:i/>
                      <w:iCs/>
                      <w:sz w:val="20"/>
                      <w:szCs w:val="20"/>
                    </w:rPr>
                    <w:t>grupul</w:t>
                  </w:r>
                  <w:proofErr w:type="spellEnd"/>
                  <w:r w:rsidRPr="00655C96">
                    <w:rPr>
                      <w:rFonts w:ascii="Calibri" w:eastAsia="Calibri" w:hAnsi="Calibri" w:cs="Calibri"/>
                      <w:i/>
                      <w:iCs/>
                      <w:sz w:val="20"/>
                      <w:szCs w:val="20"/>
                    </w:rPr>
                    <w:t>:</w:t>
                  </w:r>
                </w:p>
              </w:tc>
            </w:tr>
            <w:tr w:rsidR="0004607A" w:rsidRPr="00B23A60" w14:paraId="7301F592"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04E8A"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655C96">
                    <w:rPr>
                      <w:rFonts w:ascii="Calibri" w:eastAsia="Calibri" w:hAnsi="Calibri" w:cs="Calibri"/>
                      <w:i/>
                      <w:iCs/>
                      <w:sz w:val="20"/>
                      <w:szCs w:val="20"/>
                    </w:rPr>
                    <w:t>Clasa</w:t>
                  </w:r>
                  <w:proofErr w:type="spellEnd"/>
                  <w:r w:rsidRPr="00655C96">
                    <w:rPr>
                      <w:rFonts w:ascii="Calibri" w:eastAsia="Calibri" w:hAnsi="Calibri" w:cs="Calibri"/>
                      <w:i/>
                      <w:iCs/>
                      <w:sz w:val="20"/>
                      <w:szCs w:val="20"/>
                    </w:rPr>
                    <w:t xml:space="preserve">:             </w:t>
                  </w:r>
                  <w:proofErr w:type="spellStart"/>
                  <w:r w:rsidRPr="00655C96">
                    <w:rPr>
                      <w:rFonts w:ascii="Calibri" w:eastAsia="Calibri" w:hAnsi="Calibri" w:cs="Calibri"/>
                      <w:i/>
                      <w:iCs/>
                      <w:sz w:val="20"/>
                      <w:szCs w:val="20"/>
                    </w:rPr>
                    <w:t>grupul</w:t>
                  </w:r>
                  <w:proofErr w:type="spellEnd"/>
                  <w:r w:rsidRPr="00655C96">
                    <w:rPr>
                      <w:rFonts w:ascii="Calibri" w:eastAsia="Calibri" w:hAnsi="Calibri" w:cs="Calibri"/>
                      <w:i/>
                      <w:iCs/>
                      <w:sz w:val="20"/>
                      <w:szCs w:val="20"/>
                    </w:rPr>
                    <w:t>:</w:t>
                  </w:r>
                </w:p>
              </w:tc>
            </w:tr>
            <w:tr w:rsidR="0004607A" w:rsidRPr="00B23A60" w14:paraId="2D97F603"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6E265"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655C96">
                    <w:rPr>
                      <w:rFonts w:ascii="Calibri" w:eastAsia="Calibri" w:hAnsi="Calibri" w:cs="Calibri"/>
                      <w:i/>
                      <w:iCs/>
                      <w:sz w:val="20"/>
                      <w:szCs w:val="20"/>
                    </w:rPr>
                    <w:t>Clasa</w:t>
                  </w:r>
                  <w:proofErr w:type="spellEnd"/>
                  <w:r w:rsidRPr="00655C96">
                    <w:rPr>
                      <w:rFonts w:ascii="Calibri" w:eastAsia="Calibri" w:hAnsi="Calibri" w:cs="Calibri"/>
                      <w:i/>
                      <w:iCs/>
                      <w:sz w:val="20"/>
                      <w:szCs w:val="20"/>
                    </w:rPr>
                    <w:t xml:space="preserve">:             </w:t>
                  </w:r>
                  <w:proofErr w:type="spellStart"/>
                  <w:r w:rsidRPr="00655C96">
                    <w:rPr>
                      <w:rFonts w:ascii="Calibri" w:eastAsia="Calibri" w:hAnsi="Calibri" w:cs="Calibri"/>
                      <w:i/>
                      <w:iCs/>
                      <w:sz w:val="20"/>
                      <w:szCs w:val="20"/>
                    </w:rPr>
                    <w:t>grupul</w:t>
                  </w:r>
                  <w:proofErr w:type="spellEnd"/>
                  <w:r w:rsidRPr="00655C96">
                    <w:rPr>
                      <w:rFonts w:ascii="Calibri" w:eastAsia="Calibri" w:hAnsi="Calibri" w:cs="Calibri"/>
                      <w:i/>
                      <w:iCs/>
                      <w:sz w:val="20"/>
                      <w:szCs w:val="20"/>
                    </w:rPr>
                    <w:t>:</w:t>
                  </w:r>
                </w:p>
              </w:tc>
            </w:tr>
          </w:tbl>
          <w:p w14:paraId="39C5A935"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1A73C3EF" w14:textId="77777777" w:rsidTr="001354A2">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7F441"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22E24DBD"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Dinsdag / </w:t>
            </w:r>
            <w:proofErr w:type="spellStart"/>
            <w:r w:rsidRPr="0069553B">
              <w:rPr>
                <w:rFonts w:ascii="Calibri" w:eastAsia="Calibri" w:hAnsi="Calibri" w:cs="Calibri"/>
                <w:b/>
                <w:bCs/>
                <w:i/>
                <w:iCs/>
                <w:sz w:val="20"/>
                <w:szCs w:val="20"/>
              </w:rPr>
              <w:t>mar</w:t>
            </w:r>
            <w:r>
              <w:rPr>
                <w:rFonts w:ascii="Calibri" w:eastAsia="Calibri" w:hAnsi="Calibri" w:cs="Calibri"/>
                <w:b/>
                <w:bCs/>
                <w:i/>
                <w:iCs/>
                <w:sz w:val="20"/>
                <w:szCs w:val="20"/>
              </w:rPr>
              <w:t>ți</w:t>
            </w:r>
            <w:proofErr w:type="spellEnd"/>
          </w:p>
          <w:tbl>
            <w:tblPr>
              <w:tblW w:w="0" w:type="auto"/>
              <w:tblCellMar>
                <w:left w:w="0" w:type="dxa"/>
                <w:right w:w="0" w:type="dxa"/>
              </w:tblCellMar>
              <w:tblLook w:val="04A0" w:firstRow="1" w:lastRow="0" w:firstColumn="1" w:lastColumn="0" w:noHBand="0" w:noVBand="1"/>
            </w:tblPr>
            <w:tblGrid>
              <w:gridCol w:w="1393"/>
              <w:gridCol w:w="1367"/>
            </w:tblGrid>
            <w:tr w:rsidR="0004607A" w:rsidRPr="00B23A60" w14:paraId="58637657" w14:textId="77777777" w:rsidTr="001354A2">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D0341"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2CC45"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04607A" w:rsidRPr="00B23A60" w14:paraId="07443C6A"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FCA6F"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C5F492"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36F5C0B9"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CE6AE6"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CE7E2D5"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5C32D52B"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EF4DA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382CE5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394DD5DA"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8AC3D"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4645CEE"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77AB7D86"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11D94B"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9CA0EEE"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1417D8FC"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FB7F4F"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34FB67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bl>
          <w:p w14:paraId="71EC08A5" w14:textId="77777777" w:rsidR="0004607A" w:rsidRPr="00B23A60" w:rsidRDefault="0004607A" w:rsidP="001354A2">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07149EA0"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3D161D31" w14:textId="77777777" w:rsidR="0004607A" w:rsidRPr="00B23A60" w:rsidRDefault="0004607A" w:rsidP="001354A2">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04607A" w:rsidRPr="00B23A60" w14:paraId="5DBD94CB"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ABC11"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r>
            <w:tr w:rsidR="0004607A" w:rsidRPr="00B23A60" w14:paraId="61E8F4A7"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20790"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0B78FE">
                    <w:rPr>
                      <w:rFonts w:ascii="Calibri" w:eastAsia="Calibri" w:hAnsi="Calibri" w:cs="Calibri"/>
                      <w:i/>
                      <w:iCs/>
                      <w:sz w:val="20"/>
                      <w:szCs w:val="20"/>
                    </w:rPr>
                    <w:t>Clasa</w:t>
                  </w:r>
                  <w:proofErr w:type="spellEnd"/>
                  <w:r w:rsidRPr="000B78FE">
                    <w:rPr>
                      <w:rFonts w:ascii="Calibri" w:eastAsia="Calibri" w:hAnsi="Calibri" w:cs="Calibri"/>
                      <w:i/>
                      <w:iCs/>
                      <w:sz w:val="20"/>
                      <w:szCs w:val="20"/>
                    </w:rPr>
                    <w:t xml:space="preserve">:             </w:t>
                  </w:r>
                  <w:proofErr w:type="spellStart"/>
                  <w:r w:rsidRPr="000B78FE">
                    <w:rPr>
                      <w:rFonts w:ascii="Calibri" w:eastAsia="Calibri" w:hAnsi="Calibri" w:cs="Calibri"/>
                      <w:i/>
                      <w:iCs/>
                      <w:sz w:val="20"/>
                      <w:szCs w:val="20"/>
                    </w:rPr>
                    <w:t>grupul</w:t>
                  </w:r>
                  <w:proofErr w:type="spellEnd"/>
                  <w:r w:rsidRPr="000B78FE">
                    <w:rPr>
                      <w:rFonts w:ascii="Calibri" w:eastAsia="Calibri" w:hAnsi="Calibri" w:cs="Calibri"/>
                      <w:i/>
                      <w:iCs/>
                      <w:sz w:val="20"/>
                      <w:szCs w:val="20"/>
                    </w:rPr>
                    <w:t>:</w:t>
                  </w:r>
                </w:p>
              </w:tc>
            </w:tr>
            <w:tr w:rsidR="0004607A" w:rsidRPr="00B23A60" w14:paraId="044A260F"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EA69A" w14:textId="77777777" w:rsidR="0004607A" w:rsidRPr="00B23A60" w:rsidRDefault="0004607A" w:rsidP="001354A2">
                  <w:pPr>
                    <w:spacing w:after="0" w:line="256" w:lineRule="auto"/>
                    <w:textAlignment w:val="baseline"/>
                    <w:rPr>
                      <w:rFonts w:ascii="Calibri" w:eastAsia="Calibri" w:hAnsi="Calibri" w:cs="Calibri"/>
                      <w:sz w:val="20"/>
                      <w:szCs w:val="20"/>
                    </w:rPr>
                  </w:pPr>
                  <w:proofErr w:type="spellStart"/>
                  <w:r w:rsidRPr="000B78FE">
                    <w:rPr>
                      <w:rFonts w:ascii="Calibri" w:eastAsia="Calibri" w:hAnsi="Calibri" w:cs="Calibri"/>
                      <w:i/>
                      <w:iCs/>
                      <w:sz w:val="20"/>
                      <w:szCs w:val="20"/>
                    </w:rPr>
                    <w:t>Clasa</w:t>
                  </w:r>
                  <w:proofErr w:type="spellEnd"/>
                  <w:r w:rsidRPr="000B78FE">
                    <w:rPr>
                      <w:rFonts w:ascii="Calibri" w:eastAsia="Calibri" w:hAnsi="Calibri" w:cs="Calibri"/>
                      <w:i/>
                      <w:iCs/>
                      <w:sz w:val="20"/>
                      <w:szCs w:val="20"/>
                    </w:rPr>
                    <w:t xml:space="preserve">:             </w:t>
                  </w:r>
                  <w:proofErr w:type="spellStart"/>
                  <w:r w:rsidRPr="000B78FE">
                    <w:rPr>
                      <w:rFonts w:ascii="Calibri" w:eastAsia="Calibri" w:hAnsi="Calibri" w:cs="Calibri"/>
                      <w:i/>
                      <w:iCs/>
                      <w:sz w:val="20"/>
                      <w:szCs w:val="20"/>
                    </w:rPr>
                    <w:t>grupul</w:t>
                  </w:r>
                  <w:proofErr w:type="spellEnd"/>
                  <w:r w:rsidRPr="000B78FE">
                    <w:rPr>
                      <w:rFonts w:ascii="Calibri" w:eastAsia="Calibri" w:hAnsi="Calibri" w:cs="Calibri"/>
                      <w:i/>
                      <w:iCs/>
                      <w:sz w:val="20"/>
                      <w:szCs w:val="20"/>
                    </w:rPr>
                    <w:t>:</w:t>
                  </w:r>
                </w:p>
              </w:tc>
            </w:tr>
            <w:tr w:rsidR="0004607A" w:rsidRPr="00B23A60" w14:paraId="1E73EE66"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2C533"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0B78FE">
                    <w:rPr>
                      <w:rFonts w:ascii="Calibri" w:eastAsia="Calibri" w:hAnsi="Calibri" w:cs="Calibri"/>
                      <w:i/>
                      <w:iCs/>
                      <w:sz w:val="20"/>
                      <w:szCs w:val="20"/>
                    </w:rPr>
                    <w:t>Clasa</w:t>
                  </w:r>
                  <w:proofErr w:type="spellEnd"/>
                  <w:r w:rsidRPr="000B78FE">
                    <w:rPr>
                      <w:rFonts w:ascii="Calibri" w:eastAsia="Calibri" w:hAnsi="Calibri" w:cs="Calibri"/>
                      <w:i/>
                      <w:iCs/>
                      <w:sz w:val="20"/>
                      <w:szCs w:val="20"/>
                    </w:rPr>
                    <w:t xml:space="preserve">:             </w:t>
                  </w:r>
                  <w:proofErr w:type="spellStart"/>
                  <w:r w:rsidRPr="000B78FE">
                    <w:rPr>
                      <w:rFonts w:ascii="Calibri" w:eastAsia="Calibri" w:hAnsi="Calibri" w:cs="Calibri"/>
                      <w:i/>
                      <w:iCs/>
                      <w:sz w:val="20"/>
                      <w:szCs w:val="20"/>
                    </w:rPr>
                    <w:t>grupul</w:t>
                  </w:r>
                  <w:proofErr w:type="spellEnd"/>
                  <w:r w:rsidRPr="000B78FE">
                    <w:rPr>
                      <w:rFonts w:ascii="Calibri" w:eastAsia="Calibri" w:hAnsi="Calibri" w:cs="Calibri"/>
                      <w:i/>
                      <w:iCs/>
                      <w:sz w:val="20"/>
                      <w:szCs w:val="20"/>
                    </w:rPr>
                    <w:t>:</w:t>
                  </w:r>
                </w:p>
              </w:tc>
            </w:tr>
            <w:tr w:rsidR="0004607A" w:rsidRPr="00B23A60" w14:paraId="326903CA"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D93B9"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0B78FE">
                    <w:rPr>
                      <w:rFonts w:ascii="Calibri" w:eastAsia="Calibri" w:hAnsi="Calibri" w:cs="Calibri"/>
                      <w:i/>
                      <w:iCs/>
                      <w:sz w:val="20"/>
                      <w:szCs w:val="20"/>
                    </w:rPr>
                    <w:t>Clasa</w:t>
                  </w:r>
                  <w:proofErr w:type="spellEnd"/>
                  <w:r w:rsidRPr="000B78FE">
                    <w:rPr>
                      <w:rFonts w:ascii="Calibri" w:eastAsia="Calibri" w:hAnsi="Calibri" w:cs="Calibri"/>
                      <w:i/>
                      <w:iCs/>
                      <w:sz w:val="20"/>
                      <w:szCs w:val="20"/>
                    </w:rPr>
                    <w:t xml:space="preserve">:             </w:t>
                  </w:r>
                  <w:proofErr w:type="spellStart"/>
                  <w:r w:rsidRPr="000B78FE">
                    <w:rPr>
                      <w:rFonts w:ascii="Calibri" w:eastAsia="Calibri" w:hAnsi="Calibri" w:cs="Calibri"/>
                      <w:i/>
                      <w:iCs/>
                      <w:sz w:val="20"/>
                      <w:szCs w:val="20"/>
                    </w:rPr>
                    <w:t>grupul</w:t>
                  </w:r>
                  <w:proofErr w:type="spellEnd"/>
                  <w:r w:rsidRPr="000B78FE">
                    <w:rPr>
                      <w:rFonts w:ascii="Calibri" w:eastAsia="Calibri" w:hAnsi="Calibri" w:cs="Calibri"/>
                      <w:i/>
                      <w:iCs/>
                      <w:sz w:val="20"/>
                      <w:szCs w:val="20"/>
                    </w:rPr>
                    <w:t>:</w:t>
                  </w:r>
                </w:p>
              </w:tc>
            </w:tr>
            <w:tr w:rsidR="0004607A" w:rsidRPr="00B23A60" w14:paraId="35918215"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31F39"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0B78FE">
                    <w:rPr>
                      <w:rFonts w:ascii="Calibri" w:eastAsia="Calibri" w:hAnsi="Calibri" w:cs="Calibri"/>
                      <w:i/>
                      <w:iCs/>
                      <w:sz w:val="20"/>
                      <w:szCs w:val="20"/>
                    </w:rPr>
                    <w:t>Clasa</w:t>
                  </w:r>
                  <w:proofErr w:type="spellEnd"/>
                  <w:r w:rsidRPr="000B78FE">
                    <w:rPr>
                      <w:rFonts w:ascii="Calibri" w:eastAsia="Calibri" w:hAnsi="Calibri" w:cs="Calibri"/>
                      <w:i/>
                      <w:iCs/>
                      <w:sz w:val="20"/>
                      <w:szCs w:val="20"/>
                    </w:rPr>
                    <w:t xml:space="preserve">:             </w:t>
                  </w:r>
                  <w:proofErr w:type="spellStart"/>
                  <w:r w:rsidRPr="000B78FE">
                    <w:rPr>
                      <w:rFonts w:ascii="Calibri" w:eastAsia="Calibri" w:hAnsi="Calibri" w:cs="Calibri"/>
                      <w:i/>
                      <w:iCs/>
                      <w:sz w:val="20"/>
                      <w:szCs w:val="20"/>
                    </w:rPr>
                    <w:t>grupul</w:t>
                  </w:r>
                  <w:proofErr w:type="spellEnd"/>
                  <w:r w:rsidRPr="000B78FE">
                    <w:rPr>
                      <w:rFonts w:ascii="Calibri" w:eastAsia="Calibri" w:hAnsi="Calibri" w:cs="Calibri"/>
                      <w:i/>
                      <w:iCs/>
                      <w:sz w:val="20"/>
                      <w:szCs w:val="20"/>
                    </w:rPr>
                    <w:t>:</w:t>
                  </w:r>
                </w:p>
              </w:tc>
            </w:tr>
            <w:tr w:rsidR="0004607A" w:rsidRPr="00B23A60" w14:paraId="49D0BB78"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83833"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Clasa</w:t>
                  </w:r>
                  <w:proofErr w:type="spellEnd"/>
                  <w:r w:rsidRPr="00B23A60">
                    <w:rPr>
                      <w:rFonts w:ascii="Calibri" w:eastAsia="Calibri" w:hAnsi="Calibri" w:cs="Calibri"/>
                      <w:i/>
                      <w:iCs/>
                      <w:sz w:val="20"/>
                      <w:szCs w:val="20"/>
                    </w:rPr>
                    <w:t xml:space="preserve">:    </w:t>
                  </w:r>
                  <w:r>
                    <w:rPr>
                      <w:rFonts w:ascii="Calibri" w:eastAsia="Calibri" w:hAnsi="Calibri" w:cs="Calibri"/>
                      <w:i/>
                      <w:iCs/>
                      <w:sz w:val="20"/>
                      <w:szCs w:val="20"/>
                    </w:rPr>
                    <w:t xml:space="preserve">     </w:t>
                  </w:r>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grupul</w:t>
                  </w:r>
                  <w:proofErr w:type="spellEnd"/>
                  <w:r w:rsidRPr="00B23A60">
                    <w:rPr>
                      <w:rFonts w:ascii="Calibri" w:eastAsia="Calibri" w:hAnsi="Calibri" w:cs="Calibri"/>
                      <w:i/>
                      <w:iCs/>
                      <w:sz w:val="20"/>
                      <w:szCs w:val="20"/>
                    </w:rPr>
                    <w:t>:</w:t>
                  </w:r>
                </w:p>
              </w:tc>
            </w:tr>
          </w:tbl>
          <w:p w14:paraId="67B4B43F"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4DCB1EE2" w14:textId="77777777" w:rsidTr="001354A2">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3062A4"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69451DF8"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Woensdag / </w:t>
            </w:r>
            <w:proofErr w:type="spellStart"/>
            <w:r w:rsidRPr="0069553B">
              <w:rPr>
                <w:rFonts w:ascii="Calibri" w:eastAsia="Calibri" w:hAnsi="Calibri" w:cs="Calibri"/>
                <w:b/>
                <w:bCs/>
                <w:i/>
                <w:iCs/>
                <w:sz w:val="20"/>
                <w:szCs w:val="20"/>
              </w:rPr>
              <w:t>miercuri</w:t>
            </w:r>
            <w:proofErr w:type="spellEnd"/>
            <w:r w:rsidRPr="00B23A60">
              <w:rPr>
                <w:rFonts w:ascii="Calibri" w:eastAsia="Calibri" w:hAnsi="Calibri" w:cs="Calibri"/>
                <w:b/>
                <w:bCs/>
                <w:i/>
                <w:iCs/>
                <w:sz w:val="20"/>
                <w:szCs w:val="20"/>
              </w:rPr>
              <w:t xml:space="preserve"> </w:t>
            </w:r>
          </w:p>
          <w:p w14:paraId="1B9B9E9E" w14:textId="77777777" w:rsidR="0004607A" w:rsidRPr="00B23A60" w:rsidRDefault="0004607A" w:rsidP="001354A2">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04607A" w:rsidRPr="00B23A60" w14:paraId="4DA8A41F" w14:textId="77777777" w:rsidTr="001354A2">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20DFFA"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la </w:t>
                  </w:r>
                  <w:proofErr w:type="spellStart"/>
                  <w:r>
                    <w:rPr>
                      <w:rFonts w:ascii="Calibri" w:eastAsia="Calibri" w:hAnsi="Calibri" w:cs="Calibri"/>
                      <w:b/>
                      <w:bCs/>
                      <w:i/>
                      <w:iCs/>
                      <w:sz w:val="20"/>
                      <w:szCs w:val="20"/>
                    </w:rPr>
                    <w:t>ora</w:t>
                  </w:r>
                  <w:proofErr w:type="spellEnd"/>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D45B9"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Până</w:t>
                  </w:r>
                  <w:proofErr w:type="spellEnd"/>
                  <w:r>
                    <w:rPr>
                      <w:rFonts w:ascii="Calibri" w:eastAsia="Calibri" w:hAnsi="Calibri" w:cs="Calibri"/>
                      <w:b/>
                      <w:bCs/>
                      <w:i/>
                      <w:iCs/>
                      <w:sz w:val="20"/>
                      <w:szCs w:val="20"/>
                    </w:rPr>
                    <w:t xml:space="preserve"> la </w:t>
                  </w:r>
                  <w:proofErr w:type="spellStart"/>
                  <w:r>
                    <w:rPr>
                      <w:rFonts w:ascii="Calibri" w:eastAsia="Calibri" w:hAnsi="Calibri" w:cs="Calibri"/>
                      <w:b/>
                      <w:bCs/>
                      <w:i/>
                      <w:iCs/>
                      <w:sz w:val="20"/>
                      <w:szCs w:val="20"/>
                    </w:rPr>
                    <w:t>ora</w:t>
                  </w:r>
                  <w:proofErr w:type="spellEnd"/>
                </w:p>
              </w:tc>
            </w:tr>
            <w:tr w:rsidR="0004607A" w:rsidRPr="00B23A60" w14:paraId="63D22009"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AD11E7"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F94A02F"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0BE58D93"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3E7DE"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F82E705"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7CCA2ECA"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50378"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412B583"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02F94314"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71FCAB"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6F72953"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17460DCD"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8EF55D"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A67B2E0"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54F099C0"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C1D74"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B52DCE2"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bl>
          <w:p w14:paraId="2D4737D0" w14:textId="77777777" w:rsidR="0004607A" w:rsidRPr="00B23A60" w:rsidRDefault="0004607A" w:rsidP="001354A2">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034F0F8"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2A0D1BBC"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53EDB344" w14:textId="77777777" w:rsidR="0004607A" w:rsidRPr="00B23A60" w:rsidRDefault="0004607A" w:rsidP="001354A2">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04607A" w:rsidRPr="00B23A60" w14:paraId="51B5C5C6"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032BD7"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r>
            <w:tr w:rsidR="0004607A" w:rsidRPr="00B23A60" w14:paraId="2024227D"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121A2"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7D286F">
                    <w:rPr>
                      <w:rFonts w:ascii="Calibri" w:eastAsia="Calibri" w:hAnsi="Calibri" w:cs="Calibri"/>
                      <w:i/>
                      <w:iCs/>
                      <w:sz w:val="20"/>
                      <w:szCs w:val="20"/>
                    </w:rPr>
                    <w:t>Clasa</w:t>
                  </w:r>
                  <w:proofErr w:type="spellEnd"/>
                  <w:r w:rsidRPr="007D286F">
                    <w:rPr>
                      <w:rFonts w:ascii="Calibri" w:eastAsia="Calibri" w:hAnsi="Calibri" w:cs="Calibri"/>
                      <w:i/>
                      <w:iCs/>
                      <w:sz w:val="20"/>
                      <w:szCs w:val="20"/>
                    </w:rPr>
                    <w:t xml:space="preserve">:             </w:t>
                  </w:r>
                  <w:proofErr w:type="spellStart"/>
                  <w:r w:rsidRPr="007D286F">
                    <w:rPr>
                      <w:rFonts w:ascii="Calibri" w:eastAsia="Calibri" w:hAnsi="Calibri" w:cs="Calibri"/>
                      <w:i/>
                      <w:iCs/>
                      <w:sz w:val="20"/>
                      <w:szCs w:val="20"/>
                    </w:rPr>
                    <w:t>grupul</w:t>
                  </w:r>
                  <w:proofErr w:type="spellEnd"/>
                  <w:r w:rsidRPr="007D286F">
                    <w:rPr>
                      <w:rFonts w:ascii="Calibri" w:eastAsia="Calibri" w:hAnsi="Calibri" w:cs="Calibri"/>
                      <w:i/>
                      <w:iCs/>
                      <w:sz w:val="20"/>
                      <w:szCs w:val="20"/>
                    </w:rPr>
                    <w:t>:</w:t>
                  </w:r>
                </w:p>
              </w:tc>
            </w:tr>
            <w:tr w:rsidR="0004607A" w:rsidRPr="00B23A60" w14:paraId="69C502D9"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BD8B3"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7D286F">
                    <w:rPr>
                      <w:rFonts w:ascii="Calibri" w:eastAsia="Calibri" w:hAnsi="Calibri" w:cs="Calibri"/>
                      <w:i/>
                      <w:iCs/>
                      <w:sz w:val="20"/>
                      <w:szCs w:val="20"/>
                    </w:rPr>
                    <w:t>Clasa</w:t>
                  </w:r>
                  <w:proofErr w:type="spellEnd"/>
                  <w:r w:rsidRPr="007D286F">
                    <w:rPr>
                      <w:rFonts w:ascii="Calibri" w:eastAsia="Calibri" w:hAnsi="Calibri" w:cs="Calibri"/>
                      <w:i/>
                      <w:iCs/>
                      <w:sz w:val="20"/>
                      <w:szCs w:val="20"/>
                    </w:rPr>
                    <w:t xml:space="preserve">:             </w:t>
                  </w:r>
                  <w:proofErr w:type="spellStart"/>
                  <w:r w:rsidRPr="007D286F">
                    <w:rPr>
                      <w:rFonts w:ascii="Calibri" w:eastAsia="Calibri" w:hAnsi="Calibri" w:cs="Calibri"/>
                      <w:i/>
                      <w:iCs/>
                      <w:sz w:val="20"/>
                      <w:szCs w:val="20"/>
                    </w:rPr>
                    <w:t>grupul</w:t>
                  </w:r>
                  <w:proofErr w:type="spellEnd"/>
                  <w:r w:rsidRPr="007D286F">
                    <w:rPr>
                      <w:rFonts w:ascii="Calibri" w:eastAsia="Calibri" w:hAnsi="Calibri" w:cs="Calibri"/>
                      <w:i/>
                      <w:iCs/>
                      <w:sz w:val="20"/>
                      <w:szCs w:val="20"/>
                    </w:rPr>
                    <w:t>:</w:t>
                  </w:r>
                </w:p>
              </w:tc>
            </w:tr>
            <w:tr w:rsidR="0004607A" w:rsidRPr="00B23A60" w14:paraId="34989AD2"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B2509"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7D286F">
                    <w:rPr>
                      <w:rFonts w:ascii="Calibri" w:eastAsia="Calibri" w:hAnsi="Calibri" w:cs="Calibri"/>
                      <w:i/>
                      <w:iCs/>
                      <w:sz w:val="20"/>
                      <w:szCs w:val="20"/>
                    </w:rPr>
                    <w:t>Clasa</w:t>
                  </w:r>
                  <w:proofErr w:type="spellEnd"/>
                  <w:r w:rsidRPr="007D286F">
                    <w:rPr>
                      <w:rFonts w:ascii="Calibri" w:eastAsia="Calibri" w:hAnsi="Calibri" w:cs="Calibri"/>
                      <w:i/>
                      <w:iCs/>
                      <w:sz w:val="20"/>
                      <w:szCs w:val="20"/>
                    </w:rPr>
                    <w:t xml:space="preserve">:             </w:t>
                  </w:r>
                  <w:proofErr w:type="spellStart"/>
                  <w:r w:rsidRPr="007D286F">
                    <w:rPr>
                      <w:rFonts w:ascii="Calibri" w:eastAsia="Calibri" w:hAnsi="Calibri" w:cs="Calibri"/>
                      <w:i/>
                      <w:iCs/>
                      <w:sz w:val="20"/>
                      <w:szCs w:val="20"/>
                    </w:rPr>
                    <w:t>grupul</w:t>
                  </w:r>
                  <w:proofErr w:type="spellEnd"/>
                  <w:r w:rsidRPr="007D286F">
                    <w:rPr>
                      <w:rFonts w:ascii="Calibri" w:eastAsia="Calibri" w:hAnsi="Calibri" w:cs="Calibri"/>
                      <w:i/>
                      <w:iCs/>
                      <w:sz w:val="20"/>
                      <w:szCs w:val="20"/>
                    </w:rPr>
                    <w:t>:</w:t>
                  </w:r>
                </w:p>
              </w:tc>
            </w:tr>
            <w:tr w:rsidR="0004607A" w:rsidRPr="00B23A60" w14:paraId="659EC86A"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827E1"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7D286F">
                    <w:rPr>
                      <w:rFonts w:ascii="Calibri" w:eastAsia="Calibri" w:hAnsi="Calibri" w:cs="Calibri"/>
                      <w:i/>
                      <w:iCs/>
                      <w:sz w:val="20"/>
                      <w:szCs w:val="20"/>
                    </w:rPr>
                    <w:t>Clasa</w:t>
                  </w:r>
                  <w:proofErr w:type="spellEnd"/>
                  <w:r w:rsidRPr="007D286F">
                    <w:rPr>
                      <w:rFonts w:ascii="Calibri" w:eastAsia="Calibri" w:hAnsi="Calibri" w:cs="Calibri"/>
                      <w:i/>
                      <w:iCs/>
                      <w:sz w:val="20"/>
                      <w:szCs w:val="20"/>
                    </w:rPr>
                    <w:t xml:space="preserve">:             </w:t>
                  </w:r>
                  <w:proofErr w:type="spellStart"/>
                  <w:r w:rsidRPr="007D286F">
                    <w:rPr>
                      <w:rFonts w:ascii="Calibri" w:eastAsia="Calibri" w:hAnsi="Calibri" w:cs="Calibri"/>
                      <w:i/>
                      <w:iCs/>
                      <w:sz w:val="20"/>
                      <w:szCs w:val="20"/>
                    </w:rPr>
                    <w:t>grupul</w:t>
                  </w:r>
                  <w:proofErr w:type="spellEnd"/>
                  <w:r w:rsidRPr="007D286F">
                    <w:rPr>
                      <w:rFonts w:ascii="Calibri" w:eastAsia="Calibri" w:hAnsi="Calibri" w:cs="Calibri"/>
                      <w:i/>
                      <w:iCs/>
                      <w:sz w:val="20"/>
                      <w:szCs w:val="20"/>
                    </w:rPr>
                    <w:t>:</w:t>
                  </w:r>
                </w:p>
              </w:tc>
            </w:tr>
            <w:tr w:rsidR="0004607A" w:rsidRPr="00B23A60" w14:paraId="76913BCC"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B7702"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7D286F">
                    <w:rPr>
                      <w:rFonts w:ascii="Calibri" w:eastAsia="Calibri" w:hAnsi="Calibri" w:cs="Calibri"/>
                      <w:i/>
                      <w:iCs/>
                      <w:sz w:val="20"/>
                      <w:szCs w:val="20"/>
                    </w:rPr>
                    <w:t>Clasa</w:t>
                  </w:r>
                  <w:proofErr w:type="spellEnd"/>
                  <w:r w:rsidRPr="007D286F">
                    <w:rPr>
                      <w:rFonts w:ascii="Calibri" w:eastAsia="Calibri" w:hAnsi="Calibri" w:cs="Calibri"/>
                      <w:i/>
                      <w:iCs/>
                      <w:sz w:val="20"/>
                      <w:szCs w:val="20"/>
                    </w:rPr>
                    <w:t xml:space="preserve">:             </w:t>
                  </w:r>
                  <w:proofErr w:type="spellStart"/>
                  <w:r w:rsidRPr="007D286F">
                    <w:rPr>
                      <w:rFonts w:ascii="Calibri" w:eastAsia="Calibri" w:hAnsi="Calibri" w:cs="Calibri"/>
                      <w:i/>
                      <w:iCs/>
                      <w:sz w:val="20"/>
                      <w:szCs w:val="20"/>
                    </w:rPr>
                    <w:t>grupul</w:t>
                  </w:r>
                  <w:proofErr w:type="spellEnd"/>
                  <w:r w:rsidRPr="007D286F">
                    <w:rPr>
                      <w:rFonts w:ascii="Calibri" w:eastAsia="Calibri" w:hAnsi="Calibri" w:cs="Calibri"/>
                      <w:i/>
                      <w:iCs/>
                      <w:sz w:val="20"/>
                      <w:szCs w:val="20"/>
                    </w:rPr>
                    <w:t>:</w:t>
                  </w:r>
                </w:p>
              </w:tc>
            </w:tr>
            <w:tr w:rsidR="0004607A" w:rsidRPr="00B23A60" w14:paraId="4890BBFA"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00A87"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7D286F">
                    <w:rPr>
                      <w:rFonts w:ascii="Calibri" w:eastAsia="Calibri" w:hAnsi="Calibri" w:cs="Calibri"/>
                      <w:i/>
                      <w:iCs/>
                      <w:sz w:val="20"/>
                      <w:szCs w:val="20"/>
                    </w:rPr>
                    <w:t>Clasa</w:t>
                  </w:r>
                  <w:proofErr w:type="spellEnd"/>
                  <w:r w:rsidRPr="007D286F">
                    <w:rPr>
                      <w:rFonts w:ascii="Calibri" w:eastAsia="Calibri" w:hAnsi="Calibri" w:cs="Calibri"/>
                      <w:i/>
                      <w:iCs/>
                      <w:sz w:val="20"/>
                      <w:szCs w:val="20"/>
                    </w:rPr>
                    <w:t xml:space="preserve">:             </w:t>
                  </w:r>
                  <w:proofErr w:type="spellStart"/>
                  <w:r w:rsidRPr="007D286F">
                    <w:rPr>
                      <w:rFonts w:ascii="Calibri" w:eastAsia="Calibri" w:hAnsi="Calibri" w:cs="Calibri"/>
                      <w:i/>
                      <w:iCs/>
                      <w:sz w:val="20"/>
                      <w:szCs w:val="20"/>
                    </w:rPr>
                    <w:t>grupul</w:t>
                  </w:r>
                  <w:proofErr w:type="spellEnd"/>
                  <w:r w:rsidRPr="007D286F">
                    <w:rPr>
                      <w:rFonts w:ascii="Calibri" w:eastAsia="Calibri" w:hAnsi="Calibri" w:cs="Calibri"/>
                      <w:i/>
                      <w:iCs/>
                      <w:sz w:val="20"/>
                      <w:szCs w:val="20"/>
                    </w:rPr>
                    <w:t>:</w:t>
                  </w:r>
                </w:p>
              </w:tc>
            </w:tr>
          </w:tbl>
          <w:p w14:paraId="738844FA"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r w:rsidR="0004607A" w:rsidRPr="00B23A60" w14:paraId="1931729C" w14:textId="77777777" w:rsidTr="001354A2">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46CABE2"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p w14:paraId="580AA02B" w14:textId="77777777" w:rsidR="0004607A" w:rsidRPr="0069553B" w:rsidRDefault="0004607A" w:rsidP="001354A2">
            <w:pPr>
              <w:spacing w:after="0" w:line="256" w:lineRule="auto"/>
              <w:textAlignment w:val="baseline"/>
              <w:rPr>
                <w:rFonts w:ascii="Calibri" w:eastAsia="Calibri" w:hAnsi="Calibri" w:cs="Calibri"/>
                <w:b/>
                <w:bCs/>
                <w:i/>
                <w:iCs/>
                <w:sz w:val="20"/>
                <w:szCs w:val="20"/>
                <w:lang w:val="es-ES"/>
              </w:rPr>
            </w:pPr>
            <w:proofErr w:type="spellStart"/>
            <w:r w:rsidRPr="0069553B">
              <w:rPr>
                <w:rFonts w:ascii="Calibri" w:eastAsia="Calibri" w:hAnsi="Calibri" w:cs="Calibri"/>
                <w:b/>
                <w:bCs/>
                <w:i/>
                <w:iCs/>
                <w:sz w:val="20"/>
                <w:szCs w:val="20"/>
                <w:lang w:val="es-ES"/>
              </w:rPr>
              <w:t>Donderdag</w:t>
            </w:r>
            <w:proofErr w:type="spellEnd"/>
            <w:r w:rsidRPr="0069553B">
              <w:rPr>
                <w:rFonts w:ascii="Calibri" w:eastAsia="Calibri" w:hAnsi="Calibri" w:cs="Calibri"/>
                <w:b/>
                <w:bCs/>
                <w:i/>
                <w:iCs/>
                <w:sz w:val="20"/>
                <w:szCs w:val="20"/>
                <w:lang w:val="es-ES"/>
              </w:rPr>
              <w:t xml:space="preserve"> / </w:t>
            </w:r>
            <w:proofErr w:type="spellStart"/>
            <w:r w:rsidRPr="0069553B">
              <w:rPr>
                <w:rFonts w:ascii="Calibri" w:eastAsia="Calibri" w:hAnsi="Calibri" w:cs="Calibri"/>
                <w:b/>
                <w:bCs/>
                <w:i/>
                <w:iCs/>
                <w:sz w:val="20"/>
                <w:szCs w:val="20"/>
                <w:lang w:val="es-ES"/>
              </w:rPr>
              <w:t>joi</w:t>
            </w:r>
            <w:proofErr w:type="spellEnd"/>
          </w:p>
          <w:p w14:paraId="2AAF6BC3"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bl>
            <w:tblPr>
              <w:tblW w:w="0" w:type="auto"/>
              <w:tblCellMar>
                <w:left w:w="0" w:type="dxa"/>
                <w:right w:w="0" w:type="dxa"/>
              </w:tblCellMar>
              <w:tblLook w:val="04A0" w:firstRow="1" w:lastRow="0" w:firstColumn="1" w:lastColumn="0" w:noHBand="0" w:noVBand="1"/>
            </w:tblPr>
            <w:tblGrid>
              <w:gridCol w:w="1393"/>
              <w:gridCol w:w="1367"/>
            </w:tblGrid>
            <w:tr w:rsidR="0004607A" w:rsidRPr="0069553B" w14:paraId="5F01C5B7" w14:textId="77777777" w:rsidTr="001354A2">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C5DF06" w14:textId="77777777" w:rsidR="0004607A" w:rsidRPr="0069553B" w:rsidRDefault="0004607A" w:rsidP="001354A2">
                  <w:pPr>
                    <w:spacing w:after="0" w:line="256" w:lineRule="auto"/>
                    <w:textAlignment w:val="baseline"/>
                    <w:rPr>
                      <w:rFonts w:ascii="Calibri" w:eastAsia="Calibri" w:hAnsi="Calibri" w:cs="Calibri"/>
                      <w:b/>
                      <w:bCs/>
                      <w:i/>
                      <w:iCs/>
                      <w:sz w:val="20"/>
                      <w:szCs w:val="20"/>
                      <w:lang w:val="es-ES"/>
                    </w:rPr>
                  </w:pPr>
                  <w:r w:rsidRPr="0069553B">
                    <w:rPr>
                      <w:rFonts w:ascii="Calibri" w:eastAsia="Calibri" w:hAnsi="Calibri" w:cs="Calibri"/>
                      <w:b/>
                      <w:bCs/>
                      <w:i/>
                      <w:iCs/>
                      <w:sz w:val="20"/>
                      <w:szCs w:val="20"/>
                      <w:lang w:val="es-ES"/>
                    </w:rPr>
                    <w:t>De la ora</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B217" w14:textId="77777777" w:rsidR="0004607A" w:rsidRPr="0069553B" w:rsidRDefault="0004607A" w:rsidP="001354A2">
                  <w:pPr>
                    <w:spacing w:after="0" w:line="256" w:lineRule="auto"/>
                    <w:textAlignment w:val="baseline"/>
                    <w:rPr>
                      <w:rFonts w:ascii="Calibri" w:eastAsia="Calibri" w:hAnsi="Calibri" w:cs="Calibri"/>
                      <w:b/>
                      <w:bCs/>
                      <w:i/>
                      <w:iCs/>
                      <w:sz w:val="20"/>
                      <w:szCs w:val="20"/>
                      <w:lang w:val="es-ES"/>
                    </w:rPr>
                  </w:pPr>
                  <w:proofErr w:type="spellStart"/>
                  <w:r w:rsidRPr="0069553B">
                    <w:rPr>
                      <w:rFonts w:ascii="Calibri" w:eastAsia="Calibri" w:hAnsi="Calibri" w:cs="Calibri"/>
                      <w:b/>
                      <w:bCs/>
                      <w:i/>
                      <w:iCs/>
                      <w:sz w:val="20"/>
                      <w:szCs w:val="20"/>
                      <w:lang w:val="es-ES"/>
                    </w:rPr>
                    <w:t>Până</w:t>
                  </w:r>
                  <w:proofErr w:type="spellEnd"/>
                  <w:r w:rsidRPr="0069553B">
                    <w:rPr>
                      <w:rFonts w:ascii="Calibri" w:eastAsia="Calibri" w:hAnsi="Calibri" w:cs="Calibri"/>
                      <w:b/>
                      <w:bCs/>
                      <w:i/>
                      <w:iCs/>
                      <w:sz w:val="20"/>
                      <w:szCs w:val="20"/>
                      <w:lang w:val="es-ES"/>
                    </w:rPr>
                    <w:t xml:space="preserve"> la ora</w:t>
                  </w:r>
                </w:p>
              </w:tc>
            </w:tr>
            <w:tr w:rsidR="0004607A" w:rsidRPr="0069553B" w14:paraId="26E56764"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0AE182"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7A24DF"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39950F32"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C1BC7"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8280D3"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7765737F"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4C443"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89A02AC"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0450DB19"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0CC860"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76FBA75"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57B92CFC"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1F13A"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8BFF8D0"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69A970DC"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FAF30"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CF0B700"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bl>
          <w:p w14:paraId="245B9D7D" w14:textId="77777777" w:rsidR="0004607A" w:rsidRPr="0069553B" w:rsidRDefault="0004607A" w:rsidP="001354A2">
            <w:pPr>
              <w:spacing w:after="0" w:line="256" w:lineRule="auto"/>
              <w:rPr>
                <w:rFonts w:ascii="Calibri" w:eastAsia="Times New Roman" w:hAnsi="Calibri" w:cs="Calibri"/>
                <w:lang w:val="es-ES" w:eastAsia="nl-BE"/>
              </w:rPr>
            </w:pPr>
          </w:p>
          <w:p w14:paraId="69B577A9" w14:textId="77777777" w:rsidR="0004607A" w:rsidRPr="0069553B" w:rsidRDefault="0004607A" w:rsidP="001354A2">
            <w:pPr>
              <w:spacing w:after="0" w:line="256" w:lineRule="auto"/>
              <w:textAlignment w:val="baseline"/>
              <w:rPr>
                <w:rFonts w:ascii="Calibri" w:eastAsia="Calibri" w:hAnsi="Calibri" w:cs="Calibri"/>
                <w:b/>
                <w:bCs/>
                <w:i/>
                <w:iCs/>
                <w:sz w:val="20"/>
                <w:szCs w:val="20"/>
                <w:lang w:val="es-ES"/>
              </w:rPr>
            </w:pPr>
            <w:proofErr w:type="spellStart"/>
            <w:r w:rsidRPr="0069553B">
              <w:rPr>
                <w:rFonts w:ascii="Calibri" w:eastAsia="Calibri" w:hAnsi="Calibri" w:cs="Calibri"/>
                <w:b/>
                <w:bCs/>
                <w:i/>
                <w:iCs/>
                <w:sz w:val="20"/>
                <w:szCs w:val="20"/>
                <w:lang w:val="es-ES"/>
              </w:rPr>
              <w:t>Vrijdag</w:t>
            </w:r>
            <w:proofErr w:type="spellEnd"/>
            <w:r w:rsidRPr="0069553B">
              <w:rPr>
                <w:rFonts w:ascii="Calibri" w:eastAsia="Calibri" w:hAnsi="Calibri" w:cs="Calibri"/>
                <w:b/>
                <w:bCs/>
                <w:i/>
                <w:iCs/>
                <w:sz w:val="20"/>
                <w:szCs w:val="20"/>
                <w:lang w:val="es-ES"/>
              </w:rPr>
              <w:t xml:space="preserve"> / </w:t>
            </w:r>
            <w:proofErr w:type="spellStart"/>
            <w:r w:rsidRPr="0069553B">
              <w:rPr>
                <w:rFonts w:ascii="Calibri" w:eastAsia="Calibri" w:hAnsi="Calibri" w:cs="Calibri"/>
                <w:b/>
                <w:bCs/>
                <w:i/>
                <w:iCs/>
                <w:sz w:val="20"/>
                <w:szCs w:val="20"/>
                <w:lang w:val="es-ES"/>
              </w:rPr>
              <w:t>vineri</w:t>
            </w:r>
            <w:proofErr w:type="spellEnd"/>
          </w:p>
          <w:p w14:paraId="71BC7186"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bl>
            <w:tblPr>
              <w:tblW w:w="0" w:type="auto"/>
              <w:tblCellMar>
                <w:left w:w="0" w:type="dxa"/>
                <w:right w:w="0" w:type="dxa"/>
              </w:tblCellMar>
              <w:tblLook w:val="04A0" w:firstRow="1" w:lastRow="0" w:firstColumn="1" w:lastColumn="0" w:noHBand="0" w:noVBand="1"/>
            </w:tblPr>
            <w:tblGrid>
              <w:gridCol w:w="1393"/>
              <w:gridCol w:w="1367"/>
            </w:tblGrid>
            <w:tr w:rsidR="0004607A" w:rsidRPr="0069553B" w14:paraId="12BABDA9" w14:textId="77777777" w:rsidTr="001354A2">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C076E" w14:textId="77777777" w:rsidR="0004607A" w:rsidRPr="0069553B" w:rsidRDefault="0004607A" w:rsidP="001354A2">
                  <w:pPr>
                    <w:spacing w:after="0" w:line="256" w:lineRule="auto"/>
                    <w:textAlignment w:val="baseline"/>
                    <w:rPr>
                      <w:rFonts w:ascii="Calibri" w:eastAsia="Calibri" w:hAnsi="Calibri" w:cs="Calibri"/>
                      <w:b/>
                      <w:bCs/>
                      <w:i/>
                      <w:iCs/>
                      <w:sz w:val="20"/>
                      <w:szCs w:val="20"/>
                      <w:lang w:val="es-ES"/>
                    </w:rPr>
                  </w:pPr>
                  <w:r w:rsidRPr="0069553B">
                    <w:rPr>
                      <w:rFonts w:ascii="Calibri" w:eastAsia="Calibri" w:hAnsi="Calibri" w:cs="Calibri"/>
                      <w:b/>
                      <w:bCs/>
                      <w:i/>
                      <w:iCs/>
                      <w:sz w:val="20"/>
                      <w:szCs w:val="20"/>
                      <w:lang w:val="es-ES"/>
                    </w:rPr>
                    <w:t>De la ora</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5FA94" w14:textId="77777777" w:rsidR="0004607A" w:rsidRPr="0069553B" w:rsidRDefault="0004607A" w:rsidP="001354A2">
                  <w:pPr>
                    <w:spacing w:after="0" w:line="256" w:lineRule="auto"/>
                    <w:textAlignment w:val="baseline"/>
                    <w:rPr>
                      <w:rFonts w:ascii="Calibri" w:eastAsia="Calibri" w:hAnsi="Calibri" w:cs="Calibri"/>
                      <w:b/>
                      <w:bCs/>
                      <w:i/>
                      <w:iCs/>
                      <w:sz w:val="20"/>
                      <w:szCs w:val="20"/>
                      <w:lang w:val="es-ES"/>
                    </w:rPr>
                  </w:pPr>
                  <w:proofErr w:type="spellStart"/>
                  <w:r w:rsidRPr="0069553B">
                    <w:rPr>
                      <w:rFonts w:ascii="Calibri" w:eastAsia="Calibri" w:hAnsi="Calibri" w:cs="Calibri"/>
                      <w:b/>
                      <w:bCs/>
                      <w:i/>
                      <w:iCs/>
                      <w:sz w:val="20"/>
                      <w:szCs w:val="20"/>
                      <w:lang w:val="es-ES"/>
                    </w:rPr>
                    <w:t>Până</w:t>
                  </w:r>
                  <w:proofErr w:type="spellEnd"/>
                  <w:r w:rsidRPr="0069553B">
                    <w:rPr>
                      <w:rFonts w:ascii="Calibri" w:eastAsia="Calibri" w:hAnsi="Calibri" w:cs="Calibri"/>
                      <w:b/>
                      <w:bCs/>
                      <w:i/>
                      <w:iCs/>
                      <w:sz w:val="20"/>
                      <w:szCs w:val="20"/>
                      <w:lang w:val="es-ES"/>
                    </w:rPr>
                    <w:t xml:space="preserve"> la ora</w:t>
                  </w:r>
                </w:p>
              </w:tc>
            </w:tr>
            <w:tr w:rsidR="0004607A" w:rsidRPr="0069553B" w14:paraId="7E64B7FE"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0AB139"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23D8D5B"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0D30FE97"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F3869A"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17FC18D"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26C4AEF9"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A39B75"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E8F9E9C"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21EC2D4B"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795A4D"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8A1FA0"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4A2502EC"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926CDC"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867333A"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r w:rsidR="0004607A" w:rsidRPr="0069553B" w14:paraId="5A50F499" w14:textId="77777777" w:rsidTr="001354A2">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E032F"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DFCE7AF"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c>
            </w:tr>
          </w:tbl>
          <w:p w14:paraId="6EC46B1E" w14:textId="77777777" w:rsidR="0004607A" w:rsidRPr="0069553B" w:rsidRDefault="0004607A" w:rsidP="001354A2">
            <w:pPr>
              <w:spacing w:after="0" w:line="256" w:lineRule="auto"/>
              <w:rPr>
                <w:rFonts w:ascii="Calibri" w:eastAsia="Times New Roman" w:hAnsi="Calibri" w:cs="Calibri"/>
                <w:lang w:val="es-ES"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4E606E"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p w14:paraId="59D5F942"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p w14:paraId="00C833A5" w14:textId="77777777" w:rsidR="0004607A" w:rsidRPr="0069553B" w:rsidRDefault="0004607A" w:rsidP="001354A2">
            <w:pPr>
              <w:spacing w:after="0" w:line="256" w:lineRule="auto"/>
              <w:textAlignment w:val="baseline"/>
              <w:rPr>
                <w:rFonts w:ascii="Calibri" w:eastAsia="Calibri" w:hAnsi="Calibri" w:cs="Calibri"/>
                <w:i/>
                <w:iCs/>
                <w:sz w:val="20"/>
                <w:szCs w:val="20"/>
                <w:lang w:val="es-ES"/>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04607A" w:rsidRPr="00B23A60" w14:paraId="7EA633F0"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1FA90"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r>
            <w:tr w:rsidR="0004607A" w:rsidRPr="00B23A60" w14:paraId="6EB68693"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36A6C"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753D2">
                    <w:rPr>
                      <w:rFonts w:ascii="Calibri" w:eastAsia="Calibri" w:hAnsi="Calibri" w:cs="Calibri"/>
                      <w:i/>
                      <w:iCs/>
                      <w:sz w:val="20"/>
                      <w:szCs w:val="20"/>
                    </w:rPr>
                    <w:t>Clasa</w:t>
                  </w:r>
                  <w:proofErr w:type="spellEnd"/>
                  <w:r w:rsidRPr="00D753D2">
                    <w:rPr>
                      <w:rFonts w:ascii="Calibri" w:eastAsia="Calibri" w:hAnsi="Calibri" w:cs="Calibri"/>
                      <w:i/>
                      <w:iCs/>
                      <w:sz w:val="20"/>
                      <w:szCs w:val="20"/>
                    </w:rPr>
                    <w:t xml:space="preserve">:             </w:t>
                  </w:r>
                  <w:proofErr w:type="spellStart"/>
                  <w:r w:rsidRPr="00D753D2">
                    <w:rPr>
                      <w:rFonts w:ascii="Calibri" w:eastAsia="Calibri" w:hAnsi="Calibri" w:cs="Calibri"/>
                      <w:i/>
                      <w:iCs/>
                      <w:sz w:val="20"/>
                      <w:szCs w:val="20"/>
                    </w:rPr>
                    <w:t>grupul</w:t>
                  </w:r>
                  <w:proofErr w:type="spellEnd"/>
                  <w:r w:rsidRPr="00D753D2">
                    <w:rPr>
                      <w:rFonts w:ascii="Calibri" w:eastAsia="Calibri" w:hAnsi="Calibri" w:cs="Calibri"/>
                      <w:i/>
                      <w:iCs/>
                      <w:sz w:val="20"/>
                      <w:szCs w:val="20"/>
                    </w:rPr>
                    <w:t>:</w:t>
                  </w:r>
                </w:p>
              </w:tc>
            </w:tr>
            <w:tr w:rsidR="0004607A" w:rsidRPr="00B23A60" w14:paraId="5180F480"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5B155"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753D2">
                    <w:rPr>
                      <w:rFonts w:ascii="Calibri" w:eastAsia="Calibri" w:hAnsi="Calibri" w:cs="Calibri"/>
                      <w:i/>
                      <w:iCs/>
                      <w:sz w:val="20"/>
                      <w:szCs w:val="20"/>
                    </w:rPr>
                    <w:t>Clasa</w:t>
                  </w:r>
                  <w:proofErr w:type="spellEnd"/>
                  <w:r w:rsidRPr="00D753D2">
                    <w:rPr>
                      <w:rFonts w:ascii="Calibri" w:eastAsia="Calibri" w:hAnsi="Calibri" w:cs="Calibri"/>
                      <w:i/>
                      <w:iCs/>
                      <w:sz w:val="20"/>
                      <w:szCs w:val="20"/>
                    </w:rPr>
                    <w:t xml:space="preserve">:             </w:t>
                  </w:r>
                  <w:proofErr w:type="spellStart"/>
                  <w:r w:rsidRPr="00D753D2">
                    <w:rPr>
                      <w:rFonts w:ascii="Calibri" w:eastAsia="Calibri" w:hAnsi="Calibri" w:cs="Calibri"/>
                      <w:i/>
                      <w:iCs/>
                      <w:sz w:val="20"/>
                      <w:szCs w:val="20"/>
                    </w:rPr>
                    <w:t>grupul</w:t>
                  </w:r>
                  <w:proofErr w:type="spellEnd"/>
                  <w:r w:rsidRPr="00D753D2">
                    <w:rPr>
                      <w:rFonts w:ascii="Calibri" w:eastAsia="Calibri" w:hAnsi="Calibri" w:cs="Calibri"/>
                      <w:i/>
                      <w:iCs/>
                      <w:sz w:val="20"/>
                      <w:szCs w:val="20"/>
                    </w:rPr>
                    <w:t>:</w:t>
                  </w:r>
                </w:p>
              </w:tc>
            </w:tr>
            <w:tr w:rsidR="0004607A" w:rsidRPr="00B23A60" w14:paraId="780DB7B8"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0BE9F"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753D2">
                    <w:rPr>
                      <w:rFonts w:ascii="Calibri" w:eastAsia="Calibri" w:hAnsi="Calibri" w:cs="Calibri"/>
                      <w:i/>
                      <w:iCs/>
                      <w:sz w:val="20"/>
                      <w:szCs w:val="20"/>
                    </w:rPr>
                    <w:t>Clasa</w:t>
                  </w:r>
                  <w:proofErr w:type="spellEnd"/>
                  <w:r w:rsidRPr="00D753D2">
                    <w:rPr>
                      <w:rFonts w:ascii="Calibri" w:eastAsia="Calibri" w:hAnsi="Calibri" w:cs="Calibri"/>
                      <w:i/>
                      <w:iCs/>
                      <w:sz w:val="20"/>
                      <w:szCs w:val="20"/>
                    </w:rPr>
                    <w:t xml:space="preserve">:             </w:t>
                  </w:r>
                  <w:proofErr w:type="spellStart"/>
                  <w:r w:rsidRPr="00D753D2">
                    <w:rPr>
                      <w:rFonts w:ascii="Calibri" w:eastAsia="Calibri" w:hAnsi="Calibri" w:cs="Calibri"/>
                      <w:i/>
                      <w:iCs/>
                      <w:sz w:val="20"/>
                      <w:szCs w:val="20"/>
                    </w:rPr>
                    <w:t>grupul</w:t>
                  </w:r>
                  <w:proofErr w:type="spellEnd"/>
                  <w:r w:rsidRPr="00D753D2">
                    <w:rPr>
                      <w:rFonts w:ascii="Calibri" w:eastAsia="Calibri" w:hAnsi="Calibri" w:cs="Calibri"/>
                      <w:i/>
                      <w:iCs/>
                      <w:sz w:val="20"/>
                      <w:szCs w:val="20"/>
                    </w:rPr>
                    <w:t>:</w:t>
                  </w:r>
                </w:p>
              </w:tc>
            </w:tr>
            <w:tr w:rsidR="0004607A" w:rsidRPr="00B23A60" w14:paraId="693602D9"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E0581"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753D2">
                    <w:rPr>
                      <w:rFonts w:ascii="Calibri" w:eastAsia="Calibri" w:hAnsi="Calibri" w:cs="Calibri"/>
                      <w:i/>
                      <w:iCs/>
                      <w:sz w:val="20"/>
                      <w:szCs w:val="20"/>
                    </w:rPr>
                    <w:t>Clasa</w:t>
                  </w:r>
                  <w:proofErr w:type="spellEnd"/>
                  <w:r w:rsidRPr="00D753D2">
                    <w:rPr>
                      <w:rFonts w:ascii="Calibri" w:eastAsia="Calibri" w:hAnsi="Calibri" w:cs="Calibri"/>
                      <w:i/>
                      <w:iCs/>
                      <w:sz w:val="20"/>
                      <w:szCs w:val="20"/>
                    </w:rPr>
                    <w:t xml:space="preserve">:             </w:t>
                  </w:r>
                  <w:proofErr w:type="spellStart"/>
                  <w:r w:rsidRPr="00D753D2">
                    <w:rPr>
                      <w:rFonts w:ascii="Calibri" w:eastAsia="Calibri" w:hAnsi="Calibri" w:cs="Calibri"/>
                      <w:i/>
                      <w:iCs/>
                      <w:sz w:val="20"/>
                      <w:szCs w:val="20"/>
                    </w:rPr>
                    <w:t>grupul</w:t>
                  </w:r>
                  <w:proofErr w:type="spellEnd"/>
                  <w:r w:rsidRPr="00D753D2">
                    <w:rPr>
                      <w:rFonts w:ascii="Calibri" w:eastAsia="Calibri" w:hAnsi="Calibri" w:cs="Calibri"/>
                      <w:i/>
                      <w:iCs/>
                      <w:sz w:val="20"/>
                      <w:szCs w:val="20"/>
                    </w:rPr>
                    <w:t>:</w:t>
                  </w:r>
                </w:p>
              </w:tc>
            </w:tr>
            <w:tr w:rsidR="0004607A" w:rsidRPr="00B23A60" w14:paraId="31DB949C"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828A1"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753D2">
                    <w:rPr>
                      <w:rFonts w:ascii="Calibri" w:eastAsia="Calibri" w:hAnsi="Calibri" w:cs="Calibri"/>
                      <w:i/>
                      <w:iCs/>
                      <w:sz w:val="20"/>
                      <w:szCs w:val="20"/>
                    </w:rPr>
                    <w:t>Clasa</w:t>
                  </w:r>
                  <w:proofErr w:type="spellEnd"/>
                  <w:r w:rsidRPr="00D753D2">
                    <w:rPr>
                      <w:rFonts w:ascii="Calibri" w:eastAsia="Calibri" w:hAnsi="Calibri" w:cs="Calibri"/>
                      <w:i/>
                      <w:iCs/>
                      <w:sz w:val="20"/>
                      <w:szCs w:val="20"/>
                    </w:rPr>
                    <w:t xml:space="preserve">:             </w:t>
                  </w:r>
                  <w:proofErr w:type="spellStart"/>
                  <w:r w:rsidRPr="00D753D2">
                    <w:rPr>
                      <w:rFonts w:ascii="Calibri" w:eastAsia="Calibri" w:hAnsi="Calibri" w:cs="Calibri"/>
                      <w:i/>
                      <w:iCs/>
                      <w:sz w:val="20"/>
                      <w:szCs w:val="20"/>
                    </w:rPr>
                    <w:t>grupul</w:t>
                  </w:r>
                  <w:proofErr w:type="spellEnd"/>
                  <w:r w:rsidRPr="00D753D2">
                    <w:rPr>
                      <w:rFonts w:ascii="Calibri" w:eastAsia="Calibri" w:hAnsi="Calibri" w:cs="Calibri"/>
                      <w:i/>
                      <w:iCs/>
                      <w:sz w:val="20"/>
                      <w:szCs w:val="20"/>
                    </w:rPr>
                    <w:t>:</w:t>
                  </w:r>
                </w:p>
              </w:tc>
            </w:tr>
            <w:tr w:rsidR="0004607A" w:rsidRPr="00B23A60" w14:paraId="062ED227"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102A2"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D753D2">
                    <w:rPr>
                      <w:rFonts w:ascii="Calibri" w:eastAsia="Calibri" w:hAnsi="Calibri" w:cs="Calibri"/>
                      <w:i/>
                      <w:iCs/>
                      <w:sz w:val="20"/>
                      <w:szCs w:val="20"/>
                    </w:rPr>
                    <w:t>Clasa</w:t>
                  </w:r>
                  <w:proofErr w:type="spellEnd"/>
                  <w:r w:rsidRPr="00D753D2">
                    <w:rPr>
                      <w:rFonts w:ascii="Calibri" w:eastAsia="Calibri" w:hAnsi="Calibri" w:cs="Calibri"/>
                      <w:i/>
                      <w:iCs/>
                      <w:sz w:val="20"/>
                      <w:szCs w:val="20"/>
                    </w:rPr>
                    <w:t xml:space="preserve">:             </w:t>
                  </w:r>
                  <w:proofErr w:type="spellStart"/>
                  <w:r w:rsidRPr="00D753D2">
                    <w:rPr>
                      <w:rFonts w:ascii="Calibri" w:eastAsia="Calibri" w:hAnsi="Calibri" w:cs="Calibri"/>
                      <w:i/>
                      <w:iCs/>
                      <w:sz w:val="20"/>
                      <w:szCs w:val="20"/>
                    </w:rPr>
                    <w:t>grupul</w:t>
                  </w:r>
                  <w:proofErr w:type="spellEnd"/>
                  <w:r w:rsidRPr="00D753D2">
                    <w:rPr>
                      <w:rFonts w:ascii="Calibri" w:eastAsia="Calibri" w:hAnsi="Calibri" w:cs="Calibri"/>
                      <w:i/>
                      <w:iCs/>
                      <w:sz w:val="20"/>
                      <w:szCs w:val="20"/>
                    </w:rPr>
                    <w:t>:</w:t>
                  </w:r>
                </w:p>
              </w:tc>
            </w:tr>
          </w:tbl>
          <w:p w14:paraId="4D40D8B7" w14:textId="77777777" w:rsidR="0004607A" w:rsidRPr="00B23A60" w:rsidRDefault="0004607A" w:rsidP="001354A2">
            <w:pPr>
              <w:spacing w:after="0" w:line="256" w:lineRule="auto"/>
              <w:textAlignment w:val="baseline"/>
              <w:rPr>
                <w:rFonts w:ascii="Calibri" w:eastAsia="Calibri" w:hAnsi="Calibri" w:cs="Calibri"/>
                <w:i/>
                <w:iCs/>
                <w:sz w:val="20"/>
                <w:szCs w:val="20"/>
              </w:rPr>
            </w:pPr>
          </w:p>
          <w:p w14:paraId="4BC6C74F" w14:textId="77777777" w:rsidR="0004607A" w:rsidRPr="00B23A60" w:rsidRDefault="0004607A" w:rsidP="001354A2">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04607A" w:rsidRPr="00B23A60" w14:paraId="59922823"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D911F2" w14:textId="77777777" w:rsidR="0004607A" w:rsidRPr="00B23A60" w:rsidRDefault="0004607A" w:rsidP="001354A2">
                  <w:pPr>
                    <w:spacing w:after="0" w:line="256" w:lineRule="auto"/>
                    <w:textAlignment w:val="baseline"/>
                    <w:rPr>
                      <w:rFonts w:ascii="Calibri" w:eastAsia="Calibri" w:hAnsi="Calibri" w:cs="Calibri"/>
                      <w:b/>
                      <w:bCs/>
                      <w:i/>
                      <w:iCs/>
                      <w:sz w:val="20"/>
                      <w:szCs w:val="20"/>
                    </w:rPr>
                  </w:pPr>
                  <w:r w:rsidRPr="0069553B">
                    <w:rPr>
                      <w:rFonts w:ascii="Calibri" w:eastAsia="Calibri" w:hAnsi="Calibri" w:cs="Calibri"/>
                      <w:b/>
                      <w:bCs/>
                      <w:i/>
                      <w:iCs/>
                      <w:sz w:val="20"/>
                      <w:szCs w:val="20"/>
                    </w:rPr>
                    <w:t xml:space="preserve">Leerjaar / </w:t>
                  </w:r>
                  <w:proofErr w:type="spellStart"/>
                  <w:r w:rsidRPr="0069553B">
                    <w:rPr>
                      <w:rFonts w:ascii="Calibri" w:eastAsia="Calibri" w:hAnsi="Calibri" w:cs="Calibri"/>
                      <w:b/>
                      <w:bCs/>
                      <w:i/>
                      <w:iCs/>
                      <w:sz w:val="20"/>
                      <w:szCs w:val="20"/>
                    </w:rPr>
                    <w:t>clasa</w:t>
                  </w:r>
                  <w:proofErr w:type="spellEnd"/>
                  <w:r w:rsidRPr="0069553B">
                    <w:rPr>
                      <w:rFonts w:ascii="Calibri" w:eastAsia="Calibri" w:hAnsi="Calibri" w:cs="Calibri"/>
                      <w:b/>
                      <w:bCs/>
                      <w:i/>
                      <w:iCs/>
                      <w:sz w:val="20"/>
                      <w:szCs w:val="20"/>
                    </w:rPr>
                    <w:t xml:space="preserve">      groep / </w:t>
                  </w:r>
                  <w:proofErr w:type="spellStart"/>
                  <w:r w:rsidRPr="0069553B">
                    <w:rPr>
                      <w:rFonts w:ascii="Calibri" w:eastAsia="Calibri" w:hAnsi="Calibri" w:cs="Calibri"/>
                      <w:b/>
                      <w:bCs/>
                      <w:i/>
                      <w:iCs/>
                      <w:sz w:val="20"/>
                      <w:szCs w:val="20"/>
                    </w:rPr>
                    <w:t>grupul</w:t>
                  </w:r>
                  <w:proofErr w:type="spellEnd"/>
                </w:p>
              </w:tc>
            </w:tr>
            <w:tr w:rsidR="0004607A" w:rsidRPr="00B23A60" w14:paraId="32CDA1EC" w14:textId="77777777" w:rsidTr="001354A2">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A9B88"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3F0061">
                    <w:rPr>
                      <w:rFonts w:ascii="Calibri" w:eastAsia="Calibri" w:hAnsi="Calibri" w:cs="Calibri"/>
                      <w:i/>
                      <w:iCs/>
                      <w:sz w:val="20"/>
                      <w:szCs w:val="20"/>
                    </w:rPr>
                    <w:t>Clasa</w:t>
                  </w:r>
                  <w:proofErr w:type="spellEnd"/>
                  <w:r w:rsidRPr="003F0061">
                    <w:rPr>
                      <w:rFonts w:ascii="Calibri" w:eastAsia="Calibri" w:hAnsi="Calibri" w:cs="Calibri"/>
                      <w:i/>
                      <w:iCs/>
                      <w:sz w:val="20"/>
                      <w:szCs w:val="20"/>
                    </w:rPr>
                    <w:t xml:space="preserve">:             </w:t>
                  </w:r>
                  <w:proofErr w:type="spellStart"/>
                  <w:r w:rsidRPr="003F0061">
                    <w:rPr>
                      <w:rFonts w:ascii="Calibri" w:eastAsia="Calibri" w:hAnsi="Calibri" w:cs="Calibri"/>
                      <w:i/>
                      <w:iCs/>
                      <w:sz w:val="20"/>
                      <w:szCs w:val="20"/>
                    </w:rPr>
                    <w:t>grupul</w:t>
                  </w:r>
                  <w:proofErr w:type="spellEnd"/>
                  <w:r w:rsidRPr="003F0061">
                    <w:rPr>
                      <w:rFonts w:ascii="Calibri" w:eastAsia="Calibri" w:hAnsi="Calibri" w:cs="Calibri"/>
                      <w:i/>
                      <w:iCs/>
                      <w:sz w:val="20"/>
                      <w:szCs w:val="20"/>
                    </w:rPr>
                    <w:t>:</w:t>
                  </w:r>
                </w:p>
              </w:tc>
            </w:tr>
            <w:tr w:rsidR="0004607A" w:rsidRPr="00B23A60" w14:paraId="773250C9"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9BBB2"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3F0061">
                    <w:rPr>
                      <w:rFonts w:ascii="Calibri" w:eastAsia="Calibri" w:hAnsi="Calibri" w:cs="Calibri"/>
                      <w:i/>
                      <w:iCs/>
                      <w:sz w:val="20"/>
                      <w:szCs w:val="20"/>
                    </w:rPr>
                    <w:t>Clasa</w:t>
                  </w:r>
                  <w:proofErr w:type="spellEnd"/>
                  <w:r w:rsidRPr="003F0061">
                    <w:rPr>
                      <w:rFonts w:ascii="Calibri" w:eastAsia="Calibri" w:hAnsi="Calibri" w:cs="Calibri"/>
                      <w:i/>
                      <w:iCs/>
                      <w:sz w:val="20"/>
                      <w:szCs w:val="20"/>
                    </w:rPr>
                    <w:t xml:space="preserve">:             </w:t>
                  </w:r>
                  <w:proofErr w:type="spellStart"/>
                  <w:r w:rsidRPr="003F0061">
                    <w:rPr>
                      <w:rFonts w:ascii="Calibri" w:eastAsia="Calibri" w:hAnsi="Calibri" w:cs="Calibri"/>
                      <w:i/>
                      <w:iCs/>
                      <w:sz w:val="20"/>
                      <w:szCs w:val="20"/>
                    </w:rPr>
                    <w:t>grupul</w:t>
                  </w:r>
                  <w:proofErr w:type="spellEnd"/>
                  <w:r w:rsidRPr="003F0061">
                    <w:rPr>
                      <w:rFonts w:ascii="Calibri" w:eastAsia="Calibri" w:hAnsi="Calibri" w:cs="Calibri"/>
                      <w:i/>
                      <w:iCs/>
                      <w:sz w:val="20"/>
                      <w:szCs w:val="20"/>
                    </w:rPr>
                    <w:t>:</w:t>
                  </w:r>
                </w:p>
              </w:tc>
            </w:tr>
            <w:tr w:rsidR="0004607A" w:rsidRPr="00B23A60" w14:paraId="4AAB5DBC"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226E7"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3F0061">
                    <w:rPr>
                      <w:rFonts w:ascii="Calibri" w:eastAsia="Calibri" w:hAnsi="Calibri" w:cs="Calibri"/>
                      <w:i/>
                      <w:iCs/>
                      <w:sz w:val="20"/>
                      <w:szCs w:val="20"/>
                    </w:rPr>
                    <w:t>Clasa</w:t>
                  </w:r>
                  <w:proofErr w:type="spellEnd"/>
                  <w:r w:rsidRPr="003F0061">
                    <w:rPr>
                      <w:rFonts w:ascii="Calibri" w:eastAsia="Calibri" w:hAnsi="Calibri" w:cs="Calibri"/>
                      <w:i/>
                      <w:iCs/>
                      <w:sz w:val="20"/>
                      <w:szCs w:val="20"/>
                    </w:rPr>
                    <w:t xml:space="preserve">:             </w:t>
                  </w:r>
                  <w:proofErr w:type="spellStart"/>
                  <w:r w:rsidRPr="003F0061">
                    <w:rPr>
                      <w:rFonts w:ascii="Calibri" w:eastAsia="Calibri" w:hAnsi="Calibri" w:cs="Calibri"/>
                      <w:i/>
                      <w:iCs/>
                      <w:sz w:val="20"/>
                      <w:szCs w:val="20"/>
                    </w:rPr>
                    <w:t>grupul</w:t>
                  </w:r>
                  <w:proofErr w:type="spellEnd"/>
                  <w:r w:rsidRPr="003F0061">
                    <w:rPr>
                      <w:rFonts w:ascii="Calibri" w:eastAsia="Calibri" w:hAnsi="Calibri" w:cs="Calibri"/>
                      <w:i/>
                      <w:iCs/>
                      <w:sz w:val="20"/>
                      <w:szCs w:val="20"/>
                    </w:rPr>
                    <w:t>:</w:t>
                  </w:r>
                </w:p>
              </w:tc>
            </w:tr>
            <w:tr w:rsidR="0004607A" w:rsidRPr="00B23A60" w14:paraId="1690E936"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7CBC4"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3F0061">
                    <w:rPr>
                      <w:rFonts w:ascii="Calibri" w:eastAsia="Calibri" w:hAnsi="Calibri" w:cs="Calibri"/>
                      <w:i/>
                      <w:iCs/>
                      <w:sz w:val="20"/>
                      <w:szCs w:val="20"/>
                    </w:rPr>
                    <w:t>Clasa</w:t>
                  </w:r>
                  <w:proofErr w:type="spellEnd"/>
                  <w:r w:rsidRPr="003F0061">
                    <w:rPr>
                      <w:rFonts w:ascii="Calibri" w:eastAsia="Calibri" w:hAnsi="Calibri" w:cs="Calibri"/>
                      <w:i/>
                      <w:iCs/>
                      <w:sz w:val="20"/>
                      <w:szCs w:val="20"/>
                    </w:rPr>
                    <w:t xml:space="preserve">:             </w:t>
                  </w:r>
                  <w:proofErr w:type="spellStart"/>
                  <w:r w:rsidRPr="003F0061">
                    <w:rPr>
                      <w:rFonts w:ascii="Calibri" w:eastAsia="Calibri" w:hAnsi="Calibri" w:cs="Calibri"/>
                      <w:i/>
                      <w:iCs/>
                      <w:sz w:val="20"/>
                      <w:szCs w:val="20"/>
                    </w:rPr>
                    <w:t>grupul</w:t>
                  </w:r>
                  <w:proofErr w:type="spellEnd"/>
                  <w:r w:rsidRPr="003F0061">
                    <w:rPr>
                      <w:rFonts w:ascii="Calibri" w:eastAsia="Calibri" w:hAnsi="Calibri" w:cs="Calibri"/>
                      <w:i/>
                      <w:iCs/>
                      <w:sz w:val="20"/>
                      <w:szCs w:val="20"/>
                    </w:rPr>
                    <w:t>:</w:t>
                  </w:r>
                </w:p>
              </w:tc>
            </w:tr>
            <w:tr w:rsidR="0004607A" w:rsidRPr="00B23A60" w14:paraId="1186862A"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F6946"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3F0061">
                    <w:rPr>
                      <w:rFonts w:ascii="Calibri" w:eastAsia="Calibri" w:hAnsi="Calibri" w:cs="Calibri"/>
                      <w:i/>
                      <w:iCs/>
                      <w:sz w:val="20"/>
                      <w:szCs w:val="20"/>
                    </w:rPr>
                    <w:t>Clasa</w:t>
                  </w:r>
                  <w:proofErr w:type="spellEnd"/>
                  <w:r w:rsidRPr="003F0061">
                    <w:rPr>
                      <w:rFonts w:ascii="Calibri" w:eastAsia="Calibri" w:hAnsi="Calibri" w:cs="Calibri"/>
                      <w:i/>
                      <w:iCs/>
                      <w:sz w:val="20"/>
                      <w:szCs w:val="20"/>
                    </w:rPr>
                    <w:t xml:space="preserve">:             </w:t>
                  </w:r>
                  <w:proofErr w:type="spellStart"/>
                  <w:r w:rsidRPr="003F0061">
                    <w:rPr>
                      <w:rFonts w:ascii="Calibri" w:eastAsia="Calibri" w:hAnsi="Calibri" w:cs="Calibri"/>
                      <w:i/>
                      <w:iCs/>
                      <w:sz w:val="20"/>
                      <w:szCs w:val="20"/>
                    </w:rPr>
                    <w:t>grupul</w:t>
                  </w:r>
                  <w:proofErr w:type="spellEnd"/>
                  <w:r w:rsidRPr="003F0061">
                    <w:rPr>
                      <w:rFonts w:ascii="Calibri" w:eastAsia="Calibri" w:hAnsi="Calibri" w:cs="Calibri"/>
                      <w:i/>
                      <w:iCs/>
                      <w:sz w:val="20"/>
                      <w:szCs w:val="20"/>
                    </w:rPr>
                    <w:t>:</w:t>
                  </w:r>
                </w:p>
              </w:tc>
            </w:tr>
            <w:tr w:rsidR="0004607A" w:rsidRPr="00B23A60" w14:paraId="4EF4A99E" w14:textId="77777777" w:rsidTr="001354A2">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5A3AA" w14:textId="77777777" w:rsidR="0004607A" w:rsidRPr="00B23A60" w:rsidRDefault="0004607A" w:rsidP="001354A2">
                  <w:pPr>
                    <w:spacing w:after="0" w:line="256" w:lineRule="auto"/>
                    <w:textAlignment w:val="baseline"/>
                    <w:rPr>
                      <w:rFonts w:ascii="Calibri" w:eastAsia="Calibri" w:hAnsi="Calibri" w:cs="Calibri"/>
                      <w:i/>
                      <w:iCs/>
                      <w:sz w:val="20"/>
                      <w:szCs w:val="20"/>
                    </w:rPr>
                  </w:pPr>
                  <w:proofErr w:type="spellStart"/>
                  <w:r w:rsidRPr="003F0061">
                    <w:rPr>
                      <w:rFonts w:ascii="Calibri" w:eastAsia="Calibri" w:hAnsi="Calibri" w:cs="Calibri"/>
                      <w:i/>
                      <w:iCs/>
                      <w:sz w:val="20"/>
                      <w:szCs w:val="20"/>
                    </w:rPr>
                    <w:t>Clasa</w:t>
                  </w:r>
                  <w:proofErr w:type="spellEnd"/>
                  <w:r w:rsidRPr="003F0061">
                    <w:rPr>
                      <w:rFonts w:ascii="Calibri" w:eastAsia="Calibri" w:hAnsi="Calibri" w:cs="Calibri"/>
                      <w:i/>
                      <w:iCs/>
                      <w:sz w:val="20"/>
                      <w:szCs w:val="20"/>
                    </w:rPr>
                    <w:t xml:space="preserve">:             </w:t>
                  </w:r>
                  <w:proofErr w:type="spellStart"/>
                  <w:r w:rsidRPr="003F0061">
                    <w:rPr>
                      <w:rFonts w:ascii="Calibri" w:eastAsia="Calibri" w:hAnsi="Calibri" w:cs="Calibri"/>
                      <w:i/>
                      <w:iCs/>
                      <w:sz w:val="20"/>
                      <w:szCs w:val="20"/>
                    </w:rPr>
                    <w:t>grupul</w:t>
                  </w:r>
                  <w:proofErr w:type="spellEnd"/>
                  <w:r w:rsidRPr="003F0061">
                    <w:rPr>
                      <w:rFonts w:ascii="Calibri" w:eastAsia="Calibri" w:hAnsi="Calibri" w:cs="Calibri"/>
                      <w:i/>
                      <w:iCs/>
                      <w:sz w:val="20"/>
                      <w:szCs w:val="20"/>
                    </w:rPr>
                    <w:t>:</w:t>
                  </w:r>
                </w:p>
              </w:tc>
            </w:tr>
          </w:tbl>
          <w:p w14:paraId="1B1BEBCA" w14:textId="77777777" w:rsidR="0004607A" w:rsidRPr="00B23A60" w:rsidRDefault="0004607A" w:rsidP="001354A2">
            <w:pPr>
              <w:spacing w:after="0" w:line="256" w:lineRule="auto"/>
              <w:textAlignment w:val="baseline"/>
              <w:rPr>
                <w:rFonts w:ascii="Calibri" w:eastAsia="Calibri" w:hAnsi="Calibri" w:cs="Calibri"/>
                <w:i/>
                <w:iCs/>
                <w:sz w:val="20"/>
                <w:szCs w:val="20"/>
              </w:rPr>
            </w:pPr>
          </w:p>
        </w:tc>
      </w:tr>
    </w:tbl>
    <w:p w14:paraId="2CC59F94" w14:textId="77777777" w:rsidR="0004607A" w:rsidRDefault="0004607A" w:rsidP="0004607A">
      <w:pPr>
        <w:pStyle w:val="paragraph"/>
        <w:textAlignment w:val="baseline"/>
        <w:rPr>
          <w:rFonts w:asciiTheme="minorHAnsi" w:hAnsiTheme="minorHAnsi" w:cstheme="minorBidi"/>
          <w:sz w:val="22"/>
          <w:szCs w:val="22"/>
        </w:rPr>
      </w:pPr>
    </w:p>
    <w:p w14:paraId="3487AB49" w14:textId="77777777" w:rsidR="0004607A" w:rsidRPr="0069553B" w:rsidRDefault="0004607A" w:rsidP="0004607A">
      <w:pPr>
        <w:ind w:left="360"/>
      </w:pPr>
      <w:proofErr w:type="spellStart"/>
      <w:r w:rsidRPr="0069553B">
        <w:t>În</w:t>
      </w:r>
      <w:proofErr w:type="spellEnd"/>
      <w:r w:rsidRPr="0069553B">
        <w:t xml:space="preserve"> </w:t>
      </w:r>
      <w:proofErr w:type="spellStart"/>
      <w:r w:rsidRPr="0069553B">
        <w:t>celelalte</w:t>
      </w:r>
      <w:proofErr w:type="spellEnd"/>
      <w:r w:rsidRPr="0069553B">
        <w:t xml:space="preserve"> </w:t>
      </w:r>
      <w:proofErr w:type="spellStart"/>
      <w:r w:rsidRPr="0069553B">
        <w:t>zile</w:t>
      </w:r>
      <w:proofErr w:type="spellEnd"/>
      <w:r w:rsidRPr="0069553B">
        <w:t xml:space="preserve"> </w:t>
      </w:r>
      <w:proofErr w:type="spellStart"/>
      <w:r w:rsidRPr="0069553B">
        <w:t>elevii</w:t>
      </w:r>
      <w:proofErr w:type="spellEnd"/>
      <w:r w:rsidRPr="0069553B">
        <w:t xml:space="preserve"> </w:t>
      </w:r>
      <w:proofErr w:type="spellStart"/>
      <w:r w:rsidRPr="0069553B">
        <w:t>vor</w:t>
      </w:r>
      <w:proofErr w:type="spellEnd"/>
      <w:r w:rsidRPr="0069553B">
        <w:t xml:space="preserve"> </w:t>
      </w:r>
      <w:proofErr w:type="spellStart"/>
      <w:r w:rsidRPr="0069553B">
        <w:t>învață</w:t>
      </w:r>
      <w:proofErr w:type="spellEnd"/>
      <w:r w:rsidRPr="0069553B">
        <w:t xml:space="preserve"> </w:t>
      </w:r>
      <w:proofErr w:type="spellStart"/>
      <w:r w:rsidRPr="0069553B">
        <w:t>acasă</w:t>
      </w:r>
      <w:proofErr w:type="spellEnd"/>
      <w:r w:rsidRPr="0069553B">
        <w:t xml:space="preserve"> </w:t>
      </w:r>
      <w:proofErr w:type="spellStart"/>
      <w:r w:rsidRPr="0069553B">
        <w:t>sau</w:t>
      </w:r>
      <w:proofErr w:type="spellEnd"/>
      <w:r w:rsidRPr="0069553B">
        <w:t xml:space="preserve"> la </w:t>
      </w:r>
      <w:proofErr w:type="spellStart"/>
      <w:r w:rsidRPr="0069553B">
        <w:t>îngrijirea</w:t>
      </w:r>
      <w:proofErr w:type="spellEnd"/>
      <w:r w:rsidRPr="0069553B">
        <w:t xml:space="preserve"> de </w:t>
      </w:r>
      <w:proofErr w:type="spellStart"/>
      <w:r w:rsidRPr="0069553B">
        <w:t>zi</w:t>
      </w:r>
      <w:proofErr w:type="spellEnd"/>
      <w:r w:rsidRPr="0069553B">
        <w:t>.</w:t>
      </w:r>
    </w:p>
    <w:p w14:paraId="53C2E40A" w14:textId="77777777" w:rsidR="0004607A" w:rsidRPr="00E768BC" w:rsidRDefault="0004607A" w:rsidP="0004607A">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76B32946" w14:textId="77777777" w:rsidR="0004607A" w:rsidRDefault="0004607A" w:rsidP="0004607A">
      <w:pPr>
        <w:pStyle w:val="paragraph"/>
        <w:ind w:left="360"/>
        <w:textAlignment w:val="baseline"/>
        <w:rPr>
          <w:rFonts w:asciiTheme="minorHAnsi" w:hAnsiTheme="minorHAnsi" w:cstheme="minorBidi"/>
          <w:i/>
          <w:iCs/>
          <w:sz w:val="22"/>
          <w:szCs w:val="22"/>
        </w:rPr>
      </w:pPr>
    </w:p>
    <w:p w14:paraId="524353DF" w14:textId="77777777" w:rsidR="0004607A" w:rsidRPr="0069553B" w:rsidRDefault="0004607A" w:rsidP="0004607A">
      <w:pPr>
        <w:pStyle w:val="paragraph"/>
        <w:ind w:left="360"/>
        <w:rPr>
          <w:rFonts w:asciiTheme="minorHAnsi" w:hAnsiTheme="minorHAnsi" w:cstheme="minorBidi"/>
          <w:b/>
          <w:bCs/>
          <w:lang w:val="es-ES"/>
        </w:rPr>
      </w:pPr>
      <w:bookmarkStart w:id="9" w:name="_Hlk40006364"/>
      <w:r w:rsidRPr="0069553B">
        <w:rPr>
          <w:rFonts w:asciiTheme="minorHAnsi" w:hAnsiTheme="minorHAnsi" w:cstheme="minorBidi"/>
          <w:b/>
          <w:bCs/>
          <w:lang w:val="es-ES"/>
        </w:rPr>
        <w:t xml:space="preserve">Cum </w:t>
      </w:r>
      <w:proofErr w:type="spellStart"/>
      <w:r w:rsidRPr="0069553B">
        <w:rPr>
          <w:rFonts w:asciiTheme="minorHAnsi" w:hAnsiTheme="minorHAnsi" w:cstheme="minorBidi"/>
          <w:b/>
          <w:bCs/>
          <w:lang w:val="es-ES"/>
        </w:rPr>
        <w:t>ținem</w:t>
      </w:r>
      <w:proofErr w:type="spellEnd"/>
      <w:r w:rsidRPr="0069553B">
        <w:rPr>
          <w:rFonts w:asciiTheme="minorHAnsi" w:hAnsiTheme="minorHAnsi" w:cstheme="minorBidi"/>
          <w:b/>
          <w:bCs/>
          <w:lang w:val="es-ES"/>
        </w:rPr>
        <w:t xml:space="preserve"> </w:t>
      </w:r>
      <w:proofErr w:type="spellStart"/>
      <w:r w:rsidRPr="0069553B">
        <w:rPr>
          <w:rFonts w:asciiTheme="minorHAnsi" w:hAnsiTheme="minorHAnsi" w:cstheme="minorBidi"/>
          <w:b/>
          <w:bCs/>
          <w:lang w:val="es-ES"/>
        </w:rPr>
        <w:t>lecțiile</w:t>
      </w:r>
      <w:proofErr w:type="spellEnd"/>
      <w:r w:rsidRPr="0069553B">
        <w:rPr>
          <w:rFonts w:asciiTheme="minorHAnsi" w:hAnsiTheme="minorHAnsi" w:cstheme="minorBidi"/>
          <w:b/>
          <w:bCs/>
          <w:lang w:val="es-ES"/>
        </w:rPr>
        <w:t xml:space="preserve"> </w:t>
      </w:r>
      <w:proofErr w:type="spellStart"/>
      <w:r w:rsidRPr="0069553B">
        <w:rPr>
          <w:rFonts w:asciiTheme="minorHAnsi" w:hAnsiTheme="minorHAnsi" w:cstheme="minorBidi"/>
          <w:b/>
          <w:bCs/>
          <w:lang w:val="es-ES"/>
        </w:rPr>
        <w:t>în</w:t>
      </w:r>
      <w:proofErr w:type="spellEnd"/>
      <w:r w:rsidRPr="0069553B">
        <w:rPr>
          <w:rFonts w:asciiTheme="minorHAnsi" w:hAnsiTheme="minorHAnsi" w:cstheme="minorBidi"/>
          <w:b/>
          <w:bCs/>
          <w:lang w:val="es-ES"/>
        </w:rPr>
        <w:t xml:space="preserve"> </w:t>
      </w:r>
      <w:proofErr w:type="spellStart"/>
      <w:r w:rsidRPr="0069553B">
        <w:rPr>
          <w:rFonts w:asciiTheme="minorHAnsi" w:hAnsiTheme="minorHAnsi" w:cstheme="minorBidi"/>
          <w:b/>
          <w:bCs/>
          <w:lang w:val="es-ES"/>
        </w:rPr>
        <w:t>condiții</w:t>
      </w:r>
      <w:proofErr w:type="spellEnd"/>
      <w:r w:rsidRPr="0069553B">
        <w:rPr>
          <w:rFonts w:asciiTheme="minorHAnsi" w:hAnsiTheme="minorHAnsi" w:cstheme="minorBidi"/>
          <w:b/>
          <w:bCs/>
          <w:lang w:val="es-ES"/>
        </w:rPr>
        <w:t xml:space="preserve"> de </w:t>
      </w:r>
      <w:proofErr w:type="spellStart"/>
      <w:r w:rsidRPr="0069553B">
        <w:rPr>
          <w:rFonts w:asciiTheme="minorHAnsi" w:hAnsiTheme="minorHAnsi" w:cstheme="minorBidi"/>
          <w:b/>
          <w:bCs/>
          <w:lang w:val="es-ES"/>
        </w:rPr>
        <w:t>siguranță</w:t>
      </w:r>
      <w:proofErr w:type="spellEnd"/>
      <w:r w:rsidRPr="0069553B">
        <w:rPr>
          <w:rFonts w:asciiTheme="minorHAnsi" w:hAnsiTheme="minorHAnsi" w:cstheme="minorBidi"/>
          <w:b/>
          <w:bCs/>
          <w:lang w:val="es-ES"/>
        </w:rPr>
        <w:t>?</w:t>
      </w:r>
    </w:p>
    <w:p w14:paraId="7BF56C26" w14:textId="77777777" w:rsidR="0004607A" w:rsidRPr="008E1FFA" w:rsidRDefault="0004607A" w:rsidP="0004607A">
      <w:pPr>
        <w:ind w:left="360"/>
        <w:rPr>
          <w:lang w:val="es-ES"/>
        </w:rPr>
      </w:pPr>
      <w:proofErr w:type="spellStart"/>
      <w:r w:rsidRPr="008E1FFA">
        <w:rPr>
          <w:lang w:val="es-ES"/>
        </w:rPr>
        <w:t>Siguranța</w:t>
      </w:r>
      <w:proofErr w:type="spellEnd"/>
      <w:r w:rsidRPr="008E1FFA">
        <w:rPr>
          <w:lang w:val="es-ES"/>
        </w:rPr>
        <w:t xml:space="preserve"> </w:t>
      </w:r>
      <w:proofErr w:type="spellStart"/>
      <w:r>
        <w:rPr>
          <w:lang w:val="es-ES"/>
        </w:rPr>
        <w:t>elevilor</w:t>
      </w:r>
      <w:proofErr w:type="spellEnd"/>
      <w:r w:rsidRPr="008E1FFA">
        <w:rPr>
          <w:lang w:val="es-ES"/>
        </w:rPr>
        <w:t xml:space="preserve"> </w:t>
      </w:r>
      <w:proofErr w:type="spellStart"/>
      <w:r w:rsidRPr="008E1FFA">
        <w:rPr>
          <w:lang w:val="es-ES"/>
        </w:rPr>
        <w:t>și</w:t>
      </w:r>
      <w:proofErr w:type="spellEnd"/>
      <w:r w:rsidRPr="008E1FFA">
        <w:rPr>
          <w:lang w:val="es-ES"/>
        </w:rPr>
        <w:t xml:space="preserve"> a </w:t>
      </w:r>
      <w:proofErr w:type="spellStart"/>
      <w:r>
        <w:rPr>
          <w:lang w:val="es-ES"/>
        </w:rPr>
        <w:t>angajaților</w:t>
      </w:r>
      <w:proofErr w:type="spellEnd"/>
      <w:r>
        <w:rPr>
          <w:lang w:val="es-ES"/>
        </w:rPr>
        <w:t xml:space="preserve"> </w:t>
      </w:r>
      <w:proofErr w:type="spellStart"/>
      <w:r w:rsidRPr="008E1FFA">
        <w:rPr>
          <w:lang w:val="es-ES"/>
        </w:rPr>
        <w:t>no</w:t>
      </w:r>
      <w:r>
        <w:rPr>
          <w:lang w:val="es-ES"/>
        </w:rPr>
        <w:t>ștri</w:t>
      </w:r>
      <w:proofErr w:type="spellEnd"/>
      <w:r w:rsidRPr="008E1FFA">
        <w:rPr>
          <w:lang w:val="es-ES"/>
        </w:rPr>
        <w:t xml:space="preserve"> este </w:t>
      </w:r>
      <w:proofErr w:type="spellStart"/>
      <w:r w:rsidRPr="008E1FFA">
        <w:rPr>
          <w:lang w:val="es-ES"/>
        </w:rPr>
        <w:t>primordială</w:t>
      </w:r>
      <w:proofErr w:type="spellEnd"/>
      <w:r w:rsidRPr="008E1FFA">
        <w:rPr>
          <w:lang w:val="es-ES"/>
        </w:rPr>
        <w:t xml:space="preserve">. </w:t>
      </w:r>
      <w:proofErr w:type="spellStart"/>
      <w:r w:rsidRPr="008E1FFA">
        <w:rPr>
          <w:lang w:val="es-ES"/>
        </w:rPr>
        <w:t>Printr</w:t>
      </w:r>
      <w:proofErr w:type="spellEnd"/>
      <w:r w:rsidRPr="008E1FFA">
        <w:rPr>
          <w:lang w:val="es-ES"/>
        </w:rPr>
        <w:t xml:space="preserve">-o </w:t>
      </w:r>
      <w:proofErr w:type="spellStart"/>
      <w:r w:rsidRPr="008E1FFA">
        <w:rPr>
          <w:lang w:val="es-ES"/>
        </w:rPr>
        <w:t>combinație</w:t>
      </w:r>
      <w:proofErr w:type="spellEnd"/>
      <w:r w:rsidRPr="008E1FFA">
        <w:rPr>
          <w:lang w:val="es-ES"/>
        </w:rPr>
        <w:t xml:space="preserve"> de </w:t>
      </w:r>
      <w:proofErr w:type="spellStart"/>
      <w:r w:rsidRPr="008E1FFA">
        <w:rPr>
          <w:lang w:val="es-ES"/>
        </w:rPr>
        <w:t>măsuri</w:t>
      </w:r>
      <w:proofErr w:type="spellEnd"/>
      <w:r w:rsidRPr="008E1FFA">
        <w:rPr>
          <w:lang w:val="es-ES"/>
        </w:rPr>
        <w:t xml:space="preserve">, </w:t>
      </w:r>
      <w:proofErr w:type="spellStart"/>
      <w:r w:rsidRPr="008E1FFA">
        <w:rPr>
          <w:lang w:val="es-ES"/>
        </w:rPr>
        <w:t>asigurăm</w:t>
      </w:r>
      <w:proofErr w:type="spellEnd"/>
      <w:r w:rsidRPr="008E1FFA">
        <w:rPr>
          <w:lang w:val="es-ES"/>
        </w:rPr>
        <w:t xml:space="preserve"> un </w:t>
      </w:r>
      <w:proofErr w:type="spellStart"/>
      <w:r w:rsidRPr="008E1FFA">
        <w:rPr>
          <w:lang w:val="es-ES"/>
        </w:rPr>
        <w:t>mediu</w:t>
      </w:r>
      <w:proofErr w:type="spellEnd"/>
      <w:r w:rsidRPr="008E1FFA">
        <w:rPr>
          <w:lang w:val="es-ES"/>
        </w:rPr>
        <w:t xml:space="preserve"> </w:t>
      </w:r>
      <w:proofErr w:type="spellStart"/>
      <w:r w:rsidRPr="008E1FFA">
        <w:rPr>
          <w:lang w:val="es-ES"/>
        </w:rPr>
        <w:t>școlar</w:t>
      </w:r>
      <w:proofErr w:type="spellEnd"/>
      <w:r w:rsidRPr="008E1FFA">
        <w:rPr>
          <w:lang w:val="es-ES"/>
        </w:rPr>
        <w:t xml:space="preserve"> </w:t>
      </w:r>
      <w:proofErr w:type="spellStart"/>
      <w:r w:rsidRPr="008E1FFA">
        <w:rPr>
          <w:lang w:val="es-ES"/>
        </w:rPr>
        <w:t>cât</w:t>
      </w:r>
      <w:proofErr w:type="spellEnd"/>
      <w:r w:rsidRPr="008E1FFA">
        <w:rPr>
          <w:lang w:val="es-ES"/>
        </w:rPr>
        <w:t xml:space="preserve"> </w:t>
      </w:r>
      <w:proofErr w:type="spellStart"/>
      <w:r w:rsidRPr="008E1FFA">
        <w:rPr>
          <w:lang w:val="es-ES"/>
        </w:rPr>
        <w:t>mai</w:t>
      </w:r>
      <w:proofErr w:type="spellEnd"/>
      <w:r w:rsidRPr="008E1FFA">
        <w:rPr>
          <w:lang w:val="es-ES"/>
        </w:rPr>
        <w:t xml:space="preserve"> </w:t>
      </w:r>
      <w:proofErr w:type="spellStart"/>
      <w:r w:rsidRPr="008E1FFA">
        <w:rPr>
          <w:lang w:val="es-ES"/>
        </w:rPr>
        <w:t>sigur</w:t>
      </w:r>
      <w:proofErr w:type="spellEnd"/>
      <w:r w:rsidRPr="008E1FFA">
        <w:rPr>
          <w:lang w:val="es-ES"/>
        </w:rPr>
        <w:t>.</w:t>
      </w:r>
    </w:p>
    <w:p w14:paraId="1142DB5A" w14:textId="77777777" w:rsidR="0004607A" w:rsidRPr="008E1FFA" w:rsidRDefault="0004607A" w:rsidP="0004607A">
      <w:pPr>
        <w:ind w:left="1068"/>
        <w:rPr>
          <w:lang w:val="es-ES"/>
        </w:rPr>
      </w:pPr>
      <w:r w:rsidRPr="008E1FFA">
        <w:rPr>
          <w:lang w:val="es-ES"/>
        </w:rPr>
        <w:t xml:space="preserve">• </w:t>
      </w:r>
      <w:proofErr w:type="spellStart"/>
      <w:r w:rsidRPr="00AB6B76">
        <w:rPr>
          <w:b/>
          <w:bCs/>
          <w:lang w:val="es-ES"/>
        </w:rPr>
        <w:t>Grupuri</w:t>
      </w:r>
      <w:proofErr w:type="spellEnd"/>
      <w:r w:rsidRPr="00AB6B76">
        <w:rPr>
          <w:b/>
          <w:bCs/>
          <w:lang w:val="es-ES"/>
        </w:rPr>
        <w:t xml:space="preserve"> </w:t>
      </w:r>
      <w:proofErr w:type="spellStart"/>
      <w:r w:rsidRPr="00AB6B76">
        <w:rPr>
          <w:b/>
          <w:bCs/>
          <w:lang w:val="es-ES"/>
        </w:rPr>
        <w:t>fixe</w:t>
      </w:r>
      <w:proofErr w:type="spellEnd"/>
      <w:r w:rsidRPr="00AB6B76">
        <w:rPr>
          <w:b/>
          <w:bCs/>
          <w:lang w:val="es-ES"/>
        </w:rPr>
        <w:t xml:space="preserve"> (bule de </w:t>
      </w:r>
      <w:proofErr w:type="spellStart"/>
      <w:r w:rsidRPr="00AB6B76">
        <w:rPr>
          <w:b/>
          <w:bCs/>
          <w:lang w:val="es-ES"/>
        </w:rPr>
        <w:t>contact</w:t>
      </w:r>
      <w:proofErr w:type="spellEnd"/>
      <w:r w:rsidRPr="00AB6B76">
        <w:rPr>
          <w:b/>
          <w:bCs/>
          <w:lang w:val="es-ES"/>
        </w:rPr>
        <w:t>)</w:t>
      </w:r>
      <w:r w:rsidRPr="008E1FFA">
        <w:rPr>
          <w:lang w:val="es-ES"/>
        </w:rPr>
        <w:t xml:space="preserve">: </w:t>
      </w:r>
      <w:proofErr w:type="spellStart"/>
      <w:r w:rsidRPr="008E1FFA">
        <w:rPr>
          <w:lang w:val="es-ES"/>
        </w:rPr>
        <w:t>grupurile</w:t>
      </w:r>
      <w:proofErr w:type="spellEnd"/>
      <w:r w:rsidRPr="008E1FFA">
        <w:rPr>
          <w:lang w:val="es-ES"/>
        </w:rPr>
        <w:t xml:space="preserve"> </w:t>
      </w:r>
      <w:proofErr w:type="spellStart"/>
      <w:r w:rsidRPr="008E1FFA">
        <w:rPr>
          <w:lang w:val="es-ES"/>
        </w:rPr>
        <w:t>rămân</w:t>
      </w:r>
      <w:proofErr w:type="spellEnd"/>
      <w:r w:rsidRPr="008E1FFA">
        <w:rPr>
          <w:lang w:val="es-ES"/>
        </w:rPr>
        <w:t xml:space="preserve"> </w:t>
      </w:r>
      <w:proofErr w:type="spellStart"/>
      <w:r>
        <w:rPr>
          <w:lang w:val="es-ES"/>
        </w:rPr>
        <w:t>aceleași</w:t>
      </w:r>
      <w:proofErr w:type="spellEnd"/>
      <w:r>
        <w:rPr>
          <w:lang w:val="es-ES"/>
        </w:rPr>
        <w:t xml:space="preserve"> pe </w:t>
      </w:r>
      <w:proofErr w:type="spellStart"/>
      <w:r>
        <w:rPr>
          <w:lang w:val="es-ES"/>
        </w:rPr>
        <w:t>cât</w:t>
      </w:r>
      <w:proofErr w:type="spellEnd"/>
      <w:r w:rsidRPr="008E1FFA">
        <w:rPr>
          <w:lang w:val="es-ES"/>
        </w:rPr>
        <w:t xml:space="preserve"> </w:t>
      </w:r>
      <w:proofErr w:type="spellStart"/>
      <w:r w:rsidRPr="008E1FFA">
        <w:rPr>
          <w:lang w:val="es-ES"/>
        </w:rPr>
        <w:t>posibil</w:t>
      </w:r>
      <w:proofErr w:type="spellEnd"/>
      <w:r w:rsidRPr="008E1FFA">
        <w:rPr>
          <w:lang w:val="es-ES"/>
        </w:rPr>
        <w:t xml:space="preserve">. </w:t>
      </w:r>
      <w:proofErr w:type="spellStart"/>
      <w:r>
        <w:rPr>
          <w:lang w:val="es-ES"/>
        </w:rPr>
        <w:t>Elevii</w:t>
      </w:r>
      <w:proofErr w:type="spellEnd"/>
      <w:r>
        <w:rPr>
          <w:lang w:val="es-ES"/>
        </w:rPr>
        <w:t xml:space="preserve"> </w:t>
      </w:r>
      <w:proofErr w:type="spellStart"/>
      <w:r>
        <w:rPr>
          <w:lang w:val="es-ES"/>
        </w:rPr>
        <w:t>primesc</w:t>
      </w:r>
      <w:proofErr w:type="spellEnd"/>
      <w:r w:rsidRPr="008E1FFA">
        <w:rPr>
          <w:lang w:val="es-ES"/>
        </w:rPr>
        <w:t xml:space="preserve"> un </w:t>
      </w:r>
      <w:proofErr w:type="spellStart"/>
      <w:r w:rsidRPr="008E1FFA">
        <w:rPr>
          <w:lang w:val="es-ES"/>
        </w:rPr>
        <w:t>loc</w:t>
      </w:r>
      <w:proofErr w:type="spellEnd"/>
      <w:r w:rsidRPr="008E1FFA">
        <w:rPr>
          <w:lang w:val="es-ES"/>
        </w:rPr>
        <w:t xml:space="preserve"> </w:t>
      </w:r>
      <w:proofErr w:type="spellStart"/>
      <w:r>
        <w:rPr>
          <w:lang w:val="es-ES"/>
        </w:rPr>
        <w:t>fix</w:t>
      </w:r>
      <w:proofErr w:type="spellEnd"/>
      <w:r w:rsidRPr="008E1FFA">
        <w:rPr>
          <w:lang w:val="es-ES"/>
        </w:rPr>
        <w:t xml:space="preserve"> </w:t>
      </w:r>
      <w:proofErr w:type="spellStart"/>
      <w:r w:rsidRPr="008E1FFA">
        <w:rPr>
          <w:lang w:val="es-ES"/>
        </w:rPr>
        <w:t>într</w:t>
      </w:r>
      <w:proofErr w:type="spellEnd"/>
      <w:r w:rsidRPr="008E1FFA">
        <w:rPr>
          <w:lang w:val="es-ES"/>
        </w:rPr>
        <w:t xml:space="preserve">-o </w:t>
      </w:r>
      <w:proofErr w:type="spellStart"/>
      <w:r>
        <w:rPr>
          <w:lang w:val="es-ES"/>
        </w:rPr>
        <w:t>sală</w:t>
      </w:r>
      <w:proofErr w:type="spellEnd"/>
      <w:r>
        <w:rPr>
          <w:lang w:val="es-ES"/>
        </w:rPr>
        <w:t xml:space="preserve"> de </w:t>
      </w:r>
      <w:proofErr w:type="spellStart"/>
      <w:r>
        <w:rPr>
          <w:lang w:val="es-ES"/>
        </w:rPr>
        <w:t>curs</w:t>
      </w:r>
      <w:proofErr w:type="spellEnd"/>
      <w:r w:rsidRPr="008E1FFA">
        <w:rPr>
          <w:lang w:val="es-ES"/>
        </w:rPr>
        <w:t xml:space="preserve"> </w:t>
      </w:r>
      <w:proofErr w:type="spellStart"/>
      <w:r w:rsidRPr="008E1FFA">
        <w:rPr>
          <w:lang w:val="es-ES"/>
        </w:rPr>
        <w:t>permanentă</w:t>
      </w:r>
      <w:proofErr w:type="spellEnd"/>
      <w:r w:rsidRPr="008E1FFA">
        <w:rPr>
          <w:lang w:val="es-ES"/>
        </w:rPr>
        <w:t xml:space="preserve">. </w:t>
      </w:r>
      <w:proofErr w:type="spellStart"/>
      <w:r>
        <w:rPr>
          <w:lang w:val="es-ES"/>
        </w:rPr>
        <w:t>G</w:t>
      </w:r>
      <w:r w:rsidRPr="008E1FFA">
        <w:rPr>
          <w:lang w:val="es-ES"/>
        </w:rPr>
        <w:t>rupuri</w:t>
      </w:r>
      <w:r>
        <w:rPr>
          <w:lang w:val="es-ES"/>
        </w:rPr>
        <w:t>le</w:t>
      </w:r>
      <w:proofErr w:type="spellEnd"/>
      <w:r>
        <w:rPr>
          <w:lang w:val="es-ES"/>
        </w:rPr>
        <w:t xml:space="preserve"> </w:t>
      </w:r>
      <w:proofErr w:type="spellStart"/>
      <w:r w:rsidRPr="008E1FFA">
        <w:rPr>
          <w:lang w:val="es-ES"/>
        </w:rPr>
        <w:t>nu</w:t>
      </w:r>
      <w:proofErr w:type="spellEnd"/>
      <w:r w:rsidRPr="008E1FFA">
        <w:rPr>
          <w:lang w:val="es-ES"/>
        </w:rPr>
        <w:t xml:space="preserve"> </w:t>
      </w:r>
      <w:proofErr w:type="spellStart"/>
      <w:r w:rsidRPr="008E1FFA">
        <w:rPr>
          <w:lang w:val="es-ES"/>
        </w:rPr>
        <w:t>au</w:t>
      </w:r>
      <w:proofErr w:type="spellEnd"/>
      <w:r w:rsidRPr="008E1FFA">
        <w:rPr>
          <w:lang w:val="es-ES"/>
        </w:rPr>
        <w:t xml:space="preserve"> </w:t>
      </w:r>
      <w:proofErr w:type="spellStart"/>
      <w:r w:rsidRPr="008E1FFA">
        <w:rPr>
          <w:lang w:val="es-ES"/>
        </w:rPr>
        <w:t>contact</w:t>
      </w:r>
      <w:proofErr w:type="spellEnd"/>
      <w:r w:rsidRPr="008E1FFA">
        <w:rPr>
          <w:lang w:val="es-ES"/>
        </w:rPr>
        <w:t xml:space="preserve"> </w:t>
      </w:r>
      <w:proofErr w:type="spellStart"/>
      <w:r>
        <w:rPr>
          <w:lang w:val="es-ES"/>
        </w:rPr>
        <w:t>unele</w:t>
      </w:r>
      <w:proofErr w:type="spellEnd"/>
      <w:r>
        <w:rPr>
          <w:lang w:val="es-ES"/>
        </w:rPr>
        <w:t xml:space="preserve"> </w:t>
      </w:r>
      <w:proofErr w:type="spellStart"/>
      <w:r>
        <w:rPr>
          <w:lang w:val="es-ES"/>
        </w:rPr>
        <w:t>cu</w:t>
      </w:r>
      <w:proofErr w:type="spellEnd"/>
      <w:r w:rsidRPr="008E1FFA">
        <w:rPr>
          <w:lang w:val="es-ES"/>
        </w:rPr>
        <w:t xml:space="preserve"> </w:t>
      </w:r>
      <w:proofErr w:type="spellStart"/>
      <w:r>
        <w:rPr>
          <w:lang w:val="es-ES"/>
        </w:rPr>
        <w:t>altele</w:t>
      </w:r>
      <w:proofErr w:type="spellEnd"/>
      <w:r w:rsidRPr="008E1FFA">
        <w:rPr>
          <w:lang w:val="es-ES"/>
        </w:rPr>
        <w:t>.</w:t>
      </w:r>
    </w:p>
    <w:p w14:paraId="4CE5D4C0" w14:textId="77777777" w:rsidR="0004607A" w:rsidRPr="008E1FFA" w:rsidRDefault="0004607A" w:rsidP="0004607A">
      <w:pPr>
        <w:ind w:left="1068"/>
        <w:rPr>
          <w:lang w:val="es-ES"/>
        </w:rPr>
      </w:pPr>
      <w:bookmarkStart w:id="10" w:name="_Hlk40006649"/>
      <w:bookmarkEnd w:id="9"/>
      <w:r w:rsidRPr="008E1FFA">
        <w:rPr>
          <w:lang w:val="es-ES"/>
        </w:rPr>
        <w:t xml:space="preserve">• </w:t>
      </w:r>
      <w:proofErr w:type="spellStart"/>
      <w:r>
        <w:rPr>
          <w:b/>
          <w:bCs/>
          <w:lang w:val="es-ES"/>
        </w:rPr>
        <w:t>Pauze</w:t>
      </w:r>
      <w:proofErr w:type="spellEnd"/>
      <w:r w:rsidRPr="009D1698">
        <w:rPr>
          <w:b/>
          <w:bCs/>
          <w:lang w:val="es-ES"/>
        </w:rPr>
        <w:t xml:space="preserve"> de </w:t>
      </w:r>
      <w:proofErr w:type="spellStart"/>
      <w:r w:rsidRPr="009D1698">
        <w:rPr>
          <w:b/>
          <w:bCs/>
          <w:lang w:val="es-ES"/>
        </w:rPr>
        <w:t>joacă</w:t>
      </w:r>
      <w:proofErr w:type="spellEnd"/>
      <w:r w:rsidRPr="009D1698">
        <w:rPr>
          <w:b/>
          <w:bCs/>
          <w:lang w:val="es-ES"/>
        </w:rPr>
        <w:t xml:space="preserve"> </w:t>
      </w:r>
      <w:proofErr w:type="spellStart"/>
      <w:r w:rsidRPr="009D1698">
        <w:rPr>
          <w:b/>
          <w:bCs/>
          <w:lang w:val="es-ES"/>
        </w:rPr>
        <w:t>și</w:t>
      </w:r>
      <w:proofErr w:type="spellEnd"/>
      <w:r w:rsidRPr="009D1698">
        <w:rPr>
          <w:b/>
          <w:bCs/>
          <w:lang w:val="es-ES"/>
        </w:rPr>
        <w:t xml:space="preserve"> de </w:t>
      </w:r>
      <w:proofErr w:type="spellStart"/>
      <w:r w:rsidRPr="009D1698">
        <w:rPr>
          <w:b/>
          <w:bCs/>
          <w:lang w:val="es-ES"/>
        </w:rPr>
        <w:t>prânz</w:t>
      </w:r>
      <w:proofErr w:type="spellEnd"/>
      <w:r w:rsidRPr="004A6BFD">
        <w:rPr>
          <w:b/>
          <w:bCs/>
          <w:lang w:val="es-ES"/>
        </w:rPr>
        <w:t xml:space="preserve"> </w:t>
      </w:r>
      <w:proofErr w:type="spellStart"/>
      <w:r w:rsidRPr="009D1698">
        <w:rPr>
          <w:b/>
          <w:bCs/>
          <w:lang w:val="es-ES"/>
        </w:rPr>
        <w:t>separate</w:t>
      </w:r>
      <w:proofErr w:type="spellEnd"/>
      <w:r w:rsidRPr="008E1FFA">
        <w:rPr>
          <w:lang w:val="es-ES"/>
        </w:rPr>
        <w:t xml:space="preserve">: </w:t>
      </w:r>
      <w:proofErr w:type="spellStart"/>
      <w:r w:rsidRPr="008E1FFA">
        <w:rPr>
          <w:lang w:val="es-ES"/>
        </w:rPr>
        <w:t>nu</w:t>
      </w:r>
      <w:proofErr w:type="spellEnd"/>
      <w:r w:rsidRPr="008E1FFA">
        <w:rPr>
          <w:lang w:val="es-ES"/>
        </w:rPr>
        <w:t xml:space="preserve"> </w:t>
      </w:r>
      <w:proofErr w:type="spellStart"/>
      <w:r w:rsidRPr="008E1FFA">
        <w:rPr>
          <w:lang w:val="es-ES"/>
        </w:rPr>
        <w:t>toți</w:t>
      </w:r>
      <w:proofErr w:type="spellEnd"/>
      <w:r w:rsidRPr="008E1FFA">
        <w:rPr>
          <w:lang w:val="es-ES"/>
        </w:rPr>
        <w:t xml:space="preserve"> </w:t>
      </w:r>
      <w:proofErr w:type="spellStart"/>
      <w:r w:rsidRPr="008E1FFA">
        <w:rPr>
          <w:lang w:val="es-ES"/>
        </w:rPr>
        <w:t>elevii</w:t>
      </w:r>
      <w:proofErr w:type="spellEnd"/>
      <w:r w:rsidRPr="008E1FFA">
        <w:rPr>
          <w:lang w:val="es-ES"/>
        </w:rPr>
        <w:t xml:space="preserve"> </w:t>
      </w:r>
      <w:proofErr w:type="spellStart"/>
      <w:r>
        <w:rPr>
          <w:lang w:val="es-ES"/>
        </w:rPr>
        <w:t>iau</w:t>
      </w:r>
      <w:proofErr w:type="spellEnd"/>
      <w:r>
        <w:rPr>
          <w:lang w:val="es-ES"/>
        </w:rPr>
        <w:t xml:space="preserve"> </w:t>
      </w:r>
      <w:proofErr w:type="spellStart"/>
      <w:r w:rsidRPr="008E1FFA">
        <w:rPr>
          <w:lang w:val="es-ES"/>
        </w:rPr>
        <w:t>prânzul</w:t>
      </w:r>
      <w:proofErr w:type="spellEnd"/>
      <w:r w:rsidRPr="008E1FFA">
        <w:rPr>
          <w:lang w:val="es-ES"/>
        </w:rPr>
        <w:t xml:space="preserve"> </w:t>
      </w:r>
      <w:proofErr w:type="spellStart"/>
      <w:r w:rsidRPr="008E1FFA">
        <w:rPr>
          <w:lang w:val="es-ES"/>
        </w:rPr>
        <w:t>sau</w:t>
      </w:r>
      <w:proofErr w:type="spellEnd"/>
      <w:r w:rsidRPr="008E1FFA">
        <w:rPr>
          <w:lang w:val="es-ES"/>
        </w:rPr>
        <w:t xml:space="preserve"> se </w:t>
      </w:r>
      <w:proofErr w:type="spellStart"/>
      <w:r w:rsidRPr="008E1FFA">
        <w:rPr>
          <w:lang w:val="es-ES"/>
        </w:rPr>
        <w:t>joacă</w:t>
      </w:r>
      <w:proofErr w:type="spellEnd"/>
      <w:r w:rsidRPr="008E1FFA">
        <w:rPr>
          <w:lang w:val="es-ES"/>
        </w:rPr>
        <w:t xml:space="preserve"> </w:t>
      </w:r>
      <w:proofErr w:type="spellStart"/>
      <w:r w:rsidRPr="008E1FFA">
        <w:rPr>
          <w:lang w:val="es-ES"/>
        </w:rPr>
        <w:t>împreună</w:t>
      </w:r>
      <w:proofErr w:type="spellEnd"/>
      <w:r w:rsidRPr="008E1FFA">
        <w:rPr>
          <w:lang w:val="es-ES"/>
        </w:rPr>
        <w:t xml:space="preserve"> </w:t>
      </w:r>
      <w:r>
        <w:rPr>
          <w:lang w:val="es-ES"/>
        </w:rPr>
        <w:t>la</w:t>
      </w:r>
      <w:r w:rsidRPr="008E1FFA">
        <w:rPr>
          <w:lang w:val="es-ES"/>
        </w:rPr>
        <w:t xml:space="preserve"> </w:t>
      </w:r>
      <w:proofErr w:type="spellStart"/>
      <w:r w:rsidRPr="008E1FFA">
        <w:rPr>
          <w:lang w:val="es-ES"/>
        </w:rPr>
        <w:t>locul</w:t>
      </w:r>
      <w:proofErr w:type="spellEnd"/>
      <w:r w:rsidRPr="008E1FFA">
        <w:rPr>
          <w:lang w:val="es-ES"/>
        </w:rPr>
        <w:t xml:space="preserve"> de </w:t>
      </w:r>
      <w:proofErr w:type="spellStart"/>
      <w:r w:rsidRPr="008E1FFA">
        <w:rPr>
          <w:lang w:val="es-ES"/>
        </w:rPr>
        <w:t>joacă</w:t>
      </w:r>
      <w:proofErr w:type="spellEnd"/>
      <w:r w:rsidRPr="008E1FFA">
        <w:rPr>
          <w:lang w:val="es-ES"/>
        </w:rPr>
        <w:t xml:space="preserve">. </w:t>
      </w:r>
      <w:proofErr w:type="spellStart"/>
      <w:r w:rsidRPr="008E1FFA">
        <w:rPr>
          <w:lang w:val="es-ES"/>
        </w:rPr>
        <w:t>Astfel</w:t>
      </w:r>
      <w:proofErr w:type="spellEnd"/>
      <w:r w:rsidRPr="008E1FFA">
        <w:rPr>
          <w:lang w:val="es-ES"/>
        </w:rPr>
        <w:t xml:space="preserve"> </w:t>
      </w:r>
      <w:proofErr w:type="spellStart"/>
      <w:r w:rsidRPr="008E1FFA">
        <w:rPr>
          <w:lang w:val="es-ES"/>
        </w:rPr>
        <w:t>evităm</w:t>
      </w:r>
      <w:proofErr w:type="spellEnd"/>
      <w:r w:rsidRPr="008E1FFA">
        <w:rPr>
          <w:lang w:val="es-ES"/>
        </w:rPr>
        <w:t xml:space="preserve"> </w:t>
      </w:r>
      <w:proofErr w:type="spellStart"/>
      <w:r w:rsidRPr="008E1FFA">
        <w:rPr>
          <w:lang w:val="es-ES"/>
        </w:rPr>
        <w:t>contactul</w:t>
      </w:r>
      <w:proofErr w:type="spellEnd"/>
      <w:r w:rsidRPr="008E1FFA">
        <w:rPr>
          <w:lang w:val="es-ES"/>
        </w:rPr>
        <w:t xml:space="preserve"> </w:t>
      </w:r>
      <w:proofErr w:type="spellStart"/>
      <w:r w:rsidRPr="008E1FFA">
        <w:rPr>
          <w:lang w:val="es-ES"/>
        </w:rPr>
        <w:t>între</w:t>
      </w:r>
      <w:proofErr w:type="spellEnd"/>
      <w:r w:rsidRPr="008E1FFA">
        <w:rPr>
          <w:lang w:val="es-ES"/>
        </w:rPr>
        <w:t xml:space="preserve"> </w:t>
      </w:r>
      <w:proofErr w:type="spellStart"/>
      <w:r w:rsidRPr="008E1FFA">
        <w:rPr>
          <w:lang w:val="es-ES"/>
        </w:rPr>
        <w:t>diferitele</w:t>
      </w:r>
      <w:proofErr w:type="spellEnd"/>
      <w:r w:rsidRPr="008E1FFA">
        <w:rPr>
          <w:lang w:val="es-ES"/>
        </w:rPr>
        <w:t xml:space="preserve"> </w:t>
      </w:r>
      <w:proofErr w:type="spellStart"/>
      <w:r w:rsidRPr="008E1FFA">
        <w:rPr>
          <w:lang w:val="es-ES"/>
        </w:rPr>
        <w:t>grupuri</w:t>
      </w:r>
      <w:proofErr w:type="spellEnd"/>
      <w:r w:rsidRPr="008E1FFA">
        <w:rPr>
          <w:lang w:val="es-ES"/>
        </w:rPr>
        <w:t>.</w:t>
      </w:r>
    </w:p>
    <w:p w14:paraId="281FA76A" w14:textId="77777777" w:rsidR="0004607A" w:rsidRPr="008E1FFA" w:rsidRDefault="0004607A" w:rsidP="0004607A">
      <w:pPr>
        <w:ind w:left="1068"/>
        <w:rPr>
          <w:lang w:val="es-ES"/>
        </w:rPr>
      </w:pPr>
      <w:r w:rsidRPr="008E1FFA">
        <w:rPr>
          <w:lang w:val="es-ES"/>
        </w:rPr>
        <w:t xml:space="preserve">• </w:t>
      </w:r>
      <w:proofErr w:type="spellStart"/>
      <w:r w:rsidRPr="009D1698">
        <w:rPr>
          <w:b/>
          <w:bCs/>
          <w:lang w:val="es-ES"/>
        </w:rPr>
        <w:t>Menține</w:t>
      </w:r>
      <w:r>
        <w:rPr>
          <w:b/>
          <w:bCs/>
          <w:lang w:val="es-ES"/>
        </w:rPr>
        <w:t>rea</w:t>
      </w:r>
      <w:proofErr w:type="spellEnd"/>
      <w:r w:rsidRPr="009D1698">
        <w:rPr>
          <w:b/>
          <w:bCs/>
          <w:lang w:val="es-ES"/>
        </w:rPr>
        <w:t xml:space="preserve"> </w:t>
      </w:r>
      <w:proofErr w:type="spellStart"/>
      <w:r w:rsidRPr="009D1698">
        <w:rPr>
          <w:b/>
          <w:bCs/>
          <w:lang w:val="es-ES"/>
        </w:rPr>
        <w:t>distanț</w:t>
      </w:r>
      <w:r>
        <w:rPr>
          <w:b/>
          <w:bCs/>
          <w:lang w:val="es-ES"/>
        </w:rPr>
        <w:t>ei</w:t>
      </w:r>
      <w:proofErr w:type="spellEnd"/>
      <w:r w:rsidRPr="009D1698">
        <w:rPr>
          <w:b/>
          <w:bCs/>
          <w:lang w:val="es-ES"/>
        </w:rPr>
        <w:t xml:space="preserve"> (1,5 </w:t>
      </w:r>
      <w:proofErr w:type="spellStart"/>
      <w:r w:rsidRPr="009D1698">
        <w:rPr>
          <w:b/>
          <w:bCs/>
          <w:lang w:val="es-ES"/>
        </w:rPr>
        <w:t>metri</w:t>
      </w:r>
      <w:proofErr w:type="spellEnd"/>
      <w:r w:rsidRPr="009D1698">
        <w:rPr>
          <w:b/>
          <w:bCs/>
          <w:lang w:val="es-ES"/>
        </w:rPr>
        <w:t>)</w:t>
      </w:r>
      <w:r w:rsidRPr="008E1FFA">
        <w:rPr>
          <w:lang w:val="es-ES"/>
        </w:rPr>
        <w:t xml:space="preserve">: </w:t>
      </w:r>
      <w:proofErr w:type="spellStart"/>
      <w:r w:rsidRPr="008E1FFA">
        <w:rPr>
          <w:lang w:val="es-ES"/>
        </w:rPr>
        <w:t>profesorii</w:t>
      </w:r>
      <w:proofErr w:type="spellEnd"/>
      <w:r w:rsidRPr="008E1FFA">
        <w:rPr>
          <w:lang w:val="es-ES"/>
        </w:rPr>
        <w:t xml:space="preserve"> </w:t>
      </w:r>
      <w:proofErr w:type="spellStart"/>
      <w:r w:rsidRPr="008E1FFA">
        <w:rPr>
          <w:lang w:val="es-ES"/>
        </w:rPr>
        <w:t>și</w:t>
      </w:r>
      <w:proofErr w:type="spellEnd"/>
      <w:r w:rsidRPr="008E1FFA">
        <w:rPr>
          <w:lang w:val="es-ES"/>
        </w:rPr>
        <w:t xml:space="preserve"> </w:t>
      </w:r>
      <w:proofErr w:type="spellStart"/>
      <w:r w:rsidRPr="008E1FFA">
        <w:rPr>
          <w:lang w:val="es-ES"/>
        </w:rPr>
        <w:t>elevii</w:t>
      </w:r>
      <w:proofErr w:type="spellEnd"/>
      <w:r w:rsidRPr="008E1FFA">
        <w:rPr>
          <w:lang w:val="es-ES"/>
        </w:rPr>
        <w:t xml:space="preserve"> </w:t>
      </w:r>
      <w:proofErr w:type="spellStart"/>
      <w:r w:rsidRPr="008E1FFA">
        <w:rPr>
          <w:lang w:val="es-ES"/>
        </w:rPr>
        <w:t>păstrează</w:t>
      </w:r>
      <w:proofErr w:type="spellEnd"/>
      <w:r w:rsidRPr="008E1FFA">
        <w:rPr>
          <w:lang w:val="es-ES"/>
        </w:rPr>
        <w:t xml:space="preserve"> o </w:t>
      </w:r>
      <w:proofErr w:type="spellStart"/>
      <w:r w:rsidRPr="008E1FFA">
        <w:rPr>
          <w:lang w:val="es-ES"/>
        </w:rPr>
        <w:t>distanță</w:t>
      </w:r>
      <w:proofErr w:type="spellEnd"/>
      <w:r w:rsidRPr="008E1FFA">
        <w:rPr>
          <w:lang w:val="es-ES"/>
        </w:rPr>
        <w:t xml:space="preserve"> </w:t>
      </w:r>
      <w:proofErr w:type="spellStart"/>
      <w:r w:rsidRPr="008E1FFA">
        <w:rPr>
          <w:lang w:val="es-ES"/>
        </w:rPr>
        <w:t>suficientă</w:t>
      </w:r>
      <w:proofErr w:type="spellEnd"/>
      <w:r w:rsidRPr="008E1FFA">
        <w:rPr>
          <w:lang w:val="es-ES"/>
        </w:rPr>
        <w:t xml:space="preserve"> </w:t>
      </w:r>
      <w:proofErr w:type="spellStart"/>
      <w:r w:rsidRPr="008E1FFA">
        <w:rPr>
          <w:lang w:val="es-ES"/>
        </w:rPr>
        <w:t>unul</w:t>
      </w:r>
      <w:proofErr w:type="spellEnd"/>
      <w:r w:rsidRPr="008E1FFA">
        <w:rPr>
          <w:lang w:val="es-ES"/>
        </w:rPr>
        <w:t xml:space="preserve"> de </w:t>
      </w:r>
      <w:proofErr w:type="spellStart"/>
      <w:r w:rsidRPr="008E1FFA">
        <w:rPr>
          <w:lang w:val="es-ES"/>
        </w:rPr>
        <w:t>celălalt</w:t>
      </w:r>
      <w:proofErr w:type="spellEnd"/>
      <w:r>
        <w:rPr>
          <w:lang w:val="es-ES"/>
        </w:rPr>
        <w:t xml:space="preserve"> </w:t>
      </w:r>
      <w:proofErr w:type="spellStart"/>
      <w:r>
        <w:rPr>
          <w:lang w:val="es-ES"/>
        </w:rPr>
        <w:t>î</w:t>
      </w:r>
      <w:r w:rsidRPr="008E1FFA">
        <w:rPr>
          <w:lang w:val="es-ES"/>
        </w:rPr>
        <w:t>n</w:t>
      </w:r>
      <w:proofErr w:type="spellEnd"/>
      <w:r w:rsidRPr="008E1FFA">
        <w:rPr>
          <w:lang w:val="es-ES"/>
        </w:rPr>
        <w:t xml:space="preserve"> </w:t>
      </w:r>
      <w:proofErr w:type="spellStart"/>
      <w:r w:rsidRPr="008E1FFA">
        <w:rPr>
          <w:lang w:val="es-ES"/>
        </w:rPr>
        <w:t>clasă</w:t>
      </w:r>
      <w:proofErr w:type="spellEnd"/>
      <w:r w:rsidRPr="008E1FFA">
        <w:rPr>
          <w:lang w:val="es-ES"/>
        </w:rPr>
        <w:t xml:space="preserve">, pe </w:t>
      </w:r>
      <w:proofErr w:type="spellStart"/>
      <w:r>
        <w:rPr>
          <w:lang w:val="es-ES"/>
        </w:rPr>
        <w:t>hol</w:t>
      </w:r>
      <w:proofErr w:type="spellEnd"/>
      <w:r w:rsidRPr="008E1FFA">
        <w:rPr>
          <w:lang w:val="es-ES"/>
        </w:rPr>
        <w:t xml:space="preserve"> </w:t>
      </w:r>
      <w:proofErr w:type="spellStart"/>
      <w:r w:rsidRPr="008E1FFA">
        <w:rPr>
          <w:lang w:val="es-ES"/>
        </w:rPr>
        <w:t>și</w:t>
      </w:r>
      <w:proofErr w:type="spellEnd"/>
      <w:r w:rsidRPr="008E1FFA">
        <w:rPr>
          <w:lang w:val="es-ES"/>
        </w:rPr>
        <w:t xml:space="preserve"> </w:t>
      </w:r>
      <w:r>
        <w:rPr>
          <w:lang w:val="es-ES"/>
        </w:rPr>
        <w:t>la</w:t>
      </w:r>
      <w:r w:rsidRPr="008E1FFA">
        <w:rPr>
          <w:lang w:val="es-ES"/>
        </w:rPr>
        <w:t xml:space="preserve"> </w:t>
      </w:r>
      <w:proofErr w:type="spellStart"/>
      <w:r w:rsidRPr="008E1FFA">
        <w:rPr>
          <w:lang w:val="es-ES"/>
        </w:rPr>
        <w:t>locul</w:t>
      </w:r>
      <w:proofErr w:type="spellEnd"/>
      <w:r w:rsidRPr="008E1FFA">
        <w:rPr>
          <w:lang w:val="es-ES"/>
        </w:rPr>
        <w:t xml:space="preserve"> de </w:t>
      </w:r>
      <w:proofErr w:type="spellStart"/>
      <w:r w:rsidRPr="008E1FFA">
        <w:rPr>
          <w:lang w:val="es-ES"/>
        </w:rPr>
        <w:t>joacă</w:t>
      </w:r>
      <w:proofErr w:type="spellEnd"/>
      <w:r w:rsidRPr="008E1FFA">
        <w:rPr>
          <w:lang w:val="es-ES"/>
        </w:rPr>
        <w:t xml:space="preserve">. </w:t>
      </w:r>
      <w:proofErr w:type="spellStart"/>
      <w:r w:rsidRPr="008E1FFA">
        <w:rPr>
          <w:lang w:val="es-ES"/>
        </w:rPr>
        <w:t>Elevi</w:t>
      </w:r>
      <w:r>
        <w:rPr>
          <w:lang w:val="es-ES"/>
        </w:rPr>
        <w:t>lor</w:t>
      </w:r>
      <w:proofErr w:type="spellEnd"/>
      <w:r>
        <w:rPr>
          <w:lang w:val="es-ES"/>
        </w:rPr>
        <w:t xml:space="preserve"> </w:t>
      </w:r>
      <w:proofErr w:type="spellStart"/>
      <w:r>
        <w:rPr>
          <w:lang w:val="es-ES"/>
        </w:rPr>
        <w:t>li</w:t>
      </w:r>
      <w:proofErr w:type="spellEnd"/>
      <w:r>
        <w:rPr>
          <w:lang w:val="es-ES"/>
        </w:rPr>
        <w:t xml:space="preserve"> se </w:t>
      </w:r>
      <w:proofErr w:type="spellStart"/>
      <w:r>
        <w:rPr>
          <w:lang w:val="es-ES"/>
        </w:rPr>
        <w:t>predau</w:t>
      </w:r>
      <w:proofErr w:type="spellEnd"/>
      <w:r>
        <w:rPr>
          <w:lang w:val="es-ES"/>
        </w:rPr>
        <w:t xml:space="preserve"> </w:t>
      </w:r>
      <w:proofErr w:type="spellStart"/>
      <w:r>
        <w:rPr>
          <w:lang w:val="es-ES"/>
        </w:rPr>
        <w:t>lecții</w:t>
      </w:r>
      <w:proofErr w:type="spellEnd"/>
      <w:r w:rsidRPr="008E1FFA">
        <w:rPr>
          <w:lang w:val="es-ES"/>
        </w:rPr>
        <w:t xml:space="preserve"> </w:t>
      </w:r>
      <w:proofErr w:type="spellStart"/>
      <w:r w:rsidRPr="008E1FFA">
        <w:rPr>
          <w:lang w:val="es-ES"/>
        </w:rPr>
        <w:t>în</w:t>
      </w:r>
      <w:proofErr w:type="spellEnd"/>
      <w:r w:rsidRPr="008E1FFA">
        <w:rPr>
          <w:lang w:val="es-ES"/>
        </w:rPr>
        <w:t xml:space="preserve"> </w:t>
      </w:r>
      <w:proofErr w:type="spellStart"/>
      <w:r w:rsidRPr="008E1FFA">
        <w:rPr>
          <w:lang w:val="es-ES"/>
        </w:rPr>
        <w:t>grupuri</w:t>
      </w:r>
      <w:proofErr w:type="spellEnd"/>
      <w:r w:rsidRPr="008E1FFA">
        <w:rPr>
          <w:lang w:val="es-ES"/>
        </w:rPr>
        <w:t xml:space="preserve"> </w:t>
      </w:r>
      <w:proofErr w:type="spellStart"/>
      <w:r w:rsidRPr="008E1FFA">
        <w:rPr>
          <w:lang w:val="es-ES"/>
        </w:rPr>
        <w:t>mai</w:t>
      </w:r>
      <w:proofErr w:type="spellEnd"/>
      <w:r w:rsidRPr="008E1FFA">
        <w:rPr>
          <w:lang w:val="es-ES"/>
        </w:rPr>
        <w:t xml:space="preserve"> </w:t>
      </w:r>
      <w:proofErr w:type="spellStart"/>
      <w:r w:rsidRPr="008E1FFA">
        <w:rPr>
          <w:lang w:val="es-ES"/>
        </w:rPr>
        <w:t>mici</w:t>
      </w:r>
      <w:proofErr w:type="spellEnd"/>
      <w:r w:rsidRPr="008E1FFA">
        <w:rPr>
          <w:lang w:val="es-ES"/>
        </w:rPr>
        <w:t xml:space="preserve"> (</w:t>
      </w:r>
      <w:proofErr w:type="spellStart"/>
      <w:r w:rsidRPr="008E1FFA">
        <w:rPr>
          <w:lang w:val="es-ES"/>
        </w:rPr>
        <w:t>maximum</w:t>
      </w:r>
      <w:proofErr w:type="spellEnd"/>
      <w:r w:rsidRPr="008E1FFA">
        <w:rPr>
          <w:lang w:val="es-ES"/>
        </w:rPr>
        <w:t xml:space="preserve"> 14 </w:t>
      </w:r>
      <w:proofErr w:type="spellStart"/>
      <w:r w:rsidRPr="008E1FFA">
        <w:rPr>
          <w:lang w:val="es-ES"/>
        </w:rPr>
        <w:t>elevi</w:t>
      </w:r>
      <w:proofErr w:type="spellEnd"/>
      <w:r w:rsidRPr="008E1FFA">
        <w:rPr>
          <w:lang w:val="es-ES"/>
        </w:rPr>
        <w:t>).</w:t>
      </w:r>
    </w:p>
    <w:p w14:paraId="616642EE" w14:textId="77777777" w:rsidR="0004607A" w:rsidRPr="008E1FFA" w:rsidRDefault="0004607A" w:rsidP="0004607A">
      <w:pPr>
        <w:ind w:left="1068"/>
        <w:rPr>
          <w:lang w:val="es-ES"/>
        </w:rPr>
      </w:pPr>
      <w:r w:rsidRPr="008E1FFA">
        <w:rPr>
          <w:lang w:val="es-ES"/>
        </w:rPr>
        <w:t xml:space="preserve">• </w:t>
      </w:r>
      <w:proofErr w:type="spellStart"/>
      <w:r w:rsidRPr="009D1698">
        <w:rPr>
          <w:b/>
          <w:bCs/>
          <w:lang w:val="es-ES"/>
        </w:rPr>
        <w:t>Măști</w:t>
      </w:r>
      <w:proofErr w:type="spellEnd"/>
      <w:r w:rsidRPr="009D1698">
        <w:rPr>
          <w:b/>
          <w:bCs/>
          <w:lang w:val="es-ES"/>
        </w:rPr>
        <w:t xml:space="preserve"> de </w:t>
      </w:r>
      <w:proofErr w:type="spellStart"/>
      <w:r>
        <w:rPr>
          <w:b/>
          <w:bCs/>
          <w:lang w:val="es-ES"/>
        </w:rPr>
        <w:t>protecție</w:t>
      </w:r>
      <w:proofErr w:type="spellEnd"/>
      <w:r w:rsidRPr="008E1FFA">
        <w:rPr>
          <w:lang w:val="es-ES"/>
        </w:rPr>
        <w:t xml:space="preserve">: </w:t>
      </w:r>
      <w:proofErr w:type="spellStart"/>
      <w:r w:rsidRPr="008E1FFA">
        <w:rPr>
          <w:lang w:val="es-ES"/>
        </w:rPr>
        <w:t>elevii</w:t>
      </w:r>
      <w:proofErr w:type="spellEnd"/>
      <w:r>
        <w:rPr>
          <w:lang w:val="es-ES"/>
        </w:rPr>
        <w:t xml:space="preserve"> </w:t>
      </w:r>
      <w:proofErr w:type="spellStart"/>
      <w:r>
        <w:rPr>
          <w:lang w:val="es-ES"/>
        </w:rPr>
        <w:t>nu</w:t>
      </w:r>
      <w:proofErr w:type="spellEnd"/>
      <w:r w:rsidRPr="008E1FFA">
        <w:rPr>
          <w:lang w:val="es-ES"/>
        </w:rPr>
        <w:t xml:space="preserve"> </w:t>
      </w:r>
      <w:proofErr w:type="spellStart"/>
      <w:r>
        <w:rPr>
          <w:lang w:val="es-ES"/>
        </w:rPr>
        <w:t>trebuie</w:t>
      </w:r>
      <w:proofErr w:type="spellEnd"/>
      <w:r>
        <w:rPr>
          <w:lang w:val="es-ES"/>
        </w:rPr>
        <w:t xml:space="preserve"> </w:t>
      </w:r>
      <w:proofErr w:type="spellStart"/>
      <w:r>
        <w:rPr>
          <w:lang w:val="es-ES"/>
        </w:rPr>
        <w:t>să</w:t>
      </w:r>
      <w:proofErr w:type="spellEnd"/>
      <w:r>
        <w:rPr>
          <w:lang w:val="es-ES"/>
        </w:rPr>
        <w:t xml:space="preserve"> </w:t>
      </w:r>
      <w:proofErr w:type="spellStart"/>
      <w:r w:rsidRPr="008E1FFA">
        <w:rPr>
          <w:lang w:val="es-ES"/>
        </w:rPr>
        <w:t>poart</w:t>
      </w:r>
      <w:r>
        <w:rPr>
          <w:lang w:val="es-ES"/>
        </w:rPr>
        <w:t>e</w:t>
      </w:r>
      <w:proofErr w:type="spellEnd"/>
      <w:r w:rsidRPr="008E1FFA">
        <w:rPr>
          <w:lang w:val="es-ES"/>
        </w:rPr>
        <w:t xml:space="preserve"> </w:t>
      </w:r>
      <w:proofErr w:type="spellStart"/>
      <w:r w:rsidRPr="008E1FFA">
        <w:rPr>
          <w:lang w:val="es-ES"/>
        </w:rPr>
        <w:t>mască</w:t>
      </w:r>
      <w:proofErr w:type="spellEnd"/>
      <w:r w:rsidRPr="008E1FFA">
        <w:rPr>
          <w:lang w:val="es-ES"/>
        </w:rPr>
        <w:t xml:space="preserve"> </w:t>
      </w:r>
      <w:r>
        <w:rPr>
          <w:lang w:val="es-ES"/>
        </w:rPr>
        <w:t xml:space="preserve">de </w:t>
      </w:r>
      <w:proofErr w:type="spellStart"/>
      <w:r>
        <w:rPr>
          <w:lang w:val="es-ES"/>
        </w:rPr>
        <w:t>protecție</w:t>
      </w:r>
      <w:proofErr w:type="spellEnd"/>
      <w:r w:rsidRPr="008E1FFA">
        <w:rPr>
          <w:lang w:val="es-ES"/>
        </w:rPr>
        <w:t xml:space="preserve">. </w:t>
      </w:r>
      <w:proofErr w:type="spellStart"/>
      <w:r w:rsidRPr="008E1FFA">
        <w:rPr>
          <w:lang w:val="es-ES"/>
        </w:rPr>
        <w:t>Profesorii</w:t>
      </w:r>
      <w:proofErr w:type="spellEnd"/>
      <w:r w:rsidRPr="008E1FFA">
        <w:rPr>
          <w:lang w:val="es-ES"/>
        </w:rPr>
        <w:t xml:space="preserve"> </w:t>
      </w:r>
      <w:proofErr w:type="spellStart"/>
      <w:r w:rsidRPr="008E1FFA">
        <w:rPr>
          <w:lang w:val="es-ES"/>
        </w:rPr>
        <w:t>poartă</w:t>
      </w:r>
      <w:proofErr w:type="spellEnd"/>
      <w:r w:rsidRPr="008E1FFA">
        <w:rPr>
          <w:lang w:val="es-ES"/>
        </w:rPr>
        <w:t xml:space="preserve"> </w:t>
      </w:r>
      <w:proofErr w:type="spellStart"/>
      <w:r w:rsidRPr="008E1FFA">
        <w:rPr>
          <w:lang w:val="es-ES"/>
        </w:rPr>
        <w:t>mască</w:t>
      </w:r>
      <w:proofErr w:type="spellEnd"/>
      <w:r w:rsidRPr="008E1FFA">
        <w:rPr>
          <w:lang w:val="es-ES"/>
        </w:rPr>
        <w:t xml:space="preserve"> </w:t>
      </w:r>
      <w:proofErr w:type="spellStart"/>
      <w:r w:rsidRPr="008E1FFA">
        <w:rPr>
          <w:lang w:val="es-ES"/>
        </w:rPr>
        <w:t>sau</w:t>
      </w:r>
      <w:proofErr w:type="spellEnd"/>
      <w:r w:rsidRPr="008E1FFA">
        <w:rPr>
          <w:lang w:val="es-ES"/>
        </w:rPr>
        <w:t xml:space="preserve"> </w:t>
      </w:r>
      <w:proofErr w:type="spellStart"/>
      <w:r>
        <w:rPr>
          <w:lang w:val="es-ES"/>
        </w:rPr>
        <w:t>predau</w:t>
      </w:r>
      <w:proofErr w:type="spellEnd"/>
      <w:r>
        <w:rPr>
          <w:lang w:val="es-ES"/>
        </w:rPr>
        <w:t xml:space="preserve"> din</w:t>
      </w:r>
      <w:r w:rsidRPr="008E1FFA">
        <w:rPr>
          <w:lang w:val="es-ES"/>
        </w:rPr>
        <w:t xml:space="preserve"> </w:t>
      </w:r>
      <w:proofErr w:type="spellStart"/>
      <w:r w:rsidRPr="008E1FFA">
        <w:rPr>
          <w:lang w:val="es-ES"/>
        </w:rPr>
        <w:t>spatele</w:t>
      </w:r>
      <w:proofErr w:type="spellEnd"/>
      <w:r w:rsidRPr="008E1FFA">
        <w:rPr>
          <w:lang w:val="es-ES"/>
        </w:rPr>
        <w:t xml:space="preserve"> </w:t>
      </w:r>
      <w:proofErr w:type="spellStart"/>
      <w:r w:rsidRPr="008E1FFA">
        <w:rPr>
          <w:lang w:val="es-ES"/>
        </w:rPr>
        <w:t>unui</w:t>
      </w:r>
      <w:proofErr w:type="spellEnd"/>
      <w:r w:rsidRPr="008E1FFA">
        <w:rPr>
          <w:lang w:val="es-ES"/>
        </w:rPr>
        <w:t xml:space="preserve"> perete de </w:t>
      </w:r>
      <w:proofErr w:type="spellStart"/>
      <w:r w:rsidRPr="008E1FFA">
        <w:rPr>
          <w:lang w:val="es-ES"/>
        </w:rPr>
        <w:t>sticlă</w:t>
      </w:r>
      <w:proofErr w:type="spellEnd"/>
      <w:r w:rsidRPr="008E1FFA">
        <w:rPr>
          <w:lang w:val="es-ES"/>
        </w:rPr>
        <w:t>.</w:t>
      </w:r>
    </w:p>
    <w:p w14:paraId="2B2291DC" w14:textId="77777777" w:rsidR="0004607A" w:rsidRPr="008E1FFA" w:rsidRDefault="0004607A" w:rsidP="0004607A">
      <w:pPr>
        <w:ind w:left="1068"/>
        <w:rPr>
          <w:lang w:val="es-ES"/>
        </w:rPr>
      </w:pPr>
      <w:r w:rsidRPr="008E1FFA">
        <w:rPr>
          <w:lang w:val="es-ES"/>
        </w:rPr>
        <w:t xml:space="preserve">• </w:t>
      </w:r>
      <w:proofErr w:type="spellStart"/>
      <w:r w:rsidRPr="009D1698">
        <w:rPr>
          <w:b/>
          <w:bCs/>
          <w:lang w:val="es-ES"/>
        </w:rPr>
        <w:t>Curățenie</w:t>
      </w:r>
      <w:proofErr w:type="spellEnd"/>
      <w:r w:rsidRPr="008E1FFA">
        <w:rPr>
          <w:lang w:val="es-ES"/>
        </w:rPr>
        <w:t xml:space="preserve">: </w:t>
      </w:r>
      <w:proofErr w:type="spellStart"/>
      <w:r w:rsidRPr="008E1FFA">
        <w:rPr>
          <w:lang w:val="es-ES"/>
        </w:rPr>
        <w:t>profesorii</w:t>
      </w:r>
      <w:proofErr w:type="spellEnd"/>
      <w:r w:rsidRPr="008E1FFA">
        <w:rPr>
          <w:lang w:val="es-ES"/>
        </w:rPr>
        <w:t xml:space="preserve"> </w:t>
      </w:r>
      <w:proofErr w:type="spellStart"/>
      <w:r w:rsidRPr="008E1FFA">
        <w:rPr>
          <w:lang w:val="es-ES"/>
        </w:rPr>
        <w:t>și</w:t>
      </w:r>
      <w:proofErr w:type="spellEnd"/>
      <w:r w:rsidRPr="008E1FFA">
        <w:rPr>
          <w:lang w:val="es-ES"/>
        </w:rPr>
        <w:t xml:space="preserve"> </w:t>
      </w:r>
      <w:proofErr w:type="spellStart"/>
      <w:r w:rsidRPr="008E1FFA">
        <w:rPr>
          <w:lang w:val="es-ES"/>
        </w:rPr>
        <w:t>studenții</w:t>
      </w:r>
      <w:proofErr w:type="spellEnd"/>
      <w:r w:rsidRPr="008E1FFA">
        <w:rPr>
          <w:lang w:val="es-ES"/>
        </w:rPr>
        <w:t xml:space="preserve"> </w:t>
      </w:r>
      <w:proofErr w:type="spellStart"/>
      <w:r>
        <w:rPr>
          <w:lang w:val="es-ES"/>
        </w:rPr>
        <w:t>au</w:t>
      </w:r>
      <w:proofErr w:type="spellEnd"/>
      <w:r>
        <w:rPr>
          <w:lang w:val="es-ES"/>
        </w:rPr>
        <w:t xml:space="preserve"> </w:t>
      </w:r>
      <w:proofErr w:type="spellStart"/>
      <w:r>
        <w:rPr>
          <w:lang w:val="es-ES"/>
        </w:rPr>
        <w:t>posibilitatea</w:t>
      </w:r>
      <w:proofErr w:type="spellEnd"/>
      <w:r>
        <w:rPr>
          <w:lang w:val="es-ES"/>
        </w:rPr>
        <w:t xml:space="preserve"> de a </w:t>
      </w:r>
      <w:proofErr w:type="spellStart"/>
      <w:r>
        <w:rPr>
          <w:lang w:val="es-ES"/>
        </w:rPr>
        <w:t>se</w:t>
      </w:r>
      <w:proofErr w:type="spellEnd"/>
      <w:r w:rsidRPr="008E1FFA">
        <w:rPr>
          <w:lang w:val="es-ES"/>
        </w:rPr>
        <w:t xml:space="preserve"> </w:t>
      </w:r>
      <w:proofErr w:type="spellStart"/>
      <w:r w:rsidRPr="008E1FFA">
        <w:rPr>
          <w:lang w:val="es-ES"/>
        </w:rPr>
        <w:t>spăla</w:t>
      </w:r>
      <w:proofErr w:type="spellEnd"/>
      <w:r w:rsidRPr="008E1FFA">
        <w:rPr>
          <w:lang w:val="es-ES"/>
        </w:rPr>
        <w:t xml:space="preserve"> </w:t>
      </w:r>
      <w:r>
        <w:rPr>
          <w:lang w:val="es-ES"/>
        </w:rPr>
        <w:t xml:space="preserve">pe </w:t>
      </w:r>
      <w:proofErr w:type="spellStart"/>
      <w:r w:rsidRPr="008E1FFA">
        <w:rPr>
          <w:lang w:val="es-ES"/>
        </w:rPr>
        <w:t>mâini</w:t>
      </w:r>
      <w:proofErr w:type="spellEnd"/>
      <w:r w:rsidRPr="008E1FFA">
        <w:rPr>
          <w:lang w:val="es-ES"/>
        </w:rPr>
        <w:t xml:space="preserve"> </w:t>
      </w:r>
      <w:proofErr w:type="spellStart"/>
      <w:r>
        <w:rPr>
          <w:lang w:val="es-ES"/>
        </w:rPr>
        <w:t>frecvent</w:t>
      </w:r>
      <w:proofErr w:type="spellEnd"/>
      <w:r w:rsidRPr="008E1FFA">
        <w:rPr>
          <w:lang w:val="es-ES"/>
        </w:rPr>
        <w:t xml:space="preserve"> </w:t>
      </w:r>
      <w:proofErr w:type="spellStart"/>
      <w:r w:rsidRPr="008E1FFA">
        <w:rPr>
          <w:lang w:val="es-ES"/>
        </w:rPr>
        <w:t>sau</w:t>
      </w:r>
      <w:proofErr w:type="spellEnd"/>
      <w:r w:rsidRPr="008E1FFA">
        <w:rPr>
          <w:lang w:val="es-ES"/>
        </w:rPr>
        <w:t xml:space="preserve"> </w:t>
      </w:r>
      <w:proofErr w:type="spellStart"/>
      <w:r w:rsidRPr="008E1FFA">
        <w:rPr>
          <w:lang w:val="es-ES"/>
        </w:rPr>
        <w:t>dezinfecta</w:t>
      </w:r>
      <w:proofErr w:type="spellEnd"/>
      <w:r w:rsidRPr="008E1FFA">
        <w:rPr>
          <w:lang w:val="es-ES"/>
        </w:rPr>
        <w:t xml:space="preserve"> </w:t>
      </w:r>
      <w:proofErr w:type="spellStart"/>
      <w:r w:rsidRPr="008E1FFA">
        <w:rPr>
          <w:lang w:val="es-ES"/>
        </w:rPr>
        <w:t>cu</w:t>
      </w:r>
      <w:proofErr w:type="spellEnd"/>
      <w:r w:rsidRPr="008E1FFA">
        <w:rPr>
          <w:lang w:val="es-ES"/>
        </w:rPr>
        <w:t xml:space="preserve"> gel. </w:t>
      </w:r>
      <w:proofErr w:type="spellStart"/>
      <w:r>
        <w:rPr>
          <w:lang w:val="es-ES"/>
        </w:rPr>
        <w:t>Sălile</w:t>
      </w:r>
      <w:proofErr w:type="spellEnd"/>
      <w:r>
        <w:rPr>
          <w:lang w:val="es-ES"/>
        </w:rPr>
        <w:t xml:space="preserve"> de </w:t>
      </w:r>
      <w:proofErr w:type="spellStart"/>
      <w:r>
        <w:rPr>
          <w:lang w:val="es-ES"/>
        </w:rPr>
        <w:t>curs</w:t>
      </w:r>
      <w:proofErr w:type="spellEnd"/>
      <w:r w:rsidRPr="008E1FFA">
        <w:rPr>
          <w:lang w:val="es-ES"/>
        </w:rPr>
        <w:t xml:space="preserve"> </w:t>
      </w:r>
      <w:proofErr w:type="spellStart"/>
      <w:r>
        <w:rPr>
          <w:lang w:val="es-ES"/>
        </w:rPr>
        <w:t>vor</w:t>
      </w:r>
      <w:proofErr w:type="spellEnd"/>
      <w:r>
        <w:rPr>
          <w:lang w:val="es-ES"/>
        </w:rPr>
        <w:t xml:space="preserve"> fi</w:t>
      </w:r>
      <w:r w:rsidRPr="008E1FFA">
        <w:rPr>
          <w:lang w:val="es-ES"/>
        </w:rPr>
        <w:t xml:space="preserve"> </w:t>
      </w:r>
      <w:proofErr w:type="spellStart"/>
      <w:r w:rsidRPr="008E1FFA">
        <w:rPr>
          <w:lang w:val="es-ES"/>
        </w:rPr>
        <w:t>ventilate</w:t>
      </w:r>
      <w:proofErr w:type="spellEnd"/>
      <w:r w:rsidRPr="008E1FFA">
        <w:rPr>
          <w:lang w:val="es-ES"/>
        </w:rPr>
        <w:t xml:space="preserve"> </w:t>
      </w:r>
      <w:proofErr w:type="spellStart"/>
      <w:r w:rsidRPr="008E1FFA">
        <w:rPr>
          <w:lang w:val="es-ES"/>
        </w:rPr>
        <w:t>regulat</w:t>
      </w:r>
      <w:proofErr w:type="spellEnd"/>
      <w:r w:rsidRPr="008E1FFA">
        <w:rPr>
          <w:lang w:val="es-ES"/>
        </w:rPr>
        <w:t xml:space="preserve">. </w:t>
      </w:r>
      <w:proofErr w:type="spellStart"/>
      <w:r w:rsidRPr="008E1FFA">
        <w:rPr>
          <w:lang w:val="es-ES"/>
        </w:rPr>
        <w:t>Școala</w:t>
      </w:r>
      <w:proofErr w:type="spellEnd"/>
      <w:r w:rsidRPr="008E1FFA">
        <w:rPr>
          <w:lang w:val="es-ES"/>
        </w:rPr>
        <w:t xml:space="preserve"> </w:t>
      </w:r>
      <w:r>
        <w:rPr>
          <w:lang w:val="es-ES"/>
        </w:rPr>
        <w:t xml:space="preserve">va </w:t>
      </w:r>
      <w:proofErr w:type="spellStart"/>
      <w:r w:rsidRPr="008E1FFA">
        <w:rPr>
          <w:lang w:val="es-ES"/>
        </w:rPr>
        <w:t>curăț</w:t>
      </w:r>
      <w:r>
        <w:rPr>
          <w:lang w:val="es-ES"/>
        </w:rPr>
        <w:t>a</w:t>
      </w:r>
      <w:proofErr w:type="spellEnd"/>
      <w:r w:rsidRPr="008E1FFA">
        <w:rPr>
          <w:lang w:val="es-ES"/>
        </w:rPr>
        <w:t xml:space="preserve"> </w:t>
      </w:r>
      <w:proofErr w:type="spellStart"/>
      <w:r>
        <w:rPr>
          <w:lang w:val="es-ES"/>
        </w:rPr>
        <w:t>în</w:t>
      </w:r>
      <w:proofErr w:type="spellEnd"/>
      <w:r>
        <w:rPr>
          <w:lang w:val="es-ES"/>
        </w:rPr>
        <w:t xml:space="preserve"> </w:t>
      </w:r>
      <w:proofErr w:type="spellStart"/>
      <w:r>
        <w:rPr>
          <w:lang w:val="es-ES"/>
        </w:rPr>
        <w:t>profunzime</w:t>
      </w:r>
      <w:proofErr w:type="spellEnd"/>
      <w:r w:rsidRPr="008E1FFA">
        <w:rPr>
          <w:lang w:val="es-ES"/>
        </w:rPr>
        <w:t xml:space="preserve"> </w:t>
      </w:r>
      <w:proofErr w:type="spellStart"/>
      <w:r w:rsidRPr="008E1FFA">
        <w:rPr>
          <w:lang w:val="es-ES"/>
        </w:rPr>
        <w:t>sălile</w:t>
      </w:r>
      <w:proofErr w:type="spellEnd"/>
      <w:r w:rsidRPr="008E1FFA">
        <w:rPr>
          <w:lang w:val="es-ES"/>
        </w:rPr>
        <w:t xml:space="preserve"> de </w:t>
      </w:r>
      <w:proofErr w:type="spellStart"/>
      <w:r>
        <w:rPr>
          <w:lang w:val="es-ES"/>
        </w:rPr>
        <w:t>curs</w:t>
      </w:r>
      <w:proofErr w:type="spellEnd"/>
      <w:r w:rsidRPr="008E1FFA">
        <w:rPr>
          <w:lang w:val="es-ES"/>
        </w:rPr>
        <w:t>.</w:t>
      </w:r>
    </w:p>
    <w:bookmarkEnd w:id="10"/>
    <w:p w14:paraId="68425FE3" w14:textId="77777777" w:rsidR="0004607A" w:rsidRPr="0004607A" w:rsidRDefault="0004607A" w:rsidP="0004607A">
      <w:pPr>
        <w:pStyle w:val="paragraph"/>
        <w:ind w:left="720"/>
        <w:rPr>
          <w:sz w:val="22"/>
          <w:szCs w:val="22"/>
          <w:lang w:val="es-ES"/>
        </w:rPr>
      </w:pPr>
    </w:p>
    <w:p w14:paraId="556585CB" w14:textId="4BB59AEA" w:rsidR="0004607A" w:rsidRPr="00D9181E" w:rsidRDefault="0004607A" w:rsidP="00CC26D9">
      <w:pPr>
        <w:ind w:firstLine="708"/>
        <w:rPr>
          <w:b/>
          <w:bCs/>
          <w:lang w:val="es-ES"/>
        </w:rPr>
      </w:pPr>
      <w:r w:rsidRPr="00D9181E">
        <w:rPr>
          <w:b/>
          <w:bCs/>
          <w:lang w:val="es-ES"/>
        </w:rPr>
        <w:t xml:space="preserve">Cum </w:t>
      </w:r>
      <w:proofErr w:type="spellStart"/>
      <w:r>
        <w:rPr>
          <w:b/>
          <w:bCs/>
          <w:lang w:val="es-ES"/>
        </w:rPr>
        <w:t>puteți</w:t>
      </w:r>
      <w:proofErr w:type="spellEnd"/>
      <w:r>
        <w:rPr>
          <w:b/>
          <w:bCs/>
          <w:lang w:val="es-ES"/>
        </w:rPr>
        <w:t xml:space="preserve"> </w:t>
      </w:r>
      <w:proofErr w:type="spellStart"/>
      <w:r w:rsidRPr="00D9181E">
        <w:rPr>
          <w:b/>
          <w:bCs/>
          <w:lang w:val="es-ES"/>
        </w:rPr>
        <w:t>contribui</w:t>
      </w:r>
      <w:proofErr w:type="spellEnd"/>
      <w:r w:rsidRPr="00D9181E">
        <w:rPr>
          <w:b/>
          <w:bCs/>
          <w:lang w:val="es-ES"/>
        </w:rPr>
        <w:t xml:space="preserve"> ca </w:t>
      </w:r>
      <w:proofErr w:type="spellStart"/>
      <w:r w:rsidRPr="00D9181E">
        <w:rPr>
          <w:b/>
          <w:bCs/>
          <w:lang w:val="es-ES"/>
        </w:rPr>
        <w:t>părinte</w:t>
      </w:r>
      <w:proofErr w:type="spellEnd"/>
      <w:r w:rsidRPr="00D9181E">
        <w:rPr>
          <w:b/>
          <w:bCs/>
          <w:lang w:val="es-ES"/>
        </w:rPr>
        <w:t xml:space="preserve"> la </w:t>
      </w:r>
      <w:proofErr w:type="spellStart"/>
      <w:r w:rsidRPr="00D9181E">
        <w:rPr>
          <w:b/>
          <w:bCs/>
          <w:lang w:val="es-ES"/>
        </w:rPr>
        <w:t>siguranța</w:t>
      </w:r>
      <w:proofErr w:type="spellEnd"/>
      <w:r w:rsidRPr="00D9181E">
        <w:rPr>
          <w:b/>
          <w:bCs/>
          <w:lang w:val="es-ES"/>
        </w:rPr>
        <w:t xml:space="preserve"> </w:t>
      </w:r>
      <w:proofErr w:type="spellStart"/>
      <w:r w:rsidRPr="00D9181E">
        <w:rPr>
          <w:b/>
          <w:bCs/>
          <w:lang w:val="es-ES"/>
        </w:rPr>
        <w:t>școlii</w:t>
      </w:r>
      <w:proofErr w:type="spellEnd"/>
      <w:r w:rsidRPr="00D9181E">
        <w:rPr>
          <w:b/>
          <w:bCs/>
          <w:lang w:val="es-ES"/>
        </w:rPr>
        <w:t>?</w:t>
      </w:r>
    </w:p>
    <w:p w14:paraId="32CAA007" w14:textId="77777777" w:rsidR="0004607A" w:rsidRPr="009056E8" w:rsidRDefault="0004607A" w:rsidP="0004607A">
      <w:pPr>
        <w:pStyle w:val="Lijstalinea"/>
        <w:numPr>
          <w:ilvl w:val="0"/>
          <w:numId w:val="38"/>
        </w:numPr>
        <w:rPr>
          <w:rFonts w:asciiTheme="minorHAnsi" w:hAnsiTheme="minorHAnsi" w:cstheme="minorHAnsi"/>
          <w:lang w:val="es-ES"/>
        </w:rPr>
      </w:pPr>
      <w:proofErr w:type="spellStart"/>
      <w:r w:rsidRPr="009056E8">
        <w:rPr>
          <w:rFonts w:asciiTheme="minorHAnsi" w:hAnsiTheme="minorHAnsi" w:cstheme="minorHAnsi"/>
          <w:lang w:val="es-ES"/>
        </w:rPr>
        <w:t>Purtați</w:t>
      </w:r>
      <w:proofErr w:type="spellEnd"/>
      <w:r w:rsidRPr="009056E8">
        <w:rPr>
          <w:rFonts w:asciiTheme="minorHAnsi" w:hAnsiTheme="minorHAnsi" w:cstheme="minorHAnsi"/>
          <w:lang w:val="es-ES"/>
        </w:rPr>
        <w:t xml:space="preserve"> o </w:t>
      </w:r>
      <w:proofErr w:type="spellStart"/>
      <w:r w:rsidRPr="009056E8">
        <w:rPr>
          <w:rFonts w:asciiTheme="minorHAnsi" w:hAnsiTheme="minorHAnsi" w:cstheme="minorHAnsi"/>
          <w:lang w:val="es-ES"/>
        </w:rPr>
        <w:t>mască</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protecție</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când</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aduceți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copilul</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îl</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luați</w:t>
      </w:r>
      <w:proofErr w:type="spellEnd"/>
      <w:r w:rsidRPr="009056E8">
        <w:rPr>
          <w:rFonts w:asciiTheme="minorHAnsi" w:hAnsiTheme="minorHAnsi" w:cstheme="minorHAnsi"/>
          <w:lang w:val="es-ES"/>
        </w:rPr>
        <w:t xml:space="preserve"> de la </w:t>
      </w:r>
      <w:proofErr w:type="spellStart"/>
      <w:r w:rsidRPr="009056E8">
        <w:rPr>
          <w:rFonts w:asciiTheme="minorHAnsi" w:hAnsiTheme="minorHAnsi" w:cstheme="minorHAnsi"/>
          <w:lang w:val="es-ES"/>
        </w:rPr>
        <w:t>școală</w:t>
      </w:r>
      <w:proofErr w:type="spellEnd"/>
      <w:r w:rsidRPr="009056E8">
        <w:rPr>
          <w:rFonts w:asciiTheme="minorHAnsi" w:hAnsiTheme="minorHAnsi" w:cstheme="minorHAnsi"/>
          <w:lang w:val="es-ES"/>
        </w:rPr>
        <w:t>.</w:t>
      </w:r>
    </w:p>
    <w:p w14:paraId="2269F9DF" w14:textId="77777777" w:rsidR="0004607A" w:rsidRPr="009056E8" w:rsidRDefault="0004607A" w:rsidP="0004607A">
      <w:pPr>
        <w:pStyle w:val="Lijstalinea"/>
        <w:numPr>
          <w:ilvl w:val="0"/>
          <w:numId w:val="38"/>
        </w:numPr>
        <w:rPr>
          <w:rFonts w:asciiTheme="minorHAnsi" w:hAnsiTheme="minorHAnsi" w:cstheme="minorHAnsi"/>
          <w:lang w:val="es-ES"/>
        </w:rPr>
      </w:pPr>
      <w:proofErr w:type="spellStart"/>
      <w:r w:rsidRPr="009056E8">
        <w:rPr>
          <w:rFonts w:asciiTheme="minorHAnsi" w:hAnsiTheme="minorHAnsi" w:cstheme="minorHAnsi"/>
          <w:lang w:val="es-ES"/>
        </w:rPr>
        <w:t>Lăsați-vă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luați-vă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copilul</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intrarea</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ieșirea</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școlii</w:t>
      </w:r>
      <w:proofErr w:type="spellEnd"/>
      <w:r w:rsidRPr="009056E8">
        <w:rPr>
          <w:rFonts w:asciiTheme="minorHAnsi" w:hAnsiTheme="minorHAnsi" w:cstheme="minorHAnsi"/>
          <w:lang w:val="es-ES"/>
        </w:rPr>
        <w:t>.</w:t>
      </w:r>
    </w:p>
    <w:p w14:paraId="56A3A4DF" w14:textId="77777777" w:rsidR="0004607A" w:rsidRPr="009056E8" w:rsidRDefault="0004607A" w:rsidP="0004607A">
      <w:pPr>
        <w:pStyle w:val="Lijstalinea"/>
        <w:numPr>
          <w:ilvl w:val="0"/>
          <w:numId w:val="38"/>
        </w:numPr>
        <w:rPr>
          <w:rFonts w:asciiTheme="minorHAnsi" w:hAnsiTheme="minorHAnsi" w:cstheme="minorHAnsi"/>
          <w:lang w:val="es-ES"/>
        </w:rPr>
      </w:pPr>
      <w:proofErr w:type="spellStart"/>
      <w:r w:rsidRPr="009056E8">
        <w:rPr>
          <w:rFonts w:asciiTheme="minorHAnsi" w:hAnsiTheme="minorHAnsi" w:cstheme="minorHAnsi"/>
          <w:lang w:val="es-ES"/>
        </w:rPr>
        <w:t>Nu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intrați</w:t>
      </w:r>
      <w:proofErr w:type="spellEnd"/>
      <w:r w:rsidRPr="009056E8">
        <w:rPr>
          <w:rFonts w:asciiTheme="minorHAnsi" w:hAnsiTheme="minorHAnsi" w:cstheme="minorHAnsi"/>
          <w:lang w:val="es-ES"/>
        </w:rPr>
        <w:t xml:space="preserve"> pe </w:t>
      </w:r>
      <w:proofErr w:type="spellStart"/>
      <w:r w:rsidRPr="009056E8">
        <w:rPr>
          <w:rFonts w:asciiTheme="minorHAnsi" w:hAnsiTheme="minorHAnsi" w:cstheme="minorHAnsi"/>
          <w:lang w:val="es-ES"/>
        </w:rPr>
        <w:t>terenul</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școlii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holuri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sălile</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clasă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locul</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joacă</w:t>
      </w:r>
      <w:proofErr w:type="spellEnd"/>
      <w:r w:rsidRPr="009056E8">
        <w:rPr>
          <w:rFonts w:asciiTheme="minorHAnsi" w:hAnsiTheme="minorHAnsi" w:cstheme="minorHAnsi"/>
          <w:lang w:val="es-ES"/>
        </w:rPr>
        <w:t>.</w:t>
      </w:r>
    </w:p>
    <w:p w14:paraId="5EF8D614" w14:textId="77777777" w:rsidR="0004607A" w:rsidRPr="009056E8" w:rsidRDefault="0004607A" w:rsidP="0004607A">
      <w:pPr>
        <w:pStyle w:val="Lijstalinea"/>
        <w:numPr>
          <w:ilvl w:val="0"/>
          <w:numId w:val="38"/>
        </w:numPr>
        <w:rPr>
          <w:rFonts w:asciiTheme="minorHAnsi" w:hAnsiTheme="minorHAnsi" w:cstheme="minorHAnsi"/>
          <w:lang w:val="es-ES"/>
        </w:rPr>
      </w:pPr>
      <w:proofErr w:type="spellStart"/>
      <w:r w:rsidRPr="009056E8">
        <w:rPr>
          <w:rFonts w:asciiTheme="minorHAnsi" w:hAnsiTheme="minorHAnsi" w:cstheme="minorHAnsi"/>
          <w:lang w:val="es-ES"/>
        </w:rPr>
        <w:t>Păstrați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distanță</w:t>
      </w:r>
      <w:proofErr w:type="spellEnd"/>
      <w:r w:rsidRPr="009056E8">
        <w:rPr>
          <w:rFonts w:asciiTheme="minorHAnsi" w:hAnsiTheme="minorHAnsi" w:cstheme="minorHAnsi"/>
          <w:lang w:val="es-ES"/>
        </w:rPr>
        <w:t xml:space="preserve"> 1,5 </w:t>
      </w:r>
      <w:proofErr w:type="spellStart"/>
      <w:r w:rsidRPr="009056E8">
        <w:rPr>
          <w:rFonts w:asciiTheme="minorHAnsi" w:hAnsiTheme="minorHAnsi" w:cstheme="minorHAnsi"/>
          <w:lang w:val="es-ES"/>
        </w:rPr>
        <w:t>metri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față</w:t>
      </w:r>
      <w:proofErr w:type="spellEnd"/>
      <w:r w:rsidRPr="009056E8">
        <w:rPr>
          <w:rFonts w:asciiTheme="minorHAnsi" w:hAnsiTheme="minorHAnsi" w:cstheme="minorHAnsi"/>
          <w:lang w:val="es-ES"/>
        </w:rPr>
        <w:t xml:space="preserve"> de </w:t>
      </w:r>
      <w:proofErr w:type="spellStart"/>
      <w:r w:rsidRPr="009056E8">
        <w:rPr>
          <w:rFonts w:asciiTheme="minorHAnsi" w:hAnsiTheme="minorHAnsi" w:cstheme="minorHAnsi"/>
          <w:lang w:val="es-ES"/>
        </w:rPr>
        <w:t>alți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părinți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copii</w:t>
      </w:r>
      <w:proofErr w:type="spellEnd"/>
      <w:r w:rsidRPr="009056E8">
        <w:rPr>
          <w:rFonts w:asciiTheme="minorHAnsi" w:hAnsiTheme="minorHAnsi" w:cstheme="minorHAnsi"/>
          <w:lang w:val="es-ES"/>
        </w:rPr>
        <w:t>.</w:t>
      </w:r>
    </w:p>
    <w:p w14:paraId="0B3999A8" w14:textId="77777777" w:rsidR="0004607A" w:rsidRPr="009056E8" w:rsidRDefault="0004607A" w:rsidP="0004607A">
      <w:pPr>
        <w:pStyle w:val="Lijstalinea"/>
        <w:numPr>
          <w:ilvl w:val="0"/>
          <w:numId w:val="38"/>
        </w:numPr>
        <w:rPr>
          <w:rFonts w:asciiTheme="minorHAnsi" w:hAnsiTheme="minorHAnsi" w:cstheme="minorHAnsi"/>
          <w:lang w:val="es-ES"/>
        </w:rPr>
      </w:pPr>
      <w:proofErr w:type="spellStart"/>
      <w:r w:rsidRPr="009056E8">
        <w:rPr>
          <w:rFonts w:asciiTheme="minorHAnsi" w:hAnsiTheme="minorHAnsi" w:cstheme="minorHAnsi"/>
          <w:lang w:val="es-ES"/>
        </w:rPr>
        <w:t>Nu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rămâneți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vorbiți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alți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oameni</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intrare</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la </w:t>
      </w:r>
      <w:proofErr w:type="spellStart"/>
      <w:r w:rsidRPr="009056E8">
        <w:rPr>
          <w:rFonts w:asciiTheme="minorHAnsi" w:hAnsiTheme="minorHAnsi" w:cstheme="minorHAnsi"/>
          <w:lang w:val="es-ES"/>
        </w:rPr>
        <w:t>ieșire</w:t>
      </w:r>
      <w:proofErr w:type="spellEnd"/>
      <w:r w:rsidRPr="009056E8">
        <w:rPr>
          <w:rFonts w:asciiTheme="minorHAnsi" w:hAnsiTheme="minorHAnsi" w:cstheme="minorHAnsi"/>
          <w:lang w:val="es-ES"/>
        </w:rPr>
        <w:t>.</w:t>
      </w:r>
    </w:p>
    <w:p w14:paraId="3BC87415" w14:textId="77777777" w:rsidR="0004607A" w:rsidRPr="009056E8" w:rsidRDefault="0004607A" w:rsidP="0004607A">
      <w:pPr>
        <w:pStyle w:val="Lijstalinea"/>
        <w:numPr>
          <w:ilvl w:val="0"/>
          <w:numId w:val="38"/>
        </w:numPr>
        <w:rPr>
          <w:rFonts w:asciiTheme="minorHAnsi" w:hAnsiTheme="minorHAnsi" w:cstheme="minorHAnsi"/>
          <w:lang w:val="es-ES"/>
        </w:rPr>
      </w:pPr>
      <w:proofErr w:type="spellStart"/>
      <w:r w:rsidRPr="009056E8">
        <w:rPr>
          <w:rFonts w:asciiTheme="minorHAnsi" w:hAnsiTheme="minorHAnsi" w:cstheme="minorHAnsi"/>
          <w:lang w:val="es-ES"/>
        </w:rPr>
        <w:t>Vreți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să</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vorbiți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cu</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cineva</w:t>
      </w:r>
      <w:proofErr w:type="spellEnd"/>
      <w:r w:rsidRPr="009056E8">
        <w:rPr>
          <w:rFonts w:asciiTheme="minorHAnsi" w:hAnsiTheme="minorHAnsi" w:cstheme="minorHAnsi"/>
          <w:lang w:val="es-ES"/>
        </w:rPr>
        <w:t xml:space="preserve"> din </w:t>
      </w:r>
      <w:proofErr w:type="spellStart"/>
      <w:r w:rsidRPr="009056E8">
        <w:rPr>
          <w:rFonts w:asciiTheme="minorHAnsi" w:hAnsiTheme="minorHAnsi" w:cstheme="minorHAnsi"/>
          <w:lang w:val="es-ES"/>
        </w:rPr>
        <w:t>echipa</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școlii</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Faceți</w:t>
      </w:r>
      <w:proofErr w:type="spellEnd"/>
      <w:r w:rsidRPr="009056E8">
        <w:rPr>
          <w:rFonts w:asciiTheme="minorHAnsi" w:hAnsiTheme="minorHAnsi" w:cstheme="minorHAnsi"/>
          <w:lang w:val="es-ES"/>
        </w:rPr>
        <w:t xml:space="preserve"> o programare </w:t>
      </w:r>
      <w:proofErr w:type="spellStart"/>
      <w:r w:rsidRPr="009056E8">
        <w:rPr>
          <w:rFonts w:asciiTheme="minorHAnsi" w:hAnsiTheme="minorHAnsi" w:cstheme="minorHAnsi"/>
          <w:lang w:val="es-ES"/>
        </w:rPr>
        <w:t>prin</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telefon</w:t>
      </w:r>
      <w:proofErr w:type="spellEnd"/>
      <w:r w:rsidRPr="009056E8">
        <w:rPr>
          <w:rFonts w:asciiTheme="minorHAnsi" w:hAnsiTheme="minorHAnsi" w:cstheme="minorHAnsi"/>
          <w:lang w:val="es-ES"/>
        </w:rPr>
        <w:t xml:space="preserve"> </w:t>
      </w:r>
      <w:proofErr w:type="spellStart"/>
      <w:r w:rsidRPr="009056E8">
        <w:rPr>
          <w:rFonts w:asciiTheme="minorHAnsi" w:hAnsiTheme="minorHAnsi" w:cstheme="minorHAnsi"/>
          <w:lang w:val="es-ES"/>
        </w:rPr>
        <w:t>sau</w:t>
      </w:r>
      <w:proofErr w:type="spellEnd"/>
      <w:r w:rsidRPr="009056E8">
        <w:rPr>
          <w:rFonts w:asciiTheme="minorHAnsi" w:hAnsiTheme="minorHAnsi" w:cstheme="minorHAnsi"/>
          <w:lang w:val="es-ES"/>
        </w:rPr>
        <w:t xml:space="preserve"> e-mail.</w:t>
      </w:r>
    </w:p>
    <w:p w14:paraId="141A305C" w14:textId="77777777" w:rsidR="0004607A" w:rsidRPr="006962F6" w:rsidRDefault="0004607A" w:rsidP="0004607A">
      <w:pPr>
        <w:pStyle w:val="paragraph"/>
        <w:ind w:left="720"/>
        <w:rPr>
          <w:rStyle w:val="normaltextrun1"/>
          <w:b/>
          <w:sz w:val="22"/>
          <w:szCs w:val="22"/>
          <w:highlight w:val="lightGray"/>
        </w:rPr>
      </w:pPr>
    </w:p>
    <w:p w14:paraId="4BBDEE05" w14:textId="77777777" w:rsidR="0004607A" w:rsidRPr="006962F6" w:rsidRDefault="0004607A" w:rsidP="0004607A">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50612349" w14:textId="77777777" w:rsidR="0004607A" w:rsidRDefault="0004607A" w:rsidP="0004607A">
      <w:pPr>
        <w:pStyle w:val="paragraph"/>
        <w:ind w:left="720"/>
        <w:textAlignment w:val="baseline"/>
        <w:rPr>
          <w:rStyle w:val="normaltextrun1"/>
          <w:rFonts w:ascii="Calibri" w:hAnsi="Calibri" w:cs="Calibri"/>
          <w:b/>
          <w:bCs/>
        </w:rPr>
      </w:pPr>
    </w:p>
    <w:p w14:paraId="39938FD2" w14:textId="77777777" w:rsidR="0004607A" w:rsidRPr="00D9181E" w:rsidRDefault="0004607A" w:rsidP="0004607A">
      <w:pPr>
        <w:pStyle w:val="paragraph"/>
        <w:ind w:left="360"/>
        <w:textAlignment w:val="baseline"/>
        <w:rPr>
          <w:rFonts w:ascii="Calibri" w:hAnsi="Calibri" w:cs="Calibri"/>
          <w:b/>
          <w:bCs/>
          <w:lang w:val="es-ES"/>
        </w:rPr>
      </w:pPr>
      <w:r w:rsidRPr="00D9181E">
        <w:rPr>
          <w:rFonts w:ascii="Calibri" w:hAnsi="Calibri" w:cs="Calibri"/>
          <w:b/>
          <w:bCs/>
          <w:lang w:val="es-ES"/>
        </w:rPr>
        <w:t xml:space="preserve">Ce se </w:t>
      </w:r>
      <w:proofErr w:type="spellStart"/>
      <w:r w:rsidRPr="00D9181E">
        <w:rPr>
          <w:rFonts w:ascii="Calibri" w:hAnsi="Calibri" w:cs="Calibri"/>
          <w:b/>
          <w:bCs/>
          <w:lang w:val="es-ES"/>
        </w:rPr>
        <w:t>întâmplă</w:t>
      </w:r>
      <w:proofErr w:type="spellEnd"/>
      <w:r w:rsidRPr="00D9181E">
        <w:rPr>
          <w:rFonts w:ascii="Calibri" w:hAnsi="Calibri" w:cs="Calibri"/>
          <w:b/>
          <w:bCs/>
          <w:lang w:val="es-ES"/>
        </w:rPr>
        <w:t xml:space="preserve"> </w:t>
      </w:r>
      <w:proofErr w:type="spellStart"/>
      <w:r w:rsidRPr="00D9181E">
        <w:rPr>
          <w:rFonts w:ascii="Calibri" w:hAnsi="Calibri" w:cs="Calibri"/>
          <w:b/>
          <w:bCs/>
          <w:lang w:val="es-ES"/>
        </w:rPr>
        <w:t>dacă</w:t>
      </w:r>
      <w:proofErr w:type="spellEnd"/>
      <w:r w:rsidRPr="00D9181E">
        <w:rPr>
          <w:rFonts w:ascii="Calibri" w:hAnsi="Calibri" w:cs="Calibri"/>
          <w:b/>
          <w:bCs/>
          <w:lang w:val="es-ES"/>
        </w:rPr>
        <w:t xml:space="preserve"> </w:t>
      </w:r>
      <w:proofErr w:type="spellStart"/>
      <w:r w:rsidRPr="00D9181E">
        <w:rPr>
          <w:rFonts w:ascii="Calibri" w:hAnsi="Calibri" w:cs="Calibri"/>
          <w:b/>
          <w:bCs/>
          <w:lang w:val="es-ES"/>
        </w:rPr>
        <w:t>copilul</w:t>
      </w:r>
      <w:proofErr w:type="spellEnd"/>
      <w:r w:rsidRPr="00D9181E">
        <w:rPr>
          <w:rFonts w:ascii="Calibri" w:hAnsi="Calibri" w:cs="Calibri"/>
          <w:b/>
          <w:bCs/>
          <w:lang w:val="es-ES"/>
        </w:rPr>
        <w:t xml:space="preserve"> </w:t>
      </w:r>
      <w:proofErr w:type="spellStart"/>
      <w:r w:rsidRPr="00D9181E">
        <w:rPr>
          <w:rFonts w:ascii="Calibri" w:hAnsi="Calibri" w:cs="Calibri"/>
          <w:b/>
          <w:bCs/>
          <w:lang w:val="es-ES"/>
        </w:rPr>
        <w:t>dvs</w:t>
      </w:r>
      <w:proofErr w:type="spellEnd"/>
      <w:r w:rsidRPr="00D9181E">
        <w:rPr>
          <w:rFonts w:ascii="Calibri" w:hAnsi="Calibri" w:cs="Calibri"/>
          <w:b/>
          <w:bCs/>
          <w:lang w:val="es-ES"/>
        </w:rPr>
        <w:t xml:space="preserve">. este </w:t>
      </w:r>
      <w:proofErr w:type="spellStart"/>
      <w:r w:rsidRPr="00D9181E">
        <w:rPr>
          <w:rFonts w:ascii="Calibri" w:hAnsi="Calibri" w:cs="Calibri"/>
          <w:b/>
          <w:bCs/>
          <w:lang w:val="es-ES"/>
        </w:rPr>
        <w:t>bolnav</w:t>
      </w:r>
      <w:proofErr w:type="spellEnd"/>
      <w:r w:rsidRPr="00D9181E">
        <w:rPr>
          <w:rFonts w:ascii="Calibri" w:hAnsi="Calibri" w:cs="Calibri"/>
          <w:b/>
          <w:bCs/>
          <w:lang w:val="es-ES"/>
        </w:rPr>
        <w:t>?</w:t>
      </w:r>
    </w:p>
    <w:p w14:paraId="6D013F22" w14:textId="77777777" w:rsidR="0004607A" w:rsidRPr="002D7B86" w:rsidRDefault="0004607A" w:rsidP="0004607A">
      <w:pPr>
        <w:pStyle w:val="Lijstalinea"/>
        <w:numPr>
          <w:ilvl w:val="0"/>
          <w:numId w:val="23"/>
        </w:numPr>
        <w:ind w:left="1068"/>
        <w:rPr>
          <w:rFonts w:asciiTheme="minorHAnsi" w:hAnsiTheme="minorHAnsi" w:cstheme="minorHAnsi"/>
          <w:lang w:val="es-ES"/>
        </w:rPr>
      </w:pPr>
      <w:proofErr w:type="spellStart"/>
      <w:r w:rsidRPr="002D7B86">
        <w:rPr>
          <w:rFonts w:asciiTheme="minorHAnsi" w:hAnsiTheme="minorHAnsi" w:cstheme="minorHAnsi"/>
          <w:lang w:val="es-ES"/>
        </w:rPr>
        <w:t>Copiii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bolnavi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trebuie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stea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acasă</w:t>
      </w:r>
      <w:proofErr w:type="spellEnd"/>
      <w:r w:rsidRPr="002D7B86">
        <w:rPr>
          <w:rFonts w:asciiTheme="minorHAnsi" w:hAnsiTheme="minorHAnsi" w:cstheme="minorHAnsi"/>
          <w:lang w:val="es-ES"/>
        </w:rPr>
        <w:t>.</w:t>
      </w:r>
    </w:p>
    <w:p w14:paraId="63DFDF01" w14:textId="77777777" w:rsidR="0004607A" w:rsidRPr="002D7B86" w:rsidRDefault="0004607A" w:rsidP="0004607A">
      <w:pPr>
        <w:pStyle w:val="Lijstalinea"/>
        <w:numPr>
          <w:ilvl w:val="0"/>
          <w:numId w:val="23"/>
        </w:numPr>
        <w:ind w:left="1068"/>
        <w:rPr>
          <w:rFonts w:asciiTheme="minorHAnsi" w:hAnsiTheme="minorHAnsi" w:cstheme="minorHAnsi"/>
          <w:lang w:val="es-ES"/>
        </w:rPr>
      </w:pPr>
      <w:r w:rsidRPr="002D7B86">
        <w:rPr>
          <w:rFonts w:asciiTheme="minorHAnsi" w:hAnsiTheme="minorHAnsi" w:cstheme="minorHAnsi"/>
          <w:lang w:val="es-ES"/>
        </w:rPr>
        <w:t xml:space="preserve">Este </w:t>
      </w:r>
      <w:proofErr w:type="spellStart"/>
      <w:r w:rsidRPr="002D7B86">
        <w:rPr>
          <w:rFonts w:asciiTheme="minorHAnsi" w:hAnsiTheme="minorHAnsi" w:cstheme="minorHAnsi"/>
          <w:lang w:val="es-ES"/>
        </w:rPr>
        <w:t>cineva</w:t>
      </w:r>
      <w:proofErr w:type="spellEnd"/>
      <w:r w:rsidRPr="002D7B86">
        <w:rPr>
          <w:rFonts w:asciiTheme="minorHAnsi" w:hAnsiTheme="minorHAnsi" w:cstheme="minorHAnsi"/>
          <w:lang w:val="es-ES"/>
        </w:rPr>
        <w:t xml:space="preserve"> din familia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posibil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infectat</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cu</w:t>
      </w:r>
      <w:proofErr w:type="spellEnd"/>
      <w:r w:rsidRPr="002D7B86">
        <w:rPr>
          <w:rFonts w:asciiTheme="minorHAnsi" w:hAnsiTheme="minorHAnsi" w:cstheme="minorHAnsi"/>
          <w:lang w:val="es-ES"/>
        </w:rPr>
        <w:t xml:space="preserve"> corona </w:t>
      </w:r>
      <w:proofErr w:type="spellStart"/>
      <w:r w:rsidRPr="002D7B86">
        <w:rPr>
          <w:rFonts w:asciiTheme="minorHAnsi" w:hAnsiTheme="minorHAnsi" w:cstheme="minorHAnsi"/>
          <w:lang w:val="es-ES"/>
        </w:rPr>
        <w:t>sau</w:t>
      </w:r>
      <w:proofErr w:type="spellEnd"/>
      <w:r w:rsidRPr="002D7B86">
        <w:rPr>
          <w:rFonts w:asciiTheme="minorHAnsi" w:hAnsiTheme="minorHAnsi" w:cstheme="minorHAnsi"/>
          <w:lang w:val="es-ES"/>
        </w:rPr>
        <w:t xml:space="preserve"> are </w:t>
      </w:r>
      <w:proofErr w:type="spellStart"/>
      <w:r w:rsidRPr="002D7B86">
        <w:rPr>
          <w:rFonts w:asciiTheme="minorHAnsi" w:hAnsiTheme="minorHAnsi" w:cstheme="minorHAnsi"/>
          <w:lang w:val="es-ES"/>
        </w:rPr>
        <w:t>cineva</w:t>
      </w:r>
      <w:proofErr w:type="spellEnd"/>
      <w:r w:rsidRPr="002D7B86">
        <w:rPr>
          <w:rFonts w:asciiTheme="minorHAnsi" w:hAnsiTheme="minorHAnsi" w:cstheme="minorHAnsi"/>
          <w:lang w:val="es-ES"/>
        </w:rPr>
        <w:t xml:space="preserve"> din familia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corona?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trebuie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stea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acasă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timp</w:t>
      </w:r>
      <w:proofErr w:type="spellEnd"/>
      <w:r w:rsidRPr="002D7B86">
        <w:rPr>
          <w:rFonts w:asciiTheme="minorHAnsi" w:hAnsiTheme="minorHAnsi" w:cstheme="minorHAnsi"/>
          <w:lang w:val="es-ES"/>
        </w:rPr>
        <w:t xml:space="preserve"> de 14 </w:t>
      </w:r>
      <w:proofErr w:type="spellStart"/>
      <w:r w:rsidRPr="002D7B86">
        <w:rPr>
          <w:rFonts w:asciiTheme="minorHAnsi" w:hAnsiTheme="minorHAnsi" w:cstheme="minorHAnsi"/>
          <w:lang w:val="es-ES"/>
        </w:rPr>
        <w:t>zile</w:t>
      </w:r>
      <w:proofErr w:type="spellEnd"/>
      <w:r w:rsidRPr="002D7B86">
        <w:rPr>
          <w:rFonts w:asciiTheme="minorHAnsi" w:hAnsiTheme="minorHAnsi" w:cstheme="minorHAnsi"/>
          <w:lang w:val="es-ES"/>
        </w:rPr>
        <w:t xml:space="preserve">. Mai multe </w:t>
      </w:r>
      <w:proofErr w:type="spellStart"/>
      <w:r w:rsidRPr="002D7B86">
        <w:rPr>
          <w:rFonts w:asciiTheme="minorHAnsi" w:hAnsiTheme="minorHAnsi" w:cstheme="minorHAnsi"/>
          <w:lang w:val="es-ES"/>
        </w:rPr>
        <w:t>informații</w:t>
      </w:r>
      <w:proofErr w:type="spellEnd"/>
      <w:r w:rsidRPr="002D7B86">
        <w:rPr>
          <w:rFonts w:asciiTheme="minorHAnsi" w:hAnsiTheme="minorHAnsi" w:cstheme="minorHAnsi"/>
          <w:lang w:val="es-ES"/>
        </w:rPr>
        <w:t xml:space="preserve"> despre </w:t>
      </w:r>
      <w:proofErr w:type="spellStart"/>
      <w:r w:rsidRPr="002D7B86">
        <w:rPr>
          <w:rFonts w:asciiTheme="minorHAnsi" w:hAnsiTheme="minorHAnsi" w:cstheme="minorHAnsi"/>
          <w:lang w:val="es-ES"/>
        </w:rPr>
        <w:t>procedură</w:t>
      </w:r>
      <w:proofErr w:type="spellEnd"/>
      <w:r w:rsidRPr="002D7B86">
        <w:rPr>
          <w:rFonts w:asciiTheme="minorHAnsi" w:hAnsiTheme="minorHAnsi" w:cstheme="minorHAnsi"/>
          <w:lang w:val="es-ES"/>
        </w:rPr>
        <w:t xml:space="preserve">: </w:t>
      </w:r>
      <w:hyperlink r:id="rId14" w:history="1">
        <w:r w:rsidRPr="002D7B86">
          <w:rPr>
            <w:rStyle w:val="Hyperlink"/>
            <w:rFonts w:asciiTheme="minorHAnsi" w:hAnsiTheme="minorHAnsi" w:cstheme="minorHAnsi"/>
            <w:lang w:val="es-ES"/>
          </w:rPr>
          <w:t>https://covid-19.sciensano.be/sites/default/files/Covid19/COVID-19_procedure_contact_NL.pdf</w:t>
        </w:r>
      </w:hyperlink>
      <w:r w:rsidRPr="002D7B86">
        <w:rPr>
          <w:rFonts w:asciiTheme="minorHAnsi" w:hAnsiTheme="minorHAnsi" w:cstheme="minorHAnsi"/>
          <w:lang w:val="es-ES"/>
        </w:rPr>
        <w:t xml:space="preserve"> </w:t>
      </w:r>
    </w:p>
    <w:p w14:paraId="1E7B19AF" w14:textId="77777777" w:rsidR="0004607A" w:rsidRPr="002D7B86" w:rsidRDefault="0004607A" w:rsidP="0004607A">
      <w:pPr>
        <w:pStyle w:val="Lijstalinea"/>
        <w:numPr>
          <w:ilvl w:val="0"/>
          <w:numId w:val="23"/>
        </w:numPr>
        <w:ind w:left="1068"/>
        <w:rPr>
          <w:rFonts w:asciiTheme="minorHAnsi" w:hAnsiTheme="minorHAnsi" w:cstheme="minorHAnsi"/>
          <w:lang w:val="es-ES"/>
        </w:rPr>
      </w:pP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aparține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grupului</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risc</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exemplu</w:t>
      </w:r>
      <w:proofErr w:type="spellEnd"/>
      <w:r w:rsidRPr="002D7B86">
        <w:rPr>
          <w:rFonts w:asciiTheme="minorHAnsi" w:hAnsiTheme="minorHAnsi" w:cstheme="minorHAnsi"/>
          <w:lang w:val="es-ES"/>
        </w:rPr>
        <w:t xml:space="preserve">, din </w:t>
      </w:r>
      <w:proofErr w:type="spellStart"/>
      <w:r w:rsidRPr="002D7B86">
        <w:rPr>
          <w:rFonts w:asciiTheme="minorHAnsi" w:hAnsiTheme="minorHAnsi" w:cstheme="minorHAnsi"/>
          <w:lang w:val="es-ES"/>
        </w:rPr>
        <w:t>cauza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imunității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slăbite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medicul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care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tratează</w:t>
      </w:r>
      <w:proofErr w:type="spellEnd"/>
      <w:r w:rsidRPr="002D7B86">
        <w:rPr>
          <w:rFonts w:asciiTheme="minorHAnsi" w:hAnsiTheme="minorHAnsi" w:cstheme="minorHAnsi"/>
          <w:lang w:val="es-ES"/>
        </w:rPr>
        <w:t xml:space="preserve"> va decide </w:t>
      </w:r>
      <w:proofErr w:type="spellStart"/>
      <w:r w:rsidRPr="002D7B86">
        <w:rPr>
          <w:rFonts w:asciiTheme="minorHAnsi" w:hAnsiTheme="minorHAnsi" w:cstheme="minorHAnsi"/>
          <w:lang w:val="es-ES"/>
        </w:rPr>
        <w:t>dacă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poate</w:t>
      </w:r>
      <w:proofErr w:type="spellEnd"/>
      <w:r w:rsidRPr="002D7B86">
        <w:rPr>
          <w:rFonts w:asciiTheme="minorHAnsi" w:hAnsiTheme="minorHAnsi" w:cstheme="minorHAnsi"/>
          <w:lang w:val="es-ES"/>
        </w:rPr>
        <w:t xml:space="preserve"> participa la </w:t>
      </w:r>
      <w:proofErr w:type="spellStart"/>
      <w:r w:rsidRPr="002D7B86">
        <w:rPr>
          <w:rFonts w:asciiTheme="minorHAnsi" w:hAnsiTheme="minorHAnsi" w:cstheme="minorHAnsi"/>
          <w:lang w:val="es-ES"/>
        </w:rPr>
        <w:t>cursuri</w:t>
      </w:r>
      <w:proofErr w:type="spellEnd"/>
      <w:r w:rsidRPr="002D7B86">
        <w:rPr>
          <w:rFonts w:asciiTheme="minorHAnsi" w:hAnsiTheme="minorHAnsi" w:cstheme="minorHAnsi"/>
          <w:lang w:val="es-ES"/>
        </w:rPr>
        <w:t xml:space="preserv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sau</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continuă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învețe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acasă</w:t>
      </w:r>
      <w:proofErr w:type="spellEnd"/>
      <w:r w:rsidRPr="002D7B86">
        <w:rPr>
          <w:rFonts w:asciiTheme="minorHAnsi" w:hAnsiTheme="minorHAnsi" w:cstheme="minorHAnsi"/>
          <w:lang w:val="es-ES"/>
        </w:rPr>
        <w:t>.</w:t>
      </w:r>
    </w:p>
    <w:p w14:paraId="73950CC3" w14:textId="77777777" w:rsidR="0004607A" w:rsidRPr="002D7B86" w:rsidRDefault="0004607A" w:rsidP="0004607A">
      <w:pPr>
        <w:pStyle w:val="Lijstalinea"/>
        <w:numPr>
          <w:ilvl w:val="0"/>
          <w:numId w:val="23"/>
        </w:numPr>
        <w:ind w:left="1068"/>
        <w:rPr>
          <w:rFonts w:asciiTheme="minorHAnsi" w:hAnsiTheme="minorHAnsi" w:cstheme="minorHAnsi"/>
          <w:lang w:val="es-ES"/>
        </w:rPr>
      </w:pPr>
      <w:proofErr w:type="spellStart"/>
      <w:r w:rsidRPr="002D7B86">
        <w:rPr>
          <w:rFonts w:asciiTheme="minorHAnsi" w:hAnsiTheme="minorHAnsi" w:cstheme="minorHAnsi"/>
          <w:lang w:val="es-ES"/>
        </w:rPr>
        <w:t>Aparține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cineva</w:t>
      </w:r>
      <w:proofErr w:type="spellEnd"/>
      <w:r w:rsidRPr="002D7B86">
        <w:rPr>
          <w:rFonts w:asciiTheme="minorHAnsi" w:hAnsiTheme="minorHAnsi" w:cstheme="minorHAnsi"/>
          <w:lang w:val="es-ES"/>
        </w:rPr>
        <w:t xml:space="preserve"> din familia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grupului</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risc</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exemplu</w:t>
      </w:r>
      <w:proofErr w:type="spellEnd"/>
      <w:r w:rsidRPr="002D7B86">
        <w:rPr>
          <w:rFonts w:asciiTheme="minorHAnsi" w:hAnsiTheme="minorHAnsi" w:cstheme="minorHAnsi"/>
          <w:lang w:val="es-ES"/>
        </w:rPr>
        <w:t xml:space="preserve">, din </w:t>
      </w:r>
      <w:proofErr w:type="spellStart"/>
      <w:r w:rsidRPr="002D7B86">
        <w:rPr>
          <w:rFonts w:asciiTheme="minorHAnsi" w:hAnsiTheme="minorHAnsi" w:cstheme="minorHAnsi"/>
          <w:lang w:val="es-ES"/>
        </w:rPr>
        <w:t>cauza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imunității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slăbite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poate</w:t>
      </w:r>
      <w:proofErr w:type="spellEnd"/>
      <w:r w:rsidRPr="002D7B86">
        <w:rPr>
          <w:rFonts w:asciiTheme="minorHAnsi" w:hAnsiTheme="minorHAnsi" w:cstheme="minorHAnsi"/>
          <w:lang w:val="es-ES"/>
        </w:rPr>
        <w:t xml:space="preserve"> participa la </w:t>
      </w:r>
      <w:proofErr w:type="spellStart"/>
      <w:r w:rsidRPr="002D7B86">
        <w:rPr>
          <w:rFonts w:asciiTheme="minorHAnsi" w:hAnsiTheme="minorHAnsi" w:cstheme="minorHAnsi"/>
          <w:lang w:val="es-ES"/>
        </w:rPr>
        <w:t>cursuri</w:t>
      </w:r>
      <w:proofErr w:type="spellEnd"/>
      <w:r w:rsidRPr="002D7B86">
        <w:rPr>
          <w:rFonts w:asciiTheme="minorHAnsi" w:hAnsiTheme="minorHAnsi" w:cstheme="minorHAnsi"/>
          <w:lang w:val="es-ES"/>
        </w:rPr>
        <w:t xml:space="preserv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cu</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excepția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cazurilor</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în</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care</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medicul</w:t>
      </w:r>
      <w:proofErr w:type="spellEnd"/>
      <w:r w:rsidRPr="002D7B86">
        <w:rPr>
          <w:rFonts w:asciiTheme="minorHAnsi" w:hAnsiTheme="minorHAnsi" w:cstheme="minorHAnsi"/>
          <w:lang w:val="es-ES"/>
        </w:rPr>
        <w:t xml:space="preserve"> decide </w:t>
      </w:r>
      <w:proofErr w:type="spellStart"/>
      <w:r w:rsidRPr="002D7B86">
        <w:rPr>
          <w:rFonts w:asciiTheme="minorHAnsi" w:hAnsiTheme="minorHAnsi" w:cstheme="minorHAnsi"/>
          <w:lang w:val="es-ES"/>
        </w:rPr>
        <w:t>altfel</w:t>
      </w:r>
      <w:proofErr w:type="spellEnd"/>
      <w:r w:rsidRPr="002D7B86">
        <w:rPr>
          <w:rFonts w:asciiTheme="minorHAnsi" w:hAnsiTheme="minorHAnsi" w:cstheme="minorHAnsi"/>
          <w:lang w:val="es-ES"/>
        </w:rPr>
        <w:t>.</w:t>
      </w:r>
    </w:p>
    <w:p w14:paraId="38178BE7" w14:textId="77777777" w:rsidR="0004607A" w:rsidRPr="002D7B86" w:rsidRDefault="0004607A" w:rsidP="0004607A">
      <w:pPr>
        <w:pStyle w:val="Lijstalinea"/>
        <w:numPr>
          <w:ilvl w:val="0"/>
          <w:numId w:val="23"/>
        </w:numPr>
        <w:ind w:left="1068"/>
        <w:rPr>
          <w:rFonts w:asciiTheme="minorHAnsi" w:hAnsiTheme="minorHAnsi" w:cstheme="minorHAnsi"/>
          <w:lang w:val="es-ES"/>
        </w:rPr>
      </w:pP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se </w:t>
      </w:r>
      <w:proofErr w:type="spellStart"/>
      <w:r w:rsidRPr="002D7B86">
        <w:rPr>
          <w:rFonts w:asciiTheme="minorHAnsi" w:hAnsiTheme="minorHAnsi" w:cstheme="minorHAnsi"/>
          <w:lang w:val="es-ES"/>
        </w:rPr>
        <w:t>îmbolnăvește</w:t>
      </w:r>
      <w:proofErr w:type="spellEnd"/>
      <w:r w:rsidRPr="002D7B86">
        <w:rPr>
          <w:rFonts w:asciiTheme="minorHAnsi" w:hAnsiTheme="minorHAnsi" w:cstheme="minorHAnsi"/>
          <w:lang w:val="es-ES"/>
        </w:rPr>
        <w:t xml:space="preserv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Atunci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îl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vom</w:t>
      </w:r>
      <w:proofErr w:type="spellEnd"/>
      <w:r w:rsidRPr="002D7B86">
        <w:rPr>
          <w:rFonts w:asciiTheme="minorHAnsi" w:hAnsiTheme="minorHAnsi" w:cstheme="minorHAnsi"/>
          <w:lang w:val="es-ES"/>
        </w:rPr>
        <w:t xml:space="preserve"> pune </w:t>
      </w:r>
      <w:proofErr w:type="spellStart"/>
      <w:r w:rsidRPr="002D7B86">
        <w:rPr>
          <w:rFonts w:asciiTheme="minorHAnsi" w:hAnsiTheme="minorHAnsi" w:cstheme="minorHAnsi"/>
          <w:lang w:val="es-ES"/>
        </w:rPr>
        <w:t>într</w:t>
      </w:r>
      <w:proofErr w:type="spellEnd"/>
      <w:r w:rsidRPr="002D7B86">
        <w:rPr>
          <w:rFonts w:asciiTheme="minorHAnsi" w:hAnsiTheme="minorHAnsi" w:cstheme="minorHAnsi"/>
          <w:lang w:val="es-ES"/>
        </w:rPr>
        <w:t xml:space="preserve">-o </w:t>
      </w:r>
      <w:proofErr w:type="spellStart"/>
      <w:r w:rsidRPr="002D7B86">
        <w:rPr>
          <w:rFonts w:asciiTheme="minorHAnsi" w:hAnsiTheme="minorHAnsi" w:cstheme="minorHAnsi"/>
          <w:lang w:val="es-ES"/>
        </w:rPr>
        <w:t>sală</w:t>
      </w:r>
      <w:proofErr w:type="spellEnd"/>
      <w:r w:rsidRPr="002D7B86">
        <w:rPr>
          <w:rFonts w:asciiTheme="minorHAnsi" w:hAnsiTheme="minorHAnsi" w:cstheme="minorHAnsi"/>
          <w:lang w:val="es-ES"/>
        </w:rPr>
        <w:t xml:space="preserve"> de </w:t>
      </w:r>
      <w:proofErr w:type="spellStart"/>
      <w:r w:rsidRPr="002D7B86">
        <w:rPr>
          <w:rFonts w:asciiTheme="minorHAnsi" w:hAnsiTheme="minorHAnsi" w:cstheme="minorHAnsi"/>
          <w:lang w:val="es-ES"/>
        </w:rPr>
        <w:t>curs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separată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rugăm</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apoi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veniți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să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vă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luați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de la </w:t>
      </w:r>
      <w:proofErr w:type="spellStart"/>
      <w:r w:rsidRPr="002D7B86">
        <w:rPr>
          <w:rFonts w:asciiTheme="minorHAnsi" w:hAnsiTheme="minorHAnsi" w:cstheme="minorHAnsi"/>
          <w:lang w:val="es-ES"/>
        </w:rPr>
        <w:t>școală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Contactați</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telefonic</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după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aceea</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medicul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Acesta</w:t>
      </w:r>
      <w:proofErr w:type="spellEnd"/>
      <w:r w:rsidRPr="002D7B86">
        <w:rPr>
          <w:rFonts w:asciiTheme="minorHAnsi" w:hAnsiTheme="minorHAnsi" w:cstheme="minorHAnsi"/>
          <w:lang w:val="es-ES"/>
        </w:rPr>
        <w:t xml:space="preserve"> va decide </w:t>
      </w:r>
      <w:proofErr w:type="spellStart"/>
      <w:r w:rsidRPr="002D7B86">
        <w:rPr>
          <w:rFonts w:asciiTheme="minorHAnsi" w:hAnsiTheme="minorHAnsi" w:cstheme="minorHAnsi"/>
          <w:lang w:val="es-ES"/>
        </w:rPr>
        <w:t>dacă</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copilul</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dvs</w:t>
      </w:r>
      <w:proofErr w:type="spellEnd"/>
      <w:r w:rsidRPr="002D7B86">
        <w:rPr>
          <w:rFonts w:asciiTheme="minorHAnsi" w:hAnsiTheme="minorHAnsi" w:cstheme="minorHAnsi"/>
          <w:lang w:val="es-ES"/>
        </w:rPr>
        <w:t xml:space="preserve">. </w:t>
      </w:r>
      <w:proofErr w:type="spellStart"/>
      <w:r w:rsidRPr="002D7B86">
        <w:rPr>
          <w:rFonts w:asciiTheme="minorHAnsi" w:hAnsiTheme="minorHAnsi" w:cstheme="minorHAnsi"/>
          <w:lang w:val="es-ES"/>
        </w:rPr>
        <w:t>trebuie</w:t>
      </w:r>
      <w:proofErr w:type="spellEnd"/>
      <w:r w:rsidRPr="002D7B86">
        <w:rPr>
          <w:rFonts w:asciiTheme="minorHAnsi" w:hAnsiTheme="minorHAnsi" w:cstheme="minorHAnsi"/>
          <w:lang w:val="es-ES"/>
        </w:rPr>
        <w:t xml:space="preserve"> să fie </w:t>
      </w:r>
      <w:proofErr w:type="spellStart"/>
      <w:r w:rsidRPr="002D7B86">
        <w:rPr>
          <w:rFonts w:asciiTheme="minorHAnsi" w:hAnsiTheme="minorHAnsi" w:cstheme="minorHAnsi"/>
          <w:lang w:val="es-ES"/>
        </w:rPr>
        <w:t>testat</w:t>
      </w:r>
      <w:proofErr w:type="spellEnd"/>
      <w:r w:rsidRPr="002D7B86">
        <w:rPr>
          <w:rFonts w:asciiTheme="minorHAnsi" w:hAnsiTheme="minorHAnsi" w:cstheme="minorHAnsi"/>
          <w:lang w:val="es-ES"/>
        </w:rPr>
        <w:t>.</w:t>
      </w:r>
    </w:p>
    <w:p w14:paraId="7A5EE884" w14:textId="77777777" w:rsidR="0004607A" w:rsidRDefault="0004607A" w:rsidP="0004607A">
      <w:pPr>
        <w:pStyle w:val="paragraph"/>
        <w:ind w:left="720"/>
        <w:textAlignment w:val="baseline"/>
        <w:rPr>
          <w:rStyle w:val="normaltextrun1"/>
          <w:rFonts w:ascii="Calibri" w:hAnsi="Calibri" w:cs="Calibri"/>
          <w:sz w:val="22"/>
          <w:szCs w:val="22"/>
        </w:rPr>
      </w:pPr>
    </w:p>
    <w:p w14:paraId="130CEDF9" w14:textId="295434C7" w:rsidR="0004607A" w:rsidRPr="0004607A" w:rsidRDefault="0004607A" w:rsidP="0004607A">
      <w:pPr>
        <w:pStyle w:val="paragraph"/>
        <w:ind w:left="360"/>
        <w:rPr>
          <w:rFonts w:ascii="Calibri" w:hAnsi="Calibri"/>
          <w:b/>
          <w:bCs/>
          <w:lang w:val="es-ES"/>
        </w:rPr>
      </w:pPr>
      <w:r w:rsidRPr="002D7B86">
        <w:rPr>
          <w:rFonts w:ascii="Calibri" w:hAnsi="Calibri"/>
          <w:b/>
          <w:bCs/>
          <w:lang w:val="es-ES"/>
        </w:rPr>
        <w:t xml:space="preserve">Ce se </w:t>
      </w:r>
      <w:proofErr w:type="spellStart"/>
      <w:r w:rsidRPr="002D7B86">
        <w:rPr>
          <w:rFonts w:ascii="Calibri" w:hAnsi="Calibri"/>
          <w:b/>
          <w:bCs/>
          <w:lang w:val="es-ES"/>
        </w:rPr>
        <w:t>întâmplă</w:t>
      </w:r>
      <w:proofErr w:type="spellEnd"/>
      <w:r w:rsidRPr="002D7B86">
        <w:rPr>
          <w:rFonts w:ascii="Calibri" w:hAnsi="Calibri"/>
          <w:b/>
          <w:bCs/>
          <w:lang w:val="es-ES"/>
        </w:rPr>
        <w:t xml:space="preserve"> </w:t>
      </w:r>
      <w:proofErr w:type="spellStart"/>
      <w:r w:rsidRPr="002D7B86">
        <w:rPr>
          <w:rFonts w:ascii="Calibri" w:hAnsi="Calibri"/>
          <w:b/>
          <w:bCs/>
          <w:lang w:val="es-ES"/>
        </w:rPr>
        <w:t>dacă</w:t>
      </w:r>
      <w:proofErr w:type="spellEnd"/>
      <w:r w:rsidRPr="002D7B86">
        <w:rPr>
          <w:rFonts w:ascii="Calibri" w:hAnsi="Calibri"/>
          <w:b/>
          <w:bCs/>
          <w:lang w:val="es-ES"/>
        </w:rPr>
        <w:t xml:space="preserve"> un </w:t>
      </w:r>
      <w:proofErr w:type="spellStart"/>
      <w:r w:rsidRPr="002D7B86">
        <w:rPr>
          <w:rFonts w:ascii="Calibri" w:hAnsi="Calibri"/>
          <w:b/>
          <w:bCs/>
          <w:lang w:val="es-ES"/>
        </w:rPr>
        <w:t>angajat</w:t>
      </w:r>
      <w:proofErr w:type="spellEnd"/>
      <w:r w:rsidRPr="002D7B86">
        <w:rPr>
          <w:rFonts w:ascii="Calibri" w:hAnsi="Calibri"/>
          <w:b/>
          <w:bCs/>
          <w:lang w:val="es-ES"/>
        </w:rPr>
        <w:t xml:space="preserve"> </w:t>
      </w:r>
      <w:proofErr w:type="spellStart"/>
      <w:r w:rsidRPr="002D7B86">
        <w:rPr>
          <w:rFonts w:ascii="Calibri" w:hAnsi="Calibri"/>
          <w:b/>
          <w:bCs/>
          <w:lang w:val="es-ES"/>
        </w:rPr>
        <w:t>sau</w:t>
      </w:r>
      <w:proofErr w:type="spellEnd"/>
      <w:r w:rsidRPr="002D7B86">
        <w:rPr>
          <w:rFonts w:ascii="Calibri" w:hAnsi="Calibri"/>
          <w:b/>
          <w:bCs/>
          <w:lang w:val="es-ES"/>
        </w:rPr>
        <w:t xml:space="preserve"> un </w:t>
      </w:r>
      <w:proofErr w:type="spellStart"/>
      <w:r w:rsidRPr="002D7B86">
        <w:rPr>
          <w:rFonts w:ascii="Calibri" w:hAnsi="Calibri"/>
          <w:b/>
          <w:bCs/>
          <w:lang w:val="es-ES"/>
        </w:rPr>
        <w:t>copil</w:t>
      </w:r>
      <w:proofErr w:type="spellEnd"/>
      <w:r w:rsidRPr="002D7B86">
        <w:rPr>
          <w:rFonts w:ascii="Calibri" w:hAnsi="Calibri"/>
          <w:b/>
          <w:bCs/>
          <w:lang w:val="es-ES"/>
        </w:rPr>
        <w:t xml:space="preserve"> de la </w:t>
      </w:r>
      <w:proofErr w:type="spellStart"/>
      <w:r w:rsidRPr="002D7B86">
        <w:rPr>
          <w:rFonts w:ascii="Calibri" w:hAnsi="Calibri"/>
          <w:b/>
          <w:bCs/>
          <w:lang w:val="es-ES"/>
        </w:rPr>
        <w:t>școală</w:t>
      </w:r>
      <w:proofErr w:type="spellEnd"/>
      <w:r w:rsidRPr="002D7B86">
        <w:rPr>
          <w:rFonts w:ascii="Calibri" w:hAnsi="Calibri"/>
          <w:b/>
          <w:bCs/>
          <w:lang w:val="es-ES"/>
        </w:rPr>
        <w:t xml:space="preserve"> este </w:t>
      </w:r>
      <w:proofErr w:type="spellStart"/>
      <w:r w:rsidRPr="002D7B86">
        <w:rPr>
          <w:rFonts w:ascii="Calibri" w:hAnsi="Calibri"/>
          <w:b/>
          <w:bCs/>
          <w:lang w:val="es-ES"/>
        </w:rPr>
        <w:t>infectat</w:t>
      </w:r>
      <w:proofErr w:type="spellEnd"/>
      <w:r w:rsidRPr="002D7B86">
        <w:rPr>
          <w:rFonts w:ascii="Calibri" w:hAnsi="Calibri"/>
          <w:b/>
          <w:bCs/>
          <w:lang w:val="es-ES"/>
        </w:rPr>
        <w:t xml:space="preserve"> </w:t>
      </w:r>
      <w:proofErr w:type="spellStart"/>
      <w:r w:rsidRPr="002D7B86">
        <w:rPr>
          <w:rFonts w:ascii="Calibri" w:hAnsi="Calibri"/>
          <w:b/>
          <w:bCs/>
          <w:lang w:val="es-ES"/>
        </w:rPr>
        <w:t>cu</w:t>
      </w:r>
      <w:proofErr w:type="spellEnd"/>
      <w:r w:rsidRPr="002D7B86">
        <w:rPr>
          <w:rFonts w:ascii="Calibri" w:hAnsi="Calibri"/>
          <w:b/>
          <w:bCs/>
          <w:lang w:val="es-ES"/>
        </w:rPr>
        <w:t xml:space="preserve"> corona?</w:t>
      </w:r>
    </w:p>
    <w:p w14:paraId="721216DC" w14:textId="77777777" w:rsidR="0004607A" w:rsidRPr="00A1703D" w:rsidRDefault="0004607A" w:rsidP="0004607A">
      <w:pPr>
        <w:pStyle w:val="Lijstalinea"/>
        <w:numPr>
          <w:ilvl w:val="0"/>
          <w:numId w:val="44"/>
        </w:numPr>
        <w:rPr>
          <w:rFonts w:asciiTheme="minorHAnsi" w:hAnsiTheme="minorHAnsi" w:cstheme="minorHAnsi"/>
          <w:lang w:val="es-ES"/>
        </w:rPr>
      </w:pPr>
      <w:proofErr w:type="spellStart"/>
      <w:r w:rsidRPr="00A1703D">
        <w:rPr>
          <w:rFonts w:asciiTheme="minorHAnsi" w:hAnsiTheme="minorHAnsi" w:cstheme="minorHAnsi"/>
          <w:lang w:val="es-ES"/>
        </w:rPr>
        <w:t>Persoana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infectată</w:t>
      </w:r>
      <w:proofErr w:type="spellEnd"/>
      <w:r w:rsidRPr="00A1703D">
        <w:rPr>
          <w:rFonts w:asciiTheme="minorHAnsi" w:hAnsiTheme="minorHAnsi" w:cstheme="minorHAnsi"/>
          <w:lang w:val="es-ES"/>
        </w:rPr>
        <w:t xml:space="preserve"> va </w:t>
      </w:r>
      <w:proofErr w:type="spellStart"/>
      <w:r w:rsidRPr="00A1703D">
        <w:rPr>
          <w:rFonts w:asciiTheme="minorHAnsi" w:hAnsiTheme="minorHAnsi" w:cstheme="minorHAnsi"/>
          <w:lang w:val="es-ES"/>
        </w:rPr>
        <w:t>primi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îngrijirile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necesare</w:t>
      </w:r>
      <w:proofErr w:type="spellEnd"/>
      <w:r w:rsidRPr="00A1703D">
        <w:rPr>
          <w:rFonts w:asciiTheme="minorHAnsi" w:hAnsiTheme="minorHAnsi" w:cstheme="minorHAnsi"/>
          <w:lang w:val="es-ES"/>
        </w:rPr>
        <w:t>.</w:t>
      </w:r>
    </w:p>
    <w:p w14:paraId="3B03F8F9" w14:textId="77777777" w:rsidR="0004607A" w:rsidRPr="00A1703D" w:rsidRDefault="0004607A" w:rsidP="0004607A">
      <w:pPr>
        <w:pStyle w:val="Lijstalinea"/>
        <w:numPr>
          <w:ilvl w:val="0"/>
          <w:numId w:val="44"/>
        </w:numPr>
        <w:rPr>
          <w:rFonts w:asciiTheme="minorHAnsi" w:hAnsiTheme="minorHAnsi" w:cstheme="minorHAnsi"/>
          <w:lang w:val="es-ES"/>
        </w:rPr>
      </w:pPr>
      <w:proofErr w:type="spellStart"/>
      <w:r w:rsidRPr="00A1703D">
        <w:rPr>
          <w:rFonts w:asciiTheme="minorHAnsi" w:hAnsiTheme="minorHAnsi" w:cstheme="minorHAnsi"/>
          <w:lang w:val="es-ES"/>
        </w:rPr>
        <w:t>Centrul</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Asistență</w:t>
      </w:r>
      <w:proofErr w:type="spellEnd"/>
      <w:r w:rsidRPr="00A1703D">
        <w:rPr>
          <w:rFonts w:asciiTheme="minorHAnsi" w:hAnsiTheme="minorHAnsi" w:cstheme="minorHAnsi"/>
          <w:lang w:val="es-ES"/>
        </w:rPr>
        <w:t xml:space="preserve"> a </w:t>
      </w:r>
      <w:proofErr w:type="spellStart"/>
      <w:r w:rsidRPr="00A1703D">
        <w:rPr>
          <w:rFonts w:asciiTheme="minorHAnsi" w:hAnsiTheme="minorHAnsi" w:cstheme="minorHAnsi"/>
          <w:lang w:val="es-ES"/>
        </w:rPr>
        <w:t>Elevilor</w:t>
      </w:r>
      <w:proofErr w:type="spellEnd"/>
      <w:r w:rsidRPr="00A1703D">
        <w:rPr>
          <w:rFonts w:asciiTheme="minorHAnsi" w:hAnsiTheme="minorHAnsi" w:cstheme="minorHAnsi"/>
          <w:lang w:val="es-ES"/>
        </w:rPr>
        <w:t xml:space="preserve"> (CLB) va </w:t>
      </w:r>
      <w:proofErr w:type="spellStart"/>
      <w:r w:rsidRPr="00A1703D">
        <w:rPr>
          <w:rFonts w:asciiTheme="minorHAnsi" w:hAnsiTheme="minorHAnsi" w:cstheme="minorHAnsi"/>
          <w:lang w:val="es-ES"/>
        </w:rPr>
        <w:t>efectua</w:t>
      </w:r>
      <w:proofErr w:type="spellEnd"/>
      <w:r w:rsidRPr="00A1703D">
        <w:rPr>
          <w:rFonts w:asciiTheme="minorHAnsi" w:hAnsiTheme="minorHAnsi" w:cstheme="minorHAnsi"/>
          <w:lang w:val="es-ES"/>
        </w:rPr>
        <w:t xml:space="preserve"> o </w:t>
      </w:r>
      <w:proofErr w:type="spellStart"/>
      <w:r w:rsidRPr="00A1703D">
        <w:rPr>
          <w:rFonts w:asciiTheme="minorHAnsi" w:hAnsiTheme="minorHAnsi" w:cstheme="minorHAnsi"/>
          <w:lang w:val="es-ES"/>
        </w:rPr>
        <w:t>anchetă</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va </w:t>
      </w:r>
      <w:proofErr w:type="spellStart"/>
      <w:r w:rsidRPr="00A1703D">
        <w:rPr>
          <w:rFonts w:asciiTheme="minorHAnsi" w:hAnsiTheme="minorHAnsi" w:cstheme="minorHAnsi"/>
          <w:lang w:val="es-ES"/>
        </w:rPr>
        <w:t>lua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măsurile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adecvate</w:t>
      </w:r>
      <w:proofErr w:type="spellEnd"/>
      <w:r w:rsidRPr="00A1703D">
        <w:rPr>
          <w:rFonts w:asciiTheme="minorHAnsi" w:hAnsiTheme="minorHAnsi" w:cstheme="minorHAnsi"/>
          <w:lang w:val="es-ES"/>
        </w:rPr>
        <w:t>.</w:t>
      </w:r>
    </w:p>
    <w:p w14:paraId="22733676" w14:textId="77777777" w:rsidR="0004607A" w:rsidRPr="00A1703D" w:rsidRDefault="0004607A" w:rsidP="0004607A">
      <w:pPr>
        <w:pStyle w:val="Lijstalinea"/>
        <w:numPr>
          <w:ilvl w:val="0"/>
          <w:numId w:val="44"/>
        </w:numPr>
        <w:rPr>
          <w:rFonts w:asciiTheme="minorHAnsi" w:hAnsiTheme="minorHAnsi" w:cstheme="minorHAnsi"/>
          <w:lang w:val="es-ES"/>
        </w:rPr>
      </w:pPr>
      <w:r w:rsidRPr="00A1703D">
        <w:rPr>
          <w:rFonts w:asciiTheme="minorHAnsi" w:hAnsiTheme="minorHAnsi" w:cstheme="minorHAnsi"/>
          <w:lang w:val="es-ES"/>
        </w:rPr>
        <w:t xml:space="preserve">CLB </w:t>
      </w:r>
      <w:proofErr w:type="spellStart"/>
      <w:r w:rsidRPr="00A1703D">
        <w:rPr>
          <w:rFonts w:asciiTheme="minorHAnsi" w:hAnsiTheme="minorHAnsi" w:cstheme="minorHAnsi"/>
          <w:lang w:val="es-ES"/>
        </w:rPr>
        <w:t>investighează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cine a </w:t>
      </w:r>
      <w:proofErr w:type="spellStart"/>
      <w:r w:rsidRPr="00A1703D">
        <w:rPr>
          <w:rFonts w:asciiTheme="minorHAnsi" w:hAnsiTheme="minorHAnsi" w:cstheme="minorHAnsi"/>
          <w:lang w:val="es-ES"/>
        </w:rPr>
        <w:t>intrat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în</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persoana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Cât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lung</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cât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intens</w:t>
      </w:r>
      <w:proofErr w:type="spellEnd"/>
      <w:r w:rsidRPr="00A1703D">
        <w:rPr>
          <w:rFonts w:asciiTheme="minorHAnsi" w:hAnsiTheme="minorHAnsi" w:cstheme="minorHAnsi"/>
          <w:lang w:val="es-ES"/>
        </w:rPr>
        <w:t xml:space="preserve"> a </w:t>
      </w:r>
      <w:proofErr w:type="spellStart"/>
      <w:r w:rsidRPr="00A1703D">
        <w:rPr>
          <w:rFonts w:asciiTheme="minorHAnsi" w:hAnsiTheme="minorHAnsi" w:cstheme="minorHAnsi"/>
          <w:lang w:val="es-ES"/>
        </w:rPr>
        <w:t>fost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Aceasta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determină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este </w:t>
      </w:r>
      <w:proofErr w:type="spellStart"/>
      <w:r w:rsidRPr="00A1703D">
        <w:rPr>
          <w:rFonts w:asciiTheme="minorHAnsi" w:hAnsiTheme="minorHAnsi" w:cstheme="minorHAnsi"/>
          <w:lang w:val="es-ES"/>
        </w:rPr>
        <w:t>vorba</w:t>
      </w:r>
      <w:proofErr w:type="spellEnd"/>
      <w:r w:rsidRPr="00A1703D">
        <w:rPr>
          <w:rFonts w:asciiTheme="minorHAnsi" w:hAnsiTheme="minorHAnsi" w:cstheme="minorHAnsi"/>
          <w:lang w:val="es-ES"/>
        </w:rPr>
        <w:t xml:space="preserve"> de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ridicat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sau</w:t>
      </w:r>
      <w:proofErr w:type="spellEnd"/>
      <w:r w:rsidRPr="00A1703D">
        <w:rPr>
          <w:rFonts w:asciiTheme="minorHAnsi" w:hAnsiTheme="minorHAnsi" w:cstheme="minorHAnsi"/>
          <w:lang w:val="es-ES"/>
        </w:rPr>
        <w:t xml:space="preserve"> de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scăzut</w:t>
      </w:r>
      <w:proofErr w:type="spellEnd"/>
      <w:r w:rsidRPr="00A1703D">
        <w:rPr>
          <w:rFonts w:asciiTheme="minorHAnsi" w:hAnsiTheme="minorHAnsi" w:cstheme="minorHAnsi"/>
          <w:lang w:val="es-ES"/>
        </w:rPr>
        <w:t>.</w:t>
      </w:r>
    </w:p>
    <w:p w14:paraId="38FD03B7" w14:textId="77777777" w:rsidR="0004607A" w:rsidRPr="00A1703D" w:rsidRDefault="0004607A" w:rsidP="0004607A">
      <w:pPr>
        <w:pStyle w:val="Lijstalinea"/>
        <w:numPr>
          <w:ilvl w:val="0"/>
          <w:numId w:val="44"/>
        </w:numPr>
        <w:rPr>
          <w:rFonts w:asciiTheme="minorHAnsi" w:hAnsiTheme="minorHAnsi" w:cstheme="minorHAnsi"/>
          <w:lang w:val="es-ES"/>
        </w:rPr>
      </w:pP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este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ridicat</w:t>
      </w:r>
      <w:proofErr w:type="spellEnd"/>
      <w:r w:rsidRPr="00A1703D">
        <w:rPr>
          <w:rFonts w:asciiTheme="minorHAnsi" w:hAnsiTheme="minorHAnsi" w:cstheme="minorHAnsi"/>
          <w:lang w:val="es-ES"/>
        </w:rPr>
        <w:t xml:space="preserve"> al </w:t>
      </w:r>
      <w:proofErr w:type="spellStart"/>
      <w:r w:rsidRPr="00A1703D">
        <w:rPr>
          <w:rFonts w:asciiTheme="minorHAnsi" w:hAnsiTheme="minorHAnsi" w:cstheme="minorHAnsi"/>
          <w:lang w:val="es-ES"/>
        </w:rPr>
        <w:t>persoanei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Atunci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stea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acasă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timp</w:t>
      </w:r>
      <w:proofErr w:type="spellEnd"/>
      <w:r w:rsidRPr="00A1703D">
        <w:rPr>
          <w:rFonts w:asciiTheme="minorHAnsi" w:hAnsiTheme="minorHAnsi" w:cstheme="minorHAnsi"/>
          <w:lang w:val="es-ES"/>
        </w:rPr>
        <w:t xml:space="preserve"> de 14 </w:t>
      </w:r>
      <w:proofErr w:type="spellStart"/>
      <w:r w:rsidRPr="00A1703D">
        <w:rPr>
          <w:rFonts w:asciiTheme="minorHAnsi" w:hAnsiTheme="minorHAnsi" w:cstheme="minorHAnsi"/>
          <w:lang w:val="es-ES"/>
        </w:rPr>
        <w:t>zile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Luați</w:t>
      </w:r>
      <w:proofErr w:type="spellEnd"/>
      <w:r w:rsidRPr="00A1703D">
        <w:rPr>
          <w:rFonts w:asciiTheme="minorHAnsi" w:hAnsiTheme="minorHAnsi" w:cstheme="minorHAnsi"/>
          <w:lang w:val="es-ES"/>
        </w:rPr>
        <w:t xml:space="preserve">-i temperatura de </w:t>
      </w:r>
      <w:proofErr w:type="spellStart"/>
      <w:r w:rsidRPr="00A1703D">
        <w:rPr>
          <w:rFonts w:asciiTheme="minorHAnsi" w:hAnsiTheme="minorHAnsi" w:cstheme="minorHAnsi"/>
          <w:lang w:val="es-ES"/>
        </w:rPr>
        <w:t>două</w:t>
      </w:r>
      <w:proofErr w:type="spellEnd"/>
      <w:r w:rsidRPr="00A1703D">
        <w:rPr>
          <w:rFonts w:asciiTheme="minorHAnsi" w:hAnsiTheme="minorHAnsi" w:cstheme="minorHAnsi"/>
          <w:lang w:val="es-ES"/>
        </w:rPr>
        <w:t xml:space="preserve"> ori pe </w:t>
      </w:r>
      <w:proofErr w:type="spellStart"/>
      <w:r w:rsidRPr="00A1703D">
        <w:rPr>
          <w:rFonts w:asciiTheme="minorHAnsi" w:hAnsiTheme="minorHAnsi" w:cstheme="minorHAnsi"/>
          <w:lang w:val="es-ES"/>
        </w:rPr>
        <w:t>zi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prezintă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simptome</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boală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vă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adresați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telefonului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medicului</w:t>
      </w:r>
      <w:proofErr w:type="spellEnd"/>
      <w:r w:rsidRPr="00A1703D">
        <w:rPr>
          <w:rFonts w:asciiTheme="minorHAnsi" w:hAnsiTheme="minorHAnsi" w:cstheme="minorHAnsi"/>
          <w:lang w:val="es-ES"/>
        </w:rPr>
        <w:t>.</w:t>
      </w:r>
    </w:p>
    <w:p w14:paraId="5D845BD2" w14:textId="77777777" w:rsidR="0004607A" w:rsidRPr="00A1703D" w:rsidRDefault="0004607A" w:rsidP="0004607A">
      <w:pPr>
        <w:pStyle w:val="Lijstalinea"/>
        <w:numPr>
          <w:ilvl w:val="0"/>
          <w:numId w:val="44"/>
        </w:numPr>
        <w:rPr>
          <w:rFonts w:asciiTheme="minorHAnsi" w:hAnsiTheme="minorHAnsi" w:cstheme="minorHAnsi"/>
          <w:lang w:val="es-ES"/>
        </w:rPr>
      </w:pP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este un </w:t>
      </w:r>
      <w:proofErr w:type="spellStart"/>
      <w:r w:rsidRPr="00A1703D">
        <w:rPr>
          <w:rFonts w:asciiTheme="minorHAnsi" w:hAnsiTheme="minorHAnsi" w:cstheme="minorHAnsi"/>
          <w:lang w:val="es-ES"/>
        </w:rPr>
        <w:t>contact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risc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scăzut</w:t>
      </w:r>
      <w:proofErr w:type="spellEnd"/>
      <w:r w:rsidRPr="00A1703D">
        <w:rPr>
          <w:rFonts w:asciiTheme="minorHAnsi" w:hAnsiTheme="minorHAnsi" w:cstheme="minorHAnsi"/>
          <w:lang w:val="es-ES"/>
        </w:rPr>
        <w:t xml:space="preserve"> al </w:t>
      </w:r>
      <w:proofErr w:type="spellStart"/>
      <w:r w:rsidRPr="00A1703D">
        <w:rPr>
          <w:rFonts w:asciiTheme="minorHAnsi" w:hAnsiTheme="minorHAnsi" w:cstheme="minorHAnsi"/>
          <w:lang w:val="es-ES"/>
        </w:rPr>
        <w:t>persoanei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infectate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Atunci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poate</w:t>
      </w:r>
      <w:proofErr w:type="spellEnd"/>
      <w:r w:rsidRPr="00A1703D">
        <w:rPr>
          <w:rFonts w:asciiTheme="minorHAnsi" w:hAnsiTheme="minorHAnsi" w:cstheme="minorHAnsi"/>
          <w:lang w:val="es-ES"/>
        </w:rPr>
        <w:t xml:space="preserve"> continua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meargă</w:t>
      </w:r>
      <w:proofErr w:type="spellEnd"/>
      <w:r w:rsidRPr="00A1703D">
        <w:rPr>
          <w:rFonts w:asciiTheme="minorHAnsi" w:hAnsiTheme="minorHAnsi" w:cstheme="minorHAnsi"/>
          <w:lang w:val="es-ES"/>
        </w:rPr>
        <w:t xml:space="preserve"> la </w:t>
      </w:r>
      <w:proofErr w:type="spellStart"/>
      <w:r w:rsidRPr="00A1703D">
        <w:rPr>
          <w:rFonts w:asciiTheme="minorHAnsi" w:hAnsiTheme="minorHAnsi" w:cstheme="minorHAnsi"/>
          <w:lang w:val="es-ES"/>
        </w:rPr>
        <w:t>școală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Dați</w:t>
      </w:r>
      <w:proofErr w:type="spellEnd"/>
      <w:r w:rsidRPr="00A1703D">
        <w:rPr>
          <w:rFonts w:asciiTheme="minorHAnsi" w:hAnsiTheme="minorHAnsi" w:cstheme="minorHAnsi"/>
          <w:lang w:val="es-ES"/>
        </w:rPr>
        <w:t xml:space="preserve">-i </w:t>
      </w:r>
      <w:proofErr w:type="spellStart"/>
      <w:r w:rsidRPr="00A1703D">
        <w:rPr>
          <w:rFonts w:asciiTheme="minorHAnsi" w:hAnsiTheme="minorHAnsi" w:cstheme="minorHAnsi"/>
          <w:lang w:val="es-ES"/>
        </w:rPr>
        <w:t>copilului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în</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afara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casei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poarte</w:t>
      </w:r>
      <w:proofErr w:type="spellEnd"/>
      <w:r w:rsidRPr="00A1703D">
        <w:rPr>
          <w:rFonts w:asciiTheme="minorHAnsi" w:hAnsiTheme="minorHAnsi" w:cstheme="minorHAnsi"/>
          <w:lang w:val="es-ES"/>
        </w:rPr>
        <w:t xml:space="preserve"> o </w:t>
      </w:r>
      <w:proofErr w:type="spellStart"/>
      <w:r w:rsidRPr="00A1703D">
        <w:rPr>
          <w:rFonts w:asciiTheme="minorHAnsi" w:hAnsiTheme="minorHAnsi" w:cstheme="minorHAnsi"/>
          <w:lang w:val="es-ES"/>
        </w:rPr>
        <w:t>mască</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protecție</w:t>
      </w:r>
      <w:proofErr w:type="spellEnd"/>
      <w:r w:rsidRPr="00A1703D">
        <w:rPr>
          <w:rFonts w:asciiTheme="minorHAnsi" w:hAnsiTheme="minorHAnsi" w:cstheme="minorHAnsi"/>
          <w:lang w:val="es-ES"/>
        </w:rPr>
        <w:t xml:space="preserve"> din material textil. De </w:t>
      </w:r>
      <w:proofErr w:type="spellStart"/>
      <w:r w:rsidRPr="00A1703D">
        <w:rPr>
          <w:rFonts w:asciiTheme="minorHAnsi" w:hAnsiTheme="minorHAnsi" w:cstheme="minorHAnsi"/>
          <w:lang w:val="es-ES"/>
        </w:rPr>
        <w:t>asemenea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păstreze</w:t>
      </w:r>
      <w:proofErr w:type="spellEnd"/>
      <w:r w:rsidRPr="00A1703D">
        <w:rPr>
          <w:rFonts w:asciiTheme="minorHAnsi" w:hAnsiTheme="minorHAnsi" w:cstheme="minorHAnsi"/>
          <w:lang w:val="es-ES"/>
        </w:rPr>
        <w:t xml:space="preserve"> o </w:t>
      </w:r>
      <w:proofErr w:type="spellStart"/>
      <w:r w:rsidRPr="00A1703D">
        <w:rPr>
          <w:rFonts w:asciiTheme="minorHAnsi" w:hAnsiTheme="minorHAnsi" w:cstheme="minorHAnsi"/>
          <w:lang w:val="es-ES"/>
        </w:rPr>
        <w:t>distanță</w:t>
      </w:r>
      <w:proofErr w:type="spellEnd"/>
      <w:r w:rsidRPr="00A1703D">
        <w:rPr>
          <w:rFonts w:asciiTheme="minorHAnsi" w:hAnsiTheme="minorHAnsi" w:cstheme="minorHAnsi"/>
          <w:lang w:val="es-ES"/>
        </w:rPr>
        <w:t xml:space="preserve"> de 1,5 </w:t>
      </w:r>
      <w:proofErr w:type="spellStart"/>
      <w:r w:rsidRPr="00A1703D">
        <w:rPr>
          <w:rFonts w:asciiTheme="minorHAnsi" w:hAnsiTheme="minorHAnsi" w:cstheme="minorHAnsi"/>
          <w:lang w:val="es-ES"/>
        </w:rPr>
        <w:t>metri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față</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alte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persoane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Limitați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contactele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sociale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deplasările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suplimentare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dumneavoastră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prezintă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simptome</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boală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trebuie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vă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adresați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telefonic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medicului</w:t>
      </w:r>
      <w:proofErr w:type="spellEnd"/>
      <w:r w:rsidRPr="00A1703D">
        <w:rPr>
          <w:rFonts w:asciiTheme="minorHAnsi" w:hAnsiTheme="minorHAnsi" w:cstheme="minorHAnsi"/>
          <w:lang w:val="es-ES"/>
        </w:rPr>
        <w:t>.</w:t>
      </w:r>
    </w:p>
    <w:p w14:paraId="39C3670C" w14:textId="77777777" w:rsidR="0004607A" w:rsidRPr="00A1703D" w:rsidRDefault="0004607A" w:rsidP="0004607A">
      <w:pPr>
        <w:pStyle w:val="Lijstalinea"/>
        <w:numPr>
          <w:ilvl w:val="0"/>
          <w:numId w:val="44"/>
        </w:numPr>
        <w:rPr>
          <w:rFonts w:asciiTheme="minorHAnsi" w:hAnsiTheme="minorHAnsi" w:cstheme="minorHAnsi"/>
          <w:lang w:val="es-ES"/>
        </w:rPr>
      </w:pPr>
      <w:proofErr w:type="spellStart"/>
      <w:r w:rsidRPr="00A1703D">
        <w:rPr>
          <w:rFonts w:asciiTheme="minorHAnsi" w:hAnsiTheme="minorHAnsi" w:cstheme="minorHAnsi"/>
          <w:lang w:val="es-ES"/>
        </w:rPr>
        <w:t>Dacă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nu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sunteți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contactat</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către</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Centrul</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Asistență</w:t>
      </w:r>
      <w:proofErr w:type="spellEnd"/>
      <w:r w:rsidRPr="00A1703D">
        <w:rPr>
          <w:rFonts w:asciiTheme="minorHAnsi" w:hAnsiTheme="minorHAnsi" w:cstheme="minorHAnsi"/>
          <w:lang w:val="es-ES"/>
        </w:rPr>
        <w:t xml:space="preserve"> a </w:t>
      </w:r>
      <w:proofErr w:type="spellStart"/>
      <w:r w:rsidRPr="00A1703D">
        <w:rPr>
          <w:rFonts w:asciiTheme="minorHAnsi" w:hAnsiTheme="minorHAnsi" w:cstheme="minorHAnsi"/>
          <w:lang w:val="es-ES"/>
        </w:rPr>
        <w:t>Elevilor</w:t>
      </w:r>
      <w:proofErr w:type="spellEnd"/>
      <w:r w:rsidRPr="00A1703D">
        <w:rPr>
          <w:rFonts w:asciiTheme="minorHAnsi" w:hAnsiTheme="minorHAnsi" w:cstheme="minorHAnsi"/>
          <w:lang w:val="es-ES"/>
        </w:rPr>
        <w:t xml:space="preserve"> (CLB), </w:t>
      </w:r>
      <w:proofErr w:type="spellStart"/>
      <w:r w:rsidRPr="00A1703D">
        <w:rPr>
          <w:rFonts w:asciiTheme="minorHAnsi" w:hAnsiTheme="minorHAnsi" w:cstheme="minorHAnsi"/>
          <w:lang w:val="es-ES"/>
        </w:rPr>
        <w:t>copilul</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dvs</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poate</w:t>
      </w:r>
      <w:proofErr w:type="spellEnd"/>
      <w:r w:rsidRPr="00A1703D">
        <w:rPr>
          <w:rFonts w:asciiTheme="minorHAnsi" w:hAnsiTheme="minorHAnsi" w:cstheme="minorHAnsi"/>
          <w:lang w:val="es-ES"/>
        </w:rPr>
        <w:t xml:space="preserve"> continua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meargă</w:t>
      </w:r>
      <w:proofErr w:type="spellEnd"/>
      <w:r w:rsidRPr="00A1703D">
        <w:rPr>
          <w:rFonts w:asciiTheme="minorHAnsi" w:hAnsiTheme="minorHAnsi" w:cstheme="minorHAnsi"/>
          <w:lang w:val="es-ES"/>
        </w:rPr>
        <w:t xml:space="preserve"> la </w:t>
      </w:r>
      <w:proofErr w:type="spellStart"/>
      <w:r w:rsidRPr="00A1703D">
        <w:rPr>
          <w:rFonts w:asciiTheme="minorHAnsi" w:hAnsiTheme="minorHAnsi" w:cstheme="minorHAnsi"/>
          <w:lang w:val="es-ES"/>
        </w:rPr>
        <w:t>școală</w:t>
      </w:r>
      <w:proofErr w:type="spellEnd"/>
      <w:r w:rsidRPr="00A1703D">
        <w:rPr>
          <w:rFonts w:asciiTheme="minorHAnsi" w:hAnsiTheme="minorHAnsi" w:cstheme="minorHAnsi"/>
          <w:lang w:val="es-ES"/>
        </w:rPr>
        <w:t>.</w:t>
      </w:r>
    </w:p>
    <w:p w14:paraId="18551672" w14:textId="77777777" w:rsidR="0004607A" w:rsidRPr="00A1703D" w:rsidRDefault="0004607A" w:rsidP="0004607A">
      <w:pPr>
        <w:pStyle w:val="Lijstalinea"/>
        <w:numPr>
          <w:ilvl w:val="0"/>
          <w:numId w:val="44"/>
        </w:numPr>
        <w:rPr>
          <w:rFonts w:asciiTheme="minorHAnsi" w:hAnsiTheme="minorHAnsi" w:cstheme="minorHAnsi"/>
          <w:lang w:val="es-ES"/>
        </w:rPr>
      </w:pPr>
      <w:proofErr w:type="spellStart"/>
      <w:r w:rsidRPr="00A1703D">
        <w:rPr>
          <w:rFonts w:asciiTheme="minorHAnsi" w:hAnsiTheme="minorHAnsi" w:cstheme="minorHAnsi"/>
          <w:lang w:val="es-ES"/>
        </w:rPr>
        <w:t>Solicităm</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angajaților</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care</w:t>
      </w:r>
      <w:proofErr w:type="spellEnd"/>
      <w:r w:rsidRPr="00A1703D">
        <w:rPr>
          <w:rFonts w:asciiTheme="minorHAnsi" w:hAnsiTheme="minorHAnsi" w:cstheme="minorHAnsi"/>
          <w:lang w:val="es-ES"/>
        </w:rPr>
        <w:t xml:space="preserve"> se </w:t>
      </w:r>
      <w:proofErr w:type="spellStart"/>
      <w:r w:rsidRPr="00A1703D">
        <w:rPr>
          <w:rFonts w:asciiTheme="minorHAnsi" w:hAnsiTheme="minorHAnsi" w:cstheme="minorHAnsi"/>
          <w:lang w:val="es-ES"/>
        </w:rPr>
        <w:t>îmbolnăvesc</w:t>
      </w:r>
      <w:proofErr w:type="spellEnd"/>
      <w:r w:rsidRPr="00A1703D">
        <w:rPr>
          <w:rFonts w:asciiTheme="minorHAnsi" w:hAnsiTheme="minorHAnsi" w:cstheme="minorHAnsi"/>
          <w:lang w:val="es-ES"/>
        </w:rPr>
        <w:t xml:space="preserve"> la </w:t>
      </w:r>
      <w:proofErr w:type="spellStart"/>
      <w:r w:rsidRPr="00A1703D">
        <w:rPr>
          <w:rFonts w:asciiTheme="minorHAnsi" w:hAnsiTheme="minorHAnsi" w:cstheme="minorHAnsi"/>
          <w:lang w:val="es-ES"/>
        </w:rPr>
        <w:t>școală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meargă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acasă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și</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să</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ia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legătura</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telefonic</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cu</w:t>
      </w:r>
      <w:proofErr w:type="spellEnd"/>
      <w:r w:rsidRPr="00A1703D">
        <w:rPr>
          <w:rFonts w:asciiTheme="minorHAnsi" w:hAnsiTheme="minorHAnsi" w:cstheme="minorHAnsi"/>
          <w:lang w:val="es-ES"/>
        </w:rPr>
        <w:t xml:space="preserve"> </w:t>
      </w:r>
      <w:proofErr w:type="spellStart"/>
      <w:r w:rsidRPr="00A1703D">
        <w:rPr>
          <w:rFonts w:asciiTheme="minorHAnsi" w:hAnsiTheme="minorHAnsi" w:cstheme="minorHAnsi"/>
          <w:lang w:val="es-ES"/>
        </w:rPr>
        <w:t>medicul</w:t>
      </w:r>
      <w:proofErr w:type="spellEnd"/>
      <w:r w:rsidRPr="00A1703D">
        <w:rPr>
          <w:rFonts w:asciiTheme="minorHAnsi" w:hAnsiTheme="minorHAnsi" w:cstheme="minorHAnsi"/>
          <w:lang w:val="es-ES"/>
        </w:rPr>
        <w:t xml:space="preserve"> de </w:t>
      </w:r>
      <w:proofErr w:type="spellStart"/>
      <w:r w:rsidRPr="00A1703D">
        <w:rPr>
          <w:rFonts w:asciiTheme="minorHAnsi" w:hAnsiTheme="minorHAnsi" w:cstheme="minorHAnsi"/>
          <w:lang w:val="es-ES"/>
        </w:rPr>
        <w:t>familie</w:t>
      </w:r>
      <w:proofErr w:type="spellEnd"/>
      <w:r w:rsidRPr="00A1703D">
        <w:rPr>
          <w:rFonts w:asciiTheme="minorHAnsi" w:hAnsiTheme="minorHAnsi" w:cstheme="minorHAnsi"/>
          <w:lang w:val="es-ES"/>
        </w:rPr>
        <w:t>.</w:t>
      </w:r>
    </w:p>
    <w:p w14:paraId="134ADA26" w14:textId="77777777" w:rsidR="0004607A" w:rsidRPr="0004607A" w:rsidRDefault="0004607A" w:rsidP="0004607A">
      <w:pPr>
        <w:pStyle w:val="paragraph"/>
        <w:textAlignment w:val="baseline"/>
        <w:rPr>
          <w:rStyle w:val="normaltextrun1"/>
          <w:rFonts w:asciiTheme="minorHAnsi" w:eastAsiaTheme="minorEastAsia" w:hAnsiTheme="minorHAnsi" w:cstheme="minorBidi"/>
          <w:sz w:val="22"/>
          <w:szCs w:val="22"/>
          <w:lang w:val="es-ES"/>
        </w:rPr>
      </w:pPr>
    </w:p>
    <w:p w14:paraId="75C56DCB" w14:textId="77777777" w:rsidR="0004607A" w:rsidRPr="00CC26D9" w:rsidRDefault="0004607A">
      <w:pPr>
        <w:rPr>
          <w:rFonts w:eastAsia="Times New Roman"/>
          <w:b/>
          <w:bCs/>
          <w:sz w:val="24"/>
          <w:szCs w:val="24"/>
          <w:lang w:val="es-ES" w:eastAsia="nl-BE"/>
        </w:rPr>
      </w:pPr>
      <w:r w:rsidRPr="00CC26D9">
        <w:rPr>
          <w:b/>
          <w:bCs/>
          <w:lang w:val="es-ES"/>
        </w:rPr>
        <w:br w:type="page"/>
      </w:r>
    </w:p>
    <w:p w14:paraId="399FA944" w14:textId="1E491C0A" w:rsidR="0004607A" w:rsidRPr="0004607A" w:rsidRDefault="0004607A" w:rsidP="0004607A">
      <w:pPr>
        <w:pStyle w:val="paragraph"/>
        <w:ind w:left="360"/>
        <w:textAlignment w:val="baseline"/>
        <w:rPr>
          <w:rFonts w:asciiTheme="minorHAnsi" w:hAnsiTheme="minorHAnsi" w:cstheme="minorBidi"/>
          <w:b/>
          <w:bCs/>
          <w:lang w:val="en-US"/>
        </w:rPr>
      </w:pPr>
      <w:r w:rsidRPr="0004607A">
        <w:rPr>
          <w:rFonts w:asciiTheme="minorHAnsi" w:hAnsiTheme="minorHAnsi" w:cstheme="minorBidi"/>
          <w:b/>
          <w:bCs/>
          <w:lang w:val="en-US"/>
        </w:rPr>
        <w:t xml:space="preserve">Ce se </w:t>
      </w:r>
      <w:proofErr w:type="spellStart"/>
      <w:r w:rsidRPr="0004607A">
        <w:rPr>
          <w:rFonts w:asciiTheme="minorHAnsi" w:hAnsiTheme="minorHAnsi" w:cstheme="minorBidi"/>
          <w:b/>
          <w:bCs/>
          <w:lang w:val="en-US"/>
        </w:rPr>
        <w:t>întâmplă</w:t>
      </w:r>
      <w:proofErr w:type="spellEnd"/>
      <w:r w:rsidRPr="0004607A">
        <w:rPr>
          <w:rFonts w:asciiTheme="minorHAnsi" w:hAnsiTheme="minorHAnsi" w:cstheme="minorBidi"/>
          <w:b/>
          <w:bCs/>
          <w:lang w:val="en-US"/>
        </w:rPr>
        <w:t xml:space="preserve"> cu </w:t>
      </w:r>
      <w:proofErr w:type="spellStart"/>
      <w:r w:rsidRPr="0004607A">
        <w:rPr>
          <w:rFonts w:asciiTheme="minorHAnsi" w:hAnsiTheme="minorHAnsi" w:cstheme="minorBidi"/>
          <w:b/>
          <w:bCs/>
          <w:lang w:val="en-US"/>
        </w:rPr>
        <w:t>clasele</w:t>
      </w:r>
      <w:proofErr w:type="spellEnd"/>
      <w:r w:rsidRPr="0004607A">
        <w:rPr>
          <w:rFonts w:asciiTheme="minorHAnsi" w:hAnsiTheme="minorHAnsi" w:cstheme="minorBidi"/>
          <w:b/>
          <w:bCs/>
          <w:lang w:val="en-US"/>
        </w:rPr>
        <w:t xml:space="preserve"> care nu </w:t>
      </w:r>
      <w:proofErr w:type="spellStart"/>
      <w:r w:rsidRPr="0004607A">
        <w:rPr>
          <w:rFonts w:asciiTheme="minorHAnsi" w:hAnsiTheme="minorHAnsi" w:cstheme="minorBidi"/>
          <w:b/>
          <w:bCs/>
          <w:lang w:val="en-US"/>
        </w:rPr>
        <w:t>încep</w:t>
      </w:r>
      <w:proofErr w:type="spellEnd"/>
      <w:r w:rsidRPr="0004607A">
        <w:rPr>
          <w:rFonts w:asciiTheme="minorHAnsi" w:hAnsiTheme="minorHAnsi" w:cstheme="minorBidi"/>
          <w:b/>
          <w:bCs/>
          <w:lang w:val="en-US"/>
        </w:rPr>
        <w:t xml:space="preserve"> pe </w:t>
      </w:r>
      <w:r w:rsidRPr="0004607A">
        <w:rPr>
          <w:rFonts w:asciiTheme="minorHAnsi" w:hAnsiTheme="minorHAnsi" w:cstheme="minorBidi"/>
          <w:b/>
          <w:highlight w:val="yellow"/>
          <w:lang w:val="en-US"/>
        </w:rPr>
        <w:t>xx</w:t>
      </w:r>
      <w:r w:rsidRPr="0004607A">
        <w:rPr>
          <w:rFonts w:asciiTheme="minorHAnsi" w:hAnsiTheme="minorHAnsi" w:cstheme="minorBidi"/>
          <w:b/>
          <w:bCs/>
          <w:lang w:val="en-US"/>
        </w:rPr>
        <w:t xml:space="preserve"> </w:t>
      </w:r>
      <w:proofErr w:type="spellStart"/>
      <w:r w:rsidRPr="0004607A">
        <w:rPr>
          <w:rFonts w:asciiTheme="minorHAnsi" w:hAnsiTheme="minorHAnsi" w:cstheme="minorBidi"/>
          <w:b/>
          <w:bCs/>
          <w:lang w:val="en-US"/>
        </w:rPr>
        <w:t>mai</w:t>
      </w:r>
      <w:proofErr w:type="spellEnd"/>
      <w:r w:rsidRPr="0004607A">
        <w:rPr>
          <w:rFonts w:asciiTheme="minorHAnsi" w:hAnsiTheme="minorHAnsi" w:cstheme="minorBidi"/>
          <w:b/>
          <w:bCs/>
          <w:lang w:val="en-US"/>
        </w:rPr>
        <w:t>?</w:t>
      </w:r>
    </w:p>
    <w:p w14:paraId="0F8DC22B" w14:textId="3211ED7F" w:rsidR="0004607A" w:rsidRPr="0004607A" w:rsidRDefault="0004607A" w:rsidP="0004607A">
      <w:pPr>
        <w:ind w:left="360"/>
        <w:rPr>
          <w:lang w:val="es-ES"/>
        </w:rPr>
      </w:pPr>
      <w:proofErr w:type="spellStart"/>
      <w:r>
        <w:t>Nimic</w:t>
      </w:r>
      <w:proofErr w:type="spellEnd"/>
      <w:r>
        <w:t xml:space="preserve"> nu se </w:t>
      </w:r>
      <w:proofErr w:type="spellStart"/>
      <w:r>
        <w:t>schimbă</w:t>
      </w:r>
      <w:proofErr w:type="spellEnd"/>
      <w:r>
        <w:t xml:space="preserve"> </w:t>
      </w:r>
      <w:proofErr w:type="spellStart"/>
      <w:r>
        <w:t>pentru</w:t>
      </w:r>
      <w:proofErr w:type="spellEnd"/>
      <w:r>
        <w:t xml:space="preserve"> </w:t>
      </w:r>
      <w:proofErr w:type="spellStart"/>
      <w:r>
        <w:t>elevii</w:t>
      </w:r>
      <w:proofErr w:type="spellEnd"/>
      <w:r>
        <w:t xml:space="preserve"> </w:t>
      </w:r>
      <w:proofErr w:type="spellStart"/>
      <w:r>
        <w:t>din</w:t>
      </w:r>
      <w:proofErr w:type="spellEnd"/>
      <w:r>
        <w:t xml:space="preserve"> </w:t>
      </w:r>
      <w:proofErr w:type="spellStart"/>
      <w:r>
        <w:t>ceilalți</w:t>
      </w:r>
      <w:proofErr w:type="spellEnd"/>
      <w:r>
        <w:t xml:space="preserve"> ani. </w:t>
      </w:r>
      <w:proofErr w:type="spellStart"/>
      <w:r w:rsidRPr="006D69F8">
        <w:rPr>
          <w:lang w:val="es-ES"/>
        </w:rPr>
        <w:t>Aceștia</w:t>
      </w:r>
      <w:proofErr w:type="spellEnd"/>
      <w:r w:rsidRPr="006D69F8">
        <w:rPr>
          <w:lang w:val="es-ES"/>
        </w:rPr>
        <w:t xml:space="preserve"> </w:t>
      </w:r>
      <w:proofErr w:type="spellStart"/>
      <w:r w:rsidRPr="006D69F8">
        <w:rPr>
          <w:lang w:val="es-ES"/>
        </w:rPr>
        <w:t>continuă</w:t>
      </w:r>
      <w:proofErr w:type="spellEnd"/>
      <w:r w:rsidRPr="006D69F8">
        <w:rPr>
          <w:lang w:val="es-ES"/>
        </w:rPr>
        <w:t xml:space="preserve"> </w:t>
      </w:r>
      <w:proofErr w:type="spellStart"/>
      <w:r w:rsidRPr="006D69F8">
        <w:rPr>
          <w:lang w:val="es-ES"/>
        </w:rPr>
        <w:t>să</w:t>
      </w:r>
      <w:proofErr w:type="spellEnd"/>
      <w:r w:rsidRPr="006D69F8">
        <w:rPr>
          <w:lang w:val="es-ES"/>
        </w:rPr>
        <w:t xml:space="preserve"> </w:t>
      </w:r>
      <w:proofErr w:type="spellStart"/>
      <w:r w:rsidRPr="006D69F8">
        <w:rPr>
          <w:lang w:val="es-ES"/>
        </w:rPr>
        <w:t>primească</w:t>
      </w:r>
      <w:proofErr w:type="spellEnd"/>
      <w:r w:rsidRPr="006D69F8">
        <w:rPr>
          <w:lang w:val="es-ES"/>
        </w:rPr>
        <w:t xml:space="preserve"> </w:t>
      </w:r>
      <w:proofErr w:type="spellStart"/>
      <w:r w:rsidRPr="006D69F8">
        <w:rPr>
          <w:lang w:val="es-ES"/>
        </w:rPr>
        <w:t>materie</w:t>
      </w:r>
      <w:proofErr w:type="spellEnd"/>
      <w:r w:rsidRPr="006D69F8">
        <w:rPr>
          <w:lang w:val="es-ES"/>
        </w:rPr>
        <w:t xml:space="preserve"> </w:t>
      </w:r>
      <w:proofErr w:type="spellStart"/>
      <w:r w:rsidRPr="006D69F8">
        <w:rPr>
          <w:lang w:val="es-ES"/>
        </w:rPr>
        <w:t>nouă</w:t>
      </w:r>
      <w:proofErr w:type="spellEnd"/>
      <w:r w:rsidRPr="006D69F8">
        <w:rPr>
          <w:lang w:val="es-ES"/>
        </w:rPr>
        <w:t xml:space="preserve"> </w:t>
      </w:r>
      <w:proofErr w:type="spellStart"/>
      <w:r w:rsidRPr="006D69F8">
        <w:rPr>
          <w:lang w:val="es-ES"/>
        </w:rPr>
        <w:t>acasă</w:t>
      </w:r>
      <w:proofErr w:type="spellEnd"/>
      <w:r w:rsidRPr="006D69F8">
        <w:rPr>
          <w:lang w:val="es-ES"/>
        </w:rPr>
        <w:t xml:space="preserve"> </w:t>
      </w:r>
      <w:proofErr w:type="spellStart"/>
      <w:r w:rsidRPr="006D69F8">
        <w:rPr>
          <w:lang w:val="es-ES"/>
        </w:rPr>
        <w:t>sau</w:t>
      </w:r>
      <w:proofErr w:type="spellEnd"/>
      <w:r w:rsidRPr="006D69F8">
        <w:rPr>
          <w:lang w:val="es-ES"/>
        </w:rPr>
        <w:t xml:space="preserve"> la </w:t>
      </w:r>
      <w:proofErr w:type="spellStart"/>
      <w:r w:rsidRPr="006D69F8">
        <w:rPr>
          <w:lang w:val="es-ES"/>
        </w:rPr>
        <w:t>îngrijirea</w:t>
      </w:r>
      <w:proofErr w:type="spellEnd"/>
      <w:r w:rsidRPr="006D69F8">
        <w:rPr>
          <w:lang w:val="es-ES"/>
        </w:rPr>
        <w:t xml:space="preserve"> de</w:t>
      </w:r>
      <w:r>
        <w:rPr>
          <w:lang w:val="es-ES"/>
        </w:rPr>
        <w:t xml:space="preserve"> </w:t>
      </w:r>
      <w:proofErr w:type="spellStart"/>
      <w:r>
        <w:rPr>
          <w:lang w:val="es-ES"/>
        </w:rPr>
        <w:t>zi</w:t>
      </w:r>
      <w:proofErr w:type="spellEnd"/>
      <w:r w:rsidRPr="006D69F8">
        <w:rPr>
          <w:lang w:val="es-ES"/>
        </w:rPr>
        <w:t>.</w:t>
      </w:r>
    </w:p>
    <w:p w14:paraId="6546B109" w14:textId="74D0F893" w:rsidR="0004607A" w:rsidRPr="0004607A" w:rsidRDefault="0004607A" w:rsidP="0004607A">
      <w:pPr>
        <w:pStyle w:val="paragraph"/>
        <w:ind w:left="360"/>
        <w:rPr>
          <w:rFonts w:asciiTheme="minorHAnsi" w:hAnsiTheme="minorHAnsi" w:cstheme="minorHAnsi"/>
          <w:b/>
          <w:bCs/>
          <w:lang w:val="es-ES"/>
        </w:rPr>
      </w:pPr>
      <w:r w:rsidRPr="00A1703D">
        <w:rPr>
          <w:rFonts w:asciiTheme="minorHAnsi" w:hAnsiTheme="minorHAnsi" w:cstheme="minorHAnsi"/>
          <w:b/>
          <w:bCs/>
          <w:lang w:val="es-ES"/>
        </w:rPr>
        <w:t xml:space="preserve">Cum este </w:t>
      </w:r>
      <w:proofErr w:type="spellStart"/>
      <w:r w:rsidRPr="00A1703D">
        <w:rPr>
          <w:rFonts w:asciiTheme="minorHAnsi" w:hAnsiTheme="minorHAnsi" w:cstheme="minorHAnsi"/>
          <w:b/>
          <w:bCs/>
          <w:lang w:val="es-ES"/>
        </w:rPr>
        <w:t>organizată</w:t>
      </w:r>
      <w:proofErr w:type="spellEnd"/>
      <w:r w:rsidRPr="00A1703D">
        <w:rPr>
          <w:rFonts w:asciiTheme="minorHAnsi" w:hAnsiTheme="minorHAnsi" w:cstheme="minorHAnsi"/>
          <w:b/>
          <w:bCs/>
          <w:lang w:val="es-ES"/>
        </w:rPr>
        <w:t xml:space="preserve"> </w:t>
      </w:r>
      <w:proofErr w:type="spellStart"/>
      <w:r w:rsidRPr="00A1703D">
        <w:rPr>
          <w:rFonts w:asciiTheme="minorHAnsi" w:hAnsiTheme="minorHAnsi" w:cstheme="minorHAnsi"/>
          <w:b/>
          <w:bCs/>
          <w:lang w:val="es-ES"/>
        </w:rPr>
        <w:t>îngrijirea</w:t>
      </w:r>
      <w:proofErr w:type="spellEnd"/>
      <w:r w:rsidRPr="00A1703D">
        <w:rPr>
          <w:rFonts w:asciiTheme="minorHAnsi" w:hAnsiTheme="minorHAnsi" w:cstheme="minorHAnsi"/>
          <w:b/>
          <w:bCs/>
          <w:lang w:val="es-ES"/>
        </w:rPr>
        <w:t xml:space="preserve"> de </w:t>
      </w:r>
      <w:proofErr w:type="spellStart"/>
      <w:r w:rsidRPr="00A1703D">
        <w:rPr>
          <w:rFonts w:asciiTheme="minorHAnsi" w:hAnsiTheme="minorHAnsi" w:cstheme="minorHAnsi"/>
          <w:b/>
          <w:bCs/>
          <w:lang w:val="es-ES"/>
        </w:rPr>
        <w:t>zi</w:t>
      </w:r>
      <w:proofErr w:type="spellEnd"/>
      <w:r w:rsidRPr="00A1703D">
        <w:rPr>
          <w:rFonts w:asciiTheme="minorHAnsi" w:hAnsiTheme="minorHAnsi" w:cstheme="minorHAnsi"/>
          <w:b/>
          <w:bCs/>
          <w:lang w:val="es-ES"/>
        </w:rPr>
        <w:t>?</w:t>
      </w:r>
    </w:p>
    <w:p w14:paraId="64029C34" w14:textId="77777777" w:rsidR="0004607A" w:rsidRDefault="0004607A" w:rsidP="0004607A">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532F7358" w14:textId="77777777" w:rsidR="0004607A" w:rsidRPr="001B1345" w:rsidRDefault="0004607A" w:rsidP="0004607A">
      <w:pPr>
        <w:pStyle w:val="paragraph"/>
        <w:numPr>
          <w:ilvl w:val="0"/>
          <w:numId w:val="29"/>
        </w:numPr>
        <w:rPr>
          <w:rStyle w:val="normaltextrun1"/>
          <w:rFonts w:ascii="Calibri" w:hAnsi="Calibri" w:cs="Calibri"/>
          <w:sz w:val="22"/>
          <w:szCs w:val="22"/>
        </w:rPr>
      </w:pPr>
      <w:r w:rsidRPr="001B1345">
        <w:rPr>
          <w:rStyle w:val="normaltextrun1"/>
          <w:rFonts w:ascii="Calibri" w:hAnsi="Calibri" w:cs="Calibri"/>
          <w:sz w:val="22"/>
          <w:szCs w:val="22"/>
        </w:rPr>
        <w:t xml:space="preserve">De care </w:t>
      </w:r>
      <w:proofErr w:type="spellStart"/>
      <w:r w:rsidRPr="001B1345">
        <w:rPr>
          <w:rStyle w:val="normaltextrun1"/>
          <w:rFonts w:ascii="Calibri" w:hAnsi="Calibri" w:cs="Calibri"/>
          <w:sz w:val="22"/>
          <w:szCs w:val="22"/>
        </w:rPr>
        <w:t>copii</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avem</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grijă</w:t>
      </w:r>
      <w:proofErr w:type="spellEnd"/>
      <w:r w:rsidRPr="001B1345">
        <w:rPr>
          <w:rStyle w:val="normaltextrun1"/>
          <w:rFonts w:ascii="Calibri" w:hAnsi="Calibri" w:cs="Calibri"/>
          <w:sz w:val="22"/>
          <w:szCs w:val="22"/>
        </w:rPr>
        <w:t>?</w:t>
      </w:r>
    </w:p>
    <w:p w14:paraId="5E68EBDB" w14:textId="77777777" w:rsidR="0004607A" w:rsidRPr="001B1345" w:rsidRDefault="0004607A" w:rsidP="0004607A">
      <w:pPr>
        <w:pStyle w:val="paragraph"/>
        <w:numPr>
          <w:ilvl w:val="1"/>
          <w:numId w:val="29"/>
        </w:numPr>
        <w:rPr>
          <w:rStyle w:val="normaltextrun1"/>
          <w:rFonts w:ascii="Calibri" w:hAnsi="Calibri" w:cs="Calibri"/>
          <w:sz w:val="22"/>
          <w:szCs w:val="22"/>
          <w:lang w:val="es-ES"/>
        </w:rPr>
      </w:pPr>
      <w:proofErr w:type="spellStart"/>
      <w:r w:rsidRPr="001B1345">
        <w:rPr>
          <w:rStyle w:val="normaltextrun1"/>
          <w:rFonts w:ascii="Calibri" w:hAnsi="Calibri" w:cs="Calibri"/>
          <w:sz w:val="22"/>
          <w:szCs w:val="22"/>
          <w:lang w:val="es-ES"/>
        </w:rPr>
        <w:t>Copiii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părinților</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care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nu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lucrează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acasă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Părinții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lucrează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într</w:t>
      </w:r>
      <w:proofErr w:type="spellEnd"/>
      <w:r w:rsidRPr="001B1345">
        <w:rPr>
          <w:rStyle w:val="normaltextrun1"/>
          <w:rFonts w:ascii="Calibri" w:hAnsi="Calibri" w:cs="Calibri"/>
          <w:sz w:val="22"/>
          <w:szCs w:val="22"/>
          <w:lang w:val="es-ES"/>
        </w:rPr>
        <w:t xml:space="preserve">-un sector </w:t>
      </w:r>
      <w:proofErr w:type="spellStart"/>
      <w:r w:rsidRPr="001B1345">
        <w:rPr>
          <w:rStyle w:val="normaltextrun1"/>
          <w:rFonts w:ascii="Calibri" w:hAnsi="Calibri" w:cs="Calibri"/>
          <w:sz w:val="22"/>
          <w:szCs w:val="22"/>
          <w:lang w:val="es-ES"/>
        </w:rPr>
        <w:t>esențial</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sau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într</w:t>
      </w:r>
      <w:proofErr w:type="spellEnd"/>
      <w:r w:rsidRPr="001B1345">
        <w:rPr>
          <w:rStyle w:val="normaltextrun1"/>
          <w:rFonts w:ascii="Calibri" w:hAnsi="Calibri" w:cs="Calibri"/>
          <w:sz w:val="22"/>
          <w:szCs w:val="22"/>
          <w:lang w:val="es-ES"/>
        </w:rPr>
        <w:t xml:space="preserve">-un sector </w:t>
      </w:r>
      <w:proofErr w:type="spellStart"/>
      <w:r w:rsidRPr="001B1345">
        <w:rPr>
          <w:rStyle w:val="normaltextrun1"/>
          <w:rFonts w:ascii="Calibri" w:hAnsi="Calibri" w:cs="Calibri"/>
          <w:sz w:val="22"/>
          <w:szCs w:val="22"/>
          <w:lang w:val="es-ES"/>
        </w:rPr>
        <w:t>care</w:t>
      </w:r>
      <w:proofErr w:type="spellEnd"/>
      <w:r w:rsidRPr="001B1345">
        <w:rPr>
          <w:rStyle w:val="normaltextrun1"/>
          <w:rFonts w:ascii="Calibri" w:hAnsi="Calibri" w:cs="Calibri"/>
          <w:sz w:val="22"/>
          <w:szCs w:val="22"/>
          <w:lang w:val="es-ES"/>
        </w:rPr>
        <w:t xml:space="preserve"> se </w:t>
      </w:r>
      <w:proofErr w:type="spellStart"/>
      <w:r w:rsidRPr="001B1345">
        <w:rPr>
          <w:rStyle w:val="normaltextrun1"/>
          <w:rFonts w:ascii="Calibri" w:hAnsi="Calibri" w:cs="Calibri"/>
          <w:sz w:val="22"/>
          <w:szCs w:val="22"/>
          <w:lang w:val="es-ES"/>
        </w:rPr>
        <w:t>deschide</w:t>
      </w:r>
      <w:proofErr w:type="spellEnd"/>
      <w:r w:rsidRPr="001B1345">
        <w:rPr>
          <w:rStyle w:val="normaltextrun1"/>
          <w:rFonts w:ascii="Calibri" w:hAnsi="Calibri" w:cs="Calibri"/>
          <w:sz w:val="22"/>
          <w:szCs w:val="22"/>
          <w:lang w:val="es-ES"/>
        </w:rPr>
        <w:t xml:space="preserve"> din </w:t>
      </w:r>
      <w:proofErr w:type="spellStart"/>
      <w:r w:rsidRPr="001B1345">
        <w:rPr>
          <w:rStyle w:val="normaltextrun1"/>
          <w:rFonts w:ascii="Calibri" w:hAnsi="Calibri" w:cs="Calibri"/>
          <w:sz w:val="22"/>
          <w:szCs w:val="22"/>
          <w:lang w:val="es-ES"/>
        </w:rPr>
        <w:t>nou</w:t>
      </w:r>
      <w:proofErr w:type="spellEnd"/>
      <w:r w:rsidRPr="001B1345">
        <w:rPr>
          <w:rStyle w:val="normaltextrun1"/>
          <w:rFonts w:ascii="Calibri" w:hAnsi="Calibri" w:cs="Calibri"/>
          <w:sz w:val="22"/>
          <w:szCs w:val="22"/>
          <w:lang w:val="es-ES"/>
        </w:rPr>
        <w:t>.</w:t>
      </w:r>
    </w:p>
    <w:p w14:paraId="7A2D182E" w14:textId="77777777" w:rsidR="0004607A" w:rsidRPr="0004607A" w:rsidRDefault="0004607A" w:rsidP="0004607A">
      <w:pPr>
        <w:pStyle w:val="paragraph"/>
        <w:numPr>
          <w:ilvl w:val="1"/>
          <w:numId w:val="29"/>
        </w:numPr>
        <w:rPr>
          <w:rStyle w:val="normaltextrun1"/>
          <w:rFonts w:ascii="Calibri" w:hAnsi="Calibri" w:cs="Calibri"/>
          <w:sz w:val="22"/>
          <w:szCs w:val="22"/>
          <w:lang w:val="en-US"/>
        </w:rPr>
      </w:pPr>
      <w:proofErr w:type="spellStart"/>
      <w:r w:rsidRPr="0004607A">
        <w:rPr>
          <w:rStyle w:val="normaltextrun1"/>
          <w:rFonts w:ascii="Calibri" w:hAnsi="Calibri" w:cs="Calibri"/>
          <w:sz w:val="22"/>
          <w:szCs w:val="22"/>
          <w:lang w:val="en-US"/>
        </w:rPr>
        <w:t>Elevii</w:t>
      </w:r>
      <w:proofErr w:type="spellEnd"/>
      <w:r w:rsidRPr="0004607A">
        <w:rPr>
          <w:rStyle w:val="normaltextrun1"/>
          <w:rFonts w:ascii="Calibri" w:hAnsi="Calibri" w:cs="Calibri"/>
          <w:sz w:val="22"/>
          <w:szCs w:val="22"/>
          <w:lang w:val="en-US"/>
        </w:rPr>
        <w:t xml:space="preserve"> care au </w:t>
      </w:r>
      <w:proofErr w:type="spellStart"/>
      <w:r w:rsidRPr="0004607A">
        <w:rPr>
          <w:rStyle w:val="normaltextrun1"/>
          <w:rFonts w:ascii="Calibri" w:hAnsi="Calibri" w:cs="Calibri"/>
          <w:sz w:val="22"/>
          <w:szCs w:val="22"/>
          <w:lang w:val="en-US"/>
        </w:rPr>
        <w:t>probleme</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acasă</w:t>
      </w:r>
      <w:proofErr w:type="spellEnd"/>
      <w:r w:rsidRPr="0004607A">
        <w:rPr>
          <w:rStyle w:val="normaltextrun1"/>
          <w:rFonts w:ascii="Calibri" w:hAnsi="Calibri" w:cs="Calibri"/>
          <w:sz w:val="22"/>
          <w:szCs w:val="22"/>
          <w:lang w:val="en-US"/>
        </w:rPr>
        <w:t>.</w:t>
      </w:r>
    </w:p>
    <w:p w14:paraId="2F05A4EF" w14:textId="77777777" w:rsidR="0004607A" w:rsidRPr="0004607A" w:rsidRDefault="0004607A" w:rsidP="0004607A">
      <w:pPr>
        <w:pStyle w:val="paragraph"/>
        <w:ind w:left="1416"/>
        <w:rPr>
          <w:rStyle w:val="normaltextrun1"/>
          <w:rFonts w:ascii="Calibri" w:hAnsi="Calibri" w:cs="Calibri"/>
          <w:sz w:val="22"/>
          <w:szCs w:val="22"/>
          <w:lang w:val="en-US"/>
        </w:rPr>
      </w:pPr>
      <w:r w:rsidRPr="0004607A">
        <w:rPr>
          <w:rStyle w:val="normaltextrun1"/>
          <w:rFonts w:ascii="Calibri" w:hAnsi="Calibri" w:cs="Calibri"/>
          <w:sz w:val="22"/>
          <w:szCs w:val="22"/>
          <w:lang w:val="en-US"/>
        </w:rPr>
        <w:t xml:space="preserve">Mai </w:t>
      </w:r>
      <w:proofErr w:type="spellStart"/>
      <w:r w:rsidRPr="0004607A">
        <w:rPr>
          <w:rStyle w:val="normaltextrun1"/>
          <w:rFonts w:ascii="Calibri" w:hAnsi="Calibri" w:cs="Calibri"/>
          <w:sz w:val="22"/>
          <w:szCs w:val="22"/>
          <w:lang w:val="en-US"/>
        </w:rPr>
        <w:t>mulți</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elevi</w:t>
      </w:r>
      <w:proofErr w:type="spellEnd"/>
      <w:r w:rsidRPr="0004607A">
        <w:rPr>
          <w:rStyle w:val="normaltextrun1"/>
          <w:rFonts w:ascii="Calibri" w:hAnsi="Calibri" w:cs="Calibri"/>
          <w:sz w:val="22"/>
          <w:szCs w:val="22"/>
          <w:lang w:val="en-US"/>
        </w:rPr>
        <w:t xml:space="preserve"> pot merge la </w:t>
      </w:r>
      <w:proofErr w:type="spellStart"/>
      <w:r w:rsidRPr="0004607A">
        <w:rPr>
          <w:rStyle w:val="normaltextrun1"/>
          <w:rFonts w:ascii="Calibri" w:hAnsi="Calibri" w:cs="Calibri"/>
          <w:sz w:val="22"/>
          <w:szCs w:val="22"/>
          <w:lang w:val="en-US"/>
        </w:rPr>
        <w:t>îngrijire</w:t>
      </w:r>
      <w:proofErr w:type="spellEnd"/>
      <w:r w:rsidRPr="0004607A">
        <w:rPr>
          <w:rStyle w:val="normaltextrun1"/>
          <w:rFonts w:ascii="Calibri" w:hAnsi="Calibri" w:cs="Calibri"/>
          <w:sz w:val="22"/>
          <w:szCs w:val="22"/>
          <w:lang w:val="en-US"/>
        </w:rPr>
        <w:t xml:space="preserve"> de </w:t>
      </w:r>
      <w:proofErr w:type="spellStart"/>
      <w:r w:rsidRPr="0004607A">
        <w:rPr>
          <w:rStyle w:val="normaltextrun1"/>
          <w:rFonts w:ascii="Calibri" w:hAnsi="Calibri" w:cs="Calibri"/>
          <w:sz w:val="22"/>
          <w:szCs w:val="22"/>
          <w:lang w:val="en-US"/>
        </w:rPr>
        <w:t>zi</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deoarece</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mai</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mulți</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părinți</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vor</w:t>
      </w:r>
      <w:proofErr w:type="spellEnd"/>
      <w:r w:rsidRPr="0004607A">
        <w:rPr>
          <w:rStyle w:val="normaltextrun1"/>
          <w:rFonts w:ascii="Calibri" w:hAnsi="Calibri" w:cs="Calibri"/>
          <w:sz w:val="22"/>
          <w:szCs w:val="22"/>
          <w:lang w:val="en-US"/>
        </w:rPr>
        <w:t xml:space="preserve"> merge din </w:t>
      </w:r>
      <w:proofErr w:type="spellStart"/>
      <w:r w:rsidRPr="0004607A">
        <w:rPr>
          <w:rStyle w:val="normaltextrun1"/>
          <w:rFonts w:ascii="Calibri" w:hAnsi="Calibri" w:cs="Calibri"/>
          <w:sz w:val="22"/>
          <w:szCs w:val="22"/>
          <w:lang w:val="en-US"/>
        </w:rPr>
        <w:t>nou</w:t>
      </w:r>
      <w:proofErr w:type="spellEnd"/>
      <w:r w:rsidRPr="0004607A">
        <w:rPr>
          <w:rStyle w:val="normaltextrun1"/>
          <w:rFonts w:ascii="Calibri" w:hAnsi="Calibri" w:cs="Calibri"/>
          <w:sz w:val="22"/>
          <w:szCs w:val="22"/>
          <w:lang w:val="en-US"/>
        </w:rPr>
        <w:t xml:space="preserve"> la </w:t>
      </w:r>
      <w:proofErr w:type="spellStart"/>
      <w:r w:rsidRPr="0004607A">
        <w:rPr>
          <w:rStyle w:val="normaltextrun1"/>
          <w:rFonts w:ascii="Calibri" w:hAnsi="Calibri" w:cs="Calibri"/>
          <w:sz w:val="22"/>
          <w:szCs w:val="22"/>
          <w:lang w:val="en-US"/>
        </w:rPr>
        <w:t>serviciu</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și</w:t>
      </w:r>
      <w:proofErr w:type="spellEnd"/>
      <w:r w:rsidRPr="0004607A">
        <w:rPr>
          <w:rStyle w:val="normaltextrun1"/>
          <w:rFonts w:ascii="Calibri" w:hAnsi="Calibri" w:cs="Calibri"/>
          <w:sz w:val="22"/>
          <w:szCs w:val="22"/>
          <w:lang w:val="en-US"/>
        </w:rPr>
        <w:t xml:space="preserve"> nu </w:t>
      </w:r>
      <w:proofErr w:type="spellStart"/>
      <w:r w:rsidRPr="0004607A">
        <w:rPr>
          <w:rStyle w:val="normaltextrun1"/>
          <w:rFonts w:ascii="Calibri" w:hAnsi="Calibri" w:cs="Calibri"/>
          <w:sz w:val="22"/>
          <w:szCs w:val="22"/>
          <w:lang w:val="en-US"/>
        </w:rPr>
        <w:t>mai</w:t>
      </w:r>
      <w:proofErr w:type="spellEnd"/>
      <w:r w:rsidRPr="0004607A">
        <w:rPr>
          <w:rStyle w:val="normaltextrun1"/>
          <w:rFonts w:ascii="Calibri" w:hAnsi="Calibri" w:cs="Calibri"/>
          <w:sz w:val="22"/>
          <w:szCs w:val="22"/>
          <w:lang w:val="en-US"/>
        </w:rPr>
        <w:t xml:space="preserve"> pot </w:t>
      </w:r>
      <w:proofErr w:type="spellStart"/>
      <w:r w:rsidRPr="0004607A">
        <w:rPr>
          <w:rStyle w:val="normaltextrun1"/>
          <w:rFonts w:ascii="Calibri" w:hAnsi="Calibri" w:cs="Calibri"/>
          <w:sz w:val="22"/>
          <w:szCs w:val="22"/>
          <w:lang w:val="en-US"/>
        </w:rPr>
        <w:t>avea</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grijă</w:t>
      </w:r>
      <w:proofErr w:type="spellEnd"/>
      <w:r w:rsidRPr="0004607A">
        <w:rPr>
          <w:rStyle w:val="normaltextrun1"/>
          <w:rFonts w:ascii="Calibri" w:hAnsi="Calibri" w:cs="Calibri"/>
          <w:sz w:val="22"/>
          <w:szCs w:val="22"/>
          <w:lang w:val="en-US"/>
        </w:rPr>
        <w:t xml:space="preserve"> de </w:t>
      </w:r>
      <w:proofErr w:type="spellStart"/>
      <w:r w:rsidRPr="0004607A">
        <w:rPr>
          <w:rStyle w:val="normaltextrun1"/>
          <w:rFonts w:ascii="Calibri" w:hAnsi="Calibri" w:cs="Calibri"/>
          <w:sz w:val="22"/>
          <w:szCs w:val="22"/>
          <w:lang w:val="en-US"/>
        </w:rPr>
        <w:t>copilul</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lor</w:t>
      </w:r>
      <w:proofErr w:type="spellEnd"/>
      <w:r w:rsidRPr="0004607A">
        <w:rPr>
          <w:rStyle w:val="normaltextrun1"/>
          <w:rFonts w:ascii="Calibri" w:hAnsi="Calibri" w:cs="Calibri"/>
          <w:sz w:val="22"/>
          <w:szCs w:val="22"/>
          <w:lang w:val="en-US"/>
        </w:rPr>
        <w:t xml:space="preserve"> </w:t>
      </w:r>
      <w:proofErr w:type="spellStart"/>
      <w:r w:rsidRPr="0004607A">
        <w:rPr>
          <w:rStyle w:val="normaltextrun1"/>
          <w:rFonts w:ascii="Calibri" w:hAnsi="Calibri" w:cs="Calibri"/>
          <w:sz w:val="22"/>
          <w:szCs w:val="22"/>
          <w:lang w:val="en-US"/>
        </w:rPr>
        <w:t>acasă</w:t>
      </w:r>
      <w:proofErr w:type="spellEnd"/>
      <w:r w:rsidRPr="0004607A">
        <w:rPr>
          <w:rStyle w:val="normaltextrun1"/>
          <w:rFonts w:ascii="Calibri" w:hAnsi="Calibri" w:cs="Calibri"/>
          <w:sz w:val="22"/>
          <w:szCs w:val="22"/>
          <w:lang w:val="en-US"/>
        </w:rPr>
        <w:t>.</w:t>
      </w:r>
    </w:p>
    <w:p w14:paraId="069520FF" w14:textId="77777777" w:rsidR="0004607A" w:rsidRPr="001B1345" w:rsidRDefault="0004607A" w:rsidP="0004607A">
      <w:pPr>
        <w:pStyle w:val="paragraph"/>
        <w:ind w:left="1416"/>
        <w:rPr>
          <w:rStyle w:val="normaltextrun1"/>
          <w:rFonts w:ascii="Calibri" w:hAnsi="Calibri" w:cs="Calibri"/>
          <w:sz w:val="22"/>
          <w:szCs w:val="22"/>
        </w:rPr>
      </w:pPr>
      <w:proofErr w:type="spellStart"/>
      <w:r w:rsidRPr="001B1345">
        <w:rPr>
          <w:rStyle w:val="normaltextrun1"/>
          <w:rFonts w:ascii="Calibri" w:hAnsi="Calibri" w:cs="Calibri"/>
          <w:sz w:val="22"/>
          <w:szCs w:val="22"/>
          <w:lang w:val="es-ES"/>
        </w:rPr>
        <w:t>Nu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sunteți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sigur</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dacă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copilul</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dvs</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poate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merge</w:t>
      </w:r>
      <w:proofErr w:type="spellEnd"/>
      <w:r w:rsidRPr="001B1345">
        <w:rPr>
          <w:rStyle w:val="normaltextrun1"/>
          <w:rFonts w:ascii="Calibri" w:hAnsi="Calibri" w:cs="Calibri"/>
          <w:sz w:val="22"/>
          <w:szCs w:val="22"/>
          <w:lang w:val="es-ES"/>
        </w:rPr>
        <w:t xml:space="preserve"> la </w:t>
      </w:r>
      <w:proofErr w:type="spellStart"/>
      <w:r w:rsidRPr="001B1345">
        <w:rPr>
          <w:rStyle w:val="normaltextrun1"/>
          <w:rFonts w:ascii="Calibri" w:hAnsi="Calibri" w:cs="Calibri"/>
          <w:sz w:val="22"/>
          <w:szCs w:val="22"/>
          <w:lang w:val="es-ES"/>
        </w:rPr>
        <w:t>îngrijirea</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zi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rPr>
        <w:t>Vă</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rugăm</w:t>
      </w:r>
      <w:proofErr w:type="spellEnd"/>
      <w:r w:rsidRPr="001B1345">
        <w:rPr>
          <w:rStyle w:val="normaltextrun1"/>
          <w:rFonts w:ascii="Calibri" w:hAnsi="Calibri" w:cs="Calibri"/>
          <w:sz w:val="22"/>
          <w:szCs w:val="22"/>
        </w:rPr>
        <w:t xml:space="preserve"> </w:t>
      </w:r>
      <w:proofErr w:type="spellStart"/>
      <w:r w:rsidRPr="001B1345">
        <w:rPr>
          <w:rStyle w:val="normaltextrun1"/>
          <w:rFonts w:ascii="Calibri" w:hAnsi="Calibri" w:cs="Calibri"/>
          <w:sz w:val="22"/>
          <w:szCs w:val="22"/>
        </w:rPr>
        <w:t>să</w:t>
      </w:r>
      <w:proofErr w:type="spellEnd"/>
      <w:r w:rsidRPr="001B1345">
        <w:rPr>
          <w:rStyle w:val="normaltextrun1"/>
          <w:rFonts w:ascii="Calibri" w:hAnsi="Calibri" w:cs="Calibri"/>
          <w:sz w:val="22"/>
          <w:szCs w:val="22"/>
        </w:rPr>
        <w:t xml:space="preserve"> ne </w:t>
      </w:r>
      <w:proofErr w:type="spellStart"/>
      <w:r w:rsidRPr="001B1345">
        <w:rPr>
          <w:rStyle w:val="normaltextrun1"/>
          <w:rFonts w:ascii="Calibri" w:hAnsi="Calibri" w:cs="Calibri"/>
          <w:sz w:val="22"/>
          <w:szCs w:val="22"/>
        </w:rPr>
        <w:t>contactați</w:t>
      </w:r>
      <w:proofErr w:type="spellEnd"/>
      <w:r w:rsidRPr="001B1345">
        <w:rPr>
          <w:rStyle w:val="normaltextrun1"/>
          <w:rFonts w:ascii="Calibri" w:hAnsi="Calibri" w:cs="Calibri"/>
          <w:sz w:val="22"/>
          <w:szCs w:val="22"/>
        </w:rPr>
        <w:t>.</w:t>
      </w:r>
    </w:p>
    <w:p w14:paraId="221F84A5" w14:textId="77777777" w:rsidR="0004607A" w:rsidRPr="001B1345" w:rsidRDefault="0004607A" w:rsidP="0004607A">
      <w:pPr>
        <w:pStyle w:val="paragraph"/>
        <w:numPr>
          <w:ilvl w:val="0"/>
          <w:numId w:val="29"/>
        </w:numPr>
        <w:rPr>
          <w:rStyle w:val="normaltextrun1"/>
          <w:rFonts w:ascii="Calibri" w:hAnsi="Calibri" w:cs="Calibri"/>
          <w:sz w:val="22"/>
          <w:szCs w:val="22"/>
          <w:lang w:val="es-ES"/>
        </w:rPr>
      </w:pPr>
      <w:proofErr w:type="spellStart"/>
      <w:r w:rsidRPr="001B1345">
        <w:rPr>
          <w:rStyle w:val="normaltextrun1"/>
          <w:rFonts w:ascii="Calibri" w:hAnsi="Calibri" w:cs="Calibri"/>
          <w:sz w:val="22"/>
          <w:szCs w:val="22"/>
          <w:lang w:val="es-ES"/>
        </w:rPr>
        <w:t>Elevii</w:t>
      </w:r>
      <w:proofErr w:type="spellEnd"/>
      <w:r w:rsidRPr="001B1345">
        <w:rPr>
          <w:rStyle w:val="normaltextrun1"/>
          <w:rFonts w:ascii="Calibri" w:hAnsi="Calibri" w:cs="Calibri"/>
          <w:sz w:val="22"/>
          <w:szCs w:val="22"/>
          <w:lang w:val="es-ES"/>
        </w:rPr>
        <w:t xml:space="preserve"> de la </w:t>
      </w:r>
      <w:proofErr w:type="spellStart"/>
      <w:r w:rsidRPr="001B1345">
        <w:rPr>
          <w:rStyle w:val="normaltextrun1"/>
          <w:rFonts w:ascii="Calibri" w:hAnsi="Calibri" w:cs="Calibri"/>
          <w:sz w:val="22"/>
          <w:szCs w:val="22"/>
          <w:lang w:val="es-ES"/>
        </w:rPr>
        <w:t>îngrijirea</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zi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continuă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să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primească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materie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nouă</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studiu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precum</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colegii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lor</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clasă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care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învață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acasă</w:t>
      </w:r>
      <w:proofErr w:type="spellEnd"/>
      <w:r w:rsidRPr="001B1345">
        <w:rPr>
          <w:rStyle w:val="normaltextrun1"/>
          <w:rFonts w:ascii="Calibri" w:hAnsi="Calibri" w:cs="Calibri"/>
          <w:sz w:val="22"/>
          <w:szCs w:val="22"/>
          <w:lang w:val="es-ES"/>
        </w:rPr>
        <w:t>.</w:t>
      </w:r>
    </w:p>
    <w:p w14:paraId="2E3075A6" w14:textId="77777777" w:rsidR="0004607A" w:rsidRPr="001B1345" w:rsidRDefault="0004607A" w:rsidP="0004607A">
      <w:pPr>
        <w:pStyle w:val="paragraph"/>
        <w:numPr>
          <w:ilvl w:val="0"/>
          <w:numId w:val="29"/>
        </w:numPr>
        <w:rPr>
          <w:rStyle w:val="normaltextrun1"/>
          <w:rFonts w:ascii="Calibri" w:hAnsi="Calibri" w:cs="Calibri"/>
          <w:sz w:val="22"/>
          <w:szCs w:val="22"/>
          <w:lang w:val="es-ES"/>
        </w:rPr>
      </w:pPr>
      <w:proofErr w:type="spellStart"/>
      <w:r w:rsidRPr="001B1345">
        <w:rPr>
          <w:rStyle w:val="normaltextrun1"/>
          <w:rFonts w:ascii="Calibri" w:hAnsi="Calibri" w:cs="Calibri"/>
          <w:sz w:val="22"/>
          <w:szCs w:val="22"/>
          <w:lang w:val="es-ES"/>
        </w:rPr>
        <w:t>Asigurăm</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îngrijirea</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în</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condiții</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siguranță</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Folosim</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aceleași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măsuri</w:t>
      </w:r>
      <w:proofErr w:type="spellEnd"/>
      <w:r w:rsidRPr="001B1345">
        <w:rPr>
          <w:rStyle w:val="normaltextrun1"/>
          <w:rFonts w:ascii="Calibri" w:hAnsi="Calibri" w:cs="Calibri"/>
          <w:sz w:val="22"/>
          <w:szCs w:val="22"/>
          <w:lang w:val="es-ES"/>
        </w:rPr>
        <w:t xml:space="preserve"> peste </w:t>
      </w:r>
      <w:proofErr w:type="spellStart"/>
      <w:r w:rsidRPr="001B1345">
        <w:rPr>
          <w:rStyle w:val="normaltextrun1"/>
          <w:rFonts w:ascii="Calibri" w:hAnsi="Calibri" w:cs="Calibri"/>
          <w:sz w:val="22"/>
          <w:szCs w:val="22"/>
          <w:lang w:val="es-ES"/>
        </w:rPr>
        <w:t>tot</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vezi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mai</w:t>
      </w:r>
      <w:proofErr w:type="spellEnd"/>
      <w:r w:rsidRPr="001B1345">
        <w:rPr>
          <w:rStyle w:val="normaltextrun1"/>
          <w:rFonts w:ascii="Calibri" w:hAnsi="Calibri" w:cs="Calibri"/>
          <w:sz w:val="22"/>
          <w:szCs w:val="22"/>
          <w:lang w:val="es-ES"/>
        </w:rPr>
        <w:t xml:space="preserve"> sus).</w:t>
      </w:r>
    </w:p>
    <w:p w14:paraId="141E34A1" w14:textId="77777777" w:rsidR="0004607A" w:rsidRPr="001B1345" w:rsidRDefault="0004607A" w:rsidP="0004607A">
      <w:pPr>
        <w:pStyle w:val="paragraph"/>
        <w:numPr>
          <w:ilvl w:val="0"/>
          <w:numId w:val="29"/>
        </w:numPr>
        <w:rPr>
          <w:rStyle w:val="normaltextrun1"/>
          <w:rFonts w:ascii="Calibri" w:hAnsi="Calibri"/>
          <w:sz w:val="22"/>
          <w:szCs w:val="22"/>
        </w:rPr>
      </w:pPr>
      <w:proofErr w:type="spellStart"/>
      <w:r w:rsidRPr="001B1345">
        <w:rPr>
          <w:rStyle w:val="normaltextrun1"/>
          <w:rFonts w:ascii="Calibri" w:hAnsi="Calibri" w:cs="Calibri"/>
          <w:sz w:val="22"/>
          <w:szCs w:val="22"/>
          <w:lang w:val="es-ES"/>
        </w:rPr>
        <w:t>Grupurile</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elevi</w:t>
      </w:r>
      <w:proofErr w:type="spellEnd"/>
      <w:r w:rsidRPr="001B1345">
        <w:rPr>
          <w:rStyle w:val="normaltextrun1"/>
          <w:rFonts w:ascii="Calibri" w:hAnsi="Calibri" w:cs="Calibri"/>
          <w:sz w:val="22"/>
          <w:szCs w:val="22"/>
          <w:lang w:val="es-ES"/>
        </w:rPr>
        <w:t xml:space="preserve"> de la </w:t>
      </w:r>
      <w:proofErr w:type="spellStart"/>
      <w:r w:rsidRPr="001B1345">
        <w:rPr>
          <w:rStyle w:val="normaltextrun1"/>
          <w:rFonts w:ascii="Calibri" w:hAnsi="Calibri" w:cs="Calibri"/>
          <w:sz w:val="22"/>
          <w:szCs w:val="22"/>
          <w:lang w:val="es-ES"/>
        </w:rPr>
        <w:t>îngrijire</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nu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au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contact</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cu</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grupurile</w:t>
      </w:r>
      <w:proofErr w:type="spellEnd"/>
      <w:r w:rsidRPr="001B1345">
        <w:rPr>
          <w:rStyle w:val="normaltextrun1"/>
          <w:rFonts w:ascii="Calibri" w:hAnsi="Calibri" w:cs="Calibri"/>
          <w:sz w:val="22"/>
          <w:szCs w:val="22"/>
          <w:lang w:val="es-ES"/>
        </w:rPr>
        <w:t xml:space="preserve"> de </w:t>
      </w:r>
      <w:proofErr w:type="spellStart"/>
      <w:r w:rsidRPr="001B1345">
        <w:rPr>
          <w:rStyle w:val="normaltextrun1"/>
          <w:rFonts w:ascii="Calibri" w:hAnsi="Calibri" w:cs="Calibri"/>
          <w:sz w:val="22"/>
          <w:szCs w:val="22"/>
          <w:lang w:val="es-ES"/>
        </w:rPr>
        <w:t>elevi</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cărora</w:t>
      </w:r>
      <w:proofErr w:type="spellEnd"/>
      <w:r w:rsidRPr="001B1345">
        <w:rPr>
          <w:rStyle w:val="normaltextrun1"/>
          <w:rFonts w:ascii="Calibri" w:hAnsi="Calibri" w:cs="Calibri"/>
          <w:sz w:val="22"/>
          <w:szCs w:val="22"/>
          <w:lang w:val="es-ES"/>
        </w:rPr>
        <w:t xml:space="preserve"> </w:t>
      </w:r>
      <w:proofErr w:type="spellStart"/>
      <w:r w:rsidRPr="001B1345">
        <w:rPr>
          <w:rStyle w:val="normaltextrun1"/>
          <w:rFonts w:ascii="Calibri" w:hAnsi="Calibri" w:cs="Calibri"/>
          <w:sz w:val="22"/>
          <w:szCs w:val="22"/>
          <w:lang w:val="es-ES"/>
        </w:rPr>
        <w:t>li</w:t>
      </w:r>
      <w:proofErr w:type="spellEnd"/>
      <w:r w:rsidRPr="001B1345">
        <w:rPr>
          <w:rStyle w:val="normaltextrun1"/>
          <w:rFonts w:ascii="Calibri" w:hAnsi="Calibri" w:cs="Calibri"/>
          <w:sz w:val="22"/>
          <w:szCs w:val="22"/>
          <w:lang w:val="es-ES"/>
        </w:rPr>
        <w:t xml:space="preserve"> se </w:t>
      </w:r>
      <w:proofErr w:type="spellStart"/>
      <w:r w:rsidRPr="001B1345">
        <w:rPr>
          <w:rStyle w:val="normaltextrun1"/>
          <w:rFonts w:ascii="Calibri" w:hAnsi="Calibri" w:cs="Calibri"/>
          <w:sz w:val="22"/>
          <w:szCs w:val="22"/>
          <w:lang w:val="es-ES"/>
        </w:rPr>
        <w:t>predă</w:t>
      </w:r>
      <w:proofErr w:type="spellEnd"/>
      <w:r w:rsidRPr="001B1345">
        <w:rPr>
          <w:rStyle w:val="normaltextrun1"/>
          <w:rFonts w:ascii="Calibri" w:hAnsi="Calibri" w:cs="Calibri"/>
          <w:sz w:val="22"/>
          <w:szCs w:val="22"/>
          <w:lang w:val="es-ES"/>
        </w:rPr>
        <w:t xml:space="preserve"> la </w:t>
      </w:r>
      <w:proofErr w:type="spellStart"/>
      <w:r w:rsidRPr="001B1345">
        <w:rPr>
          <w:rStyle w:val="normaltextrun1"/>
          <w:rFonts w:ascii="Calibri" w:hAnsi="Calibri" w:cs="Calibri"/>
          <w:sz w:val="22"/>
          <w:szCs w:val="22"/>
          <w:lang w:val="es-ES"/>
        </w:rPr>
        <w:t>școală</w:t>
      </w:r>
      <w:proofErr w:type="spellEnd"/>
      <w:r w:rsidRPr="001B1345">
        <w:rPr>
          <w:rStyle w:val="normaltextrun1"/>
          <w:rFonts w:ascii="Calibri" w:hAnsi="Calibri" w:cs="Calibri"/>
          <w:sz w:val="22"/>
          <w:szCs w:val="22"/>
          <w:lang w:val="es-ES"/>
        </w:rPr>
        <w:t>.</w:t>
      </w:r>
    </w:p>
    <w:p w14:paraId="65D5B75D" w14:textId="77777777" w:rsidR="0004607A" w:rsidRDefault="0004607A" w:rsidP="0004607A">
      <w:pPr>
        <w:pStyle w:val="paragraph"/>
        <w:ind w:left="1080"/>
        <w:rPr>
          <w:rStyle w:val="normaltextrun1"/>
          <w:rFonts w:ascii="Calibri" w:hAnsi="Calibri"/>
          <w:sz w:val="22"/>
          <w:szCs w:val="22"/>
        </w:rPr>
      </w:pPr>
      <w:r>
        <w:rPr>
          <w:rStyle w:val="normaltextrun1"/>
          <w:rFonts w:ascii="Calibri" w:hAnsi="Calibri"/>
          <w:sz w:val="22"/>
          <w:szCs w:val="22"/>
        </w:rPr>
        <w:t xml:space="preserve"> </w:t>
      </w:r>
    </w:p>
    <w:p w14:paraId="52E85170" w14:textId="77777777" w:rsidR="0004607A" w:rsidRDefault="0004607A" w:rsidP="0004607A">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358909AF" w14:textId="77777777" w:rsidR="0004607A" w:rsidRPr="0004607A" w:rsidRDefault="0004607A" w:rsidP="0004607A">
      <w:pPr>
        <w:pStyle w:val="paragraph"/>
        <w:ind w:left="360"/>
        <w:rPr>
          <w:rFonts w:asciiTheme="minorHAnsi" w:hAnsiTheme="minorHAnsi" w:cstheme="minorBidi"/>
          <w:b/>
          <w:bCs/>
          <w:lang w:val="en-US"/>
        </w:rPr>
      </w:pPr>
      <w:r w:rsidRPr="0004607A">
        <w:rPr>
          <w:rFonts w:asciiTheme="minorHAnsi" w:hAnsiTheme="minorHAnsi" w:cstheme="minorBidi"/>
          <w:b/>
          <w:bCs/>
          <w:lang w:val="en-US"/>
        </w:rPr>
        <w:t xml:space="preserve">Cum </w:t>
      </w:r>
      <w:proofErr w:type="spellStart"/>
      <w:r w:rsidRPr="0004607A">
        <w:rPr>
          <w:rFonts w:asciiTheme="minorHAnsi" w:hAnsiTheme="minorHAnsi" w:cstheme="minorBidi"/>
          <w:b/>
          <w:bCs/>
          <w:lang w:val="en-US"/>
        </w:rPr>
        <w:t>organizăm</w:t>
      </w:r>
      <w:proofErr w:type="spellEnd"/>
      <w:r w:rsidRPr="0004607A">
        <w:rPr>
          <w:rFonts w:asciiTheme="minorHAnsi" w:hAnsiTheme="minorHAnsi" w:cstheme="minorBidi"/>
          <w:b/>
          <w:bCs/>
          <w:lang w:val="en-US"/>
        </w:rPr>
        <w:t xml:space="preserve"> </w:t>
      </w:r>
      <w:proofErr w:type="spellStart"/>
      <w:r w:rsidRPr="0004607A">
        <w:rPr>
          <w:rFonts w:asciiTheme="minorHAnsi" w:hAnsiTheme="minorHAnsi" w:cstheme="minorBidi"/>
          <w:b/>
          <w:bCs/>
          <w:lang w:val="en-US"/>
        </w:rPr>
        <w:t>transportul</w:t>
      </w:r>
      <w:proofErr w:type="spellEnd"/>
      <w:r w:rsidRPr="0004607A">
        <w:rPr>
          <w:rFonts w:asciiTheme="minorHAnsi" w:hAnsiTheme="minorHAnsi" w:cstheme="minorBidi"/>
          <w:b/>
          <w:bCs/>
          <w:lang w:val="en-US"/>
        </w:rPr>
        <w:t xml:space="preserve"> </w:t>
      </w:r>
      <w:proofErr w:type="spellStart"/>
      <w:r w:rsidRPr="0004607A">
        <w:rPr>
          <w:rFonts w:asciiTheme="minorHAnsi" w:hAnsiTheme="minorHAnsi" w:cstheme="minorBidi"/>
          <w:b/>
          <w:bCs/>
          <w:lang w:val="en-US"/>
        </w:rPr>
        <w:t>studenților</w:t>
      </w:r>
      <w:proofErr w:type="spellEnd"/>
      <w:r w:rsidRPr="0004607A">
        <w:rPr>
          <w:rFonts w:asciiTheme="minorHAnsi" w:hAnsiTheme="minorHAnsi" w:cstheme="minorBidi"/>
          <w:b/>
          <w:bCs/>
          <w:lang w:val="en-US"/>
        </w:rPr>
        <w:t xml:space="preserve"> </w:t>
      </w:r>
      <w:proofErr w:type="spellStart"/>
      <w:r w:rsidRPr="0004607A">
        <w:rPr>
          <w:rFonts w:asciiTheme="minorHAnsi" w:hAnsiTheme="minorHAnsi" w:cstheme="minorBidi"/>
          <w:b/>
          <w:bCs/>
          <w:lang w:val="en-US"/>
        </w:rPr>
        <w:t>în</w:t>
      </w:r>
      <w:proofErr w:type="spellEnd"/>
      <w:r w:rsidRPr="0004607A">
        <w:rPr>
          <w:rFonts w:asciiTheme="minorHAnsi" w:hAnsiTheme="minorHAnsi" w:cstheme="minorBidi"/>
          <w:b/>
          <w:bCs/>
          <w:lang w:val="en-US"/>
        </w:rPr>
        <w:t xml:space="preserve"> </w:t>
      </w:r>
      <w:proofErr w:type="spellStart"/>
      <w:r w:rsidRPr="0004607A">
        <w:rPr>
          <w:rFonts w:asciiTheme="minorHAnsi" w:hAnsiTheme="minorHAnsi" w:cstheme="minorBidi"/>
          <w:b/>
          <w:bCs/>
          <w:lang w:val="en-US"/>
        </w:rPr>
        <w:t>siguranță</w:t>
      </w:r>
      <w:proofErr w:type="spellEnd"/>
      <w:r w:rsidRPr="0004607A">
        <w:rPr>
          <w:rFonts w:asciiTheme="minorHAnsi" w:hAnsiTheme="minorHAnsi" w:cstheme="minorBidi"/>
          <w:b/>
          <w:bCs/>
          <w:lang w:val="en-US"/>
        </w:rPr>
        <w:t>?</w:t>
      </w:r>
    </w:p>
    <w:p w14:paraId="654549CD" w14:textId="77777777" w:rsidR="0004607A" w:rsidRPr="00BA4603" w:rsidRDefault="0004607A" w:rsidP="0004607A">
      <w:pPr>
        <w:pStyle w:val="paragraph"/>
        <w:numPr>
          <w:ilvl w:val="0"/>
          <w:numId w:val="23"/>
        </w:numPr>
        <w:ind w:left="1068"/>
        <w:rPr>
          <w:rFonts w:ascii="Calibri" w:eastAsia="Calibri" w:hAnsi="Calibri" w:cs="Calibri"/>
          <w:sz w:val="22"/>
          <w:szCs w:val="22"/>
          <w:lang w:val="es-ES"/>
        </w:rPr>
      </w:pPr>
      <w:proofErr w:type="spellStart"/>
      <w:r w:rsidRPr="00BA4603">
        <w:rPr>
          <w:rFonts w:ascii="Calibri" w:eastAsia="Calibri" w:hAnsi="Calibri" w:cs="Calibri"/>
          <w:sz w:val="22"/>
          <w:szCs w:val="22"/>
          <w:lang w:val="es-ES"/>
        </w:rPr>
        <w:t>Elevii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stau</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separat</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câte</w:t>
      </w:r>
      <w:proofErr w:type="spellEnd"/>
      <w:r w:rsidRPr="00BA4603">
        <w:rPr>
          <w:rFonts w:ascii="Calibri" w:eastAsia="Calibri" w:hAnsi="Calibri" w:cs="Calibri"/>
          <w:sz w:val="22"/>
          <w:szCs w:val="22"/>
          <w:lang w:val="es-ES"/>
        </w:rPr>
        <w:t xml:space="preserve"> un </w:t>
      </w:r>
      <w:proofErr w:type="spellStart"/>
      <w:r w:rsidRPr="00BA4603">
        <w:rPr>
          <w:rFonts w:ascii="Calibri" w:eastAsia="Calibri" w:hAnsi="Calibri" w:cs="Calibri"/>
          <w:sz w:val="22"/>
          <w:szCs w:val="22"/>
          <w:lang w:val="es-ES"/>
        </w:rPr>
        <w:t>elev</w:t>
      </w:r>
      <w:proofErr w:type="spellEnd"/>
      <w:r w:rsidRPr="00BA4603">
        <w:rPr>
          <w:rFonts w:ascii="Calibri" w:eastAsia="Calibri" w:hAnsi="Calibri" w:cs="Calibri"/>
          <w:sz w:val="22"/>
          <w:szCs w:val="22"/>
          <w:lang w:val="es-ES"/>
        </w:rPr>
        <w:t xml:space="preserve"> pe </w:t>
      </w:r>
      <w:proofErr w:type="spellStart"/>
      <w:r w:rsidRPr="00BA4603">
        <w:rPr>
          <w:rFonts w:ascii="Calibri" w:eastAsia="Calibri" w:hAnsi="Calibri" w:cs="Calibri"/>
          <w:sz w:val="22"/>
          <w:szCs w:val="22"/>
          <w:lang w:val="es-ES"/>
        </w:rPr>
        <w:t>rând</w:t>
      </w:r>
      <w:proofErr w:type="spellEnd"/>
      <w:r w:rsidRPr="00BA4603">
        <w:rPr>
          <w:rFonts w:ascii="Calibri" w:eastAsia="Calibri" w:hAnsi="Calibri" w:cs="Calibri"/>
          <w:sz w:val="22"/>
          <w:szCs w:val="22"/>
          <w:lang w:val="es-ES"/>
        </w:rPr>
        <w:t>.</w:t>
      </w:r>
    </w:p>
    <w:p w14:paraId="2E2D2566" w14:textId="77777777" w:rsidR="0004607A" w:rsidRPr="00BA4603" w:rsidRDefault="0004607A" w:rsidP="0004607A">
      <w:pPr>
        <w:pStyle w:val="paragraph"/>
        <w:numPr>
          <w:ilvl w:val="0"/>
          <w:numId w:val="23"/>
        </w:numPr>
        <w:ind w:left="1068"/>
        <w:rPr>
          <w:rFonts w:ascii="Calibri" w:eastAsia="Calibri" w:hAnsi="Calibri" w:cs="Calibri"/>
          <w:sz w:val="22"/>
          <w:szCs w:val="22"/>
          <w:lang w:val="es-ES"/>
        </w:rPr>
      </w:pPr>
      <w:proofErr w:type="spellStart"/>
      <w:r w:rsidRPr="00BA4603">
        <w:rPr>
          <w:rFonts w:ascii="Calibri" w:eastAsia="Calibri" w:hAnsi="Calibri" w:cs="Calibri"/>
          <w:sz w:val="22"/>
          <w:szCs w:val="22"/>
          <w:lang w:val="es-ES"/>
        </w:rPr>
        <w:t>După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posibilități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elevii</w:t>
      </w:r>
      <w:proofErr w:type="spellEnd"/>
      <w:r w:rsidRPr="00BA4603">
        <w:rPr>
          <w:rFonts w:ascii="Calibri" w:eastAsia="Calibri" w:hAnsi="Calibri" w:cs="Calibri"/>
          <w:sz w:val="22"/>
          <w:szCs w:val="22"/>
          <w:lang w:val="es-ES"/>
        </w:rPr>
        <w:t xml:space="preserve"> ar </w:t>
      </w:r>
      <w:proofErr w:type="spellStart"/>
      <w:r w:rsidRPr="00BA4603">
        <w:rPr>
          <w:rFonts w:ascii="Calibri" w:eastAsia="Calibri" w:hAnsi="Calibri" w:cs="Calibri"/>
          <w:sz w:val="22"/>
          <w:szCs w:val="22"/>
          <w:lang w:val="es-ES"/>
        </w:rPr>
        <w:t>trebui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poarte</w:t>
      </w:r>
      <w:proofErr w:type="spellEnd"/>
      <w:r w:rsidRPr="00BA4603">
        <w:rPr>
          <w:rFonts w:ascii="Calibri" w:eastAsia="Calibri" w:hAnsi="Calibri" w:cs="Calibri"/>
          <w:sz w:val="22"/>
          <w:szCs w:val="22"/>
          <w:lang w:val="es-ES"/>
        </w:rPr>
        <w:t xml:space="preserve"> o </w:t>
      </w:r>
      <w:proofErr w:type="spellStart"/>
      <w:r w:rsidRPr="00BA4603">
        <w:rPr>
          <w:rFonts w:ascii="Calibri" w:eastAsia="Calibri" w:hAnsi="Calibri" w:cs="Calibri"/>
          <w:sz w:val="22"/>
          <w:szCs w:val="22"/>
          <w:lang w:val="es-ES"/>
        </w:rPr>
        <w:t>mască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w:t>
      </w:r>
      <w:proofErr w:type="spellEnd"/>
      <w:r w:rsidRPr="00BA4603">
        <w:rPr>
          <w:rFonts w:ascii="Calibri" w:eastAsia="Calibri" w:hAnsi="Calibri" w:cs="Calibri"/>
          <w:sz w:val="22"/>
          <w:szCs w:val="22"/>
          <w:lang w:val="es-ES"/>
        </w:rPr>
        <w:t xml:space="preserve">. Masca </w:t>
      </w:r>
      <w:proofErr w:type="spellStart"/>
      <w:r w:rsidRPr="00BA4603">
        <w:rPr>
          <w:rFonts w:ascii="Calibri" w:eastAsia="Calibri" w:hAnsi="Calibri" w:cs="Calibri"/>
          <w:sz w:val="22"/>
          <w:szCs w:val="22"/>
          <w:lang w:val="es-ES"/>
        </w:rPr>
        <w:t>trebuie</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pusă</w:t>
      </w:r>
      <w:proofErr w:type="spellEnd"/>
      <w:r w:rsidRPr="00BA4603">
        <w:rPr>
          <w:rFonts w:ascii="Calibri" w:eastAsia="Calibri" w:hAnsi="Calibri" w:cs="Calibri"/>
          <w:sz w:val="22"/>
          <w:szCs w:val="22"/>
          <w:lang w:val="es-ES"/>
        </w:rPr>
        <w:t xml:space="preserve"> pe </w:t>
      </w:r>
      <w:proofErr w:type="spellStart"/>
      <w:r w:rsidRPr="00BA4603">
        <w:rPr>
          <w:rFonts w:ascii="Calibri" w:eastAsia="Calibri" w:hAnsi="Calibri" w:cs="Calibri"/>
          <w:sz w:val="22"/>
          <w:szCs w:val="22"/>
          <w:lang w:val="es-ES"/>
        </w:rPr>
        <w:t>gură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înainte</w:t>
      </w:r>
      <w:proofErr w:type="spellEnd"/>
      <w:r w:rsidRPr="00BA4603">
        <w:rPr>
          <w:rFonts w:ascii="Calibri" w:eastAsia="Calibri" w:hAnsi="Calibri" w:cs="Calibri"/>
          <w:sz w:val="22"/>
          <w:szCs w:val="22"/>
          <w:lang w:val="es-ES"/>
        </w:rPr>
        <w:t xml:space="preserve"> de a urca </w:t>
      </w:r>
      <w:proofErr w:type="spellStart"/>
      <w:r w:rsidRPr="00BA4603">
        <w:rPr>
          <w:rFonts w:ascii="Calibri" w:eastAsia="Calibri" w:hAnsi="Calibri" w:cs="Calibri"/>
          <w:sz w:val="22"/>
          <w:szCs w:val="22"/>
          <w:lang w:val="es-ES"/>
        </w:rPr>
        <w:t>în</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w:t>
      </w:r>
      <w:proofErr w:type="spellEnd"/>
      <w:r w:rsidRPr="00BA4603">
        <w:rPr>
          <w:rFonts w:ascii="Calibri" w:eastAsia="Calibri" w:hAnsi="Calibri" w:cs="Calibri"/>
          <w:sz w:val="22"/>
          <w:szCs w:val="22"/>
          <w:lang w:val="es-ES"/>
        </w:rPr>
        <w:t>.</w:t>
      </w:r>
    </w:p>
    <w:p w14:paraId="1500916D" w14:textId="77777777" w:rsidR="0004607A" w:rsidRPr="00BA4603" w:rsidRDefault="0004607A" w:rsidP="0004607A">
      <w:pPr>
        <w:pStyle w:val="paragraph"/>
        <w:numPr>
          <w:ilvl w:val="0"/>
          <w:numId w:val="23"/>
        </w:numPr>
        <w:ind w:left="1068"/>
        <w:rPr>
          <w:rFonts w:ascii="Calibri" w:eastAsia="Calibri" w:hAnsi="Calibri" w:cs="Calibri"/>
          <w:sz w:val="22"/>
          <w:szCs w:val="22"/>
          <w:lang w:val="es-ES"/>
        </w:rPr>
      </w:pPr>
      <w:proofErr w:type="spellStart"/>
      <w:r w:rsidRPr="00BA4603">
        <w:rPr>
          <w:rFonts w:ascii="Calibri" w:eastAsia="Calibri" w:hAnsi="Calibri" w:cs="Calibri"/>
          <w:sz w:val="22"/>
          <w:szCs w:val="22"/>
          <w:lang w:val="es-ES"/>
        </w:rPr>
        <w:t>Șoferul</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și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însoțitorul</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autobuzului</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trebuie</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să</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poarte</w:t>
      </w:r>
      <w:proofErr w:type="spellEnd"/>
      <w:r w:rsidRPr="00BA4603">
        <w:rPr>
          <w:rFonts w:ascii="Calibri" w:eastAsia="Calibri" w:hAnsi="Calibri" w:cs="Calibri"/>
          <w:sz w:val="22"/>
          <w:szCs w:val="22"/>
          <w:lang w:val="es-ES"/>
        </w:rPr>
        <w:t xml:space="preserve"> </w:t>
      </w:r>
      <w:proofErr w:type="spellStart"/>
      <w:r w:rsidRPr="00BA4603">
        <w:rPr>
          <w:rFonts w:ascii="Calibri" w:eastAsia="Calibri" w:hAnsi="Calibri" w:cs="Calibri"/>
          <w:sz w:val="22"/>
          <w:szCs w:val="22"/>
          <w:lang w:val="es-ES"/>
        </w:rPr>
        <w:t>măcar</w:t>
      </w:r>
      <w:proofErr w:type="spellEnd"/>
      <w:r w:rsidRPr="00BA4603">
        <w:rPr>
          <w:rFonts w:ascii="Calibri" w:eastAsia="Calibri" w:hAnsi="Calibri" w:cs="Calibri"/>
          <w:sz w:val="22"/>
          <w:szCs w:val="22"/>
          <w:lang w:val="es-ES"/>
        </w:rPr>
        <w:t xml:space="preserve"> o </w:t>
      </w:r>
      <w:proofErr w:type="spellStart"/>
      <w:r w:rsidRPr="00BA4603">
        <w:rPr>
          <w:rFonts w:ascii="Calibri" w:eastAsia="Calibri" w:hAnsi="Calibri" w:cs="Calibri"/>
          <w:sz w:val="22"/>
          <w:szCs w:val="22"/>
          <w:lang w:val="es-ES"/>
        </w:rPr>
        <w:t>mască</w:t>
      </w:r>
      <w:proofErr w:type="spellEnd"/>
      <w:r w:rsidRPr="00BA4603">
        <w:rPr>
          <w:rFonts w:ascii="Calibri" w:eastAsia="Calibri" w:hAnsi="Calibri" w:cs="Calibri"/>
          <w:sz w:val="22"/>
          <w:szCs w:val="22"/>
          <w:lang w:val="es-ES"/>
        </w:rPr>
        <w:t xml:space="preserve"> de </w:t>
      </w:r>
      <w:proofErr w:type="spellStart"/>
      <w:r w:rsidRPr="00BA4603">
        <w:rPr>
          <w:rFonts w:ascii="Calibri" w:eastAsia="Calibri" w:hAnsi="Calibri" w:cs="Calibri"/>
          <w:sz w:val="22"/>
          <w:szCs w:val="22"/>
          <w:lang w:val="es-ES"/>
        </w:rPr>
        <w:t>protecție</w:t>
      </w:r>
      <w:proofErr w:type="spellEnd"/>
      <w:r w:rsidRPr="00BA4603">
        <w:rPr>
          <w:rFonts w:ascii="Calibri" w:eastAsia="Calibri" w:hAnsi="Calibri" w:cs="Calibri"/>
          <w:sz w:val="22"/>
          <w:szCs w:val="22"/>
          <w:lang w:val="es-ES"/>
        </w:rPr>
        <w:t xml:space="preserve">. </w:t>
      </w:r>
    </w:p>
    <w:p w14:paraId="51D7AE21" w14:textId="77777777" w:rsidR="0004607A" w:rsidRPr="00BA4603" w:rsidRDefault="0004607A" w:rsidP="0004607A">
      <w:pPr>
        <w:pStyle w:val="paragraph"/>
        <w:ind w:left="360"/>
        <w:rPr>
          <w:rFonts w:ascii="Calibri" w:eastAsia="Calibri" w:hAnsi="Calibri" w:cs="Calibri"/>
          <w:sz w:val="22"/>
          <w:szCs w:val="22"/>
          <w:lang w:val="es-ES"/>
        </w:rPr>
      </w:pPr>
    </w:p>
    <w:p w14:paraId="5A401648" w14:textId="77777777" w:rsidR="0004607A" w:rsidRPr="0004607A" w:rsidRDefault="0004607A" w:rsidP="0004607A">
      <w:pPr>
        <w:pStyle w:val="paragraph"/>
        <w:ind w:left="360"/>
        <w:rPr>
          <w:rFonts w:asciiTheme="minorHAnsi" w:hAnsiTheme="minorHAnsi" w:cstheme="minorBidi"/>
          <w:b/>
          <w:bCs/>
          <w:lang w:val="es-ES"/>
        </w:rPr>
      </w:pPr>
      <w:r w:rsidRPr="0004607A">
        <w:rPr>
          <w:rFonts w:asciiTheme="minorHAnsi" w:hAnsiTheme="minorHAnsi" w:cstheme="minorBidi"/>
          <w:b/>
          <w:bCs/>
          <w:lang w:val="es-ES"/>
        </w:rPr>
        <w:t xml:space="preserve">Ce </w:t>
      </w:r>
      <w:proofErr w:type="spellStart"/>
      <w:r w:rsidRPr="0004607A">
        <w:rPr>
          <w:rFonts w:asciiTheme="minorHAnsi" w:hAnsiTheme="minorHAnsi" w:cstheme="minorBidi"/>
          <w:b/>
          <w:bCs/>
          <w:lang w:val="es-ES"/>
        </w:rPr>
        <w:t>învață</w:t>
      </w:r>
      <w:proofErr w:type="spellEnd"/>
      <w:r w:rsidRPr="0004607A">
        <w:rPr>
          <w:rFonts w:asciiTheme="minorHAnsi" w:hAnsiTheme="minorHAnsi" w:cstheme="minorBidi"/>
          <w:b/>
          <w:bCs/>
          <w:lang w:val="es-ES"/>
        </w:rPr>
        <w:t xml:space="preserve"> </w:t>
      </w:r>
      <w:proofErr w:type="spellStart"/>
      <w:r w:rsidRPr="0004607A">
        <w:rPr>
          <w:rFonts w:asciiTheme="minorHAnsi" w:hAnsiTheme="minorHAnsi" w:cstheme="minorBidi"/>
          <w:b/>
          <w:bCs/>
          <w:lang w:val="es-ES"/>
        </w:rPr>
        <w:t>elevii</w:t>
      </w:r>
      <w:proofErr w:type="spellEnd"/>
      <w:r w:rsidRPr="0004607A">
        <w:rPr>
          <w:rFonts w:asciiTheme="minorHAnsi" w:hAnsiTheme="minorHAnsi" w:cstheme="minorBidi"/>
          <w:b/>
          <w:bCs/>
          <w:lang w:val="es-ES"/>
        </w:rPr>
        <w:t xml:space="preserve">? </w:t>
      </w:r>
      <w:proofErr w:type="spellStart"/>
      <w:r w:rsidRPr="0004607A">
        <w:rPr>
          <w:rFonts w:asciiTheme="minorHAnsi" w:hAnsiTheme="minorHAnsi" w:cstheme="minorBidi"/>
          <w:b/>
          <w:bCs/>
          <w:lang w:val="es-ES"/>
        </w:rPr>
        <w:t>Și</w:t>
      </w:r>
      <w:proofErr w:type="spellEnd"/>
      <w:r w:rsidRPr="0004607A">
        <w:rPr>
          <w:rFonts w:asciiTheme="minorHAnsi" w:hAnsiTheme="minorHAnsi" w:cstheme="minorBidi"/>
          <w:b/>
          <w:bCs/>
          <w:lang w:val="es-ES"/>
        </w:rPr>
        <w:t xml:space="preserve"> cum le </w:t>
      </w:r>
      <w:proofErr w:type="spellStart"/>
      <w:r w:rsidRPr="0004607A">
        <w:rPr>
          <w:rFonts w:asciiTheme="minorHAnsi" w:hAnsiTheme="minorHAnsi" w:cstheme="minorBidi"/>
          <w:b/>
          <w:bCs/>
          <w:lang w:val="es-ES"/>
        </w:rPr>
        <w:t>vom</w:t>
      </w:r>
      <w:proofErr w:type="spellEnd"/>
      <w:r w:rsidRPr="0004607A">
        <w:rPr>
          <w:rFonts w:asciiTheme="minorHAnsi" w:hAnsiTheme="minorHAnsi" w:cstheme="minorBidi"/>
          <w:b/>
          <w:bCs/>
          <w:lang w:val="es-ES"/>
        </w:rPr>
        <w:t xml:space="preserve"> </w:t>
      </w:r>
      <w:proofErr w:type="spellStart"/>
      <w:r w:rsidRPr="0004607A">
        <w:rPr>
          <w:rFonts w:asciiTheme="minorHAnsi" w:hAnsiTheme="minorHAnsi" w:cstheme="minorBidi"/>
          <w:b/>
          <w:bCs/>
          <w:lang w:val="es-ES"/>
        </w:rPr>
        <w:t>urmări</w:t>
      </w:r>
      <w:proofErr w:type="spellEnd"/>
      <w:r w:rsidRPr="0004607A">
        <w:rPr>
          <w:rFonts w:asciiTheme="minorHAnsi" w:hAnsiTheme="minorHAnsi" w:cstheme="minorBidi"/>
          <w:b/>
          <w:bCs/>
          <w:lang w:val="es-ES"/>
        </w:rPr>
        <w:t xml:space="preserve"> </w:t>
      </w:r>
      <w:proofErr w:type="spellStart"/>
      <w:r w:rsidRPr="0004607A">
        <w:rPr>
          <w:rFonts w:asciiTheme="minorHAnsi" w:hAnsiTheme="minorHAnsi" w:cstheme="minorBidi"/>
          <w:b/>
          <w:bCs/>
          <w:lang w:val="es-ES"/>
        </w:rPr>
        <w:t>prestațiile</w:t>
      </w:r>
      <w:proofErr w:type="spellEnd"/>
      <w:r w:rsidRPr="0004607A">
        <w:rPr>
          <w:rFonts w:asciiTheme="minorHAnsi" w:hAnsiTheme="minorHAnsi" w:cstheme="minorBidi"/>
          <w:b/>
          <w:bCs/>
          <w:lang w:val="es-ES"/>
        </w:rPr>
        <w:t xml:space="preserve"> </w:t>
      </w:r>
      <w:proofErr w:type="spellStart"/>
      <w:r w:rsidRPr="0004607A">
        <w:rPr>
          <w:rFonts w:asciiTheme="minorHAnsi" w:hAnsiTheme="minorHAnsi" w:cstheme="minorBidi"/>
          <w:b/>
          <w:bCs/>
          <w:lang w:val="es-ES"/>
        </w:rPr>
        <w:t>școlare</w:t>
      </w:r>
      <w:proofErr w:type="spellEnd"/>
      <w:r w:rsidRPr="0004607A">
        <w:rPr>
          <w:rFonts w:asciiTheme="minorHAnsi" w:hAnsiTheme="minorHAnsi" w:cstheme="minorBidi"/>
          <w:b/>
          <w:bCs/>
          <w:lang w:val="es-ES"/>
        </w:rPr>
        <w:t>?</w:t>
      </w:r>
    </w:p>
    <w:p w14:paraId="67A3B061" w14:textId="77777777" w:rsidR="0004607A" w:rsidRDefault="0004607A" w:rsidP="0004607A">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0DB26C7B" w14:textId="77777777" w:rsidR="0004607A" w:rsidRDefault="0004607A" w:rsidP="0004607A">
      <w:pPr>
        <w:pStyle w:val="paragraph"/>
        <w:ind w:left="360"/>
        <w:rPr>
          <w:rStyle w:val="normaltextrun1"/>
          <w:rFonts w:ascii="Calibri" w:hAnsi="Calibri" w:cs="Calibri"/>
          <w:i/>
          <w:iCs/>
          <w:sz w:val="20"/>
          <w:szCs w:val="20"/>
        </w:rPr>
      </w:pPr>
    </w:p>
    <w:p w14:paraId="10F86C19" w14:textId="77777777" w:rsidR="0004607A" w:rsidRPr="002D06CE" w:rsidRDefault="0004607A" w:rsidP="0004607A">
      <w:pPr>
        <w:pStyle w:val="paragraph"/>
        <w:numPr>
          <w:ilvl w:val="0"/>
          <w:numId w:val="34"/>
        </w:numPr>
        <w:rPr>
          <w:rFonts w:asciiTheme="minorHAnsi" w:hAnsiTheme="minorHAnsi" w:cstheme="minorBidi"/>
          <w:sz w:val="22"/>
          <w:szCs w:val="22"/>
          <w:lang w:val="es-ES"/>
        </w:rPr>
      </w:pPr>
      <w:r w:rsidRPr="002D06CE">
        <w:rPr>
          <w:rFonts w:asciiTheme="minorHAnsi" w:hAnsiTheme="minorHAnsi" w:cstheme="minorBidi"/>
          <w:sz w:val="22"/>
          <w:szCs w:val="22"/>
          <w:lang w:val="es-ES"/>
        </w:rPr>
        <w:t xml:space="preserve">Ne </w:t>
      </w:r>
      <w:proofErr w:type="spellStart"/>
      <w:r w:rsidRPr="002D06CE">
        <w:rPr>
          <w:rFonts w:asciiTheme="minorHAnsi" w:hAnsiTheme="minorHAnsi" w:cstheme="minorBidi"/>
          <w:sz w:val="22"/>
          <w:szCs w:val="22"/>
          <w:lang w:val="es-ES"/>
        </w:rPr>
        <w:t>limităm</w:t>
      </w:r>
      <w:proofErr w:type="spellEnd"/>
      <w:r w:rsidRPr="002D06CE">
        <w:rPr>
          <w:rFonts w:asciiTheme="minorHAnsi" w:hAnsiTheme="minorHAnsi" w:cstheme="minorBidi"/>
          <w:sz w:val="22"/>
          <w:szCs w:val="22"/>
          <w:lang w:val="es-ES"/>
        </w:rPr>
        <w:t xml:space="preserve"> la </w:t>
      </w:r>
      <w:proofErr w:type="spellStart"/>
      <w:r w:rsidRPr="002D06CE">
        <w:rPr>
          <w:rFonts w:asciiTheme="minorHAnsi" w:hAnsiTheme="minorHAnsi" w:cstheme="minorBidi"/>
          <w:sz w:val="22"/>
          <w:szCs w:val="22"/>
          <w:lang w:val="es-ES"/>
        </w:rPr>
        <w:t>obiectivele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educaționale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esențiale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Asigurăm</w:t>
      </w:r>
      <w:proofErr w:type="spellEnd"/>
      <w:r w:rsidRPr="002D06CE">
        <w:rPr>
          <w:rFonts w:asciiTheme="minorHAnsi" w:hAnsiTheme="minorHAnsi" w:cstheme="minorBidi"/>
          <w:sz w:val="22"/>
          <w:szCs w:val="22"/>
          <w:lang w:val="es-ES"/>
        </w:rPr>
        <w:t xml:space="preserve"> un </w:t>
      </w:r>
      <w:proofErr w:type="spellStart"/>
      <w:r w:rsidRPr="002D06CE">
        <w:rPr>
          <w:rFonts w:asciiTheme="minorHAnsi" w:hAnsiTheme="minorHAnsi" w:cstheme="minorBidi"/>
          <w:sz w:val="22"/>
          <w:szCs w:val="22"/>
          <w:lang w:val="es-ES"/>
        </w:rPr>
        <w:t>pachet</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lecții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echilibrat</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variat</w:t>
      </w:r>
      <w:proofErr w:type="spellEnd"/>
      <w:r w:rsidRPr="002D06CE">
        <w:rPr>
          <w:rFonts w:asciiTheme="minorHAnsi" w:hAnsiTheme="minorHAnsi" w:cstheme="minorBidi"/>
          <w:sz w:val="22"/>
          <w:szCs w:val="22"/>
          <w:lang w:val="es-ES"/>
        </w:rPr>
        <w:t>.</w:t>
      </w:r>
    </w:p>
    <w:p w14:paraId="2557C484" w14:textId="77777777" w:rsidR="0004607A" w:rsidRPr="002D06CE" w:rsidRDefault="0004607A" w:rsidP="0004607A">
      <w:pPr>
        <w:pStyle w:val="paragraph"/>
        <w:numPr>
          <w:ilvl w:val="0"/>
          <w:numId w:val="34"/>
        </w:numPr>
        <w:rPr>
          <w:rFonts w:asciiTheme="minorHAnsi" w:hAnsiTheme="minorHAnsi" w:cstheme="minorBidi"/>
          <w:sz w:val="22"/>
          <w:szCs w:val="22"/>
          <w:lang w:val="es-ES"/>
        </w:rPr>
      </w:pPr>
      <w:proofErr w:type="spellStart"/>
      <w:r w:rsidRPr="002D06CE">
        <w:rPr>
          <w:rFonts w:asciiTheme="minorHAnsi" w:hAnsiTheme="minorHAnsi" w:cstheme="minorBidi"/>
          <w:sz w:val="22"/>
          <w:szCs w:val="22"/>
          <w:lang w:val="es-ES"/>
        </w:rPr>
        <w:t>Elevii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nu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trebuie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să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devină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suprasolicitați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Profesorii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grijă</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acest</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lucru</w:t>
      </w:r>
      <w:proofErr w:type="spellEnd"/>
      <w:r w:rsidRPr="002D06CE">
        <w:rPr>
          <w:rFonts w:asciiTheme="minorHAnsi" w:hAnsiTheme="minorHAnsi" w:cstheme="minorBidi"/>
          <w:sz w:val="22"/>
          <w:szCs w:val="22"/>
          <w:lang w:val="es-ES"/>
        </w:rPr>
        <w:t xml:space="preserve">. Ei </w:t>
      </w:r>
      <w:proofErr w:type="spellStart"/>
      <w:r w:rsidRPr="002D06CE">
        <w:rPr>
          <w:rFonts w:asciiTheme="minorHAnsi" w:hAnsiTheme="minorHAnsi" w:cstheme="minorBidi"/>
          <w:sz w:val="22"/>
          <w:szCs w:val="22"/>
          <w:lang w:val="es-ES"/>
        </w:rPr>
        <w:t>asigură</w:t>
      </w:r>
      <w:proofErr w:type="spellEnd"/>
      <w:r w:rsidRPr="002D06CE">
        <w:rPr>
          <w:rFonts w:asciiTheme="minorHAnsi" w:hAnsiTheme="minorHAnsi" w:cstheme="minorBidi"/>
          <w:sz w:val="22"/>
          <w:szCs w:val="22"/>
          <w:lang w:val="es-ES"/>
        </w:rPr>
        <w:t xml:space="preserve"> un </w:t>
      </w:r>
      <w:proofErr w:type="spellStart"/>
      <w:r w:rsidRPr="002D06CE">
        <w:rPr>
          <w:rFonts w:asciiTheme="minorHAnsi" w:hAnsiTheme="minorHAnsi" w:cstheme="minorBidi"/>
          <w:sz w:val="22"/>
          <w:szCs w:val="22"/>
          <w:lang w:val="es-ES"/>
        </w:rPr>
        <w:t>echilibru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între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lecțiile</w:t>
      </w:r>
      <w:proofErr w:type="spellEnd"/>
      <w:r w:rsidRPr="002D06CE">
        <w:rPr>
          <w:rFonts w:asciiTheme="minorHAnsi" w:hAnsiTheme="minorHAnsi" w:cstheme="minorBidi"/>
          <w:sz w:val="22"/>
          <w:szCs w:val="22"/>
          <w:lang w:val="es-ES"/>
        </w:rPr>
        <w:t xml:space="preserve"> la </w:t>
      </w:r>
      <w:proofErr w:type="spellStart"/>
      <w:r w:rsidRPr="002D06CE">
        <w:rPr>
          <w:rFonts w:asciiTheme="minorHAnsi" w:hAnsiTheme="minorHAnsi" w:cstheme="minorBidi"/>
          <w:sz w:val="22"/>
          <w:szCs w:val="22"/>
          <w:lang w:val="es-ES"/>
        </w:rPr>
        <w:t>școală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predarea</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materiei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noi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acasă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temele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exercițiile</w:t>
      </w:r>
      <w:proofErr w:type="spellEnd"/>
      <w:r w:rsidRPr="002D06CE">
        <w:rPr>
          <w:rFonts w:asciiTheme="minorHAnsi" w:hAnsiTheme="minorHAnsi" w:cstheme="minorBidi"/>
          <w:sz w:val="22"/>
          <w:szCs w:val="22"/>
          <w:lang w:val="es-ES"/>
        </w:rPr>
        <w:t>.</w:t>
      </w:r>
    </w:p>
    <w:p w14:paraId="331AAFBB" w14:textId="77777777" w:rsidR="0004607A" w:rsidRPr="0004607A" w:rsidRDefault="0004607A" w:rsidP="0004607A">
      <w:pPr>
        <w:pStyle w:val="paragraph"/>
        <w:numPr>
          <w:ilvl w:val="0"/>
          <w:numId w:val="34"/>
        </w:numPr>
        <w:rPr>
          <w:rFonts w:asciiTheme="minorHAnsi" w:hAnsiTheme="minorHAnsi" w:cstheme="minorBidi"/>
          <w:sz w:val="22"/>
          <w:szCs w:val="22"/>
          <w:lang w:val="en-US"/>
        </w:rPr>
      </w:pPr>
      <w:proofErr w:type="spellStart"/>
      <w:r w:rsidRPr="002D06CE">
        <w:rPr>
          <w:rFonts w:asciiTheme="minorHAnsi" w:hAnsiTheme="minorHAnsi" w:cstheme="minorBidi"/>
          <w:sz w:val="22"/>
          <w:szCs w:val="22"/>
          <w:lang w:val="es-ES"/>
        </w:rPr>
        <w:t>Excursiile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zilele</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studiu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pedagogic</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zilele</w:t>
      </w:r>
      <w:proofErr w:type="spellEnd"/>
      <w:r w:rsidRPr="002D06CE">
        <w:rPr>
          <w:rFonts w:asciiTheme="minorHAnsi" w:hAnsiTheme="minorHAnsi" w:cstheme="minorBidi"/>
          <w:sz w:val="22"/>
          <w:szCs w:val="22"/>
          <w:lang w:val="es-ES"/>
        </w:rPr>
        <w:t xml:space="preserve"> de sport </w:t>
      </w:r>
      <w:proofErr w:type="spellStart"/>
      <w:r w:rsidRPr="002D06CE">
        <w:rPr>
          <w:rFonts w:asciiTheme="minorHAnsi" w:hAnsiTheme="minorHAnsi" w:cstheme="minorBidi"/>
          <w:sz w:val="22"/>
          <w:szCs w:val="22"/>
          <w:lang w:val="es-ES"/>
        </w:rPr>
        <w:t>și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zilele</w:t>
      </w:r>
      <w:proofErr w:type="spellEnd"/>
      <w:r w:rsidRPr="002D06CE">
        <w:rPr>
          <w:rFonts w:asciiTheme="minorHAnsi" w:hAnsiTheme="minorHAnsi" w:cstheme="minorBidi"/>
          <w:sz w:val="22"/>
          <w:szCs w:val="22"/>
          <w:lang w:val="es-ES"/>
        </w:rPr>
        <w:t xml:space="preserve"> de </w:t>
      </w:r>
      <w:proofErr w:type="spellStart"/>
      <w:r w:rsidRPr="002D06CE">
        <w:rPr>
          <w:rFonts w:asciiTheme="minorHAnsi" w:hAnsiTheme="minorHAnsi" w:cstheme="minorBidi"/>
          <w:sz w:val="22"/>
          <w:szCs w:val="22"/>
          <w:lang w:val="es-ES"/>
        </w:rPr>
        <w:t>vacanță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opțională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nu</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vor</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mai</w:t>
      </w:r>
      <w:proofErr w:type="spellEnd"/>
      <w:r w:rsidRPr="002D06CE">
        <w:rPr>
          <w:rFonts w:asciiTheme="minorHAnsi" w:hAnsiTheme="minorHAnsi" w:cstheme="minorBidi"/>
          <w:sz w:val="22"/>
          <w:szCs w:val="22"/>
          <w:lang w:val="es-ES"/>
        </w:rPr>
        <w:t xml:space="preserve"> fi </w:t>
      </w:r>
      <w:proofErr w:type="spellStart"/>
      <w:r w:rsidRPr="002D06CE">
        <w:rPr>
          <w:rFonts w:asciiTheme="minorHAnsi" w:hAnsiTheme="minorHAnsi" w:cstheme="minorBidi"/>
          <w:sz w:val="22"/>
          <w:szCs w:val="22"/>
          <w:lang w:val="es-ES"/>
        </w:rPr>
        <w:t>organizate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acest</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an</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școlar</w:t>
      </w:r>
      <w:proofErr w:type="spellEnd"/>
      <w:r w:rsidRPr="002D06CE">
        <w:rPr>
          <w:rFonts w:asciiTheme="minorHAnsi" w:hAnsiTheme="minorHAnsi" w:cstheme="minorBidi"/>
          <w:sz w:val="22"/>
          <w:szCs w:val="22"/>
          <w:lang w:val="es-ES"/>
        </w:rPr>
        <w:t xml:space="preserve">. </w:t>
      </w:r>
      <w:proofErr w:type="spellStart"/>
      <w:r w:rsidRPr="0004607A">
        <w:rPr>
          <w:rFonts w:asciiTheme="minorHAnsi" w:hAnsiTheme="minorHAnsi" w:cstheme="minorBidi"/>
          <w:sz w:val="22"/>
          <w:szCs w:val="22"/>
          <w:lang w:val="en-US"/>
        </w:rPr>
        <w:t>Acest</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lucru</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oferă</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studenților</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mai</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mult</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timp</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pentru</w:t>
      </w:r>
      <w:proofErr w:type="spellEnd"/>
      <w:r w:rsidRPr="0004607A">
        <w:rPr>
          <w:rFonts w:asciiTheme="minorHAnsi" w:hAnsiTheme="minorHAnsi" w:cstheme="minorBidi"/>
          <w:sz w:val="22"/>
          <w:szCs w:val="22"/>
          <w:lang w:val="en-US"/>
        </w:rPr>
        <w:t xml:space="preserve"> a </w:t>
      </w:r>
      <w:proofErr w:type="spellStart"/>
      <w:r w:rsidRPr="0004607A">
        <w:rPr>
          <w:rFonts w:asciiTheme="minorHAnsi" w:hAnsiTheme="minorHAnsi" w:cstheme="minorBidi"/>
          <w:sz w:val="22"/>
          <w:szCs w:val="22"/>
          <w:lang w:val="en-US"/>
        </w:rPr>
        <w:t>învăța</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și</w:t>
      </w:r>
      <w:proofErr w:type="spellEnd"/>
      <w:r w:rsidRPr="0004607A">
        <w:rPr>
          <w:rFonts w:asciiTheme="minorHAnsi" w:hAnsiTheme="minorHAnsi" w:cstheme="minorBidi"/>
          <w:sz w:val="22"/>
          <w:szCs w:val="22"/>
          <w:lang w:val="en-US"/>
        </w:rPr>
        <w:t xml:space="preserve"> a </w:t>
      </w:r>
      <w:proofErr w:type="spellStart"/>
      <w:r w:rsidRPr="0004607A">
        <w:rPr>
          <w:rFonts w:asciiTheme="minorHAnsi" w:hAnsiTheme="minorHAnsi" w:cstheme="minorBidi"/>
          <w:sz w:val="22"/>
          <w:szCs w:val="22"/>
          <w:lang w:val="en-US"/>
        </w:rPr>
        <w:t>fase</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exercițiile</w:t>
      </w:r>
      <w:proofErr w:type="spellEnd"/>
      <w:r w:rsidRPr="0004607A">
        <w:rPr>
          <w:rFonts w:asciiTheme="minorHAnsi" w:hAnsiTheme="minorHAnsi" w:cstheme="minorBidi"/>
          <w:sz w:val="22"/>
          <w:szCs w:val="22"/>
          <w:lang w:val="en-US"/>
        </w:rPr>
        <w:t>.</w:t>
      </w:r>
    </w:p>
    <w:p w14:paraId="21D4601E" w14:textId="77777777" w:rsidR="0004607A" w:rsidRPr="0004607A" w:rsidRDefault="0004607A" w:rsidP="0004607A">
      <w:pPr>
        <w:pStyle w:val="paragraph"/>
        <w:numPr>
          <w:ilvl w:val="0"/>
          <w:numId w:val="34"/>
        </w:numPr>
        <w:rPr>
          <w:rFonts w:asciiTheme="minorHAnsi" w:hAnsiTheme="minorHAnsi" w:cstheme="minorBidi"/>
          <w:sz w:val="22"/>
          <w:szCs w:val="22"/>
          <w:lang w:val="en-US"/>
        </w:rPr>
      </w:pPr>
      <w:proofErr w:type="spellStart"/>
      <w:r w:rsidRPr="002D06CE">
        <w:rPr>
          <w:rFonts w:asciiTheme="minorHAnsi" w:hAnsiTheme="minorHAnsi" w:cstheme="minorBidi"/>
          <w:sz w:val="22"/>
          <w:szCs w:val="22"/>
          <w:lang w:val="es-ES"/>
        </w:rPr>
        <w:t>Toți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elevii</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vor</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primi</w:t>
      </w:r>
      <w:proofErr w:type="spellEnd"/>
      <w:r w:rsidRPr="002D06CE">
        <w:rPr>
          <w:rFonts w:asciiTheme="minorHAnsi" w:hAnsiTheme="minorHAnsi" w:cstheme="minorBidi"/>
          <w:sz w:val="22"/>
          <w:szCs w:val="22"/>
          <w:lang w:val="es-ES"/>
        </w:rPr>
        <w:t xml:space="preserve"> o evaluare </w:t>
      </w:r>
      <w:proofErr w:type="spellStart"/>
      <w:r w:rsidRPr="002D06CE">
        <w:rPr>
          <w:rFonts w:asciiTheme="minorHAnsi" w:hAnsiTheme="minorHAnsi" w:cstheme="minorBidi"/>
          <w:sz w:val="22"/>
          <w:szCs w:val="22"/>
          <w:lang w:val="es-ES"/>
        </w:rPr>
        <w:t>cinstită</w:t>
      </w:r>
      <w:proofErr w:type="spellEnd"/>
      <w:r w:rsidRPr="002D06CE">
        <w:rPr>
          <w:rFonts w:asciiTheme="minorHAnsi" w:hAnsiTheme="minorHAnsi" w:cstheme="minorBidi"/>
          <w:sz w:val="22"/>
          <w:szCs w:val="22"/>
          <w:lang w:val="es-ES"/>
        </w:rPr>
        <w:t xml:space="preserve">. </w:t>
      </w:r>
      <w:proofErr w:type="spellStart"/>
      <w:r w:rsidRPr="0004607A">
        <w:rPr>
          <w:rFonts w:asciiTheme="minorHAnsi" w:hAnsiTheme="minorHAnsi" w:cstheme="minorBidi"/>
          <w:sz w:val="22"/>
          <w:szCs w:val="22"/>
          <w:lang w:val="en-US"/>
        </w:rPr>
        <w:t>Oferim</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tuturor</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elevilor</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toate</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oportunitățile</w:t>
      </w:r>
      <w:proofErr w:type="spellEnd"/>
      <w:r w:rsidRPr="0004607A">
        <w:rPr>
          <w:rFonts w:asciiTheme="minorHAnsi" w:hAnsiTheme="minorHAnsi" w:cstheme="minorBidi"/>
          <w:sz w:val="22"/>
          <w:szCs w:val="22"/>
          <w:lang w:val="en-US"/>
        </w:rPr>
        <w:t xml:space="preserve"> de a </w:t>
      </w:r>
      <w:proofErr w:type="spellStart"/>
      <w:r w:rsidRPr="0004607A">
        <w:rPr>
          <w:rFonts w:asciiTheme="minorHAnsi" w:hAnsiTheme="minorHAnsi" w:cstheme="minorBidi"/>
          <w:sz w:val="22"/>
          <w:szCs w:val="22"/>
          <w:lang w:val="en-US"/>
        </w:rPr>
        <w:t>demonstra</w:t>
      </w:r>
      <w:proofErr w:type="spellEnd"/>
      <w:r w:rsidRPr="0004607A">
        <w:rPr>
          <w:rFonts w:asciiTheme="minorHAnsi" w:hAnsiTheme="minorHAnsi" w:cstheme="minorBidi"/>
          <w:sz w:val="22"/>
          <w:szCs w:val="22"/>
          <w:lang w:val="en-US"/>
        </w:rPr>
        <w:t xml:space="preserve"> </w:t>
      </w:r>
      <w:proofErr w:type="spellStart"/>
      <w:r w:rsidRPr="0004607A">
        <w:rPr>
          <w:rFonts w:asciiTheme="minorHAnsi" w:hAnsiTheme="minorHAnsi" w:cstheme="minorBidi"/>
          <w:sz w:val="22"/>
          <w:szCs w:val="22"/>
          <w:lang w:val="en-US"/>
        </w:rPr>
        <w:t>ce</w:t>
      </w:r>
      <w:proofErr w:type="spellEnd"/>
      <w:r w:rsidRPr="0004607A">
        <w:rPr>
          <w:rFonts w:asciiTheme="minorHAnsi" w:hAnsiTheme="minorHAnsi" w:cstheme="minorBidi"/>
          <w:sz w:val="22"/>
          <w:szCs w:val="22"/>
          <w:lang w:val="en-US"/>
        </w:rPr>
        <w:t xml:space="preserve"> pot face.</w:t>
      </w:r>
    </w:p>
    <w:p w14:paraId="6B7827CD" w14:textId="77777777" w:rsidR="0004607A" w:rsidRPr="002D06CE" w:rsidRDefault="0004607A" w:rsidP="0004607A">
      <w:pPr>
        <w:pStyle w:val="paragraph"/>
        <w:numPr>
          <w:ilvl w:val="0"/>
          <w:numId w:val="34"/>
        </w:numPr>
        <w:rPr>
          <w:rFonts w:asciiTheme="minorHAnsi" w:hAnsiTheme="minorHAnsi" w:cstheme="minorBidi"/>
          <w:sz w:val="22"/>
          <w:szCs w:val="22"/>
          <w:lang w:val="es-ES"/>
        </w:rPr>
      </w:pPr>
      <w:r w:rsidRPr="002D06CE">
        <w:rPr>
          <w:rFonts w:asciiTheme="minorHAnsi" w:hAnsiTheme="minorHAnsi" w:cstheme="minorBidi"/>
          <w:sz w:val="22"/>
          <w:szCs w:val="22"/>
          <w:lang w:val="es-ES"/>
        </w:rPr>
        <w:t xml:space="preserve">Din </w:t>
      </w:r>
      <w:proofErr w:type="spellStart"/>
      <w:r w:rsidRPr="002D06CE">
        <w:rPr>
          <w:rFonts w:asciiTheme="minorHAnsi" w:hAnsiTheme="minorHAnsi" w:cstheme="minorBidi"/>
          <w:sz w:val="22"/>
          <w:szCs w:val="22"/>
          <w:lang w:val="es-ES"/>
        </w:rPr>
        <w:t>cauza</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crizei</w:t>
      </w:r>
      <w:proofErr w:type="spellEnd"/>
      <w:r w:rsidRPr="002D06CE">
        <w:rPr>
          <w:rFonts w:asciiTheme="minorHAnsi" w:hAnsiTheme="minorHAnsi" w:cstheme="minorBidi"/>
          <w:sz w:val="22"/>
          <w:szCs w:val="22"/>
          <w:lang w:val="es-ES"/>
        </w:rPr>
        <w:t xml:space="preserve"> corona, </w:t>
      </w:r>
      <w:proofErr w:type="spellStart"/>
      <w:r w:rsidRPr="002D06CE">
        <w:rPr>
          <w:rFonts w:asciiTheme="minorHAnsi" w:hAnsiTheme="minorHAnsi" w:cstheme="minorBidi"/>
          <w:sz w:val="22"/>
          <w:szCs w:val="22"/>
          <w:lang w:val="es-ES"/>
        </w:rPr>
        <w:t>nu</w:t>
      </w:r>
      <w:proofErr w:type="spellEnd"/>
      <w:r w:rsidRPr="002D06CE">
        <w:rPr>
          <w:rFonts w:asciiTheme="minorHAnsi" w:hAnsiTheme="minorHAnsi" w:cstheme="minorBidi"/>
          <w:sz w:val="22"/>
          <w:szCs w:val="22"/>
          <w:lang w:val="es-ES"/>
        </w:rPr>
        <w:t xml:space="preserve"> se </w:t>
      </w:r>
      <w:proofErr w:type="spellStart"/>
      <w:r w:rsidRPr="002D06CE">
        <w:rPr>
          <w:rFonts w:asciiTheme="minorHAnsi" w:hAnsiTheme="minorHAnsi" w:cstheme="minorBidi"/>
          <w:sz w:val="22"/>
          <w:szCs w:val="22"/>
          <w:lang w:val="es-ES"/>
        </w:rPr>
        <w:t>pot</w:t>
      </w:r>
      <w:proofErr w:type="spellEnd"/>
      <w:r w:rsidRPr="002D06CE">
        <w:rPr>
          <w:rFonts w:asciiTheme="minorHAnsi" w:hAnsiTheme="minorHAnsi" w:cstheme="minorBidi"/>
          <w:sz w:val="22"/>
          <w:szCs w:val="22"/>
          <w:lang w:val="es-ES"/>
        </w:rPr>
        <w:t xml:space="preserve"> implementa o serie de </w:t>
      </w:r>
      <w:proofErr w:type="spellStart"/>
      <w:r w:rsidRPr="002D06CE">
        <w:rPr>
          <w:rFonts w:asciiTheme="minorHAnsi" w:hAnsiTheme="minorHAnsi" w:cstheme="minorBidi"/>
          <w:sz w:val="22"/>
          <w:szCs w:val="22"/>
          <w:lang w:val="es-ES"/>
        </w:rPr>
        <w:t>acorduri</w:t>
      </w:r>
      <w:proofErr w:type="spellEnd"/>
      <w:r w:rsidRPr="002D06CE">
        <w:rPr>
          <w:rFonts w:asciiTheme="minorHAnsi" w:hAnsiTheme="minorHAnsi" w:cstheme="minorBidi"/>
          <w:sz w:val="22"/>
          <w:szCs w:val="22"/>
          <w:lang w:val="es-ES"/>
        </w:rPr>
        <w:t xml:space="preserve"> ale </w:t>
      </w:r>
      <w:proofErr w:type="spellStart"/>
      <w:r w:rsidRPr="002D06CE">
        <w:rPr>
          <w:rFonts w:asciiTheme="minorHAnsi" w:hAnsiTheme="minorHAnsi" w:cstheme="minorBidi"/>
          <w:sz w:val="22"/>
          <w:szCs w:val="22"/>
          <w:lang w:val="es-ES"/>
        </w:rPr>
        <w:t>reglementărilor</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școlare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Acesta</w:t>
      </w:r>
      <w:proofErr w:type="spellEnd"/>
      <w:r w:rsidRPr="002D06CE">
        <w:rPr>
          <w:rFonts w:asciiTheme="minorHAnsi" w:hAnsiTheme="minorHAnsi" w:cstheme="minorBidi"/>
          <w:sz w:val="22"/>
          <w:szCs w:val="22"/>
          <w:lang w:val="es-ES"/>
        </w:rPr>
        <w:t xml:space="preserve"> este un caz de </w:t>
      </w:r>
      <w:proofErr w:type="spellStart"/>
      <w:r w:rsidRPr="002D06CE">
        <w:rPr>
          <w:rFonts w:asciiTheme="minorHAnsi" w:hAnsiTheme="minorHAnsi" w:cstheme="minorBidi"/>
          <w:sz w:val="22"/>
          <w:szCs w:val="22"/>
          <w:lang w:val="es-ES"/>
        </w:rPr>
        <w:t>forță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majoră</w:t>
      </w:r>
      <w:proofErr w:type="spellEnd"/>
      <w:r w:rsidRPr="002D06CE">
        <w:rPr>
          <w:rFonts w:asciiTheme="minorHAnsi" w:hAnsiTheme="minorHAnsi" w:cstheme="minorBidi"/>
          <w:sz w:val="22"/>
          <w:szCs w:val="22"/>
          <w:lang w:val="es-ES"/>
        </w:rPr>
        <w:t xml:space="preserve">. Din </w:t>
      </w:r>
      <w:proofErr w:type="spellStart"/>
      <w:r w:rsidRPr="002D06CE">
        <w:rPr>
          <w:rFonts w:asciiTheme="minorHAnsi" w:hAnsiTheme="minorHAnsi" w:cstheme="minorBidi"/>
          <w:sz w:val="22"/>
          <w:szCs w:val="22"/>
          <w:lang w:val="es-ES"/>
        </w:rPr>
        <w:t>această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cauză</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modificăm</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reglementările</w:t>
      </w:r>
      <w:proofErr w:type="spellEnd"/>
      <w:r w:rsidRPr="002D06CE">
        <w:rPr>
          <w:rFonts w:asciiTheme="minorHAnsi" w:hAnsiTheme="minorHAnsi" w:cstheme="minorBidi"/>
          <w:sz w:val="22"/>
          <w:szCs w:val="22"/>
          <w:lang w:val="es-ES"/>
        </w:rPr>
        <w:t xml:space="preserve"> </w:t>
      </w:r>
      <w:proofErr w:type="spellStart"/>
      <w:r w:rsidRPr="002D06CE">
        <w:rPr>
          <w:rFonts w:asciiTheme="minorHAnsi" w:hAnsiTheme="minorHAnsi" w:cstheme="minorBidi"/>
          <w:sz w:val="22"/>
          <w:szCs w:val="22"/>
          <w:lang w:val="es-ES"/>
        </w:rPr>
        <w:t>școlare</w:t>
      </w:r>
      <w:proofErr w:type="spellEnd"/>
      <w:r w:rsidRPr="002D06CE">
        <w:rPr>
          <w:rFonts w:asciiTheme="minorHAnsi" w:hAnsiTheme="minorHAnsi" w:cstheme="minorBidi"/>
          <w:sz w:val="22"/>
          <w:szCs w:val="22"/>
          <w:lang w:val="es-ES"/>
        </w:rPr>
        <w:t>.</w:t>
      </w:r>
    </w:p>
    <w:p w14:paraId="7B9BD98E" w14:textId="77777777" w:rsidR="0004607A" w:rsidRPr="002D06CE" w:rsidRDefault="0004607A" w:rsidP="0004607A">
      <w:pPr>
        <w:pStyle w:val="Lijstalinea"/>
        <w:numPr>
          <w:ilvl w:val="0"/>
          <w:numId w:val="34"/>
        </w:numPr>
        <w:rPr>
          <w:rFonts w:ascii="Calibri" w:hAnsi="Calibri" w:cs="Calibri"/>
          <w:b/>
          <w:bCs/>
        </w:rPr>
      </w:pPr>
      <w:proofErr w:type="spellStart"/>
      <w:r w:rsidRPr="002D06CE">
        <w:rPr>
          <w:rFonts w:asciiTheme="minorHAnsi" w:hAnsiTheme="minorHAnsi" w:cstheme="minorBidi"/>
          <w:lang w:val="es-ES"/>
        </w:rPr>
        <w:t>Elevii</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și</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profesorii</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trebuie</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să</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poată</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încheia</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anul</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școlar</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cu</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lang w:val="es-ES"/>
        </w:rPr>
        <w:t>succes</w:t>
      </w:r>
      <w:proofErr w:type="spellEnd"/>
      <w:r w:rsidRPr="002D06CE">
        <w:rPr>
          <w:rFonts w:asciiTheme="minorHAnsi" w:hAnsiTheme="minorHAnsi" w:cstheme="minorBidi"/>
          <w:lang w:val="es-ES"/>
        </w:rPr>
        <w:t xml:space="preserve">. </w:t>
      </w:r>
      <w:proofErr w:type="spellStart"/>
      <w:r w:rsidRPr="002D06CE">
        <w:rPr>
          <w:rFonts w:asciiTheme="minorHAnsi" w:hAnsiTheme="minorHAnsi" w:cstheme="minorBidi"/>
        </w:rPr>
        <w:t>Vă</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vom</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anunța</w:t>
      </w:r>
      <w:proofErr w:type="spellEnd"/>
      <w:r w:rsidRPr="002D06CE">
        <w:rPr>
          <w:rFonts w:asciiTheme="minorHAnsi" w:hAnsiTheme="minorHAnsi" w:cstheme="minorBidi"/>
        </w:rPr>
        <w:t xml:space="preserve"> cum </w:t>
      </w:r>
      <w:proofErr w:type="spellStart"/>
      <w:r w:rsidRPr="002D06CE">
        <w:rPr>
          <w:rFonts w:asciiTheme="minorHAnsi" w:hAnsiTheme="minorHAnsi" w:cstheme="minorBidi"/>
        </w:rPr>
        <w:t>vom</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organiza</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acest</w:t>
      </w:r>
      <w:proofErr w:type="spellEnd"/>
      <w:r w:rsidRPr="002D06CE">
        <w:rPr>
          <w:rFonts w:asciiTheme="minorHAnsi" w:hAnsiTheme="minorHAnsi" w:cstheme="minorBidi"/>
        </w:rPr>
        <w:t xml:space="preserve"> </w:t>
      </w:r>
      <w:proofErr w:type="spellStart"/>
      <w:r w:rsidRPr="002D06CE">
        <w:rPr>
          <w:rFonts w:asciiTheme="minorHAnsi" w:hAnsiTheme="minorHAnsi" w:cstheme="minorBidi"/>
        </w:rPr>
        <w:t>lucru</w:t>
      </w:r>
      <w:proofErr w:type="spellEnd"/>
      <w:r w:rsidRPr="002D06CE">
        <w:rPr>
          <w:rFonts w:asciiTheme="minorHAnsi" w:hAnsiTheme="minorHAnsi" w:cstheme="minorBidi"/>
        </w:rPr>
        <w:t>.</w:t>
      </w:r>
      <w:r>
        <w:rPr>
          <w:rFonts w:asciiTheme="minorHAnsi" w:hAnsiTheme="minorHAnsi" w:cstheme="minorBidi"/>
        </w:rPr>
        <w:t xml:space="preserve"> </w:t>
      </w:r>
    </w:p>
    <w:p w14:paraId="24F626FB" w14:textId="77777777" w:rsidR="0004607A" w:rsidRDefault="0004607A" w:rsidP="0004607A">
      <w:pPr>
        <w:pStyle w:val="Lijstalinea"/>
        <w:ind w:left="1080" w:firstLine="0"/>
        <w:rPr>
          <w:rStyle w:val="normaltextrun1"/>
          <w:rFonts w:ascii="Calibri" w:hAnsi="Calibri" w:cs="Calibri"/>
          <w:b/>
          <w:bCs/>
        </w:rPr>
      </w:pPr>
    </w:p>
    <w:p w14:paraId="30ECF0D0" w14:textId="77777777" w:rsidR="0004607A" w:rsidRDefault="0004607A">
      <w:pPr>
        <w:rPr>
          <w:rStyle w:val="eop"/>
          <w:rFonts w:ascii="Calibri" w:eastAsia="Times New Roman" w:hAnsi="Calibri" w:cs="Calibri"/>
          <w:b/>
          <w:bCs/>
          <w:sz w:val="24"/>
          <w:szCs w:val="24"/>
          <w:lang w:val="en-US" w:eastAsia="nl-BE"/>
        </w:rPr>
      </w:pPr>
      <w:r>
        <w:rPr>
          <w:rStyle w:val="eop"/>
          <w:rFonts w:ascii="Calibri" w:hAnsi="Calibri" w:cs="Calibri"/>
          <w:b/>
          <w:bCs/>
          <w:lang w:val="en-US"/>
        </w:rPr>
        <w:br w:type="page"/>
      </w:r>
    </w:p>
    <w:p w14:paraId="1242318B" w14:textId="0FDD1EA2" w:rsidR="0004607A" w:rsidRPr="0004607A" w:rsidRDefault="0004607A" w:rsidP="0004607A">
      <w:pPr>
        <w:pStyle w:val="paragraph"/>
        <w:ind w:left="360"/>
        <w:textAlignment w:val="baseline"/>
        <w:rPr>
          <w:rStyle w:val="eop"/>
          <w:rFonts w:ascii="Calibri" w:hAnsi="Calibri" w:cs="Calibri"/>
          <w:b/>
          <w:bCs/>
          <w:lang w:val="en-US"/>
        </w:rPr>
      </w:pPr>
      <w:r w:rsidRPr="0004607A">
        <w:rPr>
          <w:rStyle w:val="eop"/>
          <w:rFonts w:ascii="Calibri" w:hAnsi="Calibri" w:cs="Calibri"/>
          <w:b/>
          <w:bCs/>
          <w:lang w:val="en-US"/>
        </w:rPr>
        <w:t xml:space="preserve">Cum </w:t>
      </w:r>
      <w:proofErr w:type="spellStart"/>
      <w:r w:rsidRPr="0004607A">
        <w:rPr>
          <w:rStyle w:val="eop"/>
          <w:rFonts w:ascii="Calibri" w:hAnsi="Calibri" w:cs="Calibri"/>
          <w:b/>
          <w:bCs/>
          <w:lang w:val="en-US"/>
        </w:rPr>
        <w:t>vă</w:t>
      </w:r>
      <w:proofErr w:type="spellEnd"/>
      <w:r w:rsidRPr="0004607A">
        <w:rPr>
          <w:rStyle w:val="eop"/>
          <w:rFonts w:ascii="Calibri" w:hAnsi="Calibri" w:cs="Calibri"/>
          <w:b/>
          <w:bCs/>
          <w:lang w:val="en-US"/>
        </w:rPr>
        <w:t xml:space="preserve"> </w:t>
      </w:r>
      <w:proofErr w:type="spellStart"/>
      <w:r w:rsidRPr="0004607A">
        <w:rPr>
          <w:rStyle w:val="eop"/>
          <w:rFonts w:ascii="Calibri" w:hAnsi="Calibri" w:cs="Calibri"/>
          <w:b/>
          <w:bCs/>
          <w:lang w:val="en-US"/>
        </w:rPr>
        <w:t>puteți</w:t>
      </w:r>
      <w:proofErr w:type="spellEnd"/>
      <w:r w:rsidRPr="0004607A">
        <w:rPr>
          <w:rStyle w:val="eop"/>
          <w:rFonts w:ascii="Calibri" w:hAnsi="Calibri" w:cs="Calibri"/>
          <w:b/>
          <w:bCs/>
          <w:lang w:val="en-US"/>
        </w:rPr>
        <w:t xml:space="preserve"> </w:t>
      </w:r>
      <w:proofErr w:type="spellStart"/>
      <w:r w:rsidRPr="0004607A">
        <w:rPr>
          <w:rStyle w:val="eop"/>
          <w:rFonts w:ascii="Calibri" w:hAnsi="Calibri" w:cs="Calibri"/>
          <w:b/>
          <w:bCs/>
          <w:lang w:val="en-US"/>
        </w:rPr>
        <w:t>pregăti</w:t>
      </w:r>
      <w:proofErr w:type="spellEnd"/>
      <w:r w:rsidRPr="0004607A">
        <w:rPr>
          <w:rStyle w:val="eop"/>
          <w:rFonts w:ascii="Calibri" w:hAnsi="Calibri" w:cs="Calibri"/>
          <w:b/>
          <w:bCs/>
          <w:lang w:val="en-US"/>
        </w:rPr>
        <w:t xml:space="preserve"> </w:t>
      </w:r>
      <w:proofErr w:type="spellStart"/>
      <w:r w:rsidRPr="0004607A">
        <w:rPr>
          <w:rStyle w:val="eop"/>
          <w:rFonts w:ascii="Calibri" w:hAnsi="Calibri" w:cs="Calibri"/>
          <w:b/>
          <w:bCs/>
          <w:lang w:val="en-US"/>
        </w:rPr>
        <w:t>copilul</w:t>
      </w:r>
      <w:proofErr w:type="spellEnd"/>
      <w:r w:rsidRPr="0004607A">
        <w:rPr>
          <w:rStyle w:val="eop"/>
          <w:rFonts w:ascii="Calibri" w:hAnsi="Calibri" w:cs="Calibri"/>
          <w:b/>
          <w:bCs/>
          <w:lang w:val="en-US"/>
        </w:rPr>
        <w:t xml:space="preserve"> ca </w:t>
      </w:r>
      <w:proofErr w:type="spellStart"/>
      <w:r w:rsidRPr="0004607A">
        <w:rPr>
          <w:rStyle w:val="eop"/>
          <w:rFonts w:ascii="Calibri" w:hAnsi="Calibri" w:cs="Calibri"/>
          <w:b/>
          <w:bCs/>
          <w:lang w:val="en-US"/>
        </w:rPr>
        <w:t>părinte</w:t>
      </w:r>
      <w:proofErr w:type="spellEnd"/>
      <w:r w:rsidRPr="0004607A">
        <w:rPr>
          <w:rStyle w:val="eop"/>
          <w:rFonts w:ascii="Calibri" w:hAnsi="Calibri" w:cs="Calibri"/>
          <w:b/>
          <w:bCs/>
          <w:lang w:val="en-US"/>
        </w:rPr>
        <w:t>?</w:t>
      </w:r>
    </w:p>
    <w:p w14:paraId="10736A7B" w14:textId="77777777" w:rsidR="0004607A" w:rsidRPr="0004607A" w:rsidRDefault="0004607A" w:rsidP="0004607A">
      <w:pPr>
        <w:pStyle w:val="paragraph"/>
        <w:numPr>
          <w:ilvl w:val="0"/>
          <w:numId w:val="22"/>
        </w:numPr>
        <w:textAlignment w:val="baseline"/>
        <w:rPr>
          <w:rStyle w:val="eop"/>
          <w:rFonts w:ascii="Calibri" w:hAnsi="Calibri" w:cs="Calibri"/>
          <w:sz w:val="22"/>
          <w:szCs w:val="22"/>
          <w:lang w:val="en-US"/>
        </w:rPr>
      </w:pPr>
      <w:proofErr w:type="spellStart"/>
      <w:r w:rsidRPr="0004607A">
        <w:rPr>
          <w:rStyle w:val="eop"/>
          <w:rFonts w:ascii="Calibri" w:hAnsi="Calibri" w:cs="Calibri"/>
          <w:sz w:val="22"/>
          <w:szCs w:val="22"/>
          <w:lang w:val="en-US"/>
        </w:rPr>
        <w:t>Vorbiți</w:t>
      </w:r>
      <w:proofErr w:type="spellEnd"/>
      <w:r w:rsidRPr="0004607A">
        <w:rPr>
          <w:rStyle w:val="eop"/>
          <w:rFonts w:ascii="Calibri" w:hAnsi="Calibri" w:cs="Calibri"/>
          <w:sz w:val="22"/>
          <w:szCs w:val="22"/>
          <w:lang w:val="en-US"/>
        </w:rPr>
        <w:t xml:space="preserve"> cu </w:t>
      </w:r>
      <w:proofErr w:type="spellStart"/>
      <w:r w:rsidRPr="0004607A">
        <w:rPr>
          <w:rStyle w:val="eop"/>
          <w:rFonts w:ascii="Calibri" w:hAnsi="Calibri" w:cs="Calibri"/>
          <w:sz w:val="22"/>
          <w:szCs w:val="22"/>
          <w:lang w:val="en-US"/>
        </w:rPr>
        <w:t>copilul</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dvs</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Asigurați</w:t>
      </w:r>
      <w:proofErr w:type="spellEnd"/>
      <w:r w:rsidRPr="0004607A">
        <w:rPr>
          <w:rStyle w:val="eop"/>
          <w:rFonts w:ascii="Calibri" w:hAnsi="Calibri" w:cs="Calibri"/>
          <w:sz w:val="22"/>
          <w:szCs w:val="22"/>
          <w:lang w:val="en-US"/>
        </w:rPr>
        <w:t xml:space="preserve">-l </w:t>
      </w:r>
      <w:proofErr w:type="spellStart"/>
      <w:r w:rsidRPr="0004607A">
        <w:rPr>
          <w:rStyle w:val="eop"/>
          <w:rFonts w:ascii="Calibri" w:hAnsi="Calibri" w:cs="Calibri"/>
          <w:sz w:val="22"/>
          <w:szCs w:val="22"/>
          <w:lang w:val="en-US"/>
        </w:rPr>
        <w:t>că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poate</w:t>
      </w:r>
      <w:proofErr w:type="spellEnd"/>
      <w:r w:rsidRPr="0004607A">
        <w:rPr>
          <w:rStyle w:val="eop"/>
          <w:rFonts w:ascii="Calibri" w:hAnsi="Calibri" w:cs="Calibri"/>
          <w:sz w:val="22"/>
          <w:szCs w:val="22"/>
          <w:lang w:val="en-US"/>
        </w:rPr>
        <w:t xml:space="preserve"> merge din </w:t>
      </w:r>
      <w:proofErr w:type="spellStart"/>
      <w:r w:rsidRPr="0004607A">
        <w:rPr>
          <w:rStyle w:val="eop"/>
          <w:rFonts w:ascii="Calibri" w:hAnsi="Calibri" w:cs="Calibri"/>
          <w:sz w:val="22"/>
          <w:szCs w:val="22"/>
          <w:lang w:val="en-US"/>
        </w:rPr>
        <w:t>nou</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în</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siguranță</w:t>
      </w:r>
      <w:proofErr w:type="spellEnd"/>
      <w:r w:rsidRPr="0004607A">
        <w:rPr>
          <w:rStyle w:val="eop"/>
          <w:rFonts w:ascii="Calibri" w:hAnsi="Calibri" w:cs="Calibri"/>
          <w:sz w:val="22"/>
          <w:szCs w:val="22"/>
          <w:lang w:val="en-US"/>
        </w:rPr>
        <w:t xml:space="preserve"> la </w:t>
      </w:r>
      <w:proofErr w:type="spellStart"/>
      <w:r w:rsidRPr="0004607A">
        <w:rPr>
          <w:rStyle w:val="eop"/>
          <w:rFonts w:ascii="Calibri" w:hAnsi="Calibri" w:cs="Calibri"/>
          <w:sz w:val="22"/>
          <w:szCs w:val="22"/>
          <w:lang w:val="en-US"/>
        </w:rPr>
        <w:t>școală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Dacă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copilul</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dvs</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este</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într</w:t>
      </w:r>
      <w:proofErr w:type="spellEnd"/>
      <w:r w:rsidRPr="0004607A">
        <w:rPr>
          <w:rStyle w:val="eop"/>
          <w:rFonts w:ascii="Calibri" w:hAnsi="Calibri" w:cs="Calibri"/>
          <w:sz w:val="22"/>
          <w:szCs w:val="22"/>
          <w:lang w:val="en-US"/>
        </w:rPr>
        <w:t xml:space="preserve">-o </w:t>
      </w:r>
      <w:proofErr w:type="spellStart"/>
      <w:r w:rsidRPr="0004607A">
        <w:rPr>
          <w:rStyle w:val="eop"/>
          <w:rFonts w:ascii="Calibri" w:hAnsi="Calibri" w:cs="Calibri"/>
          <w:sz w:val="22"/>
          <w:szCs w:val="22"/>
          <w:lang w:val="en-US"/>
        </w:rPr>
        <w:t>clasă</w:t>
      </w:r>
      <w:proofErr w:type="spellEnd"/>
      <w:r w:rsidRPr="0004607A">
        <w:rPr>
          <w:rStyle w:val="eop"/>
          <w:rFonts w:ascii="Calibri" w:hAnsi="Calibri" w:cs="Calibri"/>
          <w:sz w:val="22"/>
          <w:szCs w:val="22"/>
          <w:lang w:val="en-US"/>
        </w:rPr>
        <w:t xml:space="preserve"> care nu are </w:t>
      </w:r>
      <w:proofErr w:type="spellStart"/>
      <w:r w:rsidRPr="0004607A">
        <w:rPr>
          <w:rStyle w:val="eop"/>
          <w:rFonts w:ascii="Calibri" w:hAnsi="Calibri" w:cs="Calibri"/>
          <w:sz w:val="22"/>
          <w:szCs w:val="22"/>
          <w:lang w:val="en-US"/>
        </w:rPr>
        <w:t>încă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voie</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să</w:t>
      </w:r>
      <w:proofErr w:type="spellEnd"/>
      <w:r w:rsidRPr="0004607A">
        <w:rPr>
          <w:rStyle w:val="eop"/>
          <w:rFonts w:ascii="Calibri" w:hAnsi="Calibri" w:cs="Calibri"/>
          <w:sz w:val="22"/>
          <w:szCs w:val="22"/>
          <w:lang w:val="en-US"/>
        </w:rPr>
        <w:t xml:space="preserve"> se </w:t>
      </w:r>
      <w:proofErr w:type="spellStart"/>
      <w:r w:rsidRPr="0004607A">
        <w:rPr>
          <w:rStyle w:val="eop"/>
          <w:rFonts w:ascii="Calibri" w:hAnsi="Calibri" w:cs="Calibri"/>
          <w:sz w:val="22"/>
          <w:szCs w:val="22"/>
          <w:lang w:val="en-US"/>
        </w:rPr>
        <w:t>întoarcă</w:t>
      </w:r>
      <w:proofErr w:type="spellEnd"/>
      <w:r w:rsidRPr="0004607A">
        <w:rPr>
          <w:rStyle w:val="eop"/>
          <w:rFonts w:ascii="Calibri" w:hAnsi="Calibri" w:cs="Calibri"/>
          <w:sz w:val="22"/>
          <w:szCs w:val="22"/>
          <w:lang w:val="en-US"/>
        </w:rPr>
        <w:t xml:space="preserve"> la </w:t>
      </w:r>
      <w:proofErr w:type="spellStart"/>
      <w:r w:rsidRPr="0004607A">
        <w:rPr>
          <w:rStyle w:val="eop"/>
          <w:rFonts w:ascii="Calibri" w:hAnsi="Calibri" w:cs="Calibri"/>
          <w:sz w:val="22"/>
          <w:szCs w:val="22"/>
          <w:lang w:val="en-US"/>
        </w:rPr>
        <w:t>școală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explicați-i</w:t>
      </w:r>
      <w:proofErr w:type="spellEnd"/>
      <w:r w:rsidRPr="0004607A">
        <w:rPr>
          <w:rStyle w:val="eop"/>
          <w:rFonts w:ascii="Calibri" w:hAnsi="Calibri" w:cs="Calibri"/>
          <w:sz w:val="22"/>
          <w:szCs w:val="22"/>
          <w:lang w:val="en-US"/>
        </w:rPr>
        <w:t xml:space="preserve"> de </w:t>
      </w:r>
      <w:proofErr w:type="spellStart"/>
      <w:r w:rsidRPr="0004607A">
        <w:rPr>
          <w:rStyle w:val="eop"/>
          <w:rFonts w:ascii="Calibri" w:hAnsi="Calibri" w:cs="Calibri"/>
          <w:sz w:val="22"/>
          <w:szCs w:val="22"/>
          <w:lang w:val="en-US"/>
        </w:rPr>
        <w:t>ce</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acest</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lucru</w:t>
      </w:r>
      <w:proofErr w:type="spellEnd"/>
      <w:r w:rsidRPr="0004607A">
        <w:rPr>
          <w:rStyle w:val="eop"/>
          <w:rFonts w:ascii="Calibri" w:hAnsi="Calibri" w:cs="Calibri"/>
          <w:sz w:val="22"/>
          <w:szCs w:val="22"/>
          <w:lang w:val="en-US"/>
        </w:rPr>
        <w:t xml:space="preserve"> nu </w:t>
      </w:r>
      <w:proofErr w:type="spellStart"/>
      <w:r w:rsidRPr="0004607A">
        <w:rPr>
          <w:rStyle w:val="eop"/>
          <w:rFonts w:ascii="Calibri" w:hAnsi="Calibri" w:cs="Calibri"/>
          <w:sz w:val="22"/>
          <w:szCs w:val="22"/>
          <w:lang w:val="en-US"/>
        </w:rPr>
        <w:t>este</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încă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posibil</w:t>
      </w:r>
      <w:proofErr w:type="spellEnd"/>
      <w:r w:rsidRPr="0004607A">
        <w:rPr>
          <w:rStyle w:val="eop"/>
          <w:rFonts w:ascii="Calibri" w:hAnsi="Calibri" w:cs="Calibri"/>
          <w:sz w:val="22"/>
          <w:szCs w:val="22"/>
          <w:lang w:val="en-US"/>
        </w:rPr>
        <w:t>.</w:t>
      </w:r>
    </w:p>
    <w:p w14:paraId="36C8A103" w14:textId="77777777" w:rsidR="0004607A" w:rsidRPr="0004607A" w:rsidRDefault="0004607A" w:rsidP="0004607A">
      <w:pPr>
        <w:pStyle w:val="paragraph"/>
        <w:numPr>
          <w:ilvl w:val="0"/>
          <w:numId w:val="22"/>
        </w:numPr>
        <w:textAlignment w:val="baseline"/>
        <w:rPr>
          <w:rStyle w:val="eop"/>
          <w:rFonts w:ascii="Calibri" w:hAnsi="Calibri" w:cs="Calibri"/>
          <w:sz w:val="22"/>
          <w:szCs w:val="22"/>
          <w:lang w:val="en-US"/>
        </w:rPr>
      </w:pPr>
      <w:proofErr w:type="spellStart"/>
      <w:r w:rsidRPr="0004607A">
        <w:rPr>
          <w:rStyle w:val="eop"/>
          <w:rFonts w:ascii="Calibri" w:hAnsi="Calibri" w:cs="Calibri"/>
          <w:sz w:val="22"/>
          <w:szCs w:val="22"/>
          <w:lang w:val="en-US"/>
        </w:rPr>
        <w:t>Pregătiți-vă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copilul</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în</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ce</w:t>
      </w:r>
      <w:proofErr w:type="spellEnd"/>
      <w:r w:rsidRPr="0004607A">
        <w:rPr>
          <w:rStyle w:val="eop"/>
          <w:rFonts w:ascii="Calibri" w:hAnsi="Calibri" w:cs="Calibri"/>
          <w:sz w:val="22"/>
          <w:szCs w:val="22"/>
          <w:lang w:val="en-US"/>
        </w:rPr>
        <w:t xml:space="preserve"> mod </w:t>
      </w:r>
      <w:proofErr w:type="spellStart"/>
      <w:r w:rsidRPr="0004607A">
        <w:rPr>
          <w:rStyle w:val="eop"/>
          <w:rFonts w:ascii="Calibri" w:hAnsi="Calibri" w:cs="Calibri"/>
          <w:sz w:val="22"/>
          <w:szCs w:val="22"/>
          <w:lang w:val="en-US"/>
        </w:rPr>
        <w:t>va</w:t>
      </w:r>
      <w:proofErr w:type="spellEnd"/>
      <w:r w:rsidRPr="0004607A">
        <w:rPr>
          <w:rStyle w:val="eop"/>
          <w:rFonts w:ascii="Calibri" w:hAnsi="Calibri" w:cs="Calibri"/>
          <w:sz w:val="22"/>
          <w:szCs w:val="22"/>
          <w:lang w:val="en-US"/>
        </w:rPr>
        <w:t xml:space="preserve"> merge la </w:t>
      </w:r>
      <w:proofErr w:type="spellStart"/>
      <w:r w:rsidRPr="0004607A">
        <w:rPr>
          <w:rStyle w:val="eop"/>
          <w:rFonts w:ascii="Calibri" w:hAnsi="Calibri" w:cs="Calibri"/>
          <w:sz w:val="22"/>
          <w:szCs w:val="22"/>
          <w:lang w:val="en-US"/>
        </w:rPr>
        <w:t>școală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ce</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ar</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trebui</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să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facă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în</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autobuz</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tramvai</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sau</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tren</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explicați</w:t>
      </w:r>
      <w:proofErr w:type="spellEnd"/>
      <w:r w:rsidRPr="0004607A">
        <w:rPr>
          <w:rStyle w:val="eop"/>
          <w:rFonts w:ascii="Calibri" w:hAnsi="Calibri" w:cs="Calibri"/>
          <w:sz w:val="22"/>
          <w:szCs w:val="22"/>
          <w:lang w:val="en-US"/>
        </w:rPr>
        <w:t xml:space="preserve"> de </w:t>
      </w:r>
      <w:proofErr w:type="spellStart"/>
      <w:r w:rsidRPr="0004607A">
        <w:rPr>
          <w:rStyle w:val="eop"/>
          <w:rFonts w:ascii="Calibri" w:hAnsi="Calibri" w:cs="Calibri"/>
          <w:sz w:val="22"/>
          <w:szCs w:val="22"/>
          <w:lang w:val="en-US"/>
        </w:rPr>
        <w:t>ce</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mulți</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oameni</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poartă</w:t>
      </w:r>
      <w:proofErr w:type="spellEnd"/>
      <w:r w:rsidRPr="0004607A">
        <w:rPr>
          <w:rStyle w:val="eop"/>
          <w:rFonts w:ascii="Calibri" w:hAnsi="Calibri" w:cs="Calibri"/>
          <w:sz w:val="22"/>
          <w:szCs w:val="22"/>
          <w:lang w:val="en-US"/>
        </w:rPr>
        <w:t xml:space="preserve"> </w:t>
      </w:r>
      <w:proofErr w:type="spellStart"/>
      <w:r w:rsidRPr="0004607A">
        <w:rPr>
          <w:rStyle w:val="eop"/>
          <w:rFonts w:ascii="Calibri" w:hAnsi="Calibri" w:cs="Calibri"/>
          <w:sz w:val="22"/>
          <w:szCs w:val="22"/>
          <w:lang w:val="en-US"/>
        </w:rPr>
        <w:t>mască</w:t>
      </w:r>
      <w:proofErr w:type="spellEnd"/>
      <w:r w:rsidRPr="0004607A">
        <w:rPr>
          <w:rStyle w:val="eop"/>
          <w:rFonts w:ascii="Calibri" w:hAnsi="Calibri" w:cs="Calibri"/>
          <w:sz w:val="22"/>
          <w:szCs w:val="22"/>
          <w:lang w:val="en-US"/>
        </w:rPr>
        <w:t>.</w:t>
      </w:r>
    </w:p>
    <w:p w14:paraId="49D5CFFF" w14:textId="77777777" w:rsidR="0004607A" w:rsidRPr="0021129C" w:rsidRDefault="0004607A" w:rsidP="0004607A">
      <w:pPr>
        <w:pStyle w:val="paragraph"/>
        <w:numPr>
          <w:ilvl w:val="0"/>
          <w:numId w:val="22"/>
        </w:numPr>
        <w:textAlignment w:val="baseline"/>
        <w:rPr>
          <w:rStyle w:val="eop"/>
          <w:lang w:val="nl-NL"/>
        </w:rPr>
      </w:pPr>
      <w:proofErr w:type="spellStart"/>
      <w:r w:rsidRPr="0021129C">
        <w:rPr>
          <w:rStyle w:val="eop"/>
          <w:rFonts w:ascii="Calibri" w:hAnsi="Calibri" w:cs="Calibri"/>
          <w:sz w:val="22"/>
          <w:szCs w:val="22"/>
          <w:lang w:val="es-ES"/>
        </w:rPr>
        <w:t>Întoarcerea</w:t>
      </w:r>
      <w:proofErr w:type="spellEnd"/>
      <w:r w:rsidRPr="0021129C">
        <w:rPr>
          <w:rStyle w:val="eop"/>
          <w:rFonts w:ascii="Calibri" w:hAnsi="Calibri" w:cs="Calibri"/>
          <w:sz w:val="22"/>
          <w:szCs w:val="22"/>
          <w:lang w:val="es-ES"/>
        </w:rPr>
        <w:t xml:space="preserve"> la </w:t>
      </w:r>
      <w:proofErr w:type="spellStart"/>
      <w:r w:rsidRPr="0021129C">
        <w:rPr>
          <w:rStyle w:val="eop"/>
          <w:rFonts w:ascii="Calibri" w:hAnsi="Calibri" w:cs="Calibri"/>
          <w:sz w:val="22"/>
          <w:szCs w:val="22"/>
          <w:lang w:val="es-ES"/>
        </w:rPr>
        <w:t>școală</w:t>
      </w:r>
      <w:proofErr w:type="spellEnd"/>
      <w:r w:rsidRPr="0021129C">
        <w:rPr>
          <w:rStyle w:val="eop"/>
          <w:rFonts w:ascii="Calibri" w:hAnsi="Calibri" w:cs="Calibri"/>
          <w:sz w:val="22"/>
          <w:szCs w:val="22"/>
          <w:lang w:val="es-ES"/>
        </w:rPr>
        <w:t xml:space="preserve"> se </w:t>
      </w:r>
      <w:proofErr w:type="spellStart"/>
      <w:r w:rsidRPr="0021129C">
        <w:rPr>
          <w:rStyle w:val="eop"/>
          <w:rFonts w:ascii="Calibri" w:hAnsi="Calibri" w:cs="Calibri"/>
          <w:sz w:val="22"/>
          <w:szCs w:val="22"/>
          <w:lang w:val="es-ES"/>
        </w:rPr>
        <w:t>dovedește</w:t>
      </w:r>
      <w:proofErr w:type="spellEnd"/>
      <w:r w:rsidRPr="0021129C">
        <w:rPr>
          <w:rStyle w:val="eop"/>
          <w:rFonts w:ascii="Calibri" w:hAnsi="Calibri" w:cs="Calibri"/>
          <w:sz w:val="22"/>
          <w:szCs w:val="22"/>
          <w:lang w:val="es-ES"/>
        </w:rPr>
        <w:t xml:space="preserve"> a fi o </w:t>
      </w:r>
      <w:proofErr w:type="spellStart"/>
      <w:r w:rsidRPr="0021129C">
        <w:rPr>
          <w:rStyle w:val="eop"/>
          <w:rFonts w:ascii="Calibri" w:hAnsi="Calibri" w:cs="Calibri"/>
          <w:sz w:val="22"/>
          <w:szCs w:val="22"/>
          <w:lang w:val="es-ES"/>
        </w:rPr>
        <w:t>problemă</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Luați</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legătura</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cu</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dirigintele</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sau</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es-ES"/>
        </w:rPr>
        <w:t>asistentul</w:t>
      </w:r>
      <w:proofErr w:type="spellEnd"/>
      <w:r w:rsidRPr="0021129C">
        <w:rPr>
          <w:rStyle w:val="eop"/>
          <w:rFonts w:ascii="Calibri" w:hAnsi="Calibri" w:cs="Calibri"/>
          <w:sz w:val="22"/>
          <w:szCs w:val="22"/>
          <w:lang w:val="es-ES"/>
        </w:rPr>
        <w:t xml:space="preserve"> de </w:t>
      </w:r>
      <w:proofErr w:type="spellStart"/>
      <w:r w:rsidRPr="0021129C">
        <w:rPr>
          <w:rStyle w:val="eop"/>
          <w:rFonts w:ascii="Calibri" w:hAnsi="Calibri" w:cs="Calibri"/>
          <w:sz w:val="22"/>
          <w:szCs w:val="22"/>
          <w:lang w:val="es-ES"/>
        </w:rPr>
        <w:t>îngrijire</w:t>
      </w:r>
      <w:proofErr w:type="spellEnd"/>
      <w:r w:rsidRPr="0021129C">
        <w:rPr>
          <w:rStyle w:val="eop"/>
          <w:rFonts w:ascii="Calibri" w:hAnsi="Calibri" w:cs="Calibri"/>
          <w:sz w:val="22"/>
          <w:szCs w:val="22"/>
          <w:lang w:val="es-ES"/>
        </w:rPr>
        <w:t xml:space="preserve">. </w:t>
      </w:r>
      <w:proofErr w:type="spellStart"/>
      <w:r w:rsidRPr="0021129C">
        <w:rPr>
          <w:rStyle w:val="eop"/>
          <w:rFonts w:ascii="Calibri" w:hAnsi="Calibri" w:cs="Calibri"/>
          <w:sz w:val="22"/>
          <w:szCs w:val="22"/>
          <w:lang w:val="nl-NL"/>
        </w:rPr>
        <w:t>Împreună</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puteți</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discuta</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soluțiile</w:t>
      </w:r>
      <w:proofErr w:type="spellEnd"/>
      <w:r w:rsidRPr="0021129C">
        <w:rPr>
          <w:rStyle w:val="eop"/>
          <w:rFonts w:ascii="Calibri" w:hAnsi="Calibri" w:cs="Calibri"/>
          <w:sz w:val="22"/>
          <w:szCs w:val="22"/>
          <w:lang w:val="nl-NL"/>
        </w:rPr>
        <w:t xml:space="preserve"> </w:t>
      </w:r>
      <w:proofErr w:type="spellStart"/>
      <w:r w:rsidRPr="0021129C">
        <w:rPr>
          <w:rStyle w:val="eop"/>
          <w:rFonts w:ascii="Calibri" w:hAnsi="Calibri" w:cs="Calibri"/>
          <w:sz w:val="22"/>
          <w:szCs w:val="22"/>
          <w:lang w:val="nl-NL"/>
        </w:rPr>
        <w:t>posibile</w:t>
      </w:r>
      <w:proofErr w:type="spellEnd"/>
      <w:r w:rsidRPr="0021129C">
        <w:rPr>
          <w:rStyle w:val="eop"/>
          <w:rFonts w:ascii="Calibri" w:hAnsi="Calibri" w:cs="Calibri"/>
          <w:sz w:val="22"/>
          <w:szCs w:val="22"/>
          <w:lang w:val="nl-NL"/>
        </w:rPr>
        <w:t>.</w:t>
      </w:r>
    </w:p>
    <w:p w14:paraId="2A9956A9" w14:textId="77777777" w:rsidR="0004607A" w:rsidRDefault="0004607A" w:rsidP="0004607A">
      <w:pPr>
        <w:pStyle w:val="paragraph"/>
        <w:ind w:left="1080"/>
        <w:textAlignment w:val="baseline"/>
        <w:rPr>
          <w:lang w:val="nl-NL"/>
        </w:rPr>
      </w:pPr>
      <w:r>
        <w:rPr>
          <w:rStyle w:val="eop"/>
          <w:lang w:val="nl-NL"/>
        </w:rPr>
        <w:t> </w:t>
      </w:r>
    </w:p>
    <w:p w14:paraId="6F6B7DAC" w14:textId="16111B62" w:rsidR="0004607A" w:rsidRDefault="0004607A" w:rsidP="0004607A">
      <w:pPr>
        <w:pStyle w:val="paragraph"/>
        <w:ind w:left="360"/>
        <w:textAlignment w:val="baseline"/>
        <w:rPr>
          <w:rStyle w:val="eop"/>
          <w:rFonts w:ascii="Calibri" w:hAnsi="Calibri" w:cs="Calibri"/>
          <w:lang w:val="nl-NL"/>
        </w:rPr>
      </w:pPr>
      <w:r w:rsidRPr="0021129C">
        <w:rPr>
          <w:rStyle w:val="eop"/>
          <w:rFonts w:ascii="Calibri" w:hAnsi="Calibri" w:cs="Calibri"/>
          <w:b/>
          <w:bCs/>
          <w:lang w:val="nl-NL"/>
        </w:rPr>
        <w:t xml:space="preserve">Cum </w:t>
      </w:r>
      <w:proofErr w:type="spellStart"/>
      <w:r w:rsidRPr="0021129C">
        <w:rPr>
          <w:rStyle w:val="eop"/>
          <w:rFonts w:ascii="Calibri" w:hAnsi="Calibri" w:cs="Calibri"/>
          <w:b/>
          <w:bCs/>
          <w:lang w:val="nl-NL"/>
        </w:rPr>
        <w:t>vă</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puteți</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ajuta</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copilul</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să</w:t>
      </w:r>
      <w:proofErr w:type="spellEnd"/>
      <w:r w:rsidRPr="0021129C">
        <w:rPr>
          <w:rStyle w:val="eop"/>
          <w:rFonts w:ascii="Calibri" w:hAnsi="Calibri" w:cs="Calibri"/>
          <w:b/>
          <w:bCs/>
          <w:lang w:val="nl-NL"/>
        </w:rPr>
        <w:t xml:space="preserve"> </w:t>
      </w:r>
      <w:proofErr w:type="spellStart"/>
      <w:r w:rsidRPr="0021129C">
        <w:rPr>
          <w:rStyle w:val="eop"/>
          <w:rFonts w:ascii="Calibri" w:hAnsi="Calibri" w:cs="Calibri"/>
          <w:b/>
          <w:bCs/>
          <w:lang w:val="nl-NL"/>
        </w:rPr>
        <w:t>învețe</w:t>
      </w:r>
      <w:proofErr w:type="spellEnd"/>
      <w:r w:rsidRPr="0021129C">
        <w:rPr>
          <w:rStyle w:val="eop"/>
          <w:rFonts w:ascii="Calibri" w:hAnsi="Calibri" w:cs="Calibri"/>
          <w:b/>
          <w:bCs/>
          <w:lang w:val="nl-NL"/>
        </w:rPr>
        <w:t>?</w:t>
      </w:r>
    </w:p>
    <w:p w14:paraId="09C110E5" w14:textId="77777777" w:rsidR="0004607A" w:rsidRPr="0021129C" w:rsidRDefault="0004607A" w:rsidP="0004607A">
      <w:pPr>
        <w:pStyle w:val="paragraph"/>
        <w:ind w:left="360"/>
        <w:textAlignment w:val="baseline"/>
        <w:rPr>
          <w:rStyle w:val="normaltextrun1"/>
          <w:rFonts w:ascii="Calibri" w:hAnsi="Calibri" w:cs="Calibri"/>
          <w:bCs/>
          <w:sz w:val="22"/>
          <w:szCs w:val="22"/>
        </w:rPr>
      </w:pPr>
      <w:proofErr w:type="spellStart"/>
      <w:r w:rsidRPr="0021129C">
        <w:rPr>
          <w:rStyle w:val="normaltextrun1"/>
          <w:rFonts w:ascii="Calibri" w:hAnsi="Calibri" w:cs="Calibri"/>
          <w:bCs/>
          <w:sz w:val="22"/>
          <w:szCs w:val="22"/>
        </w:rPr>
        <w:t>Chiar</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dacă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copilului</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dvs</w:t>
      </w:r>
      <w:proofErr w:type="spellEnd"/>
      <w:r w:rsidRPr="0021129C">
        <w:rPr>
          <w:rStyle w:val="normaltextrun1"/>
          <w:rFonts w:ascii="Calibri" w:hAnsi="Calibri" w:cs="Calibri"/>
          <w:bCs/>
          <w:sz w:val="22"/>
          <w:szCs w:val="22"/>
        </w:rPr>
        <w:t xml:space="preserve">. i se </w:t>
      </w:r>
      <w:proofErr w:type="spellStart"/>
      <w:r w:rsidRPr="0021129C">
        <w:rPr>
          <w:rStyle w:val="normaltextrun1"/>
          <w:rFonts w:ascii="Calibri" w:hAnsi="Calibri" w:cs="Calibri"/>
          <w:bCs/>
          <w:sz w:val="22"/>
          <w:szCs w:val="22"/>
        </w:rPr>
        <w:t>predau</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din</w:t>
      </w:r>
      <w:proofErr w:type="spellEnd"/>
      <w:r w:rsidRPr="0021129C">
        <w:rPr>
          <w:rStyle w:val="normaltextrun1"/>
          <w:rFonts w:ascii="Calibri" w:hAnsi="Calibri" w:cs="Calibri"/>
          <w:bCs/>
          <w:sz w:val="22"/>
          <w:szCs w:val="22"/>
        </w:rPr>
        <w:t xml:space="preserve"> nou </w:t>
      </w:r>
      <w:proofErr w:type="spellStart"/>
      <w:r w:rsidRPr="0021129C">
        <w:rPr>
          <w:rStyle w:val="normaltextrun1"/>
          <w:rFonts w:ascii="Calibri" w:hAnsi="Calibri" w:cs="Calibri"/>
          <w:bCs/>
          <w:sz w:val="22"/>
          <w:szCs w:val="22"/>
        </w:rPr>
        <w:t>lecții</w:t>
      </w:r>
      <w:proofErr w:type="spellEnd"/>
      <w:r w:rsidRPr="0021129C">
        <w:rPr>
          <w:rStyle w:val="normaltextrun1"/>
          <w:rFonts w:ascii="Calibri" w:hAnsi="Calibri" w:cs="Calibri"/>
          <w:bCs/>
          <w:sz w:val="22"/>
          <w:szCs w:val="22"/>
        </w:rPr>
        <w:t xml:space="preserve"> la </w:t>
      </w:r>
      <w:proofErr w:type="spellStart"/>
      <w:r w:rsidRPr="0021129C">
        <w:rPr>
          <w:rStyle w:val="normaltextrun1"/>
          <w:rFonts w:ascii="Calibri" w:hAnsi="Calibri" w:cs="Calibri"/>
          <w:bCs/>
          <w:sz w:val="22"/>
          <w:szCs w:val="22"/>
        </w:rPr>
        <w:t>școală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nimic</w:t>
      </w:r>
      <w:proofErr w:type="spellEnd"/>
      <w:r w:rsidRPr="0021129C">
        <w:rPr>
          <w:rStyle w:val="normaltextrun1"/>
          <w:rFonts w:ascii="Calibri" w:hAnsi="Calibri" w:cs="Calibri"/>
          <w:bCs/>
          <w:sz w:val="22"/>
          <w:szCs w:val="22"/>
        </w:rPr>
        <w:t xml:space="preserve"> nu se va </w:t>
      </w:r>
      <w:proofErr w:type="spellStart"/>
      <w:r w:rsidRPr="0021129C">
        <w:rPr>
          <w:rStyle w:val="normaltextrun1"/>
          <w:rFonts w:ascii="Calibri" w:hAnsi="Calibri" w:cs="Calibri"/>
          <w:bCs/>
          <w:sz w:val="22"/>
          <w:szCs w:val="22"/>
        </w:rPr>
        <w:t>schimba</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pentru</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dvs</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Deoarece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copilul</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dvs</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continuă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să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învețe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și</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să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facă</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temele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acasă</w:t>
      </w:r>
      <w:proofErr w:type="spellEnd"/>
      <w:r w:rsidRPr="0021129C">
        <w:rPr>
          <w:rStyle w:val="normaltextrun1"/>
          <w:rFonts w:ascii="Calibri" w:hAnsi="Calibri" w:cs="Calibri"/>
          <w:bCs/>
          <w:sz w:val="22"/>
          <w:szCs w:val="22"/>
        </w:rPr>
        <w:t>.</w:t>
      </w:r>
    </w:p>
    <w:p w14:paraId="4EB1D9C3" w14:textId="77777777" w:rsidR="0004607A" w:rsidRPr="0021129C" w:rsidRDefault="0004607A" w:rsidP="0004607A">
      <w:pPr>
        <w:pStyle w:val="paragraph"/>
        <w:ind w:left="360"/>
        <w:textAlignment w:val="baseline"/>
        <w:rPr>
          <w:rStyle w:val="normaltextrun1"/>
          <w:rFonts w:ascii="Calibri" w:hAnsi="Calibri" w:cs="Calibri"/>
          <w:bCs/>
          <w:sz w:val="22"/>
          <w:szCs w:val="22"/>
        </w:rPr>
      </w:pPr>
      <w:r w:rsidRPr="0021129C">
        <w:rPr>
          <w:rStyle w:val="normaltextrun1"/>
          <w:rFonts w:ascii="Calibri" w:hAnsi="Calibri" w:cs="Calibri"/>
          <w:bCs/>
          <w:sz w:val="22"/>
          <w:szCs w:val="22"/>
        </w:rPr>
        <w:t xml:space="preserve">   </w:t>
      </w:r>
    </w:p>
    <w:p w14:paraId="17FBED00" w14:textId="77777777" w:rsidR="0004607A" w:rsidRPr="0021129C" w:rsidRDefault="0004607A" w:rsidP="0004607A">
      <w:pPr>
        <w:pStyle w:val="paragraph"/>
        <w:ind w:left="360"/>
        <w:textAlignment w:val="baseline"/>
        <w:rPr>
          <w:rStyle w:val="normaltextrun1"/>
          <w:rFonts w:ascii="Calibri" w:hAnsi="Calibri" w:cs="Calibri"/>
          <w:bCs/>
          <w:sz w:val="22"/>
          <w:szCs w:val="22"/>
        </w:rPr>
      </w:pPr>
      <w:proofErr w:type="spellStart"/>
      <w:r w:rsidRPr="0021129C">
        <w:rPr>
          <w:rStyle w:val="normaltextrun1"/>
          <w:rFonts w:ascii="Calibri" w:hAnsi="Calibri" w:cs="Calibri"/>
          <w:bCs/>
          <w:sz w:val="22"/>
          <w:szCs w:val="22"/>
        </w:rPr>
        <w:t>Câteva</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sfaturi</w:t>
      </w:r>
      <w:proofErr w:type="spellEnd"/>
      <w:r w:rsidRPr="0021129C">
        <w:rPr>
          <w:rStyle w:val="normaltextrun1"/>
          <w:rFonts w:ascii="Calibri" w:hAnsi="Calibri" w:cs="Calibri"/>
          <w:bCs/>
          <w:sz w:val="22"/>
          <w:szCs w:val="22"/>
        </w:rPr>
        <w:t>:</w:t>
      </w:r>
    </w:p>
    <w:p w14:paraId="36BFE6B4" w14:textId="77777777" w:rsidR="0004607A" w:rsidRPr="0021129C" w:rsidRDefault="0004607A" w:rsidP="0004607A">
      <w:pPr>
        <w:pStyle w:val="paragraph"/>
        <w:ind w:left="360"/>
        <w:textAlignment w:val="baseline"/>
        <w:rPr>
          <w:rStyle w:val="normaltextrun1"/>
          <w:rFonts w:ascii="Calibri" w:hAnsi="Calibri" w:cs="Calibri"/>
          <w:bCs/>
          <w:sz w:val="22"/>
          <w:szCs w:val="22"/>
        </w:rPr>
      </w:pPr>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Rămâneți</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aproape</w:t>
      </w:r>
      <w:proofErr w:type="spellEnd"/>
      <w:r w:rsidRPr="0021129C">
        <w:rPr>
          <w:rStyle w:val="normaltextrun1"/>
          <w:rFonts w:ascii="Calibri" w:hAnsi="Calibri" w:cs="Calibri"/>
          <w:bCs/>
          <w:sz w:val="22"/>
          <w:szCs w:val="22"/>
        </w:rPr>
        <w:t xml:space="preserve"> </w:t>
      </w:r>
      <w:proofErr w:type="spellStart"/>
      <w:r w:rsidRPr="0021129C">
        <w:rPr>
          <w:rStyle w:val="normaltextrun1"/>
          <w:rFonts w:ascii="Calibri" w:hAnsi="Calibri" w:cs="Calibri"/>
          <w:bCs/>
          <w:sz w:val="22"/>
          <w:szCs w:val="22"/>
        </w:rPr>
        <w:t>pentru</w:t>
      </w:r>
      <w:proofErr w:type="spellEnd"/>
      <w:r w:rsidRPr="0021129C">
        <w:rPr>
          <w:rStyle w:val="normaltextrun1"/>
          <w:rFonts w:ascii="Calibri" w:hAnsi="Calibri" w:cs="Calibri"/>
          <w:bCs/>
          <w:sz w:val="22"/>
          <w:szCs w:val="22"/>
        </w:rPr>
        <w:t xml:space="preserve"> a </w:t>
      </w:r>
      <w:proofErr w:type="spellStart"/>
      <w:r w:rsidRPr="0021129C">
        <w:rPr>
          <w:rStyle w:val="normaltextrun1"/>
          <w:rFonts w:ascii="Calibri" w:hAnsi="Calibri" w:cs="Calibri"/>
          <w:bCs/>
          <w:sz w:val="22"/>
          <w:szCs w:val="22"/>
        </w:rPr>
        <w:t>răspunde</w:t>
      </w:r>
      <w:proofErr w:type="spellEnd"/>
      <w:r w:rsidRPr="0021129C">
        <w:rPr>
          <w:rStyle w:val="normaltextrun1"/>
          <w:rFonts w:ascii="Calibri" w:hAnsi="Calibri" w:cs="Calibri"/>
          <w:bCs/>
          <w:sz w:val="22"/>
          <w:szCs w:val="22"/>
        </w:rPr>
        <w:t xml:space="preserve"> la </w:t>
      </w:r>
      <w:proofErr w:type="spellStart"/>
      <w:r w:rsidRPr="0021129C">
        <w:rPr>
          <w:rStyle w:val="normaltextrun1"/>
          <w:rFonts w:ascii="Calibri" w:hAnsi="Calibri" w:cs="Calibri"/>
          <w:bCs/>
          <w:sz w:val="22"/>
          <w:szCs w:val="22"/>
        </w:rPr>
        <w:t>întrebări</w:t>
      </w:r>
      <w:proofErr w:type="spellEnd"/>
      <w:r w:rsidRPr="0021129C">
        <w:rPr>
          <w:rStyle w:val="normaltextrun1"/>
          <w:rFonts w:ascii="Calibri" w:hAnsi="Calibri" w:cs="Calibri"/>
          <w:bCs/>
          <w:sz w:val="22"/>
          <w:szCs w:val="22"/>
        </w:rPr>
        <w:t>.</w:t>
      </w:r>
    </w:p>
    <w:p w14:paraId="7B0248BA" w14:textId="77777777" w:rsidR="0004607A" w:rsidRPr="0004607A" w:rsidRDefault="0004607A" w:rsidP="0004607A">
      <w:pPr>
        <w:pStyle w:val="paragraph"/>
        <w:ind w:left="360"/>
        <w:textAlignment w:val="baseline"/>
        <w:rPr>
          <w:rStyle w:val="normaltextrun1"/>
          <w:rFonts w:ascii="Calibri" w:hAnsi="Calibri" w:cs="Calibri"/>
          <w:bCs/>
          <w:sz w:val="22"/>
          <w:szCs w:val="22"/>
          <w:lang w:val="en-US"/>
        </w:rPr>
      </w:pPr>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Când</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poate</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învăța</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copilul</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pentru</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școală</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Faceți</w:t>
      </w:r>
      <w:proofErr w:type="spellEnd"/>
      <w:r w:rsidRPr="0004607A">
        <w:rPr>
          <w:rStyle w:val="normaltextrun1"/>
          <w:rFonts w:ascii="Calibri" w:hAnsi="Calibri" w:cs="Calibri"/>
          <w:bCs/>
          <w:sz w:val="22"/>
          <w:szCs w:val="22"/>
          <w:lang w:val="en-US"/>
        </w:rPr>
        <w:t xml:space="preserve"> un plan </w:t>
      </w:r>
      <w:proofErr w:type="spellStart"/>
      <w:r w:rsidRPr="0004607A">
        <w:rPr>
          <w:rStyle w:val="normaltextrun1"/>
          <w:rFonts w:ascii="Calibri" w:hAnsi="Calibri" w:cs="Calibri"/>
          <w:bCs/>
          <w:sz w:val="22"/>
          <w:szCs w:val="22"/>
          <w:lang w:val="en-US"/>
        </w:rPr>
        <w:t>împreună</w:t>
      </w:r>
      <w:proofErr w:type="spellEnd"/>
      <w:r w:rsidRPr="0004607A">
        <w:rPr>
          <w:rStyle w:val="normaltextrun1"/>
          <w:rFonts w:ascii="Calibri" w:hAnsi="Calibri" w:cs="Calibri"/>
          <w:bCs/>
          <w:sz w:val="22"/>
          <w:szCs w:val="22"/>
          <w:lang w:val="en-US"/>
        </w:rPr>
        <w:t>.</w:t>
      </w:r>
    </w:p>
    <w:p w14:paraId="21ACF066" w14:textId="77777777" w:rsidR="0004607A" w:rsidRPr="0004607A" w:rsidRDefault="0004607A" w:rsidP="0004607A">
      <w:pPr>
        <w:pStyle w:val="paragraph"/>
        <w:ind w:left="360"/>
        <w:textAlignment w:val="baseline"/>
        <w:rPr>
          <w:rStyle w:val="normaltextrun1"/>
          <w:rFonts w:ascii="Calibri" w:hAnsi="Calibri" w:cs="Calibri"/>
          <w:bCs/>
          <w:sz w:val="22"/>
          <w:szCs w:val="22"/>
          <w:lang w:val="en-US"/>
        </w:rPr>
      </w:pPr>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Asigurați-vă</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că</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aveți</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suficient</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timp</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pentru</w:t>
      </w:r>
      <w:proofErr w:type="spellEnd"/>
      <w:r w:rsidRPr="0004607A">
        <w:rPr>
          <w:rStyle w:val="normaltextrun1"/>
          <w:rFonts w:ascii="Calibri" w:hAnsi="Calibri" w:cs="Calibri"/>
          <w:bCs/>
          <w:sz w:val="22"/>
          <w:szCs w:val="22"/>
          <w:lang w:val="en-US"/>
        </w:rPr>
        <w:t xml:space="preserve"> a </w:t>
      </w:r>
      <w:proofErr w:type="spellStart"/>
      <w:r w:rsidRPr="0004607A">
        <w:rPr>
          <w:rStyle w:val="normaltextrun1"/>
          <w:rFonts w:ascii="Calibri" w:hAnsi="Calibri" w:cs="Calibri"/>
          <w:bCs/>
          <w:sz w:val="22"/>
          <w:szCs w:val="22"/>
          <w:lang w:val="en-US"/>
        </w:rPr>
        <w:t>vă</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relaxa</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inclusiv</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pentru</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dvs</w:t>
      </w:r>
      <w:proofErr w:type="spellEnd"/>
      <w:r w:rsidRPr="0004607A">
        <w:rPr>
          <w:rStyle w:val="normaltextrun1"/>
          <w:rFonts w:ascii="Calibri" w:hAnsi="Calibri" w:cs="Calibri"/>
          <w:bCs/>
          <w:sz w:val="22"/>
          <w:szCs w:val="22"/>
          <w:lang w:val="en-US"/>
        </w:rPr>
        <w:t>.</w:t>
      </w:r>
    </w:p>
    <w:p w14:paraId="028F3108" w14:textId="77777777" w:rsidR="0004607A" w:rsidRPr="0021129C" w:rsidRDefault="0004607A" w:rsidP="0004607A">
      <w:pPr>
        <w:pStyle w:val="paragraph"/>
        <w:ind w:left="360"/>
        <w:textAlignment w:val="baseline"/>
        <w:rPr>
          <w:rStyle w:val="normaltextrun1"/>
          <w:rFonts w:ascii="Calibri" w:hAnsi="Calibri" w:cs="Calibri"/>
          <w:bCs/>
          <w:sz w:val="22"/>
          <w:szCs w:val="22"/>
          <w:lang w:val="es-ES"/>
        </w:rPr>
      </w:pPr>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Învățatul</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acasă</w:t>
      </w:r>
      <w:proofErr w:type="spellEnd"/>
      <w:r w:rsidRPr="0021129C">
        <w:rPr>
          <w:rStyle w:val="normaltextrun1"/>
          <w:rFonts w:ascii="Calibri" w:hAnsi="Calibri" w:cs="Calibri"/>
          <w:bCs/>
          <w:sz w:val="22"/>
          <w:szCs w:val="22"/>
          <w:lang w:val="es-ES"/>
        </w:rPr>
        <w:t xml:space="preserve"> se </w:t>
      </w:r>
      <w:proofErr w:type="spellStart"/>
      <w:r w:rsidRPr="0021129C">
        <w:rPr>
          <w:rStyle w:val="normaltextrun1"/>
          <w:rFonts w:ascii="Calibri" w:hAnsi="Calibri" w:cs="Calibri"/>
          <w:bCs/>
          <w:sz w:val="22"/>
          <w:szCs w:val="22"/>
          <w:lang w:val="es-ES"/>
        </w:rPr>
        <w:t>dovedește</w:t>
      </w:r>
      <w:proofErr w:type="spellEnd"/>
      <w:r w:rsidRPr="0021129C">
        <w:rPr>
          <w:rStyle w:val="normaltextrun1"/>
          <w:rFonts w:ascii="Calibri" w:hAnsi="Calibri" w:cs="Calibri"/>
          <w:bCs/>
          <w:sz w:val="22"/>
          <w:szCs w:val="22"/>
          <w:lang w:val="es-ES"/>
        </w:rPr>
        <w:t xml:space="preserve"> a fi </w:t>
      </w:r>
      <w:proofErr w:type="spellStart"/>
      <w:r w:rsidRPr="0021129C">
        <w:rPr>
          <w:rStyle w:val="normaltextrun1"/>
          <w:rFonts w:ascii="Calibri" w:hAnsi="Calibri" w:cs="Calibri"/>
          <w:bCs/>
          <w:sz w:val="22"/>
          <w:szCs w:val="22"/>
          <w:lang w:val="es-ES"/>
        </w:rPr>
        <w:t>dificil</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Vă</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rugăm</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să</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contactați</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dirigintele</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Împreună</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puteți</w:t>
      </w:r>
      <w:proofErr w:type="spellEnd"/>
      <w:r w:rsidRPr="0021129C">
        <w:rPr>
          <w:rStyle w:val="normaltextrun1"/>
          <w:rFonts w:ascii="Calibri" w:hAnsi="Calibri" w:cs="Calibri"/>
          <w:bCs/>
          <w:sz w:val="22"/>
          <w:szCs w:val="22"/>
          <w:lang w:val="es-ES"/>
        </w:rPr>
        <w:t xml:space="preserve"> discuta </w:t>
      </w:r>
      <w:proofErr w:type="spellStart"/>
      <w:r w:rsidRPr="0021129C">
        <w:rPr>
          <w:rStyle w:val="normaltextrun1"/>
          <w:rFonts w:ascii="Calibri" w:hAnsi="Calibri" w:cs="Calibri"/>
          <w:bCs/>
          <w:sz w:val="22"/>
          <w:szCs w:val="22"/>
          <w:lang w:val="es-ES"/>
        </w:rPr>
        <w:t>soluțiile</w:t>
      </w:r>
      <w:proofErr w:type="spellEnd"/>
      <w:r w:rsidRPr="0021129C">
        <w:rPr>
          <w:rStyle w:val="normaltextrun1"/>
          <w:rFonts w:ascii="Calibri" w:hAnsi="Calibri" w:cs="Calibri"/>
          <w:bCs/>
          <w:sz w:val="22"/>
          <w:szCs w:val="22"/>
          <w:lang w:val="es-ES"/>
        </w:rPr>
        <w:t xml:space="preserve"> </w:t>
      </w:r>
      <w:proofErr w:type="spellStart"/>
      <w:r w:rsidRPr="0021129C">
        <w:rPr>
          <w:rStyle w:val="normaltextrun1"/>
          <w:rFonts w:ascii="Calibri" w:hAnsi="Calibri" w:cs="Calibri"/>
          <w:bCs/>
          <w:sz w:val="22"/>
          <w:szCs w:val="22"/>
          <w:lang w:val="es-ES"/>
        </w:rPr>
        <w:t>posibile</w:t>
      </w:r>
      <w:proofErr w:type="spellEnd"/>
      <w:r w:rsidRPr="0021129C">
        <w:rPr>
          <w:rStyle w:val="normaltextrun1"/>
          <w:rFonts w:ascii="Calibri" w:hAnsi="Calibri" w:cs="Calibri"/>
          <w:bCs/>
          <w:sz w:val="22"/>
          <w:szCs w:val="22"/>
          <w:lang w:val="es-ES"/>
        </w:rPr>
        <w:t>.</w:t>
      </w:r>
    </w:p>
    <w:p w14:paraId="4A58A751" w14:textId="77777777" w:rsidR="0004607A" w:rsidRPr="0004607A" w:rsidRDefault="0004607A" w:rsidP="0004607A">
      <w:pPr>
        <w:pStyle w:val="paragraph"/>
        <w:ind w:left="360"/>
        <w:textAlignment w:val="baseline"/>
        <w:rPr>
          <w:rStyle w:val="normaltextrun1"/>
          <w:rFonts w:ascii="Calibri" w:hAnsi="Calibri" w:cs="Calibri"/>
          <w:bCs/>
          <w:sz w:val="22"/>
          <w:szCs w:val="22"/>
          <w:lang w:val="en-US"/>
        </w:rPr>
      </w:pPr>
      <w:proofErr w:type="spellStart"/>
      <w:r w:rsidRPr="0004607A">
        <w:rPr>
          <w:rStyle w:val="normaltextrun1"/>
          <w:rFonts w:ascii="Calibri" w:hAnsi="Calibri" w:cs="Calibri"/>
          <w:bCs/>
          <w:sz w:val="22"/>
          <w:szCs w:val="22"/>
          <w:lang w:val="es-ES"/>
        </w:rPr>
        <w:t>Știm</w:t>
      </w:r>
      <w:proofErr w:type="spellEnd"/>
      <w:r w:rsidRPr="0004607A">
        <w:rPr>
          <w:rStyle w:val="normaltextrun1"/>
          <w:rFonts w:ascii="Calibri" w:hAnsi="Calibri" w:cs="Calibri"/>
          <w:bCs/>
          <w:sz w:val="22"/>
          <w:szCs w:val="22"/>
          <w:lang w:val="es-ES"/>
        </w:rPr>
        <w:t xml:space="preserve"> </w:t>
      </w:r>
      <w:proofErr w:type="spellStart"/>
      <w:r w:rsidRPr="0004607A">
        <w:rPr>
          <w:rStyle w:val="normaltextrun1"/>
          <w:rFonts w:ascii="Calibri" w:hAnsi="Calibri" w:cs="Calibri"/>
          <w:bCs/>
          <w:sz w:val="22"/>
          <w:szCs w:val="22"/>
          <w:lang w:val="es-ES"/>
        </w:rPr>
        <w:t>că</w:t>
      </w:r>
      <w:proofErr w:type="spellEnd"/>
      <w:r w:rsidRPr="0004607A">
        <w:rPr>
          <w:rStyle w:val="normaltextrun1"/>
          <w:rFonts w:ascii="Calibri" w:hAnsi="Calibri" w:cs="Calibri"/>
          <w:bCs/>
          <w:sz w:val="22"/>
          <w:szCs w:val="22"/>
          <w:lang w:val="es-ES"/>
        </w:rPr>
        <w:t xml:space="preserve"> </w:t>
      </w:r>
      <w:proofErr w:type="spellStart"/>
      <w:r w:rsidRPr="0004607A">
        <w:rPr>
          <w:rStyle w:val="normaltextrun1"/>
          <w:rFonts w:ascii="Calibri" w:hAnsi="Calibri" w:cs="Calibri"/>
          <w:bCs/>
          <w:sz w:val="22"/>
          <w:szCs w:val="22"/>
          <w:lang w:val="es-ES"/>
        </w:rPr>
        <w:t>nu</w:t>
      </w:r>
      <w:proofErr w:type="spellEnd"/>
      <w:r w:rsidRPr="0004607A">
        <w:rPr>
          <w:rStyle w:val="normaltextrun1"/>
          <w:rFonts w:ascii="Calibri" w:hAnsi="Calibri" w:cs="Calibri"/>
          <w:bCs/>
          <w:sz w:val="22"/>
          <w:szCs w:val="22"/>
          <w:lang w:val="es-ES"/>
        </w:rPr>
        <w:t xml:space="preserve"> este </w:t>
      </w:r>
      <w:proofErr w:type="spellStart"/>
      <w:r w:rsidRPr="0004607A">
        <w:rPr>
          <w:rStyle w:val="normaltextrun1"/>
          <w:rFonts w:ascii="Calibri" w:hAnsi="Calibri" w:cs="Calibri"/>
          <w:bCs/>
          <w:sz w:val="22"/>
          <w:szCs w:val="22"/>
          <w:lang w:val="es-ES"/>
        </w:rPr>
        <w:t>ușor</w:t>
      </w:r>
      <w:proofErr w:type="spellEnd"/>
      <w:r w:rsidRPr="0004607A">
        <w:rPr>
          <w:rStyle w:val="normaltextrun1"/>
          <w:rFonts w:ascii="Calibri" w:hAnsi="Calibri" w:cs="Calibri"/>
          <w:bCs/>
          <w:sz w:val="22"/>
          <w:szCs w:val="22"/>
          <w:lang w:val="es-ES"/>
        </w:rPr>
        <w:t xml:space="preserve">. </w:t>
      </w:r>
      <w:proofErr w:type="spellStart"/>
      <w:r w:rsidRPr="0004607A">
        <w:rPr>
          <w:rStyle w:val="normaltextrun1"/>
          <w:rFonts w:ascii="Calibri" w:hAnsi="Calibri" w:cs="Calibri"/>
          <w:bCs/>
          <w:sz w:val="22"/>
          <w:szCs w:val="22"/>
          <w:lang w:val="en-US"/>
        </w:rPr>
        <w:t>Faceți</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atât</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cât</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puteți</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aceasta</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este</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mai</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mult</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decât</w:t>
      </w:r>
      <w:proofErr w:type="spellEnd"/>
      <w:r w:rsidRPr="0004607A">
        <w:rPr>
          <w:rStyle w:val="normaltextrun1"/>
          <w:rFonts w:ascii="Calibri" w:hAnsi="Calibri" w:cs="Calibri"/>
          <w:bCs/>
          <w:sz w:val="22"/>
          <w:szCs w:val="22"/>
          <w:lang w:val="en-US"/>
        </w:rPr>
        <w:t xml:space="preserve"> </w:t>
      </w:r>
      <w:proofErr w:type="spellStart"/>
      <w:r w:rsidRPr="0004607A">
        <w:rPr>
          <w:rStyle w:val="normaltextrun1"/>
          <w:rFonts w:ascii="Calibri" w:hAnsi="Calibri" w:cs="Calibri"/>
          <w:bCs/>
          <w:sz w:val="22"/>
          <w:szCs w:val="22"/>
          <w:lang w:val="en-US"/>
        </w:rPr>
        <w:t>suficient</w:t>
      </w:r>
      <w:proofErr w:type="spellEnd"/>
      <w:r w:rsidRPr="0004607A">
        <w:rPr>
          <w:rStyle w:val="normaltextrun1"/>
          <w:rFonts w:ascii="Calibri" w:hAnsi="Calibri" w:cs="Calibri"/>
          <w:bCs/>
          <w:sz w:val="22"/>
          <w:szCs w:val="22"/>
          <w:lang w:val="en-US"/>
        </w:rPr>
        <w:t>.</w:t>
      </w:r>
    </w:p>
    <w:p w14:paraId="17BE3D6E" w14:textId="77777777" w:rsidR="0004607A" w:rsidRPr="0004607A" w:rsidRDefault="0004607A" w:rsidP="0004607A">
      <w:pPr>
        <w:pStyle w:val="paragraph"/>
        <w:textAlignment w:val="baseline"/>
        <w:rPr>
          <w:rStyle w:val="normaltextrun1"/>
          <w:rFonts w:ascii="Calibri" w:hAnsi="Calibri" w:cs="Calibri"/>
          <w:bCs/>
          <w:sz w:val="22"/>
          <w:szCs w:val="22"/>
          <w:lang w:val="en-US"/>
        </w:rPr>
      </w:pPr>
    </w:p>
    <w:p w14:paraId="7847542A" w14:textId="77777777" w:rsidR="0004607A" w:rsidRDefault="0004607A" w:rsidP="0004607A">
      <w:pPr>
        <w:pStyle w:val="paragraph"/>
        <w:ind w:left="360"/>
        <w:textAlignment w:val="baseline"/>
        <w:rPr>
          <w:rStyle w:val="eop"/>
          <w:lang w:val="nl-NL"/>
        </w:rPr>
      </w:pPr>
      <w:r w:rsidRPr="00A064FE">
        <w:rPr>
          <w:rStyle w:val="eop"/>
          <w:rFonts w:ascii="Calibri" w:hAnsi="Calibri" w:cs="Calibri"/>
          <w:b/>
          <w:bCs/>
          <w:sz w:val="22"/>
          <w:szCs w:val="22"/>
          <w:lang w:val="nl-NL"/>
        </w:rPr>
        <w:t xml:space="preserve">Mai </w:t>
      </w:r>
      <w:proofErr w:type="spellStart"/>
      <w:r w:rsidRPr="00A064FE">
        <w:rPr>
          <w:rStyle w:val="eop"/>
          <w:rFonts w:ascii="Calibri" w:hAnsi="Calibri" w:cs="Calibri"/>
          <w:b/>
          <w:bCs/>
          <w:sz w:val="22"/>
          <w:szCs w:val="22"/>
          <w:lang w:val="nl-NL"/>
        </w:rPr>
        <w:t>multe</w:t>
      </w:r>
      <w:proofErr w:type="spellEnd"/>
      <w:r w:rsidRPr="00A064FE">
        <w:rPr>
          <w:rStyle w:val="eop"/>
          <w:rFonts w:ascii="Calibri" w:hAnsi="Calibri" w:cs="Calibri"/>
          <w:b/>
          <w:bCs/>
          <w:sz w:val="22"/>
          <w:szCs w:val="22"/>
          <w:lang w:val="nl-NL"/>
        </w:rPr>
        <w:t xml:space="preserve"> </w:t>
      </w:r>
      <w:proofErr w:type="spellStart"/>
      <w:r w:rsidRPr="00A064FE">
        <w:rPr>
          <w:rStyle w:val="eop"/>
          <w:rFonts w:ascii="Calibri" w:hAnsi="Calibri" w:cs="Calibri"/>
          <w:b/>
          <w:bCs/>
          <w:sz w:val="22"/>
          <w:szCs w:val="22"/>
          <w:lang w:val="nl-NL"/>
        </w:rPr>
        <w:t>informații</w:t>
      </w:r>
      <w:proofErr w:type="spellEnd"/>
      <w:r w:rsidRPr="00A064FE">
        <w:rPr>
          <w:rStyle w:val="eop"/>
          <w:rFonts w:ascii="Calibri" w:hAnsi="Calibri" w:cs="Calibri"/>
          <w:b/>
          <w:bCs/>
          <w:sz w:val="22"/>
          <w:szCs w:val="22"/>
          <w:lang w:val="nl-NL"/>
        </w:rPr>
        <w:t>?</w:t>
      </w:r>
    </w:p>
    <w:p w14:paraId="6374B9BB" w14:textId="77777777" w:rsidR="0004607A" w:rsidRPr="00A064FE" w:rsidRDefault="0004607A" w:rsidP="0004607A">
      <w:pPr>
        <w:pStyle w:val="Lijstalinea"/>
        <w:numPr>
          <w:ilvl w:val="0"/>
          <w:numId w:val="9"/>
        </w:numPr>
        <w:rPr>
          <w:lang w:val="es-ES"/>
        </w:rPr>
      </w:pPr>
      <w:r w:rsidRPr="00A064FE">
        <w:rPr>
          <w:rFonts w:ascii="Cambria" w:hAnsi="Cambria" w:cs="Cambria"/>
          <w:lang w:val="es-ES"/>
        </w:rPr>
        <w:t> </w:t>
      </w:r>
      <w:proofErr w:type="spellStart"/>
      <w:r w:rsidRPr="00A064FE">
        <w:rPr>
          <w:lang w:val="es-ES"/>
        </w:rPr>
        <w:t>Dori</w:t>
      </w:r>
      <w:r w:rsidRPr="00A064FE">
        <w:rPr>
          <w:rFonts w:ascii="Cambria" w:hAnsi="Cambria" w:cs="Cambria"/>
          <w:lang w:val="es-ES"/>
        </w:rPr>
        <w:t>ț</w:t>
      </w:r>
      <w:r w:rsidRPr="00A064FE">
        <w:rPr>
          <w:lang w:val="es-ES"/>
        </w:rPr>
        <w:t>i</w:t>
      </w:r>
      <w:proofErr w:type="spellEnd"/>
      <w:r w:rsidRPr="00A064FE">
        <w:rPr>
          <w:lang w:val="es-ES"/>
        </w:rPr>
        <w:t xml:space="preserve"> </w:t>
      </w:r>
      <w:proofErr w:type="spellStart"/>
      <w:r w:rsidRPr="00A064FE">
        <w:rPr>
          <w:lang w:val="es-ES"/>
        </w:rPr>
        <w:t>să</w:t>
      </w:r>
      <w:proofErr w:type="spellEnd"/>
      <w:r w:rsidRPr="00A064FE">
        <w:rPr>
          <w:lang w:val="es-ES"/>
        </w:rPr>
        <w:t xml:space="preserve"> </w:t>
      </w:r>
      <w:proofErr w:type="spellStart"/>
      <w:r w:rsidRPr="00A064FE">
        <w:rPr>
          <w:lang w:val="es-ES"/>
        </w:rPr>
        <w:t>afla</w:t>
      </w:r>
      <w:r w:rsidRPr="00A064FE">
        <w:rPr>
          <w:rFonts w:ascii="Cambria" w:hAnsi="Cambria" w:cs="Cambria"/>
          <w:lang w:val="es-ES"/>
        </w:rPr>
        <w:t>ț</w:t>
      </w:r>
      <w:r w:rsidRPr="00A064FE">
        <w:rPr>
          <w:lang w:val="es-ES"/>
        </w:rPr>
        <w:t>i</w:t>
      </w:r>
      <w:proofErr w:type="spellEnd"/>
      <w:r w:rsidRPr="00A064FE">
        <w:rPr>
          <w:lang w:val="es-ES"/>
        </w:rPr>
        <w:t xml:space="preserve"> </w:t>
      </w:r>
      <w:proofErr w:type="spellStart"/>
      <w:r w:rsidRPr="00A064FE">
        <w:rPr>
          <w:lang w:val="es-ES"/>
        </w:rPr>
        <w:t>mai</w:t>
      </w:r>
      <w:proofErr w:type="spellEnd"/>
      <w:r w:rsidRPr="00A064FE">
        <w:rPr>
          <w:lang w:val="es-ES"/>
        </w:rPr>
        <w:t xml:space="preserve"> multe despre </w:t>
      </w:r>
      <w:proofErr w:type="spellStart"/>
      <w:r w:rsidRPr="00A064FE">
        <w:rPr>
          <w:lang w:val="es-ES"/>
        </w:rPr>
        <w:t>re</w:t>
      </w:r>
      <w:r>
        <w:rPr>
          <w:lang w:val="es-ES"/>
        </w:rPr>
        <w:t>deschiderea</w:t>
      </w:r>
      <w:proofErr w:type="spellEnd"/>
      <w:r w:rsidRPr="00A064FE">
        <w:rPr>
          <w:lang w:val="es-ES"/>
        </w:rPr>
        <w:t xml:space="preserve"> </w:t>
      </w:r>
      <w:proofErr w:type="spellStart"/>
      <w:r w:rsidRPr="00A064FE">
        <w:rPr>
          <w:rFonts w:ascii="Cambria" w:hAnsi="Cambria" w:cs="Cambria"/>
          <w:lang w:val="es-ES"/>
        </w:rPr>
        <w:t>ș</w:t>
      </w:r>
      <w:r w:rsidRPr="00A064FE">
        <w:rPr>
          <w:lang w:val="es-ES"/>
        </w:rPr>
        <w:t>colilor</w:t>
      </w:r>
      <w:proofErr w:type="spellEnd"/>
      <w:r w:rsidRPr="00A064FE">
        <w:rPr>
          <w:lang w:val="es-ES"/>
        </w:rPr>
        <w:t>?</w:t>
      </w:r>
    </w:p>
    <w:p w14:paraId="1006191F" w14:textId="77777777" w:rsidR="0004607A" w:rsidRPr="00A064FE" w:rsidRDefault="00101E85" w:rsidP="0004607A">
      <w:pPr>
        <w:pStyle w:val="Lijstalinea"/>
        <w:ind w:left="720" w:firstLine="0"/>
        <w:rPr>
          <w:lang w:val="es-ES"/>
        </w:rPr>
      </w:pPr>
      <w:hyperlink r:id="rId15" w:history="1">
        <w:r w:rsidR="0004607A" w:rsidRPr="00952110">
          <w:rPr>
            <w:rStyle w:val="Hyperlink"/>
            <w:lang w:val="es-ES"/>
          </w:rPr>
          <w:t>https://onderwijs.vlaanderen.be/nl/heropstart-lessen-op-school-informatie-voor-ouders</w:t>
        </w:r>
      </w:hyperlink>
      <w:r w:rsidR="0004607A">
        <w:rPr>
          <w:lang w:val="es-ES"/>
        </w:rPr>
        <w:t xml:space="preserve"> </w:t>
      </w:r>
    </w:p>
    <w:p w14:paraId="75FDC0E1" w14:textId="2AB2526E" w:rsidR="0004607A" w:rsidRPr="0004607A" w:rsidRDefault="0004607A" w:rsidP="0004607A">
      <w:pPr>
        <w:pStyle w:val="Lijstalinea"/>
        <w:numPr>
          <w:ilvl w:val="0"/>
          <w:numId w:val="9"/>
        </w:numPr>
        <w:rPr>
          <w:lang w:val="es-ES"/>
        </w:rPr>
      </w:pPr>
      <w:proofErr w:type="spellStart"/>
      <w:r w:rsidRPr="00A064FE">
        <w:rPr>
          <w:lang w:val="es-ES"/>
        </w:rPr>
        <w:t>Informa</w:t>
      </w:r>
      <w:r w:rsidRPr="00A064FE">
        <w:rPr>
          <w:rFonts w:ascii="Cambria" w:hAnsi="Cambria" w:cs="Cambria"/>
          <w:lang w:val="es-ES"/>
        </w:rPr>
        <w:t>ț</w:t>
      </w:r>
      <w:r w:rsidRPr="00A064FE">
        <w:rPr>
          <w:lang w:val="es-ES"/>
        </w:rPr>
        <w:t>ii</w:t>
      </w:r>
      <w:proofErr w:type="spellEnd"/>
      <w:r w:rsidRPr="00A064FE">
        <w:rPr>
          <w:lang w:val="es-ES"/>
        </w:rPr>
        <w:t xml:space="preserve"> </w:t>
      </w:r>
      <w:proofErr w:type="spellStart"/>
      <w:r w:rsidRPr="00A064FE">
        <w:rPr>
          <w:lang w:val="es-ES"/>
        </w:rPr>
        <w:t>generale</w:t>
      </w:r>
      <w:proofErr w:type="spellEnd"/>
      <w:r w:rsidRPr="00A064FE">
        <w:rPr>
          <w:lang w:val="es-ES"/>
        </w:rPr>
        <w:t xml:space="preserve"> </w:t>
      </w:r>
      <w:proofErr w:type="spellStart"/>
      <w:r w:rsidRPr="00A064FE">
        <w:rPr>
          <w:rFonts w:ascii="Cambria" w:hAnsi="Cambria" w:cs="Cambria"/>
          <w:lang w:val="es-ES"/>
        </w:rPr>
        <w:t>ș</w:t>
      </w:r>
      <w:r w:rsidRPr="00A064FE">
        <w:rPr>
          <w:lang w:val="es-ES"/>
        </w:rPr>
        <w:t>i</w:t>
      </w:r>
      <w:proofErr w:type="spellEnd"/>
      <w:r w:rsidRPr="00A064FE">
        <w:rPr>
          <w:lang w:val="es-ES"/>
        </w:rPr>
        <w:t xml:space="preserve"> </w:t>
      </w:r>
      <w:proofErr w:type="spellStart"/>
      <w:r w:rsidRPr="00A064FE">
        <w:rPr>
          <w:lang w:val="es-ES"/>
        </w:rPr>
        <w:t>întrebări</w:t>
      </w:r>
      <w:proofErr w:type="spellEnd"/>
      <w:r w:rsidRPr="00A064FE">
        <w:rPr>
          <w:lang w:val="es-ES"/>
        </w:rPr>
        <w:t xml:space="preserve"> </w:t>
      </w:r>
      <w:proofErr w:type="spellStart"/>
      <w:r w:rsidRPr="00A064FE">
        <w:rPr>
          <w:lang w:val="es-ES"/>
        </w:rPr>
        <w:t>frecvente</w:t>
      </w:r>
      <w:proofErr w:type="spellEnd"/>
      <w:r w:rsidRPr="00A064FE">
        <w:rPr>
          <w:lang w:val="es-ES"/>
        </w:rPr>
        <w:t xml:space="preserve">: </w:t>
      </w:r>
      <w:hyperlink r:id="rId16" w:history="1">
        <w:r w:rsidRPr="00952110">
          <w:rPr>
            <w:rStyle w:val="Hyperlink"/>
            <w:lang w:val="es-ES"/>
          </w:rPr>
          <w:t>www.info-coronavirus.be</w:t>
        </w:r>
      </w:hyperlink>
      <w:r>
        <w:rPr>
          <w:lang w:val="es-ES"/>
        </w:rPr>
        <w:t xml:space="preserve"> </w:t>
      </w:r>
    </w:p>
    <w:p w14:paraId="22DD788B" w14:textId="77777777" w:rsidR="0004607A" w:rsidRPr="00A064FE" w:rsidRDefault="0004607A" w:rsidP="0004607A">
      <w:pPr>
        <w:pStyle w:val="paragraph"/>
        <w:ind w:left="360"/>
        <w:textAlignment w:val="baseline"/>
        <w:rPr>
          <w:rStyle w:val="normaltextrun1"/>
          <w:rFonts w:ascii="Calibri" w:hAnsi="Calibri"/>
          <w:sz w:val="22"/>
          <w:szCs w:val="22"/>
          <w:lang w:val="es-ES"/>
        </w:rPr>
      </w:pPr>
      <w:r w:rsidRPr="00A064FE">
        <w:rPr>
          <w:rStyle w:val="eop"/>
          <w:rFonts w:ascii="Calibri" w:hAnsi="Calibri" w:cs="Calibri"/>
          <w:sz w:val="22"/>
          <w:szCs w:val="22"/>
          <w:lang w:val="es-ES"/>
        </w:rPr>
        <w:t> </w:t>
      </w:r>
    </w:p>
    <w:tbl>
      <w:tblPr>
        <w:tblStyle w:val="Tabelraster"/>
        <w:tblW w:w="0" w:type="auto"/>
        <w:tblInd w:w="360" w:type="dxa"/>
        <w:tblLook w:val="04A0" w:firstRow="1" w:lastRow="0" w:firstColumn="1" w:lastColumn="0" w:noHBand="0" w:noVBand="1"/>
      </w:tblPr>
      <w:tblGrid>
        <w:gridCol w:w="8702"/>
      </w:tblGrid>
      <w:tr w:rsidR="0004607A" w14:paraId="5B49D517" w14:textId="77777777" w:rsidTr="001354A2">
        <w:tc>
          <w:tcPr>
            <w:tcW w:w="9062" w:type="dxa"/>
            <w:tcBorders>
              <w:top w:val="single" w:sz="4" w:space="0" w:color="auto"/>
              <w:left w:val="single" w:sz="4" w:space="0" w:color="auto"/>
              <w:bottom w:val="single" w:sz="4" w:space="0" w:color="auto"/>
              <w:right w:val="single" w:sz="4" w:space="0" w:color="auto"/>
            </w:tcBorders>
            <w:hideMark/>
          </w:tcPr>
          <w:p w14:paraId="25662944" w14:textId="77777777" w:rsidR="0004607A" w:rsidRDefault="0004607A" w:rsidP="001354A2">
            <w:pPr>
              <w:pStyle w:val="paragraph"/>
              <w:ind w:left="360"/>
              <w:textAlignment w:val="baseline"/>
              <w:rPr>
                <w:rStyle w:val="normaltextrun1"/>
                <w:rFonts w:ascii="Calibri" w:hAnsi="Calibri"/>
                <w:sz w:val="22"/>
                <w:szCs w:val="22"/>
                <w:lang w:eastAsia="en-US"/>
              </w:rPr>
            </w:pPr>
            <w:proofErr w:type="spellStart"/>
            <w:r w:rsidRPr="00A064FE">
              <w:rPr>
                <w:rFonts w:asciiTheme="minorHAnsi" w:hAnsiTheme="minorHAnsi" w:cstheme="minorBidi"/>
                <w:bCs/>
                <w:sz w:val="22"/>
                <w:szCs w:val="22"/>
                <w:lang w:val="es-ES" w:eastAsia="en-US"/>
              </w:rPr>
              <w:t>Urmărim</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deciziile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Consiliului</w:t>
            </w:r>
            <w:proofErr w:type="spellEnd"/>
            <w:r w:rsidRPr="00A064FE">
              <w:rPr>
                <w:rFonts w:asciiTheme="minorHAnsi" w:hAnsiTheme="minorHAnsi" w:cstheme="minorBidi"/>
                <w:bCs/>
                <w:sz w:val="22"/>
                <w:szCs w:val="22"/>
                <w:lang w:val="es-ES" w:eastAsia="en-US"/>
              </w:rPr>
              <w:t xml:space="preserve"> de </w:t>
            </w:r>
            <w:proofErr w:type="spellStart"/>
            <w:r w:rsidRPr="00A064FE">
              <w:rPr>
                <w:rFonts w:asciiTheme="minorHAnsi" w:hAnsiTheme="minorHAnsi" w:cstheme="minorBidi"/>
                <w:bCs/>
                <w:sz w:val="22"/>
                <w:szCs w:val="22"/>
                <w:lang w:val="es-ES" w:eastAsia="en-US"/>
              </w:rPr>
              <w:t>securitate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națională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Putem</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reîncepe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lecțiile</w:t>
            </w:r>
            <w:proofErr w:type="spellEnd"/>
            <w:r w:rsidRPr="00A064FE">
              <w:rPr>
                <w:rFonts w:asciiTheme="minorHAnsi" w:hAnsiTheme="minorHAnsi" w:cstheme="minorBidi"/>
                <w:bCs/>
                <w:sz w:val="22"/>
                <w:szCs w:val="22"/>
                <w:lang w:val="es-ES" w:eastAsia="en-US"/>
              </w:rPr>
              <w:t xml:space="preserve"> la </w:t>
            </w:r>
            <w:proofErr w:type="spellStart"/>
            <w:r w:rsidRPr="00A064FE">
              <w:rPr>
                <w:rFonts w:asciiTheme="minorHAnsi" w:hAnsiTheme="minorHAnsi" w:cstheme="minorBidi"/>
                <w:bCs/>
                <w:sz w:val="22"/>
                <w:szCs w:val="22"/>
                <w:lang w:val="es-ES" w:eastAsia="en-US"/>
              </w:rPr>
              <w:t>școală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doar</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dacă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Consiliul</w:t>
            </w:r>
            <w:proofErr w:type="spellEnd"/>
            <w:r w:rsidRPr="00A064FE">
              <w:rPr>
                <w:rFonts w:asciiTheme="minorHAnsi" w:hAnsiTheme="minorHAnsi" w:cstheme="minorBidi"/>
                <w:bCs/>
                <w:sz w:val="22"/>
                <w:szCs w:val="22"/>
                <w:lang w:val="es-ES" w:eastAsia="en-US"/>
              </w:rPr>
              <w:t xml:space="preserve"> de </w:t>
            </w:r>
            <w:proofErr w:type="spellStart"/>
            <w:r w:rsidRPr="00A064FE">
              <w:rPr>
                <w:rFonts w:asciiTheme="minorHAnsi" w:hAnsiTheme="minorHAnsi" w:cstheme="minorBidi"/>
                <w:bCs/>
                <w:sz w:val="22"/>
                <w:szCs w:val="22"/>
                <w:lang w:val="es-ES" w:eastAsia="en-US"/>
              </w:rPr>
              <w:t>Securitate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nu</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schimbă</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decizia</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și</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datele</w:t>
            </w:r>
            <w:proofErr w:type="spellEnd"/>
            <w:r w:rsidRPr="00A064FE">
              <w:rPr>
                <w:rFonts w:asciiTheme="minorHAnsi" w:hAnsiTheme="minorHAnsi" w:cstheme="minorBidi"/>
                <w:bCs/>
                <w:sz w:val="22"/>
                <w:szCs w:val="22"/>
                <w:lang w:val="es-ES" w:eastAsia="en-US"/>
              </w:rPr>
              <w:t xml:space="preserve"> </w:t>
            </w:r>
            <w:proofErr w:type="spellStart"/>
            <w:r w:rsidRPr="00A064FE">
              <w:rPr>
                <w:rFonts w:asciiTheme="minorHAnsi" w:hAnsiTheme="minorHAnsi" w:cstheme="minorBidi"/>
                <w:bCs/>
                <w:sz w:val="22"/>
                <w:szCs w:val="22"/>
                <w:lang w:val="es-ES" w:eastAsia="en-US"/>
              </w:rPr>
              <w:t>stabilite</w:t>
            </w:r>
            <w:proofErr w:type="spellEnd"/>
            <w:r w:rsidRPr="00A064FE">
              <w:rPr>
                <w:rFonts w:asciiTheme="minorHAnsi" w:hAnsiTheme="minorHAnsi" w:cstheme="minorBidi"/>
                <w:bCs/>
                <w:sz w:val="22"/>
                <w:szCs w:val="22"/>
                <w:lang w:val="es-ES" w:eastAsia="en-US"/>
              </w:rPr>
              <w:t xml:space="preserve">. </w:t>
            </w:r>
          </w:p>
        </w:tc>
      </w:tr>
    </w:tbl>
    <w:p w14:paraId="3A80C6D2" w14:textId="77777777" w:rsidR="0004607A" w:rsidRDefault="0004607A" w:rsidP="0004607A">
      <w:pPr>
        <w:pStyle w:val="paragraph"/>
        <w:ind w:left="360"/>
        <w:textAlignment w:val="baseline"/>
        <w:rPr>
          <w:rStyle w:val="normaltextrun1"/>
          <w:rFonts w:ascii="Calibri" w:hAnsi="Calibri"/>
          <w:sz w:val="22"/>
          <w:szCs w:val="22"/>
        </w:rPr>
      </w:pPr>
    </w:p>
    <w:p w14:paraId="79583C9A" w14:textId="44310905" w:rsidR="0004607A" w:rsidRDefault="0004607A" w:rsidP="0004607A"/>
    <w:p w14:paraId="288BD127" w14:textId="5476C232" w:rsidR="00CC26D9" w:rsidRDefault="00CC26D9" w:rsidP="0004607A"/>
    <w:p w14:paraId="31F0E896" w14:textId="2CF9C3D6" w:rsidR="00CC26D9" w:rsidRDefault="00CC26D9" w:rsidP="0004607A"/>
    <w:p w14:paraId="5C2BF933" w14:textId="3A4E2F6D" w:rsidR="00CC26D9" w:rsidRDefault="00CC26D9" w:rsidP="0004607A"/>
    <w:p w14:paraId="1B2E8836" w14:textId="358C1CBF" w:rsidR="00CC26D9" w:rsidRDefault="00CC26D9" w:rsidP="0004607A"/>
    <w:p w14:paraId="3291274E" w14:textId="20F4296F" w:rsidR="00CC26D9" w:rsidRDefault="00CC26D9" w:rsidP="0004607A"/>
    <w:p w14:paraId="5DF32435" w14:textId="61CC9CCB" w:rsidR="00CC26D9" w:rsidRDefault="00CC26D9" w:rsidP="0004607A"/>
    <w:p w14:paraId="12765A5B" w14:textId="5FCD1A07" w:rsidR="00CC26D9" w:rsidRDefault="00CC26D9" w:rsidP="0004607A"/>
    <w:p w14:paraId="60489349" w14:textId="2A7C0552" w:rsidR="00CC26D9" w:rsidRDefault="00CC26D9" w:rsidP="0004607A"/>
    <w:p w14:paraId="59E9324B" w14:textId="4AA1FEB7" w:rsidR="00CC26D9" w:rsidRDefault="00CC26D9" w:rsidP="0004607A"/>
    <w:p w14:paraId="17F766C0" w14:textId="507CCD92" w:rsidR="00CC26D9" w:rsidRDefault="00CC26D9" w:rsidP="0004607A"/>
    <w:p w14:paraId="3538F042" w14:textId="73B58698" w:rsidR="00CC26D9" w:rsidRDefault="00CC26D9" w:rsidP="0004607A"/>
    <w:p w14:paraId="327B9DF7" w14:textId="2833EFF7" w:rsidR="00CC26D9" w:rsidRDefault="00CC26D9" w:rsidP="0004607A">
      <w:r w:rsidRPr="00CC26D9">
        <w:rPr>
          <w:rFonts w:cstheme="minorHAnsi"/>
          <w:noProof/>
        </w:rPr>
        <w:drawing>
          <wp:anchor distT="0" distB="0" distL="114300" distR="114300" simplePos="0" relativeHeight="251668480" behindDoc="1" locked="0" layoutInCell="1" allowOverlap="1" wp14:anchorId="410E6A27" wp14:editId="34EFE314">
            <wp:simplePos x="0" y="0"/>
            <wp:positionH relativeFrom="margin">
              <wp:posOffset>1927860</wp:posOffset>
            </wp:positionH>
            <wp:positionV relativeFrom="paragraph">
              <wp:posOffset>229235</wp:posOffset>
            </wp:positionV>
            <wp:extent cx="1314450" cy="542925"/>
            <wp:effectExtent l="0" t="0" r="0" b="9525"/>
            <wp:wrapTight wrapText="bothSides">
              <wp:wrapPolygon edited="0">
                <wp:start x="0" y="0"/>
                <wp:lineTo x="0" y="21221"/>
                <wp:lineTo x="21287" y="21221"/>
                <wp:lineTo x="2128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6A50545E" w14:textId="26C18021" w:rsidR="00CC26D9" w:rsidRDefault="00CC26D9" w:rsidP="0004607A"/>
    <w:p w14:paraId="685D2DA1" w14:textId="77777777" w:rsidR="00CC26D9" w:rsidRPr="005C602C" w:rsidRDefault="00CC26D9" w:rsidP="0004607A"/>
    <w:p w14:paraId="177E8189" w14:textId="6708801C" w:rsidR="00772C8E" w:rsidRPr="00CC26D9" w:rsidRDefault="00CC26D9" w:rsidP="00CC26D9">
      <w:pPr>
        <w:pStyle w:val="paragraph"/>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sz w:val="22"/>
          <w:szCs w:val="22"/>
          <w:lang w:val="fr-FR"/>
        </w:rPr>
      </w:pPr>
      <w:proofErr w:type="spellStart"/>
      <w:r w:rsidRPr="00CC26D9">
        <w:rPr>
          <w:rFonts w:asciiTheme="minorHAnsi" w:hAnsiTheme="minorHAnsi" w:cstheme="minorHAnsi"/>
          <w:b/>
          <w:bCs/>
          <w:sz w:val="22"/>
          <w:szCs w:val="22"/>
        </w:rPr>
        <w:t>Vrei</w:t>
      </w:r>
      <w:proofErr w:type="spellEnd"/>
      <w:r w:rsidRPr="00CC26D9">
        <w:rPr>
          <w:rFonts w:asciiTheme="minorHAnsi" w:hAnsiTheme="minorHAnsi" w:cstheme="minorHAnsi"/>
          <w:b/>
          <w:bCs/>
          <w:sz w:val="22"/>
          <w:szCs w:val="22"/>
        </w:rPr>
        <w:t xml:space="preserve"> </w:t>
      </w:r>
      <w:proofErr w:type="spellStart"/>
      <w:r w:rsidRPr="00CC26D9">
        <w:rPr>
          <w:rFonts w:asciiTheme="minorHAnsi" w:hAnsiTheme="minorHAnsi" w:cstheme="minorHAnsi"/>
          <w:b/>
          <w:bCs/>
          <w:sz w:val="22"/>
          <w:szCs w:val="22"/>
        </w:rPr>
        <w:t>să</w:t>
      </w:r>
      <w:proofErr w:type="spellEnd"/>
      <w:r w:rsidRPr="00CC26D9">
        <w:rPr>
          <w:rFonts w:asciiTheme="minorHAnsi" w:hAnsiTheme="minorHAnsi" w:cstheme="minorHAnsi"/>
          <w:b/>
          <w:bCs/>
          <w:sz w:val="22"/>
          <w:szCs w:val="22"/>
        </w:rPr>
        <w:t xml:space="preserve"> </w:t>
      </w:r>
      <w:proofErr w:type="spellStart"/>
      <w:r w:rsidRPr="00CC26D9">
        <w:rPr>
          <w:rFonts w:asciiTheme="minorHAnsi" w:hAnsiTheme="minorHAnsi" w:cstheme="minorHAnsi"/>
          <w:b/>
          <w:bCs/>
          <w:sz w:val="22"/>
          <w:szCs w:val="22"/>
        </w:rPr>
        <w:t>înveți</w:t>
      </w:r>
      <w:proofErr w:type="spellEnd"/>
      <w:r w:rsidRPr="00CC26D9">
        <w:rPr>
          <w:rFonts w:asciiTheme="minorHAnsi" w:hAnsiTheme="minorHAnsi" w:cstheme="minorHAnsi"/>
          <w:b/>
          <w:bCs/>
          <w:sz w:val="22"/>
          <w:szCs w:val="22"/>
        </w:rPr>
        <w:t xml:space="preserve"> limba </w:t>
      </w:r>
      <w:proofErr w:type="spellStart"/>
      <w:r w:rsidRPr="00CC26D9">
        <w:rPr>
          <w:rFonts w:asciiTheme="minorHAnsi" w:hAnsiTheme="minorHAnsi" w:cstheme="minorHAnsi"/>
          <w:b/>
          <w:bCs/>
          <w:sz w:val="22"/>
          <w:szCs w:val="22"/>
        </w:rPr>
        <w:t>olandeză</w:t>
      </w:r>
      <w:proofErr w:type="spellEnd"/>
      <w:r w:rsidRPr="00CC26D9">
        <w:rPr>
          <w:rFonts w:asciiTheme="minorHAnsi" w:hAnsiTheme="minorHAnsi" w:cstheme="minorHAnsi"/>
          <w:b/>
          <w:bCs/>
          <w:sz w:val="22"/>
          <w:szCs w:val="22"/>
        </w:rPr>
        <w:t>?</w:t>
      </w:r>
      <w:proofErr w:type="spellStart"/>
      <w:r w:rsidRPr="00CC26D9">
        <w:rPr>
          <w:rFonts w:asciiTheme="minorHAnsi" w:hAnsiTheme="minorHAnsi" w:cstheme="minorHAnsi"/>
          <w:sz w:val="22"/>
          <w:szCs w:val="22"/>
        </w:rPr>
        <w:t xml:space="preserve"> Caută unde</w:t>
      </w:r>
      <w:proofErr w:type="spellEnd"/>
      <w:r w:rsidRPr="00CC26D9">
        <w:rPr>
          <w:rFonts w:asciiTheme="minorHAnsi" w:hAnsiTheme="minorHAnsi" w:cstheme="minorHAnsi"/>
          <w:sz w:val="22"/>
          <w:szCs w:val="22"/>
        </w:rPr>
        <w:t xml:space="preserve"> te </w:t>
      </w:r>
      <w:proofErr w:type="spellStart"/>
      <w:r w:rsidRPr="00CC26D9">
        <w:rPr>
          <w:rFonts w:asciiTheme="minorHAnsi" w:hAnsiTheme="minorHAnsi" w:cstheme="minorHAnsi"/>
          <w:sz w:val="22"/>
          <w:szCs w:val="22"/>
        </w:rPr>
        <w:t>poți</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adresa</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pe</w:t>
      </w:r>
      <w:proofErr w:type="spellEnd"/>
      <w:r w:rsidRPr="00CC26D9">
        <w:rPr>
          <w:rFonts w:asciiTheme="minorHAnsi" w:hAnsiTheme="minorHAnsi" w:cstheme="minorHAnsi"/>
          <w:sz w:val="22"/>
          <w:szCs w:val="22"/>
        </w:rPr>
        <w:t xml:space="preserve"> https://www.integratie-inburgering.be/ </w:t>
      </w:r>
      <w:proofErr w:type="spellStart"/>
      <w:r w:rsidRPr="00CC26D9">
        <w:rPr>
          <w:rFonts w:asciiTheme="minorHAnsi" w:hAnsiTheme="minorHAnsi" w:cstheme="minorHAnsi"/>
          <w:sz w:val="22"/>
          <w:szCs w:val="22"/>
        </w:rPr>
        <w:t>nederlands</w:t>
      </w:r>
      <w:proofErr w:type="spellEnd"/>
      <w:r w:rsidRPr="00CC26D9">
        <w:rPr>
          <w:rFonts w:asciiTheme="minorHAnsi" w:hAnsiTheme="minorHAnsi" w:cstheme="minorHAnsi"/>
          <w:sz w:val="22"/>
          <w:szCs w:val="22"/>
        </w:rPr>
        <w:t xml:space="preserve">-leren-en-oefenen. </w:t>
      </w:r>
      <w:proofErr w:type="spellStart"/>
      <w:r w:rsidRPr="00CC26D9">
        <w:rPr>
          <w:rFonts w:asciiTheme="minorHAnsi" w:hAnsiTheme="minorHAnsi" w:cstheme="minorHAnsi"/>
          <w:sz w:val="22"/>
          <w:szCs w:val="22"/>
        </w:rPr>
        <w:t>Sau</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întreabă</w:t>
      </w:r>
      <w:proofErr w:type="spellEnd"/>
      <w:r w:rsidRPr="00CC26D9">
        <w:rPr>
          <w:rFonts w:asciiTheme="minorHAnsi" w:hAnsiTheme="minorHAnsi" w:cstheme="minorHAnsi"/>
          <w:sz w:val="22"/>
          <w:szCs w:val="22"/>
        </w:rPr>
        <w:t xml:space="preserve"> la </w:t>
      </w:r>
      <w:proofErr w:type="spellStart"/>
      <w:r w:rsidRPr="00CC26D9">
        <w:rPr>
          <w:rFonts w:asciiTheme="minorHAnsi" w:hAnsiTheme="minorHAnsi" w:cstheme="minorHAnsi"/>
          <w:sz w:val="22"/>
          <w:szCs w:val="22"/>
        </w:rPr>
        <w:t>coala</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copilului</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tău</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Locuie</w:t>
      </w:r>
      <w:proofErr w:type="spellEnd"/>
      <w:r w:rsidRPr="00CC26D9">
        <w:rPr>
          <w:rFonts w:asciiTheme="minorHAnsi" w:hAnsiTheme="minorHAnsi" w:cstheme="minorHAnsi"/>
          <w:sz w:val="22"/>
          <w:szCs w:val="22"/>
        </w:rPr>
        <w:t xml:space="preserve"> ti </w:t>
      </w:r>
      <w:proofErr w:type="spellStart"/>
      <w:r w:rsidRPr="00CC26D9">
        <w:rPr>
          <w:rFonts w:asciiTheme="minorHAnsi" w:hAnsiTheme="minorHAnsi" w:cstheme="minorHAnsi"/>
          <w:sz w:val="22"/>
          <w:szCs w:val="22"/>
        </w:rPr>
        <w:t>în</w:t>
      </w:r>
      <w:proofErr w:type="spellEnd"/>
      <w:r w:rsidRPr="00CC26D9">
        <w:rPr>
          <w:rFonts w:asciiTheme="minorHAnsi" w:hAnsiTheme="minorHAnsi" w:cstheme="minorHAnsi"/>
          <w:sz w:val="22"/>
          <w:szCs w:val="22"/>
        </w:rPr>
        <w:t xml:space="preserve"> Bruxelles? </w:t>
      </w:r>
      <w:proofErr w:type="spellStart"/>
      <w:r w:rsidRPr="00CC26D9">
        <w:rPr>
          <w:rFonts w:asciiTheme="minorHAnsi" w:hAnsiTheme="minorHAnsi" w:cstheme="minorHAnsi"/>
          <w:sz w:val="22"/>
          <w:szCs w:val="22"/>
        </w:rPr>
        <w:t>Atunci</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intră</w:t>
      </w:r>
      <w:proofErr w:type="spellEnd"/>
      <w:r w:rsidRPr="00CC26D9">
        <w:rPr>
          <w:rFonts w:asciiTheme="minorHAnsi" w:hAnsiTheme="minorHAnsi" w:cstheme="minorHAnsi"/>
          <w:sz w:val="22"/>
          <w:szCs w:val="22"/>
        </w:rPr>
        <w:t xml:space="preserve"> </w:t>
      </w:r>
      <w:proofErr w:type="spellStart"/>
      <w:r w:rsidRPr="00CC26D9">
        <w:rPr>
          <w:rFonts w:asciiTheme="minorHAnsi" w:hAnsiTheme="minorHAnsi" w:cstheme="minorHAnsi"/>
          <w:sz w:val="22"/>
          <w:szCs w:val="22"/>
        </w:rPr>
        <w:t>pe</w:t>
      </w:r>
      <w:proofErr w:type="spellEnd"/>
      <w:r w:rsidRPr="00CC26D9">
        <w:rPr>
          <w:rFonts w:asciiTheme="minorHAnsi" w:hAnsiTheme="minorHAnsi" w:cstheme="minorHAnsi"/>
          <w:sz w:val="22"/>
          <w:szCs w:val="22"/>
        </w:rPr>
        <w:t xml:space="preserve"> https://www.huisnederlandsbrussel.be/leren-oefenen.</w:t>
      </w:r>
    </w:p>
    <w:sectPr w:rsidR="00772C8E" w:rsidRPr="00CC26D9"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FCF7" w14:textId="77777777" w:rsidR="00101E85" w:rsidRDefault="00101E85" w:rsidP="0048309E">
      <w:pPr>
        <w:spacing w:after="0" w:line="240" w:lineRule="auto"/>
      </w:pPr>
      <w:r>
        <w:separator/>
      </w:r>
    </w:p>
  </w:endnote>
  <w:endnote w:type="continuationSeparator" w:id="0">
    <w:p w14:paraId="70B8FAE3" w14:textId="77777777" w:rsidR="00101E85" w:rsidRDefault="00101E85" w:rsidP="0048309E">
      <w:pPr>
        <w:spacing w:after="0" w:line="240" w:lineRule="auto"/>
      </w:pPr>
      <w:r>
        <w:continuationSeparator/>
      </w:r>
    </w:p>
  </w:endnote>
  <w:endnote w:type="continuationNotice" w:id="1">
    <w:p w14:paraId="09122461" w14:textId="77777777" w:rsidR="00101E85" w:rsidRDefault="00101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C355" w14:textId="77777777" w:rsidR="00101E85" w:rsidRDefault="00101E85" w:rsidP="0048309E">
      <w:pPr>
        <w:spacing w:after="0" w:line="240" w:lineRule="auto"/>
      </w:pPr>
      <w:r>
        <w:separator/>
      </w:r>
    </w:p>
  </w:footnote>
  <w:footnote w:type="continuationSeparator" w:id="0">
    <w:p w14:paraId="6DD43679" w14:textId="77777777" w:rsidR="00101E85" w:rsidRDefault="00101E85" w:rsidP="0048309E">
      <w:pPr>
        <w:spacing w:after="0" w:line="240" w:lineRule="auto"/>
      </w:pPr>
      <w:r>
        <w:continuationSeparator/>
      </w:r>
    </w:p>
  </w:footnote>
  <w:footnote w:type="continuationNotice" w:id="1">
    <w:p w14:paraId="44528901" w14:textId="77777777" w:rsidR="00101E85" w:rsidRDefault="00101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14D02"/>
    <w:rsid w:val="000210DC"/>
    <w:rsid w:val="0004607A"/>
    <w:rsid w:val="0005593A"/>
    <w:rsid w:val="000748E3"/>
    <w:rsid w:val="000B61F6"/>
    <w:rsid w:val="000E4261"/>
    <w:rsid w:val="00101E85"/>
    <w:rsid w:val="00183397"/>
    <w:rsid w:val="001D3BFB"/>
    <w:rsid w:val="001D70CC"/>
    <w:rsid w:val="001F665A"/>
    <w:rsid w:val="002040C7"/>
    <w:rsid w:val="00214B6A"/>
    <w:rsid w:val="00264D34"/>
    <w:rsid w:val="00301527"/>
    <w:rsid w:val="003054E2"/>
    <w:rsid w:val="003077F3"/>
    <w:rsid w:val="003246F7"/>
    <w:rsid w:val="003404F5"/>
    <w:rsid w:val="00356010"/>
    <w:rsid w:val="00393C6A"/>
    <w:rsid w:val="003A79D1"/>
    <w:rsid w:val="003B6F25"/>
    <w:rsid w:val="003B7FF6"/>
    <w:rsid w:val="003C3501"/>
    <w:rsid w:val="004048C8"/>
    <w:rsid w:val="00425910"/>
    <w:rsid w:val="00426E4A"/>
    <w:rsid w:val="00461E74"/>
    <w:rsid w:val="0048309E"/>
    <w:rsid w:val="00485511"/>
    <w:rsid w:val="00495367"/>
    <w:rsid w:val="004B2693"/>
    <w:rsid w:val="00503AF3"/>
    <w:rsid w:val="00512EA8"/>
    <w:rsid w:val="00524EA2"/>
    <w:rsid w:val="00530729"/>
    <w:rsid w:val="00540951"/>
    <w:rsid w:val="00540C2E"/>
    <w:rsid w:val="005631A2"/>
    <w:rsid w:val="00595ACC"/>
    <w:rsid w:val="005B4109"/>
    <w:rsid w:val="005C1CB1"/>
    <w:rsid w:val="005C2EAD"/>
    <w:rsid w:val="005C602C"/>
    <w:rsid w:val="005D530E"/>
    <w:rsid w:val="005E4B1E"/>
    <w:rsid w:val="005F3417"/>
    <w:rsid w:val="00603BDB"/>
    <w:rsid w:val="00604CE6"/>
    <w:rsid w:val="006239E3"/>
    <w:rsid w:val="00652E92"/>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7621E"/>
    <w:rsid w:val="008C0C3D"/>
    <w:rsid w:val="008D3BC7"/>
    <w:rsid w:val="00926FCA"/>
    <w:rsid w:val="00934A6F"/>
    <w:rsid w:val="00946E95"/>
    <w:rsid w:val="009B5C30"/>
    <w:rsid w:val="009C6E3F"/>
    <w:rsid w:val="009E49BF"/>
    <w:rsid w:val="00A035ED"/>
    <w:rsid w:val="00A20E3A"/>
    <w:rsid w:val="00A21BD5"/>
    <w:rsid w:val="00A5126A"/>
    <w:rsid w:val="00A54563"/>
    <w:rsid w:val="00A563E8"/>
    <w:rsid w:val="00A84778"/>
    <w:rsid w:val="00AC668D"/>
    <w:rsid w:val="00AF194F"/>
    <w:rsid w:val="00B11DF2"/>
    <w:rsid w:val="00B34BAD"/>
    <w:rsid w:val="00B60A8E"/>
    <w:rsid w:val="00B91AA5"/>
    <w:rsid w:val="00B92B61"/>
    <w:rsid w:val="00C25637"/>
    <w:rsid w:val="00C45EAC"/>
    <w:rsid w:val="00C77A5B"/>
    <w:rsid w:val="00C86894"/>
    <w:rsid w:val="00CB0B40"/>
    <w:rsid w:val="00CC26D9"/>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0E04"/>
    <w:rsid w:val="00E768BC"/>
    <w:rsid w:val="00EA6FA2"/>
    <w:rsid w:val="00ED73DB"/>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E748-38FC-4C97-A06C-97C4E9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3427</Words>
  <Characters>18853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10</cp:revision>
  <dcterms:created xsi:type="dcterms:W3CDTF">2020-05-11T07:00:00Z</dcterms:created>
  <dcterms:modified xsi:type="dcterms:W3CDTF">2020-05-11T14:03:00Z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