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204350EE" w:rsidR="00D629BB" w:rsidRDefault="00D629BB" w:rsidP="00E640FC">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51849041" w14:textId="77777777" w:rsidR="00E640FC" w:rsidRPr="00D629BB" w:rsidRDefault="00E640FC" w:rsidP="00D629BB">
      <w:pPr>
        <w:pStyle w:val="paragraph"/>
        <w:jc w:val="center"/>
        <w:textAlignment w:val="baseline"/>
        <w:rPr>
          <w:rFonts w:asciiTheme="minorHAnsi" w:hAnsiTheme="minorHAnsi" w:cstheme="minorHAnsi"/>
        </w:rPr>
      </w:pPr>
    </w:p>
    <w:p w14:paraId="0FE64C78" w14:textId="47C31BCA" w:rsidR="00D629BB" w:rsidRPr="00D629BB" w:rsidRDefault="00D629BB" w:rsidP="00D629BB">
      <w:pPr>
        <w:pStyle w:val="paragraph"/>
        <w:jc w:val="center"/>
        <w:textAlignment w:val="baseline"/>
        <w:rPr>
          <w:rStyle w:val="normaltextrun1"/>
          <w:rFonts w:asciiTheme="minorHAnsi" w:hAnsiTheme="minorHAnsi" w:cstheme="minorHAnsi"/>
          <w:sz w:val="36"/>
          <w:szCs w:val="36"/>
          <w:u w:val="single"/>
        </w:rPr>
      </w:pPr>
      <w:r w:rsidRPr="00E640FC">
        <w:rPr>
          <w:rFonts w:asciiTheme="minorHAnsi" w:hAnsiTheme="minorHAnsi" w:cstheme="minorHAnsi"/>
          <w:color w:val="FFFFFF" w:themeColor="background1"/>
          <w:highlight w:val="black"/>
        </w:rPr>
        <w:t>N</w:t>
      </w:r>
      <w:r w:rsidR="00E640FC" w:rsidRPr="00E640FC">
        <w:rPr>
          <w:rFonts w:asciiTheme="minorHAnsi" w:hAnsiTheme="minorHAnsi" w:cstheme="minorHAnsi"/>
          <w:color w:val="FFFFFF" w:themeColor="background1"/>
          <w:highlight w:val="black"/>
        </w:rPr>
        <w:t>ederlands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357268">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4D17C88F" w14:textId="77777777" w:rsidR="00D0071D" w:rsidRPr="00B23A60" w:rsidRDefault="00D0071D" w:rsidP="00D0071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357268">
      <w:pPr>
        <w:spacing w:after="0" w:line="240" w:lineRule="auto"/>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2C82B9E9" w14:textId="77777777" w:rsidR="00D0071D" w:rsidRDefault="00D0071D" w:rsidP="00357268">
      <w:pPr>
        <w:pStyle w:val="paragraph"/>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D0071D">
      <w:pPr>
        <w:pStyle w:val="paragraph"/>
        <w:numPr>
          <w:ilvl w:val="0"/>
          <w:numId w:val="11"/>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D0071D">
      <w:pPr>
        <w:pStyle w:val="paragraph"/>
        <w:numPr>
          <w:ilvl w:val="0"/>
          <w:numId w:val="11"/>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D0071D">
      <w:pPr>
        <w:pStyle w:val="paragraph"/>
        <w:numPr>
          <w:ilvl w:val="0"/>
          <w:numId w:val="11"/>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2F6E5CBC" w14:textId="77777777" w:rsidR="00357268" w:rsidRDefault="00357268">
      <w:pPr>
        <w:rPr>
          <w:rFonts w:eastAsia="Times New Roman"/>
          <w:b/>
          <w:bCs/>
          <w:sz w:val="24"/>
          <w:szCs w:val="24"/>
          <w:lang w:eastAsia="nl-BE"/>
        </w:rPr>
      </w:pPr>
      <w:bookmarkStart w:id="3" w:name="_Hlk39409809"/>
      <w:r>
        <w:rPr>
          <w:b/>
          <w:bCs/>
        </w:rPr>
        <w:br w:type="page"/>
      </w:r>
    </w:p>
    <w:p w14:paraId="68EA9D25" w14:textId="27DEF51F"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D0071D">
      <w:pPr>
        <w:pStyle w:val="paragraph"/>
        <w:numPr>
          <w:ilvl w:val="0"/>
          <w:numId w:val="38"/>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D0071D">
      <w:pPr>
        <w:pStyle w:val="paragraph"/>
        <w:numPr>
          <w:ilvl w:val="0"/>
          <w:numId w:val="23"/>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D0071D">
      <w:pPr>
        <w:pStyle w:val="paragraph"/>
        <w:numPr>
          <w:ilvl w:val="0"/>
          <w:numId w:val="44"/>
        </w:numPr>
        <w:rPr>
          <w:rFonts w:ascii="Calibri" w:hAnsi="Calibri"/>
        </w:rPr>
      </w:pPr>
      <w:r>
        <w:rPr>
          <w:rFonts w:ascii="Calibri" w:hAnsi="Calibri"/>
          <w:sz w:val="22"/>
          <w:szCs w:val="22"/>
        </w:rPr>
        <w:t>De besmette persoon krijgt de nodige verzorging.</w:t>
      </w:r>
    </w:p>
    <w:p w14:paraId="798D1FE8"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D0071D">
      <w:pPr>
        <w:pStyle w:val="paragraph"/>
        <w:numPr>
          <w:ilvl w:val="0"/>
          <w:numId w:val="44"/>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6BBD16E4" w14:textId="77777777" w:rsidR="00357268" w:rsidRDefault="00357268">
      <w:pPr>
        <w:rPr>
          <w:rFonts w:eastAsia="Times New Roman"/>
          <w:b/>
          <w:bCs/>
          <w:sz w:val="24"/>
          <w:szCs w:val="24"/>
          <w:lang w:eastAsia="nl-BE"/>
        </w:rPr>
      </w:pPr>
      <w:bookmarkStart w:id="6" w:name="_Hlk39413071"/>
      <w:bookmarkEnd w:id="5"/>
      <w:r>
        <w:rPr>
          <w:b/>
          <w:bCs/>
        </w:rPr>
        <w:br w:type="page"/>
      </w:r>
    </w:p>
    <w:p w14:paraId="0206E6DA" w14:textId="37E87429"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D0071D">
      <w:pPr>
        <w:pStyle w:val="paragraph"/>
        <w:numPr>
          <w:ilvl w:val="0"/>
          <w:numId w:val="29"/>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D0071D">
      <w:pPr>
        <w:pStyle w:val="paragraph"/>
        <w:numPr>
          <w:ilvl w:val="1"/>
          <w:numId w:val="29"/>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D0071D">
      <w:pPr>
        <w:pStyle w:val="paragraph"/>
        <w:numPr>
          <w:ilvl w:val="1"/>
          <w:numId w:val="29"/>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D0071D">
      <w:pPr>
        <w:pStyle w:val="paragraph"/>
        <w:numPr>
          <w:ilvl w:val="0"/>
          <w:numId w:val="29"/>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D0071D">
      <w:pPr>
        <w:pStyle w:val="paragraph"/>
        <w:numPr>
          <w:ilvl w:val="0"/>
          <w:numId w:val="29"/>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D0071D">
      <w:pPr>
        <w:pStyle w:val="paragraph"/>
        <w:numPr>
          <w:ilvl w:val="0"/>
          <w:numId w:val="29"/>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D0071D">
      <w:pPr>
        <w:pStyle w:val="paragraph"/>
        <w:numPr>
          <w:ilvl w:val="0"/>
          <w:numId w:val="23"/>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357268">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D0071D">
      <w:pPr>
        <w:pStyle w:val="paragraph"/>
        <w:numPr>
          <w:ilvl w:val="0"/>
          <w:numId w:val="34"/>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D0071D">
      <w:pPr>
        <w:pStyle w:val="paragraph"/>
        <w:numPr>
          <w:ilvl w:val="0"/>
          <w:numId w:val="34"/>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D0071D">
      <w:pPr>
        <w:pStyle w:val="paragraph"/>
        <w:numPr>
          <w:ilvl w:val="0"/>
          <w:numId w:val="34"/>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D0071D">
      <w:pPr>
        <w:pStyle w:val="paragraph"/>
        <w:numPr>
          <w:ilvl w:val="0"/>
          <w:numId w:val="34"/>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D0071D">
      <w:pPr>
        <w:pStyle w:val="paragraph"/>
        <w:numPr>
          <w:ilvl w:val="0"/>
          <w:numId w:val="34"/>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D0071D">
      <w:pPr>
        <w:pStyle w:val="paragraph"/>
        <w:numPr>
          <w:ilvl w:val="0"/>
          <w:numId w:val="34"/>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D0071D">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D0071D">
      <w:pPr>
        <w:pStyle w:val="paragraph"/>
        <w:numPr>
          <w:ilvl w:val="0"/>
          <w:numId w:val="22"/>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D0071D">
      <w:pPr>
        <w:pStyle w:val="paragraph"/>
        <w:numPr>
          <w:ilvl w:val="0"/>
          <w:numId w:val="10"/>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16C843C3" w14:textId="77777777" w:rsidR="00357268" w:rsidRDefault="00357268">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50242C6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4CAE8A3B" w14:textId="77777777" w:rsidR="00D0071D" w:rsidRDefault="00D0071D" w:rsidP="00D0071D">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5EF9CAE1" w14:textId="77777777" w:rsidR="00D0071D" w:rsidRDefault="00D0071D" w:rsidP="00D0071D">
      <w:pPr>
        <w:pStyle w:val="paragraph"/>
        <w:ind w:left="240"/>
        <w:textAlignment w:val="baseline"/>
        <w:rPr>
          <w:lang w:val="nl-NL"/>
        </w:rPr>
      </w:pP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D0071D">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4A1D8D"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D0071D">
      <w:pPr>
        <w:pStyle w:val="paragraph"/>
        <w:numPr>
          <w:ilvl w:val="0"/>
          <w:numId w:val="9"/>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249F167D" w:rsidR="00356010" w:rsidRDefault="0048309E" w:rsidP="00357268">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7CC9C4F8" w14:textId="070259DF" w:rsidR="003246F7" w:rsidRDefault="00357268">
      <w:pPr>
        <w:rPr>
          <w:sz w:val="20"/>
          <w:szCs w:val="20"/>
        </w:rPr>
      </w:pPr>
      <w:r w:rsidRPr="00906AFA">
        <w:rPr>
          <w:noProof/>
        </w:rPr>
        <w:drawing>
          <wp:anchor distT="0" distB="0" distL="114300" distR="114300" simplePos="0" relativeHeight="251667456" behindDoc="1" locked="0" layoutInCell="1" allowOverlap="1" wp14:anchorId="24312B65" wp14:editId="5C56ED6F">
            <wp:simplePos x="0" y="0"/>
            <wp:positionH relativeFrom="margin">
              <wp:posOffset>1950720</wp:posOffset>
            </wp:positionH>
            <wp:positionV relativeFrom="paragraph">
              <wp:posOffset>3611245</wp:posOffset>
            </wp:positionV>
            <wp:extent cx="1314450" cy="5429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Pr>
          <w:sz w:val="20"/>
          <w:szCs w:val="20"/>
        </w:rPr>
        <w:br w:type="page"/>
      </w:r>
    </w:p>
    <w:p w14:paraId="053E46B0" w14:textId="15997432" w:rsidR="00E640FC" w:rsidRPr="00E640FC" w:rsidRDefault="00E640FC" w:rsidP="00E640FC">
      <w:pPr>
        <w:pStyle w:val="paragraph"/>
        <w:pBdr>
          <w:bottom w:val="single" w:sz="4" w:space="1" w:color="auto"/>
        </w:pBdr>
        <w:ind w:left="360"/>
        <w:jc w:val="center"/>
        <w:textAlignment w:val="baseline"/>
        <w:rPr>
          <w:rStyle w:val="normaltextrun1"/>
          <w:rFonts w:asciiTheme="minorHAnsi" w:hAnsiTheme="minorHAnsi" w:cstheme="minorHAnsi"/>
          <w:color w:val="000000" w:themeColor="text1"/>
          <w:sz w:val="36"/>
          <w:szCs w:val="36"/>
          <w:u w:val="single"/>
          <w:lang w:val="es-ES_tradnl"/>
        </w:rPr>
      </w:pPr>
      <w:r w:rsidRPr="00E640FC">
        <w:rPr>
          <w:rFonts w:asciiTheme="minorHAnsi" w:hAnsiTheme="minorHAnsi" w:cstheme="minorHAnsi"/>
        </w:rPr>
        <w:t>FICHA DE TRADUCCIÓN: MENSAJE DEL COLEGIO A LOS PADRES</w:t>
      </w:r>
    </w:p>
    <w:p w14:paraId="187C9C9F" w14:textId="3CA09E42" w:rsidR="00E640FC" w:rsidRDefault="00E640FC" w:rsidP="009F6E47">
      <w:pPr>
        <w:pStyle w:val="paragraph"/>
        <w:ind w:left="360"/>
        <w:textAlignment w:val="baseline"/>
        <w:rPr>
          <w:rStyle w:val="normaltextrun1"/>
          <w:rFonts w:ascii="Calibri" w:hAnsi="Calibri" w:cs="Calibri"/>
          <w:color w:val="000000" w:themeColor="text1"/>
          <w:sz w:val="36"/>
          <w:szCs w:val="36"/>
          <w:u w:val="single"/>
          <w:lang w:val="es-ES_tradnl"/>
        </w:rPr>
      </w:pPr>
    </w:p>
    <w:p w14:paraId="78E4107B" w14:textId="55AEC048" w:rsidR="00E640FC" w:rsidRPr="00E640FC" w:rsidRDefault="00E640FC" w:rsidP="00E640FC">
      <w:pPr>
        <w:pStyle w:val="paragraph"/>
        <w:ind w:left="360"/>
        <w:jc w:val="center"/>
        <w:textAlignment w:val="baseline"/>
        <w:rPr>
          <w:rStyle w:val="normaltextrun1"/>
          <w:rFonts w:asciiTheme="minorHAnsi" w:hAnsiTheme="minorHAnsi" w:cstheme="minorHAnsi"/>
          <w:color w:val="FFFFFF" w:themeColor="background1"/>
          <w:sz w:val="36"/>
          <w:szCs w:val="36"/>
          <w:u w:val="single"/>
          <w:lang w:val="es-ES_tradnl"/>
        </w:rPr>
      </w:pPr>
      <w:proofErr w:type="spellStart"/>
      <w:r w:rsidRPr="00E640FC">
        <w:rPr>
          <w:rFonts w:asciiTheme="minorHAnsi" w:hAnsiTheme="minorHAnsi" w:cstheme="minorHAnsi"/>
          <w:color w:val="FFFFFF" w:themeColor="background1"/>
          <w:highlight w:val="black"/>
        </w:rPr>
        <w:t>Español</w:t>
      </w:r>
      <w:proofErr w:type="spellEnd"/>
    </w:p>
    <w:p w14:paraId="7FE062E8" w14:textId="77777777" w:rsidR="00E640FC" w:rsidRDefault="00E640FC" w:rsidP="009F6E47">
      <w:pPr>
        <w:pStyle w:val="paragraph"/>
        <w:ind w:left="360"/>
        <w:textAlignment w:val="baseline"/>
        <w:rPr>
          <w:rStyle w:val="normaltextrun1"/>
          <w:rFonts w:ascii="Calibri" w:hAnsi="Calibri" w:cs="Calibri"/>
          <w:color w:val="000000" w:themeColor="text1"/>
          <w:sz w:val="36"/>
          <w:szCs w:val="36"/>
          <w:u w:val="single"/>
          <w:lang w:val="es-ES_tradnl"/>
        </w:rPr>
      </w:pPr>
    </w:p>
    <w:p w14:paraId="2CDF24EA" w14:textId="7F912FB6" w:rsidR="009F6E47" w:rsidRPr="009F6E47" w:rsidRDefault="009F6E47" w:rsidP="009F6E47">
      <w:pPr>
        <w:pStyle w:val="paragraph"/>
        <w:ind w:left="360"/>
        <w:textAlignment w:val="baseline"/>
        <w:rPr>
          <w:rStyle w:val="normaltextrun1"/>
          <w:rFonts w:ascii="Calibri" w:hAnsi="Calibri" w:cs="Calibri"/>
          <w:color w:val="000000" w:themeColor="text1"/>
          <w:sz w:val="36"/>
          <w:szCs w:val="36"/>
          <w:u w:val="single"/>
          <w:lang w:val="es-ES_tradnl"/>
        </w:rPr>
      </w:pPr>
      <w:r w:rsidRPr="009F6E47">
        <w:rPr>
          <w:rStyle w:val="normaltextrun1"/>
          <w:rFonts w:ascii="Calibri" w:hAnsi="Calibri" w:cs="Calibri"/>
          <w:color w:val="000000" w:themeColor="text1"/>
          <w:sz w:val="36"/>
          <w:szCs w:val="36"/>
          <w:u w:val="single"/>
          <w:lang w:val="es-ES_tradnl"/>
        </w:rPr>
        <w:t>Ejemplo de carta: nuestra escuela reinicia sus clases. ¿Qué implicancia tiene ello para usted y su hijo?  </w:t>
      </w:r>
    </w:p>
    <w:p w14:paraId="0797FB41" w14:textId="77777777" w:rsidR="009F6E47" w:rsidRPr="000C63D0" w:rsidRDefault="009F6E47" w:rsidP="009F6E47">
      <w:pPr>
        <w:pStyle w:val="paragraph"/>
        <w:ind w:left="360"/>
        <w:textAlignment w:val="baseline"/>
        <w:rPr>
          <w:rStyle w:val="normaltextrun1"/>
          <w:rFonts w:ascii="Calibri" w:hAnsi="Calibri" w:cs="Calibri"/>
          <w:sz w:val="22"/>
          <w:szCs w:val="22"/>
          <w:lang w:val="es-ES_tradnl"/>
        </w:rPr>
      </w:pPr>
      <w:r w:rsidRPr="000C63D0">
        <w:rPr>
          <w:rStyle w:val="eop"/>
          <w:rFonts w:ascii="Calibri" w:hAnsi="Calibri" w:cs="Calibri"/>
          <w:sz w:val="22"/>
          <w:szCs w:val="22"/>
          <w:lang w:val="es-ES_tradnl"/>
        </w:rPr>
        <w:t> </w:t>
      </w:r>
    </w:p>
    <w:p w14:paraId="6C8EA2B6" w14:textId="77777777" w:rsidR="009F6E47" w:rsidRPr="000C63D0" w:rsidRDefault="009F6E47" w:rsidP="009F6E47">
      <w:pPr>
        <w:pStyle w:val="paragraph"/>
        <w:ind w:left="360"/>
        <w:textAlignment w:val="baseline"/>
        <w:rPr>
          <w:rStyle w:val="eop"/>
          <w:rFonts w:ascii="Calibri" w:hAnsi="Calibri" w:cs="Calibri"/>
          <w:sz w:val="22"/>
          <w:szCs w:val="22"/>
          <w:lang w:val="es-ES_tradnl"/>
        </w:rPr>
      </w:pPr>
      <w:r w:rsidRPr="000C63D0">
        <w:rPr>
          <w:rStyle w:val="normaltextrun1"/>
          <w:rFonts w:ascii="Calibri" w:hAnsi="Calibri" w:cs="Calibri"/>
          <w:sz w:val="22"/>
          <w:szCs w:val="22"/>
          <w:lang w:val="es-ES_tradnl"/>
        </w:rPr>
        <w:t>Estimado padre de familia: </w:t>
      </w:r>
      <w:r w:rsidRPr="000C63D0">
        <w:rPr>
          <w:rStyle w:val="eop"/>
          <w:rFonts w:ascii="Calibri" w:hAnsi="Calibri" w:cs="Calibri"/>
          <w:sz w:val="22"/>
          <w:szCs w:val="22"/>
          <w:lang w:val="es-ES_tradnl"/>
        </w:rPr>
        <w:t> </w:t>
      </w:r>
    </w:p>
    <w:p w14:paraId="3704FF80" w14:textId="77777777" w:rsidR="009F6E47" w:rsidRPr="000C63D0" w:rsidRDefault="009F6E47" w:rsidP="009F6E47">
      <w:pPr>
        <w:pStyle w:val="paragraph"/>
        <w:ind w:left="360"/>
        <w:textAlignment w:val="baseline"/>
        <w:rPr>
          <w:rStyle w:val="eop"/>
          <w:rFonts w:ascii="Calibri" w:hAnsi="Calibri" w:cs="Calibri"/>
          <w:sz w:val="22"/>
          <w:szCs w:val="22"/>
          <w:lang w:val="es-ES_tradnl"/>
        </w:rPr>
      </w:pPr>
    </w:p>
    <w:p w14:paraId="55CAB42E" w14:textId="77777777" w:rsidR="009F6E47" w:rsidRPr="000C63D0" w:rsidRDefault="009F6E47" w:rsidP="009F6E47">
      <w:pPr>
        <w:pStyle w:val="paragraph"/>
        <w:ind w:left="360"/>
        <w:textAlignment w:val="baseline"/>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Nuestra escuela puede reanudar las clases de manera segura. A partir del </w:t>
      </w:r>
      <w:proofErr w:type="spellStart"/>
      <w:r w:rsidRPr="000C63D0">
        <w:rPr>
          <w:rFonts w:asciiTheme="minorHAnsi" w:hAnsiTheme="minorHAnsi" w:cstheme="minorBidi"/>
          <w:sz w:val="22"/>
          <w:szCs w:val="22"/>
          <w:highlight w:val="yellow"/>
          <w:lang w:val="es-ES_tradnl"/>
        </w:rPr>
        <w:t>xx</w:t>
      </w:r>
      <w:proofErr w:type="spellEnd"/>
      <w:r w:rsidRPr="000C63D0">
        <w:rPr>
          <w:rFonts w:asciiTheme="minorHAnsi" w:hAnsiTheme="minorHAnsi" w:cstheme="minorBidi"/>
          <w:sz w:val="22"/>
          <w:szCs w:val="22"/>
          <w:lang w:val="es-ES_tradnl"/>
        </w:rPr>
        <w:t xml:space="preserve"> de mayo, se impartirán clases en la escuela a determinados grados escolares durante determinados días.</w:t>
      </w:r>
    </w:p>
    <w:p w14:paraId="5C6F2B04" w14:textId="77777777" w:rsidR="009F6E47" w:rsidRPr="000C63D0" w:rsidRDefault="009F6E47" w:rsidP="009F6E47">
      <w:pPr>
        <w:pStyle w:val="paragraph"/>
        <w:ind w:left="360"/>
        <w:textAlignment w:val="baseline"/>
        <w:rPr>
          <w:rFonts w:asciiTheme="minorHAnsi" w:hAnsiTheme="minorHAnsi" w:cstheme="minorBidi"/>
          <w:bCs/>
          <w:sz w:val="22"/>
          <w:szCs w:val="22"/>
          <w:lang w:val="es-ES_tradnl"/>
        </w:rPr>
      </w:pPr>
    </w:p>
    <w:p w14:paraId="2FD21E48" w14:textId="77777777" w:rsidR="009F6E47" w:rsidRPr="000C63D0" w:rsidRDefault="009F6E47" w:rsidP="009F6E47">
      <w:pPr>
        <w:pStyle w:val="paragraph"/>
        <w:ind w:left="360"/>
        <w:textAlignment w:val="baseline"/>
        <w:rPr>
          <w:rFonts w:asciiTheme="minorHAnsi" w:hAnsiTheme="minorHAnsi" w:cstheme="minorBidi"/>
          <w:bCs/>
          <w:sz w:val="22"/>
          <w:szCs w:val="22"/>
          <w:lang w:val="es-ES_tradnl"/>
        </w:rPr>
      </w:pPr>
      <w:r w:rsidRPr="000C63D0">
        <w:rPr>
          <w:rFonts w:asciiTheme="minorHAnsi" w:hAnsiTheme="minorHAnsi" w:cstheme="minorBidi"/>
          <w:bCs/>
          <w:sz w:val="22"/>
          <w:szCs w:val="22"/>
          <w:lang w:val="es-ES_tradnl"/>
        </w:rPr>
        <w:t xml:space="preserve">Cuando se reinicien las clases, nuestra escuela </w:t>
      </w:r>
      <w:r w:rsidRPr="000C63D0">
        <w:rPr>
          <w:rFonts w:asciiTheme="minorHAnsi" w:hAnsiTheme="minorHAnsi" w:cstheme="minorBidi" w:hint="eastAsia"/>
          <w:bCs/>
          <w:sz w:val="22"/>
          <w:szCs w:val="22"/>
          <w:lang w:val="es-ES_tradnl"/>
        </w:rPr>
        <w:t>preverá</w:t>
      </w:r>
      <w:r w:rsidRPr="000C63D0">
        <w:rPr>
          <w:rFonts w:asciiTheme="minorHAnsi" w:hAnsiTheme="minorHAnsi" w:cstheme="minorBidi"/>
          <w:bCs/>
          <w:sz w:val="22"/>
          <w:szCs w:val="22"/>
          <w:lang w:val="es-ES_tradnl"/>
        </w:rPr>
        <w:t xml:space="preserve"> el tiempo necesario para tratar las emociones y preocupaciones de los alumnos. Lo haremos para todos los alumnos que:</w:t>
      </w:r>
    </w:p>
    <w:p w14:paraId="2AE0843A" w14:textId="77777777" w:rsidR="009F6E47" w:rsidRPr="000C63D0" w:rsidRDefault="009F6E47" w:rsidP="009F6E47">
      <w:pPr>
        <w:pStyle w:val="paragraph"/>
        <w:numPr>
          <w:ilvl w:val="0"/>
          <w:numId w:val="36"/>
        </w:numPr>
        <w:textAlignment w:val="baseline"/>
        <w:rPr>
          <w:rFonts w:asciiTheme="minorHAnsi" w:hAnsiTheme="minorHAnsi" w:cstheme="minorBidi"/>
          <w:bCs/>
          <w:sz w:val="22"/>
          <w:szCs w:val="22"/>
          <w:lang w:val="es-ES_tradnl"/>
        </w:rPr>
      </w:pPr>
      <w:r w:rsidRPr="000C63D0">
        <w:rPr>
          <w:rFonts w:asciiTheme="minorHAnsi" w:hAnsiTheme="minorHAnsi" w:cstheme="minorBidi"/>
          <w:bCs/>
          <w:sz w:val="22"/>
          <w:szCs w:val="22"/>
          <w:lang w:val="es-ES_tradnl"/>
        </w:rPr>
        <w:t>reciban clases nuevamente en la escuela</w:t>
      </w:r>
    </w:p>
    <w:p w14:paraId="023D7745" w14:textId="77777777" w:rsidR="009F6E47" w:rsidRPr="000C63D0" w:rsidRDefault="009F6E47" w:rsidP="009F6E47">
      <w:pPr>
        <w:pStyle w:val="paragraph"/>
        <w:numPr>
          <w:ilvl w:val="0"/>
          <w:numId w:val="36"/>
        </w:numPr>
        <w:textAlignment w:val="baseline"/>
        <w:rPr>
          <w:rFonts w:asciiTheme="minorHAnsi" w:hAnsiTheme="minorHAnsi" w:cstheme="minorBidi"/>
          <w:bCs/>
          <w:sz w:val="22"/>
          <w:szCs w:val="22"/>
          <w:lang w:val="es-ES_tradnl"/>
        </w:rPr>
      </w:pPr>
      <w:r w:rsidRPr="000C63D0">
        <w:rPr>
          <w:rFonts w:asciiTheme="minorHAnsi" w:hAnsiTheme="minorHAnsi" w:cstheme="minorBidi"/>
          <w:bCs/>
          <w:sz w:val="22"/>
          <w:szCs w:val="22"/>
          <w:lang w:val="es-ES_tradnl"/>
        </w:rPr>
        <w:t>reciban nuevo material pedagógico en su domicilio o en la acogida.</w:t>
      </w:r>
    </w:p>
    <w:p w14:paraId="0B154F83" w14:textId="77777777" w:rsidR="009F6E47" w:rsidRPr="000C63D0" w:rsidRDefault="009F6E47" w:rsidP="009F6E47">
      <w:pPr>
        <w:pStyle w:val="paragraph"/>
        <w:ind w:left="360"/>
        <w:textAlignment w:val="baseline"/>
        <w:rPr>
          <w:rStyle w:val="normaltextrun1"/>
          <w:rFonts w:ascii="Calibri" w:hAnsi="Calibri" w:cs="Calibri"/>
          <w:b/>
          <w:bCs/>
          <w:lang w:val="es-ES_tradnl"/>
        </w:rPr>
      </w:pPr>
    </w:p>
    <w:p w14:paraId="4B9805F8" w14:textId="77777777" w:rsidR="009F6E47" w:rsidRPr="000C63D0" w:rsidRDefault="009F6E47" w:rsidP="009F6E47">
      <w:pPr>
        <w:spacing w:after="0" w:line="240" w:lineRule="auto"/>
        <w:ind w:left="360"/>
        <w:textAlignment w:val="baseline"/>
        <w:rPr>
          <w:rFonts w:ascii="Calibri" w:eastAsia="Calibri" w:hAnsi="Calibri" w:cs="Calibri"/>
          <w:b/>
          <w:bCs/>
          <w:sz w:val="24"/>
          <w:szCs w:val="24"/>
          <w:lang w:val="es-ES_tradnl" w:eastAsia="nl-BE"/>
        </w:rPr>
      </w:pPr>
      <w:r w:rsidRPr="000C63D0">
        <w:rPr>
          <w:rFonts w:ascii="Calibri" w:eastAsia="Calibri" w:hAnsi="Calibri" w:cs="Calibri"/>
          <w:b/>
          <w:bCs/>
          <w:sz w:val="24"/>
          <w:szCs w:val="24"/>
          <w:lang w:val="es-ES_tradnl" w:eastAsia="nl-BE"/>
        </w:rPr>
        <w:t xml:space="preserve">¿Qué alumnos deben asistir nuevamente a la escuela a partir del </w:t>
      </w:r>
      <w:proofErr w:type="spellStart"/>
      <w:r w:rsidRPr="000C63D0">
        <w:rPr>
          <w:rFonts w:ascii="Calibri" w:eastAsia="Calibri" w:hAnsi="Calibri" w:cs="Calibri"/>
          <w:b/>
          <w:bCs/>
          <w:sz w:val="24"/>
          <w:szCs w:val="24"/>
          <w:highlight w:val="yellow"/>
          <w:lang w:val="es-ES_tradnl" w:eastAsia="nl-BE"/>
        </w:rPr>
        <w:t>xx</w:t>
      </w:r>
      <w:proofErr w:type="spellEnd"/>
      <w:r w:rsidRPr="000C63D0">
        <w:rPr>
          <w:rFonts w:ascii="Calibri" w:eastAsia="Calibri" w:hAnsi="Calibri" w:cs="Calibri"/>
          <w:b/>
          <w:bCs/>
          <w:sz w:val="24"/>
          <w:szCs w:val="24"/>
          <w:lang w:val="es-ES_tradnl" w:eastAsia="nl-BE"/>
        </w:rPr>
        <w:t xml:space="preserve"> de mayo? ¿Y en qué días deberán hacerlo?</w:t>
      </w:r>
    </w:p>
    <w:p w14:paraId="2229E077" w14:textId="77777777" w:rsidR="009F6E47" w:rsidRPr="000C63D0" w:rsidRDefault="009F6E47" w:rsidP="009F6E47">
      <w:pPr>
        <w:spacing w:after="0" w:line="240" w:lineRule="auto"/>
        <w:ind w:left="360"/>
        <w:rPr>
          <w:rFonts w:ascii="Calibri" w:eastAsia="Calibri" w:hAnsi="Calibri" w:cs="Times New Roman"/>
          <w:lang w:val="nl-NL"/>
        </w:rPr>
      </w:pPr>
      <w:r w:rsidRPr="000C63D0">
        <w:rPr>
          <w:rFonts w:ascii="Calibri" w:eastAsia="Calibri" w:hAnsi="Calibri" w:cs="Calibri"/>
          <w:i/>
          <w:iCs/>
          <w:sz w:val="20"/>
          <w:szCs w:val="20"/>
          <w:highlight w:val="yellow"/>
          <w:lang w:val="nl-NL"/>
        </w:rPr>
        <w:t>Vul als school in de tabel aan welke leerjaren opnieuw starten, wanneer ze starten  en op welke dagen ze op school les krijgen. Schrap wat niet van toepassing is.</w:t>
      </w:r>
    </w:p>
    <w:p w14:paraId="3B94F692" w14:textId="77777777" w:rsidR="009F6E47" w:rsidRPr="000C63D0" w:rsidRDefault="009F6E47" w:rsidP="009F6E47">
      <w:pPr>
        <w:spacing w:after="0" w:line="240" w:lineRule="auto"/>
        <w:ind w:left="708"/>
        <w:rPr>
          <w:rFonts w:ascii="Calibri" w:eastAsia="Calibri" w:hAnsi="Calibri" w:cs="Times New Roman"/>
          <w:lang w:val="es-ES_tradnl"/>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9F6E47" w:rsidRPr="000C63D0" w14:paraId="013824A7" w14:textId="77777777" w:rsidTr="003B62A5">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40180"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proofErr w:type="spellStart"/>
            <w:r>
              <w:rPr>
                <w:rFonts w:ascii="Calibri" w:eastAsia="Calibri" w:hAnsi="Calibri" w:cs="Calibri"/>
                <w:b/>
                <w:bCs/>
                <w:i/>
                <w:iCs/>
                <w:sz w:val="20"/>
                <w:szCs w:val="20"/>
                <w:lang w:val="es-ES_tradnl"/>
              </w:rPr>
              <w:t>Leerjaar</w:t>
            </w:r>
            <w:proofErr w:type="spellEnd"/>
            <w:r w:rsidRPr="000C63D0">
              <w:rPr>
                <w:rFonts w:ascii="Calibri" w:eastAsia="Calibri" w:hAnsi="Calibri" w:cs="Calibri"/>
                <w:b/>
                <w:bCs/>
                <w:i/>
                <w:iCs/>
                <w:sz w:val="20"/>
                <w:szCs w:val="20"/>
                <w:lang w:val="es-ES_tradnl"/>
              </w:rPr>
              <w:t>/</w:t>
            </w:r>
            <w:r>
              <w:rPr>
                <w:rFonts w:ascii="Calibri" w:eastAsia="Calibri" w:hAnsi="Calibri" w:cs="Calibri"/>
                <w:b/>
                <w:bCs/>
                <w:i/>
                <w:iCs/>
                <w:sz w:val="20"/>
                <w:szCs w:val="20"/>
                <w:lang w:val="es-ES_tradnl"/>
              </w:rPr>
              <w:t xml:space="preserve">Grado      </w:t>
            </w:r>
            <w:proofErr w:type="spellStart"/>
            <w:r>
              <w:rPr>
                <w:rFonts w:ascii="Calibri" w:eastAsia="Calibri" w:hAnsi="Calibri" w:cs="Calibri"/>
                <w:b/>
                <w:bCs/>
                <w:i/>
                <w:iCs/>
                <w:sz w:val="20"/>
                <w:szCs w:val="20"/>
                <w:lang w:val="es-ES_tradnl"/>
              </w:rPr>
              <w:t>g</w:t>
            </w:r>
            <w:r w:rsidRPr="000C63D0">
              <w:rPr>
                <w:rFonts w:ascii="Calibri" w:eastAsia="Calibri" w:hAnsi="Calibri" w:cs="Calibri"/>
                <w:b/>
                <w:bCs/>
                <w:i/>
                <w:iCs/>
                <w:sz w:val="20"/>
                <w:szCs w:val="20"/>
                <w:lang w:val="es-ES_tradnl"/>
              </w:rPr>
              <w:t>r</w:t>
            </w:r>
            <w:r>
              <w:rPr>
                <w:rFonts w:ascii="Calibri" w:eastAsia="Calibri" w:hAnsi="Calibri" w:cs="Calibri"/>
                <w:b/>
                <w:bCs/>
                <w:i/>
                <w:iCs/>
                <w:sz w:val="20"/>
                <w:szCs w:val="20"/>
                <w:lang w:val="es-ES_tradnl"/>
              </w:rPr>
              <w:t>oep</w:t>
            </w:r>
            <w:proofErr w:type="spellEnd"/>
            <w:r w:rsidRPr="000C63D0">
              <w:rPr>
                <w:rFonts w:ascii="Calibri" w:eastAsia="Calibri" w:hAnsi="Calibri" w:cs="Calibri"/>
                <w:b/>
                <w:bCs/>
                <w:i/>
                <w:iCs/>
                <w:sz w:val="20"/>
                <w:szCs w:val="20"/>
                <w:lang w:val="es-ES_tradnl"/>
              </w:rPr>
              <w:t>/</w:t>
            </w:r>
            <w:r>
              <w:rPr>
                <w:rFonts w:ascii="Calibri" w:eastAsia="Calibri" w:hAnsi="Calibri" w:cs="Calibri"/>
                <w:b/>
                <w:bCs/>
                <w:i/>
                <w:iCs/>
                <w:sz w:val="20"/>
                <w:szCs w:val="20"/>
                <w:lang w:val="es-ES_tradnl"/>
              </w:rPr>
              <w:t>G</w:t>
            </w:r>
            <w:r w:rsidRPr="000C63D0">
              <w:rPr>
                <w:rFonts w:ascii="Calibri" w:eastAsia="Calibri" w:hAnsi="Calibri" w:cs="Calibri"/>
                <w:b/>
                <w:bCs/>
                <w:i/>
                <w:iCs/>
                <w:sz w:val="20"/>
                <w:szCs w:val="20"/>
                <w:lang w:val="es-ES_tradnl"/>
              </w:rPr>
              <w:t>rupo</w:t>
            </w:r>
          </w:p>
        </w:tc>
        <w:tc>
          <w:tcPr>
            <w:tcW w:w="2354" w:type="dxa"/>
            <w:tcBorders>
              <w:top w:val="single" w:sz="8" w:space="0" w:color="auto"/>
              <w:left w:val="single" w:sz="8" w:space="0" w:color="auto"/>
              <w:bottom w:val="single" w:sz="8" w:space="0" w:color="auto"/>
              <w:right w:val="single" w:sz="8" w:space="0" w:color="auto"/>
            </w:tcBorders>
            <w:hideMark/>
          </w:tcPr>
          <w:p w14:paraId="667A69C2"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nl-NL"/>
              </w:rPr>
              <w:t>Startdatum</w:t>
            </w:r>
            <w:r w:rsidRPr="000C63D0">
              <w:rPr>
                <w:rFonts w:ascii="Calibri" w:eastAsia="Calibri" w:hAnsi="Calibri" w:cs="Calibri"/>
                <w:b/>
                <w:bCs/>
                <w:i/>
                <w:iCs/>
                <w:sz w:val="20"/>
                <w:szCs w:val="20"/>
                <w:lang w:val="es-ES_tradnl"/>
              </w:rPr>
              <w:t>/Fecha de inicio</w:t>
            </w:r>
          </w:p>
        </w:tc>
      </w:tr>
      <w:tr w:rsidR="009F6E47" w:rsidRPr="000C63D0" w14:paraId="0E78B9F7" w14:textId="77777777" w:rsidTr="003B62A5">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2C0BB"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c>
          <w:tcPr>
            <w:tcW w:w="2354" w:type="dxa"/>
            <w:tcBorders>
              <w:top w:val="single" w:sz="8" w:space="0" w:color="auto"/>
              <w:left w:val="single" w:sz="8" w:space="0" w:color="auto"/>
              <w:bottom w:val="single" w:sz="8" w:space="0" w:color="auto"/>
              <w:right w:val="single" w:sz="8" w:space="0" w:color="auto"/>
            </w:tcBorders>
          </w:tcPr>
          <w:p w14:paraId="5308AA43"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66F92007" w14:textId="77777777" w:rsidTr="003B62A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2E23E"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c>
          <w:tcPr>
            <w:tcW w:w="2354" w:type="dxa"/>
            <w:tcBorders>
              <w:top w:val="nil"/>
              <w:left w:val="single" w:sz="8" w:space="0" w:color="auto"/>
              <w:bottom w:val="single" w:sz="8" w:space="0" w:color="auto"/>
              <w:right w:val="single" w:sz="8" w:space="0" w:color="auto"/>
            </w:tcBorders>
          </w:tcPr>
          <w:p w14:paraId="602E302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7ECCBAB" w14:textId="77777777" w:rsidTr="003B62A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E95A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c>
          <w:tcPr>
            <w:tcW w:w="2354" w:type="dxa"/>
            <w:tcBorders>
              <w:top w:val="nil"/>
              <w:left w:val="single" w:sz="8" w:space="0" w:color="auto"/>
              <w:bottom w:val="single" w:sz="8" w:space="0" w:color="auto"/>
              <w:right w:val="single" w:sz="8" w:space="0" w:color="auto"/>
            </w:tcBorders>
          </w:tcPr>
          <w:p w14:paraId="27D094E5"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6770470C" w14:textId="77777777" w:rsidTr="003B62A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E149F"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c>
          <w:tcPr>
            <w:tcW w:w="2354" w:type="dxa"/>
            <w:tcBorders>
              <w:top w:val="nil"/>
              <w:left w:val="single" w:sz="8" w:space="0" w:color="auto"/>
              <w:bottom w:val="single" w:sz="8" w:space="0" w:color="auto"/>
              <w:right w:val="single" w:sz="8" w:space="0" w:color="auto"/>
            </w:tcBorders>
          </w:tcPr>
          <w:p w14:paraId="2879E5C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15129720" w14:textId="77777777" w:rsidTr="003B62A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2961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c>
          <w:tcPr>
            <w:tcW w:w="2354" w:type="dxa"/>
            <w:tcBorders>
              <w:top w:val="nil"/>
              <w:left w:val="single" w:sz="8" w:space="0" w:color="auto"/>
              <w:bottom w:val="single" w:sz="8" w:space="0" w:color="auto"/>
              <w:right w:val="single" w:sz="8" w:space="0" w:color="auto"/>
            </w:tcBorders>
          </w:tcPr>
          <w:p w14:paraId="3623C39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70D2CB30" w14:textId="77777777" w:rsidTr="003B62A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C6D5C"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c>
          <w:tcPr>
            <w:tcW w:w="2354" w:type="dxa"/>
            <w:tcBorders>
              <w:top w:val="nil"/>
              <w:left w:val="single" w:sz="8" w:space="0" w:color="auto"/>
              <w:bottom w:val="single" w:sz="8" w:space="0" w:color="auto"/>
              <w:right w:val="single" w:sz="8" w:space="0" w:color="auto"/>
            </w:tcBorders>
          </w:tcPr>
          <w:p w14:paraId="7A3C27E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bl>
    <w:p w14:paraId="61C9D25E" w14:textId="77777777" w:rsidR="009F6E47" w:rsidRPr="000C63D0" w:rsidRDefault="009F6E47" w:rsidP="009F6E47">
      <w:pPr>
        <w:spacing w:after="0" w:line="240" w:lineRule="auto"/>
        <w:ind w:left="708"/>
        <w:rPr>
          <w:rFonts w:ascii="Calibri" w:eastAsia="Calibri" w:hAnsi="Calibri" w:cs="Calibri"/>
          <w:lang w:val="es-ES_tradnl"/>
        </w:rPr>
      </w:pPr>
    </w:p>
    <w:p w14:paraId="16984993" w14:textId="77777777" w:rsidR="009F6E47" w:rsidRPr="000C63D0" w:rsidRDefault="009F6E47" w:rsidP="009F6E47">
      <w:pPr>
        <w:spacing w:line="256" w:lineRule="auto"/>
        <w:ind w:left="708"/>
        <w:rPr>
          <w:rFonts w:ascii="Calibri" w:eastAsia="Calibri" w:hAnsi="Calibri" w:cs="Calibri"/>
          <w:lang w:val="es-ES_tradnl"/>
        </w:rPr>
      </w:pPr>
    </w:p>
    <w:p w14:paraId="6B4B55AE" w14:textId="77777777" w:rsidR="009F6E47" w:rsidRPr="000C63D0" w:rsidRDefault="009F6E47" w:rsidP="009F6E47">
      <w:pPr>
        <w:spacing w:line="256" w:lineRule="auto"/>
        <w:ind w:left="708"/>
        <w:rPr>
          <w:rFonts w:ascii="Calibri" w:eastAsia="Calibri" w:hAnsi="Calibri" w:cs="Calibri"/>
          <w:lang w:val="es-ES_tradnl"/>
        </w:rPr>
      </w:pPr>
    </w:p>
    <w:p w14:paraId="4422E6C7" w14:textId="77777777" w:rsidR="009F6E47" w:rsidRPr="000C63D0" w:rsidRDefault="009F6E47" w:rsidP="009F6E47">
      <w:pPr>
        <w:spacing w:line="256" w:lineRule="auto"/>
        <w:ind w:left="708"/>
        <w:rPr>
          <w:rFonts w:ascii="Calibri" w:eastAsia="Calibri" w:hAnsi="Calibri" w:cs="Calibri"/>
          <w:lang w:val="es-ES_tradnl"/>
        </w:rPr>
      </w:pPr>
    </w:p>
    <w:p w14:paraId="09FC2FCC" w14:textId="77777777" w:rsidR="009F6E47" w:rsidRPr="000C63D0" w:rsidRDefault="009F6E47" w:rsidP="009F6E47">
      <w:pPr>
        <w:spacing w:line="256" w:lineRule="auto"/>
        <w:ind w:left="708"/>
        <w:rPr>
          <w:rFonts w:ascii="Calibri" w:eastAsia="Calibri" w:hAnsi="Calibri" w:cs="Calibri"/>
          <w:lang w:val="es-ES_tradnl"/>
        </w:rPr>
      </w:pPr>
    </w:p>
    <w:p w14:paraId="2AC24DDF" w14:textId="77777777" w:rsidR="009F6E47" w:rsidRPr="000C63D0" w:rsidRDefault="009F6E47" w:rsidP="009F6E47">
      <w:pPr>
        <w:spacing w:line="256" w:lineRule="auto"/>
        <w:ind w:left="708"/>
        <w:rPr>
          <w:rFonts w:ascii="Calibri" w:eastAsia="Calibri" w:hAnsi="Calibri" w:cs="Calibri"/>
          <w:lang w:val="es-ES_tradnl"/>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9F6E47" w:rsidRPr="000C63D0" w14:paraId="352F59AF" w14:textId="77777777" w:rsidTr="003B62A5">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236A8" w14:textId="77777777" w:rsidR="009F6E47" w:rsidRPr="000C63D0" w:rsidRDefault="009F6E47" w:rsidP="003B62A5">
            <w:pPr>
              <w:spacing w:after="0" w:line="256" w:lineRule="auto"/>
              <w:textAlignment w:val="baseline"/>
              <w:rPr>
                <w:rFonts w:ascii="Calibri" w:eastAsia="Calibri" w:hAnsi="Calibri" w:cs="Calibri"/>
                <w:b/>
                <w:bCs/>
                <w:sz w:val="24"/>
                <w:szCs w:val="24"/>
                <w:lang w:val="es-ES_tradnl"/>
              </w:rPr>
            </w:pPr>
            <w:proofErr w:type="spellStart"/>
            <w:r w:rsidRPr="000C63D0">
              <w:rPr>
                <w:rFonts w:ascii="Calibri" w:eastAsia="Calibri" w:hAnsi="Calibri" w:cs="Calibri"/>
                <w:b/>
                <w:bCs/>
                <w:sz w:val="24"/>
                <w:szCs w:val="24"/>
                <w:lang w:val="es-ES_tradnl"/>
              </w:rPr>
              <w:t>Wanneer</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zijn</w:t>
            </w:r>
            <w:proofErr w:type="spellEnd"/>
            <w:r w:rsidRPr="000C63D0">
              <w:rPr>
                <w:rFonts w:ascii="Calibri" w:eastAsia="Calibri" w:hAnsi="Calibri" w:cs="Calibri"/>
                <w:b/>
                <w:bCs/>
                <w:sz w:val="24"/>
                <w:szCs w:val="24"/>
                <w:lang w:val="es-ES_tradnl"/>
              </w:rPr>
              <w:t xml:space="preserve"> de </w:t>
            </w:r>
            <w:proofErr w:type="spellStart"/>
            <w:r w:rsidRPr="000C63D0">
              <w:rPr>
                <w:rFonts w:ascii="Calibri" w:eastAsia="Calibri" w:hAnsi="Calibri" w:cs="Calibri"/>
                <w:b/>
                <w:bCs/>
                <w:sz w:val="24"/>
                <w:szCs w:val="24"/>
                <w:lang w:val="es-ES_tradnl"/>
              </w:rPr>
              <w:t>lessen</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op</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school</w:t>
            </w:r>
            <w:proofErr w:type="spellEnd"/>
            <w:r w:rsidRPr="000C63D0">
              <w:rPr>
                <w:rFonts w:ascii="Calibri" w:eastAsia="Calibri" w:hAnsi="Calibri" w:cs="Calibri"/>
                <w:b/>
                <w:bCs/>
                <w:sz w:val="24"/>
                <w:szCs w:val="24"/>
                <w:lang w:val="es-ES_tradnl"/>
              </w:rPr>
              <w:t>? / ¿Cuándo se llevarán a cabo las clases en la escuela?</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7B248" w14:textId="77777777" w:rsidR="009F6E47" w:rsidRPr="000C63D0" w:rsidRDefault="009F6E47" w:rsidP="003B62A5">
            <w:pPr>
              <w:spacing w:after="0" w:line="256" w:lineRule="auto"/>
              <w:textAlignment w:val="baseline"/>
              <w:rPr>
                <w:rFonts w:ascii="Calibri" w:eastAsia="Calibri" w:hAnsi="Calibri" w:cs="Calibri"/>
                <w:b/>
                <w:bCs/>
                <w:sz w:val="24"/>
                <w:szCs w:val="24"/>
                <w:lang w:val="es-ES_tradnl"/>
              </w:rPr>
            </w:pPr>
            <w:proofErr w:type="spellStart"/>
            <w:r w:rsidRPr="000C63D0">
              <w:rPr>
                <w:rFonts w:ascii="Calibri" w:eastAsia="Calibri" w:hAnsi="Calibri" w:cs="Calibri"/>
                <w:b/>
                <w:bCs/>
                <w:sz w:val="24"/>
                <w:szCs w:val="24"/>
                <w:lang w:val="es-ES_tradnl"/>
              </w:rPr>
              <w:t>Voor</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wie</w:t>
            </w:r>
            <w:proofErr w:type="spellEnd"/>
            <w:r w:rsidRPr="000C63D0">
              <w:rPr>
                <w:rFonts w:ascii="Calibri" w:eastAsia="Calibri" w:hAnsi="Calibri" w:cs="Calibri"/>
                <w:b/>
                <w:bCs/>
                <w:sz w:val="24"/>
                <w:szCs w:val="24"/>
                <w:lang w:val="es-ES_tradnl"/>
              </w:rPr>
              <w:t>? /¿Para qui</w:t>
            </w:r>
            <w:r>
              <w:rPr>
                <w:rFonts w:ascii="Calibri" w:eastAsia="Calibri" w:hAnsi="Calibri" w:cs="Calibri"/>
                <w:b/>
                <w:bCs/>
                <w:sz w:val="24"/>
                <w:szCs w:val="24"/>
                <w:lang w:val="es-ES_tradnl"/>
              </w:rPr>
              <w:t>é</w:t>
            </w:r>
            <w:r w:rsidRPr="000C63D0">
              <w:rPr>
                <w:rFonts w:ascii="Calibri" w:eastAsia="Calibri" w:hAnsi="Calibri" w:cs="Calibri"/>
                <w:b/>
                <w:bCs/>
                <w:sz w:val="24"/>
                <w:szCs w:val="24"/>
                <w:lang w:val="es-ES_tradnl"/>
              </w:rPr>
              <w:t>n?</w:t>
            </w:r>
          </w:p>
        </w:tc>
      </w:tr>
      <w:tr w:rsidR="009F6E47" w:rsidRPr="000C63D0" w14:paraId="02CCB5ED" w14:textId="77777777" w:rsidTr="003B62A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906D2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63B79408"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proofErr w:type="spellStart"/>
            <w:r w:rsidRPr="000C63D0">
              <w:rPr>
                <w:rFonts w:ascii="Calibri" w:eastAsia="Calibri" w:hAnsi="Calibri" w:cs="Calibri"/>
                <w:b/>
                <w:bCs/>
                <w:i/>
                <w:iCs/>
                <w:sz w:val="20"/>
                <w:szCs w:val="20"/>
                <w:lang w:val="es-ES_tradnl"/>
              </w:rPr>
              <w:t>Maandag</w:t>
            </w:r>
            <w:proofErr w:type="spellEnd"/>
            <w:r w:rsidRPr="000C63D0">
              <w:rPr>
                <w:rFonts w:ascii="Calibri" w:eastAsia="Calibri" w:hAnsi="Calibri" w:cs="Calibri"/>
                <w:b/>
                <w:bCs/>
                <w:i/>
                <w:iCs/>
                <w:sz w:val="20"/>
                <w:szCs w:val="20"/>
                <w:lang w:val="es-ES_tradnl"/>
              </w:rPr>
              <w:t>  / Lunes</w:t>
            </w:r>
          </w:p>
          <w:p w14:paraId="14B6D94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W w:w="0" w:type="auto"/>
              <w:tblCellMar>
                <w:left w:w="0" w:type="dxa"/>
                <w:right w:w="0" w:type="dxa"/>
              </w:tblCellMar>
              <w:tblLook w:val="04A0" w:firstRow="1" w:lastRow="0" w:firstColumn="1" w:lastColumn="0" w:noHBand="0" w:noVBand="1"/>
            </w:tblPr>
            <w:tblGrid>
              <w:gridCol w:w="1392"/>
              <w:gridCol w:w="1368"/>
            </w:tblGrid>
            <w:tr w:rsidR="009F6E47" w:rsidRPr="000C63D0" w14:paraId="0A3D3E73" w14:textId="77777777" w:rsidTr="003B62A5">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B251"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De horas</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79D60"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A horas</w:t>
                  </w:r>
                </w:p>
              </w:tc>
            </w:tr>
            <w:tr w:rsidR="009F6E47" w:rsidRPr="000C63D0" w14:paraId="31C12C82" w14:textId="77777777" w:rsidTr="003B62A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17BB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A43452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5DA9B822" w14:textId="77777777" w:rsidTr="003B62A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D53F4E"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1EA898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0428CEC" w14:textId="77777777" w:rsidTr="003B62A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9D8E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D1F22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3A816866" w14:textId="77777777" w:rsidTr="003B62A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4DE4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570FC0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3EEFE2F8" w14:textId="77777777" w:rsidTr="003B62A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EE487"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1E1CFDB"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55DD5FF6" w14:textId="77777777" w:rsidTr="003B62A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E318D7"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A3CB44B"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bl>
          <w:p w14:paraId="28B73B7B" w14:textId="77777777" w:rsidR="009F6E47" w:rsidRPr="000C63D0" w:rsidRDefault="009F6E47" w:rsidP="003B62A5">
            <w:pPr>
              <w:spacing w:after="0" w:line="256" w:lineRule="auto"/>
              <w:rPr>
                <w:rFonts w:ascii="Calibri" w:eastAsia="Times New Roman" w:hAnsi="Calibri" w:cs="Calibri"/>
                <w:lang w:val="es-ES_tradnl"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871B2BB"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5CE269A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74FB1A1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9F6E47" w:rsidRPr="000C63D0" w14:paraId="718C357A"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24743D"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Grado - grupo</w:t>
                  </w:r>
                </w:p>
              </w:tc>
            </w:tr>
            <w:tr w:rsidR="009F6E47" w:rsidRPr="000C63D0" w14:paraId="4F78CA98"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C8A0C"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0D51A06C"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11A0F"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56773124"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40317"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1A5F0A2C"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51D3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24436E08"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5F42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54E8F0F3"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0ECC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bl>
          <w:p w14:paraId="077085E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34AAF60C" w14:textId="77777777" w:rsidTr="003B62A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BE685"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00773040"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proofErr w:type="spellStart"/>
            <w:r w:rsidRPr="000C63D0">
              <w:rPr>
                <w:rFonts w:ascii="Calibri" w:eastAsia="Calibri" w:hAnsi="Calibri" w:cs="Calibri"/>
                <w:b/>
                <w:bCs/>
                <w:i/>
                <w:iCs/>
                <w:sz w:val="20"/>
                <w:szCs w:val="20"/>
                <w:lang w:val="es-ES_tradnl"/>
              </w:rPr>
              <w:t>Dinsdag</w:t>
            </w:r>
            <w:proofErr w:type="spellEnd"/>
            <w:r w:rsidRPr="000C63D0">
              <w:rPr>
                <w:rFonts w:ascii="Calibri" w:eastAsia="Calibri" w:hAnsi="Calibri" w:cs="Calibri"/>
                <w:b/>
                <w:bCs/>
                <w:i/>
                <w:iCs/>
                <w:sz w:val="20"/>
                <w:szCs w:val="20"/>
                <w:lang w:val="es-ES_tradnl"/>
              </w:rPr>
              <w:t xml:space="preserve"> / Martes</w:t>
            </w:r>
          </w:p>
          <w:p w14:paraId="7782A6A3"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p>
          <w:tbl>
            <w:tblPr>
              <w:tblW w:w="0" w:type="auto"/>
              <w:tblCellMar>
                <w:left w:w="0" w:type="dxa"/>
                <w:right w:w="0" w:type="dxa"/>
              </w:tblCellMar>
              <w:tblLook w:val="04A0" w:firstRow="1" w:lastRow="0" w:firstColumn="1" w:lastColumn="0" w:noHBand="0" w:noVBand="1"/>
            </w:tblPr>
            <w:tblGrid>
              <w:gridCol w:w="1393"/>
              <w:gridCol w:w="1367"/>
            </w:tblGrid>
            <w:tr w:rsidR="009F6E47" w:rsidRPr="000C63D0" w14:paraId="128DBFE5" w14:textId="77777777" w:rsidTr="003B62A5">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FB7E9"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De horas</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F452E"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A horas</w:t>
                  </w:r>
                </w:p>
              </w:tc>
            </w:tr>
            <w:tr w:rsidR="009F6E47" w:rsidRPr="000C63D0" w14:paraId="7901F6F9"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0760EC"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D1E286F"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68A4BC79"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CA7B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26A073E"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DC3F7AF"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F5DF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E25088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1DB0992C"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01BE9B"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7FA057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660BFE2"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F0F8E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88F66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6B9F9DBF"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DF00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3DD4B53"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bl>
          <w:p w14:paraId="6573861F" w14:textId="77777777" w:rsidR="009F6E47" w:rsidRPr="000C63D0" w:rsidRDefault="009F6E47" w:rsidP="003B62A5">
            <w:pPr>
              <w:spacing w:after="0" w:line="256" w:lineRule="auto"/>
              <w:rPr>
                <w:rFonts w:ascii="Calibri" w:eastAsia="Times New Roman" w:hAnsi="Calibri" w:cs="Calibri"/>
                <w:lang w:val="es-ES_tradnl"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BED3618"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76410098"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9F6E47" w:rsidRPr="000C63D0" w14:paraId="1D3F0584"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0CB2B"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Grado - grupo</w:t>
                  </w:r>
                </w:p>
              </w:tc>
            </w:tr>
            <w:tr w:rsidR="009F6E47" w:rsidRPr="000C63D0" w14:paraId="04EF94BE"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36B1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4249CCAE"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9F285" w14:textId="77777777" w:rsidR="009F6E47" w:rsidRPr="000C63D0" w:rsidRDefault="009F6E47" w:rsidP="003B62A5">
                  <w:pPr>
                    <w:spacing w:after="0" w:line="256" w:lineRule="auto"/>
                    <w:textAlignment w:val="baseline"/>
                    <w:rPr>
                      <w:rFonts w:ascii="Calibri" w:eastAsia="Calibri" w:hAnsi="Calibri" w:cs="Calibri"/>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7B724371"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E0C8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2BE2FA42"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2480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5DEC51A0"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78028"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16C3D84F"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451D3"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bl>
          <w:p w14:paraId="724DFB3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4866EFED" w14:textId="77777777" w:rsidTr="003B62A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AE037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37C72B7E"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proofErr w:type="spellStart"/>
            <w:r w:rsidRPr="000C63D0">
              <w:rPr>
                <w:rFonts w:ascii="Calibri" w:eastAsia="Calibri" w:hAnsi="Calibri" w:cs="Calibri"/>
                <w:b/>
                <w:bCs/>
                <w:i/>
                <w:iCs/>
                <w:sz w:val="20"/>
                <w:szCs w:val="20"/>
                <w:lang w:val="es-ES_tradnl"/>
              </w:rPr>
              <w:t>Woensdag</w:t>
            </w:r>
            <w:proofErr w:type="spellEnd"/>
            <w:r w:rsidRPr="000C63D0">
              <w:rPr>
                <w:rFonts w:ascii="Calibri" w:eastAsia="Calibri" w:hAnsi="Calibri" w:cs="Calibri"/>
                <w:b/>
                <w:bCs/>
                <w:i/>
                <w:iCs/>
                <w:sz w:val="20"/>
                <w:szCs w:val="20"/>
                <w:lang w:val="es-ES_tradnl"/>
              </w:rPr>
              <w:t xml:space="preserve"> / Miércoles</w:t>
            </w:r>
          </w:p>
          <w:p w14:paraId="6EDC5D0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W w:w="0" w:type="auto"/>
              <w:tblCellMar>
                <w:left w:w="0" w:type="dxa"/>
                <w:right w:w="0" w:type="dxa"/>
              </w:tblCellMar>
              <w:tblLook w:val="04A0" w:firstRow="1" w:lastRow="0" w:firstColumn="1" w:lastColumn="0" w:noHBand="0" w:noVBand="1"/>
            </w:tblPr>
            <w:tblGrid>
              <w:gridCol w:w="1393"/>
              <w:gridCol w:w="1367"/>
            </w:tblGrid>
            <w:tr w:rsidR="009F6E47" w:rsidRPr="000C63D0" w14:paraId="1C3C6EE6" w14:textId="77777777" w:rsidTr="003B62A5">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E90692"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De horas</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ADD7CC"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A horas</w:t>
                  </w:r>
                </w:p>
              </w:tc>
            </w:tr>
            <w:tr w:rsidR="009F6E47" w:rsidRPr="000C63D0" w14:paraId="28622543"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77337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8FE21C3"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69BB466"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C32A3"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86F730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EE21CBA"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646807"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CF7862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238F558F"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4B28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EF1F6A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24BCD186"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2051F"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01B5C9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3707A89F"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EB70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1806DF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bl>
          <w:p w14:paraId="3BDCBA53" w14:textId="77777777" w:rsidR="009F6E47" w:rsidRPr="000C63D0" w:rsidRDefault="009F6E47" w:rsidP="003B62A5">
            <w:pPr>
              <w:spacing w:after="0" w:line="256" w:lineRule="auto"/>
              <w:rPr>
                <w:rFonts w:ascii="Calibri" w:eastAsia="Times New Roman" w:hAnsi="Calibri" w:cs="Calibri"/>
                <w:lang w:val="es-ES_tradnl"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DE4C9F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6D23B01C"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0D281DA8"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9F6E47" w:rsidRPr="000C63D0" w14:paraId="2E045B23"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676B1"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Grado - grupo</w:t>
                  </w:r>
                </w:p>
              </w:tc>
            </w:tr>
            <w:tr w:rsidR="009F6E47" w:rsidRPr="000C63D0" w14:paraId="5E57FED3"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292AB3"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227119E4"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7D0C5"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25D29548"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B114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44B03D3B"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59F6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382906CB"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9D6F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4019660C"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668A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bl>
          <w:p w14:paraId="296CA79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4F413085" w14:textId="77777777" w:rsidTr="003B62A5">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00F324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5208F688"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proofErr w:type="spellStart"/>
            <w:r w:rsidRPr="000C63D0">
              <w:rPr>
                <w:rFonts w:ascii="Calibri" w:eastAsia="Calibri" w:hAnsi="Calibri" w:cs="Calibri"/>
                <w:b/>
                <w:bCs/>
                <w:i/>
                <w:iCs/>
                <w:sz w:val="20"/>
                <w:szCs w:val="20"/>
                <w:lang w:val="es-ES_tradnl"/>
              </w:rPr>
              <w:t>Donderdag</w:t>
            </w:r>
            <w:proofErr w:type="spellEnd"/>
            <w:r w:rsidRPr="000C63D0">
              <w:rPr>
                <w:rFonts w:ascii="Calibri" w:eastAsia="Calibri" w:hAnsi="Calibri" w:cs="Calibri"/>
                <w:b/>
                <w:bCs/>
                <w:i/>
                <w:iCs/>
                <w:sz w:val="20"/>
                <w:szCs w:val="20"/>
                <w:lang w:val="es-ES_tradnl"/>
              </w:rPr>
              <w:t xml:space="preserve"> / Jueves</w:t>
            </w:r>
          </w:p>
          <w:p w14:paraId="3CE69B58"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W w:w="0" w:type="auto"/>
              <w:tblCellMar>
                <w:left w:w="0" w:type="dxa"/>
                <w:right w:w="0" w:type="dxa"/>
              </w:tblCellMar>
              <w:tblLook w:val="04A0" w:firstRow="1" w:lastRow="0" w:firstColumn="1" w:lastColumn="0" w:noHBand="0" w:noVBand="1"/>
            </w:tblPr>
            <w:tblGrid>
              <w:gridCol w:w="1393"/>
              <w:gridCol w:w="1367"/>
            </w:tblGrid>
            <w:tr w:rsidR="009F6E47" w:rsidRPr="000C63D0" w14:paraId="4DAD3795" w14:textId="77777777" w:rsidTr="003B62A5">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253EF"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De horas</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AF748"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A horas</w:t>
                  </w:r>
                </w:p>
              </w:tc>
            </w:tr>
            <w:tr w:rsidR="009F6E47" w:rsidRPr="000C63D0" w14:paraId="462783ED"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3A325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8A9D39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48C8ADE7"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CF1C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6D4B24B"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79C3FD1E"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45BC5"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9018123"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28007BCD"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26D3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9B3F667"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1B5C5A4A"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9A2BA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689B11B"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3E0FA41B" w14:textId="77777777" w:rsidTr="003B62A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0779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9F7AF5F"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bl>
          <w:p w14:paraId="79177C6B" w14:textId="77777777" w:rsidR="009F6E47" w:rsidRPr="000C63D0" w:rsidRDefault="009F6E47" w:rsidP="003B62A5">
            <w:pPr>
              <w:spacing w:after="0" w:line="256" w:lineRule="auto"/>
              <w:rPr>
                <w:rFonts w:ascii="Calibri" w:eastAsia="Times New Roman" w:hAnsi="Calibri" w:cs="Calibri"/>
                <w:lang w:val="es-ES_tradnl" w:eastAsia="nl-BE"/>
              </w:rPr>
            </w:pPr>
          </w:p>
          <w:p w14:paraId="150D0232"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proofErr w:type="spellStart"/>
            <w:r w:rsidRPr="000C63D0">
              <w:rPr>
                <w:rFonts w:ascii="Calibri" w:eastAsia="Calibri" w:hAnsi="Calibri" w:cs="Calibri"/>
                <w:b/>
                <w:bCs/>
                <w:i/>
                <w:iCs/>
                <w:sz w:val="20"/>
                <w:szCs w:val="20"/>
                <w:lang w:val="es-ES_tradnl"/>
              </w:rPr>
              <w:t>Vrijdag</w:t>
            </w:r>
            <w:proofErr w:type="spellEnd"/>
            <w:r w:rsidRPr="000C63D0">
              <w:rPr>
                <w:rFonts w:ascii="Calibri" w:eastAsia="Calibri" w:hAnsi="Calibri" w:cs="Calibri"/>
                <w:b/>
                <w:bCs/>
                <w:i/>
                <w:iCs/>
                <w:sz w:val="20"/>
                <w:szCs w:val="20"/>
                <w:lang w:val="es-ES_tradnl"/>
              </w:rPr>
              <w:t xml:space="preserve"> / Viernes</w:t>
            </w:r>
          </w:p>
          <w:p w14:paraId="2F19EC3E"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W w:w="0" w:type="auto"/>
              <w:tblCellMar>
                <w:left w:w="0" w:type="dxa"/>
                <w:right w:w="0" w:type="dxa"/>
              </w:tblCellMar>
              <w:tblLook w:val="04A0" w:firstRow="1" w:lastRow="0" w:firstColumn="1" w:lastColumn="0" w:noHBand="0" w:noVBand="1"/>
            </w:tblPr>
            <w:tblGrid>
              <w:gridCol w:w="1380"/>
              <w:gridCol w:w="1380"/>
            </w:tblGrid>
            <w:tr w:rsidR="009F6E47" w:rsidRPr="000C63D0" w14:paraId="0455776E" w14:textId="77777777" w:rsidTr="003B62A5">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8C338"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De horas</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5F3C3"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 xml:space="preserve">A horas </w:t>
                  </w:r>
                </w:p>
              </w:tc>
            </w:tr>
            <w:tr w:rsidR="009F6E47" w:rsidRPr="000C63D0" w14:paraId="49AA4C7F" w14:textId="77777777" w:rsidTr="003B62A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D3668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211A31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F9A278F" w14:textId="77777777" w:rsidTr="003B62A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5853F"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71584F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4C6D5B28" w14:textId="77777777" w:rsidTr="003B62A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C654E"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2F7185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5EF386DA" w14:textId="77777777" w:rsidTr="003B62A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4EE50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5DD31"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4781D1DB" w14:textId="77777777" w:rsidTr="003B62A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9422C"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BC57D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r w:rsidR="009F6E47" w:rsidRPr="000C63D0" w14:paraId="0AA99B71" w14:textId="77777777" w:rsidTr="003B62A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5C8BBC"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B69889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bl>
          <w:p w14:paraId="27BCF354" w14:textId="77777777" w:rsidR="009F6E47" w:rsidRPr="000C63D0" w:rsidRDefault="009F6E47" w:rsidP="003B62A5">
            <w:pPr>
              <w:spacing w:after="0" w:line="256" w:lineRule="auto"/>
              <w:rPr>
                <w:rFonts w:ascii="Calibri" w:eastAsia="Times New Roman" w:hAnsi="Calibri" w:cs="Calibri"/>
                <w:lang w:val="es-ES_tradnl"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6CF969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34D1C83F"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6EFBF01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9F6E47" w:rsidRPr="000C63D0" w14:paraId="22FEF8D1"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36FFC5"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Grado - grupo</w:t>
                  </w:r>
                </w:p>
              </w:tc>
            </w:tr>
            <w:tr w:rsidR="009F6E47" w:rsidRPr="000C63D0" w14:paraId="45374686"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9C320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3D116E60"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96DA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5E599080"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41B56"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5D7471E9"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96BAC"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3AFDC19D"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2DBF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05140F6A"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97BED"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bl>
          <w:p w14:paraId="6DA00097"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p w14:paraId="2E438BB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9F6E47" w:rsidRPr="000C63D0" w14:paraId="47A8F18E"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535320" w14:textId="77777777" w:rsidR="009F6E47" w:rsidRPr="000C63D0" w:rsidRDefault="009F6E47" w:rsidP="003B62A5">
                  <w:pPr>
                    <w:spacing w:after="0" w:line="256" w:lineRule="auto"/>
                    <w:textAlignment w:val="baseline"/>
                    <w:rPr>
                      <w:rFonts w:ascii="Calibri" w:eastAsia="Calibri" w:hAnsi="Calibri" w:cs="Calibri"/>
                      <w:b/>
                      <w:bCs/>
                      <w:i/>
                      <w:iCs/>
                      <w:sz w:val="20"/>
                      <w:szCs w:val="20"/>
                      <w:lang w:val="es-ES_tradnl"/>
                    </w:rPr>
                  </w:pPr>
                  <w:r w:rsidRPr="000C63D0">
                    <w:rPr>
                      <w:rFonts w:ascii="Calibri" w:eastAsia="Calibri" w:hAnsi="Calibri" w:cs="Calibri"/>
                      <w:b/>
                      <w:bCs/>
                      <w:i/>
                      <w:iCs/>
                      <w:sz w:val="20"/>
                      <w:szCs w:val="20"/>
                      <w:lang w:val="es-ES_tradnl"/>
                    </w:rPr>
                    <w:t>Grado - grupo</w:t>
                  </w:r>
                </w:p>
              </w:tc>
            </w:tr>
            <w:tr w:rsidR="009F6E47" w:rsidRPr="000C63D0" w14:paraId="524670ED" w14:textId="77777777" w:rsidTr="003B62A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47A30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55602CE8"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71A12"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6D2EC222"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7B099"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1BD6731D"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A896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74E33986"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ADD94"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r w:rsidR="009F6E47" w:rsidRPr="000C63D0" w14:paraId="6CBEDF65" w14:textId="77777777" w:rsidTr="003B62A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2C3D0"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r w:rsidRPr="000C63D0">
                    <w:rPr>
                      <w:rFonts w:ascii="Calibri" w:eastAsia="Calibri" w:hAnsi="Calibri" w:cs="Calibri"/>
                      <w:i/>
                      <w:iCs/>
                      <w:sz w:val="20"/>
                      <w:szCs w:val="20"/>
                      <w:lang w:val="es-ES_tradnl"/>
                    </w:rPr>
                    <w:t>Grado:        grupo:</w:t>
                  </w:r>
                </w:p>
              </w:tc>
            </w:tr>
          </w:tbl>
          <w:p w14:paraId="718D27EA" w14:textId="77777777" w:rsidR="009F6E47" w:rsidRPr="000C63D0" w:rsidRDefault="009F6E47" w:rsidP="003B62A5">
            <w:pPr>
              <w:spacing w:after="0" w:line="256" w:lineRule="auto"/>
              <w:textAlignment w:val="baseline"/>
              <w:rPr>
                <w:rFonts w:ascii="Calibri" w:eastAsia="Calibri" w:hAnsi="Calibri" w:cs="Calibri"/>
                <w:i/>
                <w:iCs/>
                <w:sz w:val="20"/>
                <w:szCs w:val="20"/>
                <w:lang w:val="es-ES_tradnl"/>
              </w:rPr>
            </w:pPr>
          </w:p>
        </w:tc>
      </w:tr>
    </w:tbl>
    <w:p w14:paraId="00E50A34" w14:textId="77777777" w:rsidR="009F6E47" w:rsidRPr="000C63D0" w:rsidRDefault="009F6E47" w:rsidP="00357268">
      <w:pPr>
        <w:pStyle w:val="paragraph"/>
        <w:textAlignment w:val="baseline"/>
        <w:rPr>
          <w:rFonts w:asciiTheme="minorHAnsi" w:hAnsiTheme="minorHAnsi" w:cstheme="minorBidi"/>
          <w:sz w:val="22"/>
          <w:szCs w:val="22"/>
          <w:lang w:val="es-ES_tradnl"/>
        </w:rPr>
      </w:pPr>
    </w:p>
    <w:p w14:paraId="6DC522E9" w14:textId="77777777" w:rsidR="009F6E47" w:rsidRPr="000C63D0" w:rsidRDefault="009F6E47" w:rsidP="009F6E47">
      <w:pPr>
        <w:pStyle w:val="paragraph"/>
        <w:ind w:left="360"/>
        <w:textAlignment w:val="baseline"/>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Los otros días, los alumnos siguen clases en casa o en la acogida. </w:t>
      </w:r>
    </w:p>
    <w:p w14:paraId="3ED9436D" w14:textId="77777777" w:rsidR="009F6E47" w:rsidRPr="000C63D0" w:rsidRDefault="009F6E47" w:rsidP="009F6E47">
      <w:pPr>
        <w:pStyle w:val="paragraph"/>
        <w:ind w:left="360"/>
        <w:textAlignment w:val="baseline"/>
        <w:rPr>
          <w:rFonts w:asciiTheme="minorHAnsi" w:hAnsiTheme="minorHAnsi" w:cstheme="minorBidi"/>
          <w:i/>
          <w:iCs/>
          <w:sz w:val="20"/>
          <w:szCs w:val="20"/>
          <w:lang w:val="nl-NL"/>
        </w:rPr>
      </w:pPr>
      <w:r w:rsidRPr="000C63D0">
        <w:rPr>
          <w:rFonts w:asciiTheme="minorHAnsi" w:hAnsiTheme="minorHAnsi" w:cstheme="minorBidi"/>
          <w:i/>
          <w:iCs/>
          <w:sz w:val="20"/>
          <w:szCs w:val="20"/>
          <w:highlight w:val="yellow"/>
          <w:lang w:val="nl-NL"/>
        </w:rPr>
        <w:t>Maak dit verder concreet: krijgen ze dan ook nieuwe leerstof of wordt de geziene leerstof verder uitgediept of krijgen ze oefeningen of …?</w:t>
      </w:r>
      <w:r w:rsidRPr="000C63D0">
        <w:rPr>
          <w:rFonts w:asciiTheme="minorHAnsi" w:hAnsiTheme="minorHAnsi" w:cstheme="minorBidi"/>
          <w:i/>
          <w:iCs/>
          <w:sz w:val="20"/>
          <w:szCs w:val="20"/>
          <w:lang w:val="nl-NL"/>
        </w:rPr>
        <w:t xml:space="preserve">  </w:t>
      </w:r>
    </w:p>
    <w:p w14:paraId="2FFC7880" w14:textId="77777777" w:rsidR="009F6E47" w:rsidRPr="000C63D0" w:rsidRDefault="009F6E47" w:rsidP="009F6E47">
      <w:pPr>
        <w:pStyle w:val="paragraph"/>
        <w:ind w:left="360"/>
        <w:textAlignment w:val="baseline"/>
        <w:rPr>
          <w:rFonts w:asciiTheme="minorHAnsi" w:hAnsiTheme="minorHAnsi" w:cstheme="minorBidi"/>
          <w:i/>
          <w:iCs/>
          <w:sz w:val="22"/>
          <w:szCs w:val="22"/>
          <w:lang w:val="es-ES_tradnl"/>
        </w:rPr>
      </w:pPr>
    </w:p>
    <w:p w14:paraId="03A7A06B" w14:textId="77777777" w:rsidR="009F6E47" w:rsidRPr="009F6E47" w:rsidRDefault="009F6E47" w:rsidP="009F6E47">
      <w:pPr>
        <w:pStyle w:val="paragraph"/>
        <w:ind w:left="360"/>
        <w:rPr>
          <w:rFonts w:asciiTheme="minorHAnsi" w:hAnsiTheme="minorHAnsi" w:cstheme="minorBidi"/>
          <w:b/>
          <w:bCs/>
          <w:lang w:val="en-US"/>
        </w:rPr>
      </w:pPr>
      <w:r w:rsidRPr="009F6E47">
        <w:rPr>
          <w:rFonts w:asciiTheme="minorHAnsi" w:hAnsiTheme="minorHAnsi" w:cstheme="minorBidi"/>
          <w:b/>
          <w:bCs/>
          <w:lang w:val="en-US"/>
        </w:rPr>
        <w:t xml:space="preserve">¿De </w:t>
      </w:r>
      <w:proofErr w:type="spellStart"/>
      <w:r w:rsidRPr="009F6E47">
        <w:rPr>
          <w:rFonts w:asciiTheme="minorHAnsi" w:hAnsiTheme="minorHAnsi" w:cstheme="minorBidi"/>
          <w:b/>
          <w:bCs/>
          <w:lang w:val="en-US"/>
        </w:rPr>
        <w:t>qué</w:t>
      </w:r>
      <w:proofErr w:type="spellEnd"/>
      <w:r w:rsidRPr="009F6E47">
        <w:rPr>
          <w:rFonts w:asciiTheme="minorHAnsi" w:hAnsiTheme="minorHAnsi" w:cstheme="minorBidi"/>
          <w:b/>
          <w:bCs/>
          <w:lang w:val="en-US"/>
        </w:rPr>
        <w:t xml:space="preserve"> </w:t>
      </w:r>
      <w:proofErr w:type="spellStart"/>
      <w:r w:rsidRPr="009F6E47">
        <w:rPr>
          <w:rFonts w:asciiTheme="minorHAnsi" w:hAnsiTheme="minorHAnsi" w:cstheme="minorBidi"/>
          <w:b/>
          <w:bCs/>
          <w:lang w:val="en-US"/>
        </w:rPr>
        <w:t>manera</w:t>
      </w:r>
      <w:proofErr w:type="spellEnd"/>
      <w:r w:rsidRPr="009F6E47">
        <w:rPr>
          <w:rFonts w:asciiTheme="minorHAnsi" w:hAnsiTheme="minorHAnsi" w:cstheme="minorBidi"/>
          <w:b/>
          <w:bCs/>
          <w:lang w:val="en-US"/>
        </w:rPr>
        <w:t xml:space="preserve"> </w:t>
      </w:r>
      <w:proofErr w:type="spellStart"/>
      <w:r w:rsidRPr="009F6E47">
        <w:rPr>
          <w:rFonts w:asciiTheme="minorHAnsi" w:hAnsiTheme="minorHAnsi" w:cstheme="minorBidi"/>
          <w:b/>
          <w:bCs/>
          <w:lang w:val="en-US"/>
        </w:rPr>
        <w:t>mantenemos</w:t>
      </w:r>
      <w:proofErr w:type="spellEnd"/>
      <w:r w:rsidRPr="009F6E47">
        <w:rPr>
          <w:rFonts w:asciiTheme="minorHAnsi" w:hAnsiTheme="minorHAnsi" w:cstheme="minorBidi"/>
          <w:b/>
          <w:bCs/>
          <w:lang w:val="en-US"/>
        </w:rPr>
        <w:t xml:space="preserve"> la </w:t>
      </w:r>
      <w:proofErr w:type="spellStart"/>
      <w:r w:rsidRPr="009F6E47">
        <w:rPr>
          <w:rFonts w:asciiTheme="minorHAnsi" w:hAnsiTheme="minorHAnsi" w:cstheme="minorBidi"/>
          <w:b/>
          <w:bCs/>
          <w:lang w:val="en-US"/>
        </w:rPr>
        <w:t>escuela</w:t>
      </w:r>
      <w:proofErr w:type="spellEnd"/>
      <w:r w:rsidRPr="009F6E47">
        <w:rPr>
          <w:rFonts w:asciiTheme="minorHAnsi" w:hAnsiTheme="minorHAnsi" w:cstheme="minorBidi"/>
          <w:b/>
          <w:bCs/>
          <w:lang w:val="en-US"/>
        </w:rPr>
        <w:t xml:space="preserve"> </w:t>
      </w:r>
      <w:proofErr w:type="spellStart"/>
      <w:r w:rsidRPr="009F6E47">
        <w:rPr>
          <w:rFonts w:asciiTheme="minorHAnsi" w:hAnsiTheme="minorHAnsi" w:cstheme="minorBidi"/>
          <w:b/>
          <w:bCs/>
          <w:lang w:val="en-US"/>
        </w:rPr>
        <w:t>segura</w:t>
      </w:r>
      <w:proofErr w:type="spellEnd"/>
      <w:r w:rsidRPr="009F6E47">
        <w:rPr>
          <w:rFonts w:asciiTheme="minorHAnsi" w:hAnsiTheme="minorHAnsi" w:cstheme="minorBidi"/>
          <w:b/>
          <w:bCs/>
          <w:lang w:val="en-US"/>
        </w:rPr>
        <w:t>?</w:t>
      </w:r>
    </w:p>
    <w:p w14:paraId="50C1DB26" w14:textId="77777777" w:rsidR="009F6E47" w:rsidRPr="009F6E47" w:rsidRDefault="009F6E47" w:rsidP="009F6E47">
      <w:pPr>
        <w:pStyle w:val="paragraph"/>
        <w:ind w:left="360"/>
        <w:rPr>
          <w:rStyle w:val="normaltextrun1"/>
          <w:rFonts w:ascii="Calibri" w:hAnsi="Calibri" w:cs="Calibri"/>
          <w:lang w:val="en-US"/>
        </w:rPr>
      </w:pPr>
      <w:r w:rsidRPr="009F6E47">
        <w:rPr>
          <w:rStyle w:val="normaltextrun1"/>
          <w:rFonts w:ascii="Calibri" w:hAnsi="Calibri" w:cs="Calibri"/>
          <w:sz w:val="22"/>
          <w:szCs w:val="22"/>
          <w:lang w:val="en-US"/>
        </w:rPr>
        <w:t xml:space="preserve">La </w:t>
      </w:r>
      <w:proofErr w:type="spellStart"/>
      <w:r w:rsidRPr="009F6E47">
        <w:rPr>
          <w:rStyle w:val="normaltextrun1"/>
          <w:rFonts w:ascii="Calibri" w:hAnsi="Calibri" w:cs="Calibri"/>
          <w:sz w:val="22"/>
          <w:szCs w:val="22"/>
          <w:lang w:val="en-US"/>
        </w:rPr>
        <w:t>seguridad</w:t>
      </w:r>
      <w:proofErr w:type="spellEnd"/>
      <w:r w:rsidRPr="009F6E47">
        <w:rPr>
          <w:rStyle w:val="normaltextrun1"/>
          <w:rFonts w:ascii="Calibri" w:hAnsi="Calibri" w:cs="Calibri"/>
          <w:sz w:val="22"/>
          <w:szCs w:val="22"/>
          <w:lang w:val="en-US"/>
        </w:rPr>
        <w:t xml:space="preserve"> de </w:t>
      </w:r>
      <w:proofErr w:type="spellStart"/>
      <w:r w:rsidRPr="009F6E47">
        <w:rPr>
          <w:rStyle w:val="normaltextrun1"/>
          <w:rFonts w:ascii="Calibri" w:hAnsi="Calibri" w:cs="Calibri"/>
          <w:sz w:val="22"/>
          <w:szCs w:val="22"/>
          <w:lang w:val="en-US"/>
        </w:rPr>
        <w:t>nuestros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alumnos</w:t>
      </w:r>
      <w:proofErr w:type="spellEnd"/>
      <w:r w:rsidRPr="009F6E47">
        <w:rPr>
          <w:rStyle w:val="normaltextrun1"/>
          <w:rFonts w:ascii="Calibri" w:hAnsi="Calibri" w:cs="Calibri"/>
          <w:sz w:val="22"/>
          <w:szCs w:val="22"/>
          <w:lang w:val="en-US"/>
        </w:rPr>
        <w:t xml:space="preserve"> y personal es lo </w:t>
      </w:r>
      <w:proofErr w:type="spellStart"/>
      <w:r w:rsidRPr="009F6E47">
        <w:rPr>
          <w:rStyle w:val="normaltextrun1"/>
          <w:rFonts w:ascii="Calibri" w:hAnsi="Calibri" w:cs="Calibri"/>
          <w:sz w:val="22"/>
          <w:szCs w:val="22"/>
          <w:lang w:val="en-US"/>
        </w:rPr>
        <w:t>más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importante</w:t>
      </w:r>
      <w:proofErr w:type="spellEnd"/>
      <w:r w:rsidRPr="009F6E47">
        <w:rPr>
          <w:rStyle w:val="normaltextrun1"/>
          <w:rFonts w:ascii="Calibri" w:hAnsi="Calibri" w:cs="Calibri"/>
          <w:sz w:val="22"/>
          <w:szCs w:val="22"/>
          <w:lang w:val="en-US"/>
        </w:rPr>
        <w:t xml:space="preserve">. A </w:t>
      </w:r>
      <w:proofErr w:type="spellStart"/>
      <w:r w:rsidRPr="009F6E47">
        <w:rPr>
          <w:rStyle w:val="normaltextrun1"/>
          <w:rFonts w:ascii="Calibri" w:hAnsi="Calibri" w:cs="Calibri"/>
          <w:sz w:val="22"/>
          <w:szCs w:val="22"/>
          <w:lang w:val="en-US"/>
        </w:rPr>
        <w:t>través</w:t>
      </w:r>
      <w:proofErr w:type="spellEnd"/>
      <w:r w:rsidRPr="009F6E47">
        <w:rPr>
          <w:rStyle w:val="normaltextrun1"/>
          <w:rFonts w:ascii="Calibri" w:hAnsi="Calibri" w:cs="Calibri"/>
          <w:sz w:val="22"/>
          <w:szCs w:val="22"/>
          <w:lang w:val="en-US"/>
        </w:rPr>
        <w:t xml:space="preserve"> de una </w:t>
      </w:r>
      <w:proofErr w:type="spellStart"/>
      <w:r w:rsidRPr="009F6E47">
        <w:rPr>
          <w:rStyle w:val="normaltextrun1"/>
          <w:rFonts w:ascii="Calibri" w:hAnsi="Calibri" w:cs="Calibri"/>
          <w:sz w:val="22"/>
          <w:szCs w:val="22"/>
          <w:lang w:val="en-US"/>
        </w:rPr>
        <w:t>combinación</w:t>
      </w:r>
      <w:proofErr w:type="spellEnd"/>
      <w:r w:rsidRPr="009F6E47">
        <w:rPr>
          <w:rStyle w:val="normaltextrun1"/>
          <w:rFonts w:ascii="Calibri" w:hAnsi="Calibri" w:cs="Calibri"/>
          <w:sz w:val="22"/>
          <w:szCs w:val="22"/>
          <w:lang w:val="en-US"/>
        </w:rPr>
        <w:t xml:space="preserve"> de </w:t>
      </w:r>
      <w:proofErr w:type="spellStart"/>
      <w:r w:rsidRPr="009F6E47">
        <w:rPr>
          <w:rStyle w:val="normaltextrun1"/>
          <w:rFonts w:ascii="Calibri" w:hAnsi="Calibri" w:cs="Calibri"/>
          <w:sz w:val="22"/>
          <w:szCs w:val="22"/>
          <w:lang w:val="en-US"/>
        </w:rPr>
        <w:t>medidas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nos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aseguramos</w:t>
      </w:r>
      <w:proofErr w:type="spellEnd"/>
      <w:r w:rsidRPr="009F6E47">
        <w:rPr>
          <w:rStyle w:val="normaltextrun1"/>
          <w:rFonts w:ascii="Calibri" w:hAnsi="Calibri" w:cs="Calibri"/>
          <w:sz w:val="22"/>
          <w:szCs w:val="22"/>
          <w:lang w:val="en-US"/>
        </w:rPr>
        <w:t xml:space="preserve"> de que las </w:t>
      </w:r>
      <w:proofErr w:type="spellStart"/>
      <w:r w:rsidRPr="009F6E47">
        <w:rPr>
          <w:rStyle w:val="normaltextrun1"/>
          <w:rFonts w:ascii="Calibri" w:hAnsi="Calibri" w:cs="Calibri"/>
          <w:sz w:val="22"/>
          <w:szCs w:val="22"/>
          <w:lang w:val="en-US"/>
        </w:rPr>
        <w:t>instalaciones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escolares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sean</w:t>
      </w:r>
      <w:proofErr w:type="spellEnd"/>
      <w:r w:rsidRPr="009F6E47">
        <w:rPr>
          <w:rStyle w:val="normaltextrun1"/>
          <w:rFonts w:ascii="Calibri" w:hAnsi="Calibri" w:cs="Calibri"/>
          <w:sz w:val="22"/>
          <w:szCs w:val="22"/>
          <w:lang w:val="en-US"/>
        </w:rPr>
        <w:t xml:space="preserve"> lo </w:t>
      </w:r>
      <w:proofErr w:type="spellStart"/>
      <w:r w:rsidRPr="009F6E47">
        <w:rPr>
          <w:rStyle w:val="normaltextrun1"/>
          <w:rFonts w:ascii="Calibri" w:hAnsi="Calibri" w:cs="Calibri"/>
          <w:sz w:val="22"/>
          <w:szCs w:val="22"/>
          <w:lang w:val="en-US"/>
        </w:rPr>
        <w:t>más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seguras</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posible</w:t>
      </w:r>
      <w:proofErr w:type="spellEnd"/>
      <w:r w:rsidRPr="009F6E47">
        <w:rPr>
          <w:rStyle w:val="normaltextrun1"/>
          <w:rFonts w:ascii="Calibri" w:hAnsi="Calibri" w:cs="Calibri"/>
          <w:lang w:val="en-US"/>
        </w:rPr>
        <w:t xml:space="preserve">. </w:t>
      </w:r>
    </w:p>
    <w:p w14:paraId="38011613" w14:textId="77777777" w:rsidR="009F6E47" w:rsidRPr="000C63D0" w:rsidRDefault="009F6E47" w:rsidP="009F6E47">
      <w:pPr>
        <w:pStyle w:val="paragraph"/>
        <w:numPr>
          <w:ilvl w:val="0"/>
          <w:numId w:val="11"/>
        </w:numPr>
        <w:textAlignment w:val="baseline"/>
        <w:rPr>
          <w:rFonts w:asciiTheme="minorHAnsi" w:eastAsiaTheme="minorEastAsia" w:hAnsiTheme="minorHAnsi" w:cstheme="minorBidi"/>
          <w:b/>
          <w:bCs/>
          <w:sz w:val="22"/>
          <w:szCs w:val="22"/>
          <w:lang w:val="es-ES_tradnl"/>
        </w:rPr>
      </w:pPr>
      <w:r w:rsidRPr="000C63D0">
        <w:rPr>
          <w:rFonts w:asciiTheme="minorHAnsi" w:hAnsiTheme="minorHAnsi" w:cstheme="minorBidi"/>
          <w:b/>
          <w:bCs/>
          <w:sz w:val="22"/>
          <w:szCs w:val="22"/>
          <w:lang w:val="es-ES_tradnl"/>
        </w:rPr>
        <w:t>G</w:t>
      </w:r>
      <w:r w:rsidRPr="000C63D0">
        <w:rPr>
          <w:b/>
          <w:lang w:val="es-ES_tradnl"/>
        </w:rPr>
        <w:t>r</w:t>
      </w:r>
      <w:r w:rsidRPr="000C63D0">
        <w:rPr>
          <w:rFonts w:asciiTheme="minorHAnsi" w:hAnsiTheme="minorHAnsi" w:cstheme="minorBidi"/>
          <w:b/>
          <w:sz w:val="22"/>
          <w:szCs w:val="22"/>
          <w:lang w:val="es-ES_tradnl"/>
        </w:rPr>
        <w:t>upos fijos (burbujas de contacto)</w:t>
      </w:r>
      <w:r w:rsidRPr="000C63D0">
        <w:rPr>
          <w:rFonts w:asciiTheme="minorHAnsi" w:hAnsiTheme="minorHAnsi" w:cstheme="minorBidi"/>
          <w:sz w:val="22"/>
          <w:szCs w:val="22"/>
          <w:lang w:val="es-ES_tradnl"/>
        </w:rPr>
        <w:t>: los grupos permanecen siendo los mismos en la medida de lo posible. A cada alumno se le asignará un lugar específico en un aula fija. Los diferentes grupos no pueden mantener contacto entre</w:t>
      </w:r>
      <w:r>
        <w:rPr>
          <w:rFonts w:asciiTheme="minorHAnsi" w:hAnsiTheme="minorHAnsi" w:cstheme="minorBidi"/>
          <w:sz w:val="22"/>
          <w:szCs w:val="22"/>
          <w:lang w:val="es-ES_tradnl"/>
        </w:rPr>
        <w:t xml:space="preserve"> ellos</w:t>
      </w:r>
      <w:r w:rsidRPr="000C63D0">
        <w:rPr>
          <w:rFonts w:asciiTheme="minorHAnsi" w:hAnsiTheme="minorHAnsi" w:cstheme="minorBidi"/>
          <w:sz w:val="22"/>
          <w:szCs w:val="22"/>
          <w:lang w:val="es-ES_tradnl"/>
        </w:rPr>
        <w:t xml:space="preserve">. </w:t>
      </w:r>
    </w:p>
    <w:p w14:paraId="1CB8A581" w14:textId="77777777" w:rsidR="009F6E47" w:rsidRPr="000C63D0" w:rsidRDefault="009F6E47" w:rsidP="009F6E47">
      <w:pPr>
        <w:pStyle w:val="paragraph"/>
        <w:numPr>
          <w:ilvl w:val="0"/>
          <w:numId w:val="11"/>
        </w:numPr>
        <w:rPr>
          <w:rFonts w:asciiTheme="minorHAnsi" w:eastAsiaTheme="minorEastAsia" w:hAnsiTheme="minorHAnsi" w:cstheme="minorBidi"/>
          <w:b/>
          <w:bCs/>
          <w:sz w:val="22"/>
          <w:szCs w:val="22"/>
          <w:lang w:val="es-ES_tradnl"/>
        </w:rPr>
      </w:pPr>
      <w:r w:rsidRPr="000C63D0">
        <w:rPr>
          <w:rFonts w:asciiTheme="minorHAnsi" w:hAnsiTheme="minorHAnsi" w:cstheme="minorBidi"/>
          <w:b/>
          <w:sz w:val="22"/>
          <w:szCs w:val="22"/>
          <w:lang w:val="es-ES_tradnl"/>
        </w:rPr>
        <w:t>Recreo y pausas para comer separadas</w:t>
      </w:r>
      <w:r w:rsidRPr="000C63D0">
        <w:rPr>
          <w:rFonts w:asciiTheme="minorHAnsi" w:hAnsiTheme="minorHAnsi" w:cstheme="minorBidi"/>
          <w:sz w:val="22"/>
          <w:szCs w:val="22"/>
          <w:lang w:val="es-ES_tradnl"/>
        </w:rPr>
        <w:t>: los alumnos no van de manera conjunta a comer o a jugar al patio de recreo. De esta manera evitamos el contacto entre los diferentes grupos</w:t>
      </w:r>
      <w:r w:rsidRPr="000C63D0">
        <w:rPr>
          <w:rFonts w:ascii="Calibri" w:eastAsia="Calibri" w:hAnsi="Calibri" w:cs="Calibri"/>
          <w:sz w:val="22"/>
          <w:szCs w:val="22"/>
          <w:lang w:val="es-ES_tradnl"/>
        </w:rPr>
        <w:t>.</w:t>
      </w:r>
    </w:p>
    <w:p w14:paraId="72B20E17" w14:textId="77777777" w:rsidR="009F6E47" w:rsidRPr="00170F33" w:rsidRDefault="009F6E47" w:rsidP="009F6E47">
      <w:pPr>
        <w:pStyle w:val="paragraph"/>
        <w:numPr>
          <w:ilvl w:val="0"/>
          <w:numId w:val="11"/>
        </w:numPr>
        <w:textAlignment w:val="baseline"/>
        <w:rPr>
          <w:rFonts w:asciiTheme="minorHAnsi" w:hAnsiTheme="minorHAnsi" w:cstheme="minorBidi"/>
          <w:sz w:val="22"/>
          <w:szCs w:val="22"/>
          <w:lang w:val="es-ES_tradnl"/>
        </w:rPr>
      </w:pPr>
      <w:r w:rsidRPr="000C63D0">
        <w:rPr>
          <w:rFonts w:asciiTheme="minorHAnsi" w:hAnsiTheme="minorHAnsi" w:cstheme="minorBidi"/>
          <w:b/>
          <w:bCs/>
          <w:sz w:val="22"/>
          <w:szCs w:val="22"/>
          <w:lang w:val="es-ES_tradnl"/>
        </w:rPr>
        <w:t>Mantener una distancia prudente (1,5 metros)</w:t>
      </w:r>
      <w:r w:rsidRPr="000C63D0">
        <w:rPr>
          <w:rFonts w:asciiTheme="minorHAnsi" w:hAnsiTheme="minorHAnsi" w:cstheme="minorBidi"/>
          <w:sz w:val="22"/>
          <w:szCs w:val="22"/>
          <w:lang w:val="es-ES_tradnl"/>
        </w:rPr>
        <w:t>: los profesores y los alumnos mantienen entre sí una distancia prudente</w:t>
      </w:r>
      <w:r>
        <w:rPr>
          <w:rFonts w:asciiTheme="minorHAnsi" w:hAnsiTheme="minorHAnsi" w:cstheme="minorBidi"/>
          <w:sz w:val="22"/>
          <w:szCs w:val="22"/>
          <w:lang w:val="es-ES_tradnl"/>
        </w:rPr>
        <w:t xml:space="preserve"> e</w:t>
      </w:r>
      <w:r w:rsidRPr="000C63D0">
        <w:rPr>
          <w:rFonts w:asciiTheme="minorHAnsi" w:hAnsiTheme="minorHAnsi" w:cstheme="minorBidi"/>
          <w:sz w:val="22"/>
          <w:szCs w:val="22"/>
          <w:lang w:val="es-ES_tradnl"/>
        </w:rPr>
        <w:t>n el aula, en los pasillos y en el patio de recreo. Las clases se imparten en grupos reducidos (máximo</w:t>
      </w:r>
      <w:r w:rsidRPr="00170F33">
        <w:rPr>
          <w:rFonts w:asciiTheme="minorHAnsi" w:hAnsiTheme="minorHAnsi" w:cstheme="minorBidi"/>
          <w:sz w:val="22"/>
          <w:szCs w:val="22"/>
          <w:lang w:val="es-ES_tradnl"/>
        </w:rPr>
        <w:t xml:space="preserve"> 14 alumnos)</w:t>
      </w:r>
      <w:r w:rsidRPr="000C63D0">
        <w:rPr>
          <w:rFonts w:asciiTheme="minorHAnsi" w:hAnsiTheme="minorHAnsi" w:cstheme="minorBidi"/>
          <w:sz w:val="22"/>
          <w:szCs w:val="22"/>
          <w:lang w:val="es-ES_tradnl"/>
        </w:rPr>
        <w:t>.</w:t>
      </w:r>
    </w:p>
    <w:p w14:paraId="33D38C75" w14:textId="77777777" w:rsidR="009F6E47" w:rsidRPr="000C63D0" w:rsidRDefault="009F6E47" w:rsidP="009F6E47">
      <w:pPr>
        <w:pStyle w:val="paragraph"/>
        <w:numPr>
          <w:ilvl w:val="0"/>
          <w:numId w:val="11"/>
        </w:numPr>
        <w:textAlignment w:val="baseline"/>
        <w:rPr>
          <w:b/>
          <w:bCs/>
          <w:sz w:val="22"/>
          <w:szCs w:val="22"/>
          <w:lang w:val="es-ES_tradnl"/>
        </w:rPr>
      </w:pPr>
      <w:r w:rsidRPr="000C63D0">
        <w:rPr>
          <w:rFonts w:asciiTheme="minorHAnsi" w:hAnsiTheme="minorHAnsi" w:cstheme="minorBidi"/>
          <w:b/>
          <w:bCs/>
          <w:sz w:val="22"/>
          <w:szCs w:val="22"/>
          <w:lang w:val="es-ES_tradnl"/>
        </w:rPr>
        <w:t xml:space="preserve">Mascarillas bucales: </w:t>
      </w:r>
      <w:r w:rsidRPr="000C63D0">
        <w:rPr>
          <w:rFonts w:asciiTheme="minorHAnsi" w:hAnsiTheme="minorHAnsi" w:cstheme="minorBidi"/>
          <w:sz w:val="22"/>
          <w:szCs w:val="22"/>
          <w:lang w:val="es-ES_tradnl"/>
        </w:rPr>
        <w:t xml:space="preserve">los alumnos no deben portar una mascarilla bucal. Por el contrario los profesores están obligados a portar una mascarilla bucal o impartir sus clases detrás de un panel de vidrio. </w:t>
      </w:r>
    </w:p>
    <w:p w14:paraId="55C020F8" w14:textId="77777777" w:rsidR="009F6E47" w:rsidRPr="000C63D0" w:rsidRDefault="009F6E47" w:rsidP="009F6E47">
      <w:pPr>
        <w:pStyle w:val="paragraph"/>
        <w:numPr>
          <w:ilvl w:val="0"/>
          <w:numId w:val="11"/>
        </w:numPr>
        <w:rPr>
          <w:sz w:val="22"/>
          <w:szCs w:val="22"/>
          <w:lang w:val="es-ES_tradnl"/>
        </w:rPr>
      </w:pPr>
      <w:r w:rsidRPr="000C63D0">
        <w:rPr>
          <w:rFonts w:asciiTheme="minorHAnsi" w:hAnsiTheme="minorHAnsi" w:cstheme="minorBidi"/>
          <w:b/>
          <w:bCs/>
          <w:sz w:val="22"/>
          <w:szCs w:val="22"/>
          <w:lang w:val="es-ES_tradnl"/>
        </w:rPr>
        <w:t xml:space="preserve">Aseo: </w:t>
      </w:r>
      <w:r w:rsidRPr="000C63D0">
        <w:rPr>
          <w:rFonts w:asciiTheme="minorHAnsi" w:hAnsiTheme="minorHAnsi" w:cstheme="minorBidi"/>
          <w:sz w:val="22"/>
          <w:szCs w:val="22"/>
          <w:lang w:val="es-ES_tradnl"/>
        </w:rPr>
        <w:t>los profesores y alumnos podrán lavarse las manos o desinfectárselas con gel de forma frecuente. Las aulas se ventilar</w:t>
      </w:r>
      <w:r>
        <w:rPr>
          <w:rFonts w:asciiTheme="minorHAnsi" w:hAnsiTheme="minorHAnsi" w:cstheme="minorBidi"/>
          <w:sz w:val="22"/>
          <w:szCs w:val="22"/>
          <w:lang w:val="es-ES_tradnl"/>
        </w:rPr>
        <w:t>á</w:t>
      </w:r>
      <w:r w:rsidRPr="000C63D0">
        <w:rPr>
          <w:rFonts w:asciiTheme="minorHAnsi" w:hAnsiTheme="minorHAnsi" w:cstheme="minorBidi"/>
          <w:sz w:val="22"/>
          <w:szCs w:val="22"/>
          <w:lang w:val="es-ES_tradnl"/>
        </w:rPr>
        <w:t>n regularmente. La escuela aseará las aulas meticulosamente.</w:t>
      </w:r>
    </w:p>
    <w:p w14:paraId="46BDBA56" w14:textId="77777777" w:rsidR="009F6E47" w:rsidRPr="000C63D0" w:rsidRDefault="009F6E47" w:rsidP="009F6E47">
      <w:pPr>
        <w:pStyle w:val="paragraph"/>
        <w:ind w:left="720"/>
        <w:rPr>
          <w:sz w:val="22"/>
          <w:szCs w:val="22"/>
          <w:lang w:val="es-ES_tradnl"/>
        </w:rPr>
      </w:pPr>
    </w:p>
    <w:p w14:paraId="77A252D3" w14:textId="57D5DA63" w:rsidR="009F6E47" w:rsidRPr="00E640FC" w:rsidRDefault="009F6E47" w:rsidP="00E640FC">
      <w:pPr>
        <w:rPr>
          <w:rFonts w:eastAsia="Times New Roman"/>
          <w:b/>
          <w:bCs/>
          <w:sz w:val="24"/>
          <w:szCs w:val="24"/>
          <w:lang w:eastAsia="nl-BE"/>
        </w:rPr>
      </w:pPr>
      <w:r>
        <w:rPr>
          <w:b/>
          <w:bCs/>
        </w:rPr>
        <w:br w:type="page"/>
      </w:r>
      <w:r w:rsidR="00E640FC">
        <w:rPr>
          <w:b/>
          <w:bCs/>
        </w:rPr>
        <w:t xml:space="preserve">      </w:t>
      </w:r>
      <w:r w:rsidRPr="0019060B">
        <w:rPr>
          <w:b/>
          <w:bCs/>
        </w:rPr>
        <w:t xml:space="preserve">¿Cómo </w:t>
      </w:r>
      <w:proofErr w:type="spellStart"/>
      <w:r w:rsidRPr="0019060B">
        <w:rPr>
          <w:b/>
          <w:bCs/>
        </w:rPr>
        <w:t>contribuir</w:t>
      </w:r>
      <w:proofErr w:type="spellEnd"/>
      <w:r w:rsidRPr="0019060B">
        <w:rPr>
          <w:b/>
          <w:bCs/>
        </w:rPr>
        <w:t xml:space="preserve"> en </w:t>
      </w:r>
      <w:proofErr w:type="spellStart"/>
      <w:r w:rsidRPr="0019060B">
        <w:rPr>
          <w:b/>
          <w:bCs/>
        </w:rPr>
        <w:t>su</w:t>
      </w:r>
      <w:proofErr w:type="spellEnd"/>
      <w:r w:rsidRPr="0019060B">
        <w:rPr>
          <w:b/>
          <w:bCs/>
        </w:rPr>
        <w:t xml:space="preserve"> </w:t>
      </w:r>
      <w:proofErr w:type="spellStart"/>
      <w:r w:rsidRPr="0019060B">
        <w:rPr>
          <w:b/>
          <w:bCs/>
        </w:rPr>
        <w:t>calidad</w:t>
      </w:r>
      <w:proofErr w:type="spellEnd"/>
      <w:r w:rsidRPr="0019060B">
        <w:rPr>
          <w:b/>
          <w:bCs/>
        </w:rPr>
        <w:t xml:space="preserve"> de </w:t>
      </w:r>
      <w:proofErr w:type="spellStart"/>
      <w:r w:rsidRPr="0019060B">
        <w:rPr>
          <w:b/>
          <w:bCs/>
        </w:rPr>
        <w:t>padre</w:t>
      </w:r>
      <w:proofErr w:type="spellEnd"/>
      <w:r w:rsidRPr="0019060B">
        <w:rPr>
          <w:b/>
          <w:bCs/>
        </w:rPr>
        <w:t xml:space="preserve"> con la </w:t>
      </w:r>
      <w:proofErr w:type="spellStart"/>
      <w:r w:rsidRPr="0019060B">
        <w:rPr>
          <w:b/>
          <w:bCs/>
        </w:rPr>
        <w:t>seguridad</w:t>
      </w:r>
      <w:proofErr w:type="spellEnd"/>
      <w:r w:rsidRPr="0019060B">
        <w:rPr>
          <w:b/>
          <w:bCs/>
        </w:rPr>
        <w:t xml:space="preserve"> de la </w:t>
      </w:r>
      <w:proofErr w:type="spellStart"/>
      <w:r w:rsidRPr="0019060B">
        <w:rPr>
          <w:b/>
          <w:bCs/>
        </w:rPr>
        <w:t>escuela</w:t>
      </w:r>
      <w:proofErr w:type="spellEnd"/>
      <w:r w:rsidRPr="0019060B">
        <w:rPr>
          <w:b/>
          <w:bCs/>
        </w:rPr>
        <w:t>?</w:t>
      </w:r>
    </w:p>
    <w:p w14:paraId="295063D6" w14:textId="77777777" w:rsidR="009F6E47" w:rsidRPr="009F6E47" w:rsidRDefault="009F6E47" w:rsidP="009F6E47">
      <w:pPr>
        <w:pStyle w:val="paragraph"/>
        <w:numPr>
          <w:ilvl w:val="0"/>
          <w:numId w:val="38"/>
        </w:numPr>
        <w:rPr>
          <w:rStyle w:val="normaltextrun1"/>
          <w:rFonts w:ascii="Calibri" w:hAnsi="Calibri" w:cs="Calibri"/>
          <w:sz w:val="22"/>
          <w:szCs w:val="22"/>
          <w:lang w:val="en-US"/>
        </w:rPr>
      </w:pPr>
      <w:proofErr w:type="spellStart"/>
      <w:r w:rsidRPr="009F6E47">
        <w:rPr>
          <w:rStyle w:val="normaltextrun1"/>
          <w:rFonts w:ascii="Calibri" w:hAnsi="Calibri" w:cs="Calibri"/>
          <w:sz w:val="22"/>
          <w:szCs w:val="22"/>
          <w:lang w:val="en-US"/>
        </w:rPr>
        <w:t>Utilice</w:t>
      </w:r>
      <w:proofErr w:type="spellEnd"/>
      <w:r w:rsidRPr="009F6E47">
        <w:rPr>
          <w:rStyle w:val="normaltextrun1"/>
          <w:rFonts w:ascii="Calibri" w:hAnsi="Calibri" w:cs="Calibri"/>
          <w:sz w:val="22"/>
          <w:szCs w:val="22"/>
          <w:lang w:val="en-US"/>
        </w:rPr>
        <w:t xml:space="preserve"> una </w:t>
      </w:r>
      <w:proofErr w:type="spellStart"/>
      <w:r w:rsidRPr="009F6E47">
        <w:rPr>
          <w:rStyle w:val="normaltextrun1"/>
          <w:rFonts w:ascii="Calibri" w:hAnsi="Calibri" w:cs="Calibri"/>
          <w:sz w:val="22"/>
          <w:szCs w:val="22"/>
          <w:lang w:val="en-US"/>
        </w:rPr>
        <w:t>mascarilla</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bucal</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cuando</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lleve</w:t>
      </w:r>
      <w:proofErr w:type="spellEnd"/>
      <w:r w:rsidRPr="009F6E47">
        <w:rPr>
          <w:rStyle w:val="normaltextrun1"/>
          <w:rFonts w:ascii="Calibri" w:hAnsi="Calibri" w:cs="Calibri"/>
          <w:sz w:val="22"/>
          <w:szCs w:val="22"/>
          <w:lang w:val="en-US"/>
        </w:rPr>
        <w:t xml:space="preserve"> o </w:t>
      </w:r>
      <w:proofErr w:type="spellStart"/>
      <w:r w:rsidRPr="009F6E47">
        <w:rPr>
          <w:rStyle w:val="normaltextrun1"/>
          <w:rFonts w:ascii="Calibri" w:hAnsi="Calibri" w:cs="Calibri"/>
          <w:sz w:val="22"/>
          <w:szCs w:val="22"/>
          <w:lang w:val="en-US"/>
        </w:rPr>
        <w:t>recoja</w:t>
      </w:r>
      <w:proofErr w:type="spellEnd"/>
      <w:r w:rsidRPr="009F6E47">
        <w:rPr>
          <w:rStyle w:val="normaltextrun1"/>
          <w:rFonts w:ascii="Calibri" w:hAnsi="Calibri" w:cs="Calibri"/>
          <w:sz w:val="22"/>
          <w:szCs w:val="22"/>
          <w:lang w:val="en-US"/>
        </w:rPr>
        <w:t xml:space="preserve"> a </w:t>
      </w:r>
      <w:proofErr w:type="spellStart"/>
      <w:r w:rsidRPr="009F6E47">
        <w:rPr>
          <w:rStyle w:val="normaltextrun1"/>
          <w:rFonts w:ascii="Calibri" w:hAnsi="Calibri" w:cs="Calibri"/>
          <w:sz w:val="22"/>
          <w:szCs w:val="22"/>
          <w:lang w:val="en-US"/>
        </w:rPr>
        <w:t>su</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hijo</w:t>
      </w:r>
      <w:proofErr w:type="spellEnd"/>
      <w:r w:rsidRPr="009F6E47">
        <w:rPr>
          <w:rStyle w:val="normaltextrun1"/>
          <w:rFonts w:ascii="Calibri" w:hAnsi="Calibri" w:cs="Calibri"/>
          <w:sz w:val="22"/>
          <w:szCs w:val="22"/>
          <w:lang w:val="en-US"/>
        </w:rPr>
        <w:t xml:space="preserve"> de la </w:t>
      </w:r>
      <w:proofErr w:type="spellStart"/>
      <w:r w:rsidRPr="009F6E47">
        <w:rPr>
          <w:rStyle w:val="normaltextrun1"/>
          <w:rFonts w:ascii="Calibri" w:hAnsi="Calibri" w:cs="Calibri"/>
          <w:sz w:val="22"/>
          <w:szCs w:val="22"/>
          <w:lang w:val="en-US"/>
        </w:rPr>
        <w:t>escuela</w:t>
      </w:r>
      <w:proofErr w:type="spellEnd"/>
      <w:r w:rsidRPr="009F6E47">
        <w:rPr>
          <w:rStyle w:val="normaltextrun1"/>
          <w:rFonts w:ascii="Calibri" w:hAnsi="Calibri" w:cs="Calibri"/>
          <w:sz w:val="22"/>
          <w:szCs w:val="22"/>
          <w:lang w:val="en-US"/>
        </w:rPr>
        <w:t>.</w:t>
      </w:r>
    </w:p>
    <w:p w14:paraId="0C12D3E6" w14:textId="77777777" w:rsidR="009F6E47" w:rsidRPr="009F6E47" w:rsidRDefault="009F6E47" w:rsidP="009F6E47">
      <w:pPr>
        <w:pStyle w:val="paragraph"/>
        <w:numPr>
          <w:ilvl w:val="0"/>
          <w:numId w:val="38"/>
        </w:numPr>
        <w:rPr>
          <w:rStyle w:val="normaltextrun1"/>
          <w:rFonts w:ascii="Calibri" w:hAnsi="Calibri" w:cs="Calibri"/>
          <w:sz w:val="22"/>
          <w:szCs w:val="22"/>
          <w:lang w:val="en-US"/>
        </w:rPr>
      </w:pPr>
      <w:proofErr w:type="spellStart"/>
      <w:r w:rsidRPr="009F6E47">
        <w:rPr>
          <w:rStyle w:val="normaltextrun1"/>
          <w:rFonts w:ascii="Calibri" w:hAnsi="Calibri" w:cs="Calibri"/>
          <w:sz w:val="22"/>
          <w:szCs w:val="22"/>
          <w:lang w:val="en-US"/>
        </w:rPr>
        <w:t>Deje</w:t>
      </w:r>
      <w:proofErr w:type="spellEnd"/>
      <w:r w:rsidRPr="009F6E47">
        <w:rPr>
          <w:rStyle w:val="normaltextrun1"/>
          <w:rFonts w:ascii="Calibri" w:hAnsi="Calibri" w:cs="Calibri"/>
          <w:sz w:val="22"/>
          <w:szCs w:val="22"/>
          <w:lang w:val="en-US"/>
        </w:rPr>
        <w:t xml:space="preserve"> a </w:t>
      </w:r>
      <w:proofErr w:type="spellStart"/>
      <w:r w:rsidRPr="009F6E47">
        <w:rPr>
          <w:rStyle w:val="normaltextrun1"/>
          <w:rFonts w:ascii="Calibri" w:hAnsi="Calibri" w:cs="Calibri"/>
          <w:sz w:val="22"/>
          <w:szCs w:val="22"/>
          <w:lang w:val="en-US"/>
        </w:rPr>
        <w:t>su</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hijo</w:t>
      </w:r>
      <w:proofErr w:type="spellEnd"/>
      <w:r w:rsidRPr="009F6E47">
        <w:rPr>
          <w:rStyle w:val="normaltextrun1"/>
          <w:rFonts w:ascii="Calibri" w:hAnsi="Calibri" w:cs="Calibri"/>
          <w:sz w:val="22"/>
          <w:szCs w:val="22"/>
          <w:lang w:val="en-US"/>
        </w:rPr>
        <w:t xml:space="preserve"> o </w:t>
      </w:r>
      <w:proofErr w:type="spellStart"/>
      <w:r w:rsidRPr="009F6E47">
        <w:rPr>
          <w:rStyle w:val="normaltextrun1"/>
          <w:rFonts w:ascii="Calibri" w:hAnsi="Calibri" w:cs="Calibri"/>
          <w:sz w:val="22"/>
          <w:szCs w:val="22"/>
          <w:lang w:val="en-US"/>
        </w:rPr>
        <w:t>recójalo</w:t>
      </w:r>
      <w:proofErr w:type="spellEnd"/>
      <w:r w:rsidRPr="009F6E47">
        <w:rPr>
          <w:rStyle w:val="normaltextrun1"/>
          <w:rFonts w:ascii="Calibri" w:hAnsi="Calibri" w:cs="Calibri"/>
          <w:sz w:val="22"/>
          <w:szCs w:val="22"/>
          <w:lang w:val="en-US"/>
        </w:rPr>
        <w:t xml:space="preserve"> a la entrada o </w:t>
      </w:r>
      <w:proofErr w:type="spellStart"/>
      <w:r w:rsidRPr="009F6E47">
        <w:rPr>
          <w:rStyle w:val="normaltextrun1"/>
          <w:rFonts w:ascii="Calibri" w:hAnsi="Calibri" w:cs="Calibri"/>
          <w:sz w:val="22"/>
          <w:szCs w:val="22"/>
          <w:lang w:val="en-US"/>
        </w:rPr>
        <w:t>salida</w:t>
      </w:r>
      <w:proofErr w:type="spellEnd"/>
      <w:r w:rsidRPr="009F6E47">
        <w:rPr>
          <w:rStyle w:val="normaltextrun1"/>
          <w:rFonts w:ascii="Calibri" w:hAnsi="Calibri" w:cs="Calibri"/>
          <w:sz w:val="22"/>
          <w:szCs w:val="22"/>
          <w:lang w:val="en-US"/>
        </w:rPr>
        <w:t xml:space="preserve"> de la </w:t>
      </w:r>
      <w:proofErr w:type="spellStart"/>
      <w:r w:rsidRPr="009F6E47">
        <w:rPr>
          <w:rStyle w:val="normaltextrun1"/>
          <w:rFonts w:ascii="Calibri" w:hAnsi="Calibri" w:cs="Calibri"/>
          <w:sz w:val="22"/>
          <w:szCs w:val="22"/>
          <w:lang w:val="en-US"/>
        </w:rPr>
        <w:t>escuela</w:t>
      </w:r>
      <w:proofErr w:type="spellEnd"/>
      <w:r w:rsidRPr="009F6E47">
        <w:rPr>
          <w:rStyle w:val="normaltextrun1"/>
          <w:rFonts w:ascii="Calibri" w:hAnsi="Calibri" w:cs="Calibri"/>
          <w:sz w:val="22"/>
          <w:szCs w:val="22"/>
          <w:lang w:val="en-US"/>
        </w:rPr>
        <w:t xml:space="preserve">. </w:t>
      </w:r>
    </w:p>
    <w:p w14:paraId="4957D926" w14:textId="77777777" w:rsidR="009F6E47" w:rsidRPr="009F6E47" w:rsidRDefault="009F6E47" w:rsidP="009F6E47">
      <w:pPr>
        <w:pStyle w:val="paragraph"/>
        <w:numPr>
          <w:ilvl w:val="0"/>
          <w:numId w:val="38"/>
        </w:numPr>
        <w:rPr>
          <w:rStyle w:val="normaltextrun1"/>
          <w:rFonts w:ascii="Calibri" w:hAnsi="Calibri" w:cs="Calibri"/>
          <w:sz w:val="22"/>
          <w:szCs w:val="22"/>
          <w:lang w:val="en-US"/>
        </w:rPr>
      </w:pPr>
      <w:r w:rsidRPr="009F6E47">
        <w:rPr>
          <w:rStyle w:val="normaltextrun1"/>
          <w:rFonts w:ascii="Calibri" w:hAnsi="Calibri" w:cs="Calibri"/>
          <w:sz w:val="22"/>
          <w:szCs w:val="22"/>
          <w:lang w:val="en-US"/>
        </w:rPr>
        <w:t xml:space="preserve">No </w:t>
      </w:r>
      <w:proofErr w:type="spellStart"/>
      <w:r w:rsidRPr="009F6E47">
        <w:rPr>
          <w:rStyle w:val="normaltextrun1"/>
          <w:rFonts w:ascii="Calibri" w:hAnsi="Calibri" w:cs="Calibri"/>
          <w:sz w:val="22"/>
          <w:szCs w:val="22"/>
          <w:lang w:val="en-US"/>
        </w:rPr>
        <w:t>ingrese</w:t>
      </w:r>
      <w:proofErr w:type="spellEnd"/>
      <w:r w:rsidRPr="009F6E47">
        <w:rPr>
          <w:rStyle w:val="normaltextrun1"/>
          <w:rFonts w:ascii="Calibri" w:hAnsi="Calibri" w:cs="Calibri"/>
          <w:sz w:val="22"/>
          <w:szCs w:val="22"/>
          <w:lang w:val="en-US"/>
        </w:rPr>
        <w:t xml:space="preserve"> a las </w:t>
      </w:r>
      <w:proofErr w:type="spellStart"/>
      <w:r w:rsidRPr="009F6E47">
        <w:rPr>
          <w:rStyle w:val="normaltextrun1"/>
          <w:rFonts w:ascii="Calibri" w:hAnsi="Calibri" w:cs="Calibri"/>
          <w:sz w:val="22"/>
          <w:szCs w:val="22"/>
          <w:lang w:val="en-US"/>
        </w:rPr>
        <w:t>instalaciones</w:t>
      </w:r>
      <w:proofErr w:type="spellEnd"/>
      <w:r w:rsidRPr="009F6E47">
        <w:rPr>
          <w:rStyle w:val="normaltextrun1"/>
          <w:rFonts w:ascii="Calibri" w:hAnsi="Calibri" w:cs="Calibri"/>
          <w:sz w:val="22"/>
          <w:szCs w:val="22"/>
          <w:lang w:val="en-US"/>
        </w:rPr>
        <w:t xml:space="preserve"> de la </w:t>
      </w:r>
      <w:proofErr w:type="spellStart"/>
      <w:r w:rsidRPr="009F6E47">
        <w:rPr>
          <w:rStyle w:val="normaltextrun1"/>
          <w:rFonts w:ascii="Calibri" w:hAnsi="Calibri" w:cs="Calibri"/>
          <w:sz w:val="22"/>
          <w:szCs w:val="22"/>
          <w:lang w:val="en-US"/>
        </w:rPr>
        <w:t>escuela</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ni</w:t>
      </w:r>
      <w:proofErr w:type="spellEnd"/>
      <w:r w:rsidRPr="009F6E47">
        <w:rPr>
          <w:rStyle w:val="normaltextrun1"/>
          <w:rFonts w:ascii="Calibri" w:hAnsi="Calibri" w:cs="Calibri"/>
          <w:sz w:val="22"/>
          <w:szCs w:val="22"/>
          <w:lang w:val="en-US"/>
        </w:rPr>
        <w:t xml:space="preserve"> a los pasillos, </w:t>
      </w:r>
      <w:proofErr w:type="spellStart"/>
      <w:r w:rsidRPr="009F6E47">
        <w:rPr>
          <w:rStyle w:val="normaltextrun1"/>
          <w:rFonts w:ascii="Calibri" w:hAnsi="Calibri" w:cs="Calibri"/>
          <w:sz w:val="22"/>
          <w:szCs w:val="22"/>
          <w:lang w:val="en-US"/>
        </w:rPr>
        <w:t>ni</w:t>
      </w:r>
      <w:proofErr w:type="spellEnd"/>
      <w:r w:rsidRPr="009F6E47">
        <w:rPr>
          <w:rStyle w:val="normaltextrun1"/>
          <w:rFonts w:ascii="Calibri" w:hAnsi="Calibri" w:cs="Calibri"/>
          <w:sz w:val="22"/>
          <w:szCs w:val="22"/>
          <w:lang w:val="en-US"/>
        </w:rPr>
        <w:t xml:space="preserve"> al aula, </w:t>
      </w:r>
      <w:proofErr w:type="spellStart"/>
      <w:r w:rsidRPr="009F6E47">
        <w:rPr>
          <w:rStyle w:val="normaltextrun1"/>
          <w:rFonts w:ascii="Calibri" w:hAnsi="Calibri" w:cs="Calibri"/>
          <w:sz w:val="22"/>
          <w:szCs w:val="22"/>
          <w:lang w:val="en-US"/>
        </w:rPr>
        <w:t>ni</w:t>
      </w:r>
      <w:proofErr w:type="spellEnd"/>
      <w:r w:rsidRPr="009F6E47">
        <w:rPr>
          <w:rStyle w:val="normaltextrun1"/>
          <w:rFonts w:ascii="Calibri" w:hAnsi="Calibri" w:cs="Calibri"/>
          <w:sz w:val="22"/>
          <w:szCs w:val="22"/>
          <w:lang w:val="en-US"/>
        </w:rPr>
        <w:t xml:space="preserve"> al patio de </w:t>
      </w:r>
      <w:proofErr w:type="spellStart"/>
      <w:r w:rsidRPr="009F6E47">
        <w:rPr>
          <w:rStyle w:val="normaltextrun1"/>
          <w:rFonts w:ascii="Calibri" w:hAnsi="Calibri" w:cs="Calibri"/>
          <w:sz w:val="22"/>
          <w:szCs w:val="22"/>
          <w:lang w:val="en-US"/>
        </w:rPr>
        <w:t>recreo</w:t>
      </w:r>
      <w:proofErr w:type="spellEnd"/>
      <w:r w:rsidRPr="009F6E47">
        <w:rPr>
          <w:rStyle w:val="normaltextrun1"/>
          <w:rFonts w:ascii="Calibri" w:hAnsi="Calibri" w:cs="Calibri"/>
          <w:sz w:val="22"/>
          <w:szCs w:val="22"/>
          <w:lang w:val="en-US"/>
        </w:rPr>
        <w:t>.</w:t>
      </w:r>
    </w:p>
    <w:p w14:paraId="4A32624B" w14:textId="77777777" w:rsidR="009F6E47" w:rsidRPr="0019060B" w:rsidRDefault="009F6E47" w:rsidP="009F6E47">
      <w:pPr>
        <w:pStyle w:val="paragraph"/>
        <w:numPr>
          <w:ilvl w:val="0"/>
          <w:numId w:val="38"/>
        </w:numPr>
        <w:rPr>
          <w:rStyle w:val="normaltextrun1"/>
          <w:rFonts w:ascii="Calibri" w:hAnsi="Calibri" w:cs="Calibri"/>
          <w:sz w:val="22"/>
          <w:szCs w:val="22"/>
        </w:rPr>
      </w:pPr>
      <w:proofErr w:type="spellStart"/>
      <w:r w:rsidRPr="0019060B">
        <w:rPr>
          <w:rStyle w:val="normaltextrun1"/>
          <w:rFonts w:ascii="Calibri" w:hAnsi="Calibri" w:cs="Calibri"/>
          <w:sz w:val="22"/>
          <w:szCs w:val="22"/>
        </w:rPr>
        <w:t>Manténgase</w:t>
      </w:r>
      <w:proofErr w:type="spellEnd"/>
      <w:r w:rsidRPr="0019060B">
        <w:rPr>
          <w:rStyle w:val="normaltextrun1"/>
          <w:rFonts w:ascii="Calibri" w:hAnsi="Calibri" w:cs="Calibri"/>
          <w:sz w:val="22"/>
          <w:szCs w:val="22"/>
        </w:rPr>
        <w:t xml:space="preserve"> </w:t>
      </w:r>
      <w:proofErr w:type="spellStart"/>
      <w:r w:rsidRPr="0019060B">
        <w:rPr>
          <w:rStyle w:val="normaltextrun1"/>
          <w:rFonts w:ascii="Calibri" w:hAnsi="Calibri" w:cs="Calibri"/>
          <w:sz w:val="22"/>
          <w:szCs w:val="22"/>
        </w:rPr>
        <w:t>prudentemente</w:t>
      </w:r>
      <w:proofErr w:type="spellEnd"/>
      <w:r w:rsidRPr="0019060B">
        <w:rPr>
          <w:rStyle w:val="normaltextrun1"/>
          <w:rFonts w:ascii="Calibri" w:hAnsi="Calibri" w:cs="Calibri"/>
          <w:sz w:val="22"/>
          <w:szCs w:val="22"/>
        </w:rPr>
        <w:t xml:space="preserve"> a 1,5 </w:t>
      </w:r>
      <w:proofErr w:type="spellStart"/>
      <w:r w:rsidRPr="0019060B">
        <w:rPr>
          <w:rStyle w:val="normaltextrun1"/>
          <w:rFonts w:ascii="Calibri" w:hAnsi="Calibri" w:cs="Calibri"/>
          <w:sz w:val="22"/>
          <w:szCs w:val="22"/>
        </w:rPr>
        <w:t>metros</w:t>
      </w:r>
      <w:proofErr w:type="spellEnd"/>
      <w:r w:rsidRPr="0019060B">
        <w:rPr>
          <w:rStyle w:val="normaltextrun1"/>
          <w:rFonts w:ascii="Calibri" w:hAnsi="Calibri" w:cs="Calibri"/>
          <w:sz w:val="22"/>
          <w:szCs w:val="22"/>
        </w:rPr>
        <w:t xml:space="preserve"> de </w:t>
      </w:r>
      <w:proofErr w:type="spellStart"/>
      <w:r w:rsidRPr="0019060B">
        <w:rPr>
          <w:rStyle w:val="normaltextrun1"/>
          <w:rFonts w:ascii="Calibri" w:hAnsi="Calibri" w:cs="Calibri"/>
          <w:sz w:val="22"/>
          <w:szCs w:val="22"/>
        </w:rPr>
        <w:t>distancia</w:t>
      </w:r>
      <w:proofErr w:type="spellEnd"/>
      <w:r w:rsidRPr="0019060B">
        <w:rPr>
          <w:rStyle w:val="normaltextrun1"/>
          <w:rFonts w:ascii="Calibri" w:hAnsi="Calibri" w:cs="Calibri"/>
          <w:sz w:val="22"/>
          <w:szCs w:val="22"/>
        </w:rPr>
        <w:t xml:space="preserve"> de </w:t>
      </w:r>
      <w:proofErr w:type="spellStart"/>
      <w:r w:rsidRPr="0019060B">
        <w:rPr>
          <w:rStyle w:val="normaltextrun1"/>
          <w:rFonts w:ascii="Calibri" w:hAnsi="Calibri" w:cs="Calibri"/>
          <w:sz w:val="22"/>
          <w:szCs w:val="22"/>
        </w:rPr>
        <w:t>otros</w:t>
      </w:r>
      <w:proofErr w:type="spellEnd"/>
      <w:r w:rsidRPr="0019060B">
        <w:rPr>
          <w:rStyle w:val="normaltextrun1"/>
          <w:rFonts w:ascii="Calibri" w:hAnsi="Calibri" w:cs="Calibri"/>
          <w:sz w:val="22"/>
          <w:szCs w:val="22"/>
        </w:rPr>
        <w:t xml:space="preserve"> </w:t>
      </w:r>
      <w:proofErr w:type="spellStart"/>
      <w:r w:rsidRPr="0019060B">
        <w:rPr>
          <w:rStyle w:val="normaltextrun1"/>
          <w:rFonts w:ascii="Calibri" w:hAnsi="Calibri" w:cs="Calibri"/>
          <w:sz w:val="22"/>
          <w:szCs w:val="22"/>
        </w:rPr>
        <w:t>padres</w:t>
      </w:r>
      <w:proofErr w:type="spellEnd"/>
      <w:r w:rsidRPr="0019060B">
        <w:rPr>
          <w:rStyle w:val="normaltextrun1"/>
          <w:rFonts w:ascii="Calibri" w:hAnsi="Calibri" w:cs="Calibri"/>
          <w:sz w:val="22"/>
          <w:szCs w:val="22"/>
        </w:rPr>
        <w:t xml:space="preserve"> y </w:t>
      </w:r>
      <w:proofErr w:type="spellStart"/>
      <w:r w:rsidRPr="0019060B">
        <w:rPr>
          <w:rStyle w:val="normaltextrun1"/>
          <w:rFonts w:ascii="Calibri" w:hAnsi="Calibri" w:cs="Calibri"/>
          <w:sz w:val="22"/>
          <w:szCs w:val="22"/>
        </w:rPr>
        <w:t>niños</w:t>
      </w:r>
      <w:proofErr w:type="spellEnd"/>
      <w:r w:rsidRPr="0019060B">
        <w:rPr>
          <w:rStyle w:val="normaltextrun1"/>
          <w:rFonts w:ascii="Calibri" w:hAnsi="Calibri" w:cs="Calibri"/>
          <w:sz w:val="22"/>
          <w:szCs w:val="22"/>
        </w:rPr>
        <w:t>.</w:t>
      </w:r>
    </w:p>
    <w:p w14:paraId="09F1A8C6" w14:textId="77777777" w:rsidR="009F6E47" w:rsidRPr="009F6E47" w:rsidRDefault="009F6E47" w:rsidP="009F6E47">
      <w:pPr>
        <w:pStyle w:val="paragraph"/>
        <w:numPr>
          <w:ilvl w:val="0"/>
          <w:numId w:val="38"/>
        </w:numPr>
        <w:rPr>
          <w:rStyle w:val="normaltextrun1"/>
          <w:rFonts w:ascii="Calibri" w:hAnsi="Calibri" w:cs="Calibri"/>
          <w:sz w:val="22"/>
          <w:szCs w:val="22"/>
          <w:lang w:val="en-US"/>
        </w:rPr>
      </w:pPr>
      <w:r w:rsidRPr="009F6E47">
        <w:rPr>
          <w:rStyle w:val="normaltextrun1"/>
          <w:rFonts w:ascii="Calibri" w:hAnsi="Calibri" w:cs="Calibri"/>
          <w:sz w:val="22"/>
          <w:szCs w:val="22"/>
          <w:lang w:val="en-US"/>
        </w:rPr>
        <w:t xml:space="preserve">No se </w:t>
      </w:r>
      <w:proofErr w:type="spellStart"/>
      <w:r w:rsidRPr="009F6E47">
        <w:rPr>
          <w:rStyle w:val="normaltextrun1"/>
          <w:rFonts w:ascii="Calibri" w:hAnsi="Calibri" w:cs="Calibri"/>
          <w:sz w:val="22"/>
          <w:szCs w:val="22"/>
          <w:lang w:val="en-US"/>
        </w:rPr>
        <w:t>quede</w:t>
      </w:r>
      <w:proofErr w:type="spellEnd"/>
      <w:r w:rsidRPr="009F6E47">
        <w:rPr>
          <w:rStyle w:val="normaltextrun1"/>
          <w:rFonts w:ascii="Calibri" w:hAnsi="Calibri" w:cs="Calibri"/>
          <w:sz w:val="22"/>
          <w:szCs w:val="22"/>
          <w:lang w:val="en-US"/>
        </w:rPr>
        <w:t xml:space="preserve"> a </w:t>
      </w:r>
      <w:proofErr w:type="spellStart"/>
      <w:r w:rsidRPr="009F6E47">
        <w:rPr>
          <w:rStyle w:val="normaltextrun1"/>
          <w:rFonts w:ascii="Calibri" w:hAnsi="Calibri" w:cs="Calibri"/>
          <w:sz w:val="22"/>
          <w:szCs w:val="22"/>
          <w:lang w:val="en-US"/>
        </w:rPr>
        <w:t>conversar</w:t>
      </w:r>
      <w:proofErr w:type="spellEnd"/>
      <w:r w:rsidRPr="009F6E47">
        <w:rPr>
          <w:rStyle w:val="normaltextrun1"/>
          <w:rFonts w:ascii="Calibri" w:hAnsi="Calibri" w:cs="Calibri"/>
          <w:sz w:val="22"/>
          <w:szCs w:val="22"/>
          <w:lang w:val="en-US"/>
        </w:rPr>
        <w:t xml:space="preserve"> a la entrada o </w:t>
      </w:r>
      <w:proofErr w:type="spellStart"/>
      <w:r w:rsidRPr="009F6E47">
        <w:rPr>
          <w:rStyle w:val="normaltextrun1"/>
          <w:rFonts w:ascii="Calibri" w:hAnsi="Calibri" w:cs="Calibri"/>
          <w:sz w:val="22"/>
          <w:szCs w:val="22"/>
          <w:lang w:val="en-US"/>
        </w:rPr>
        <w:t>salida</w:t>
      </w:r>
      <w:proofErr w:type="spellEnd"/>
      <w:r w:rsidRPr="009F6E47">
        <w:rPr>
          <w:rStyle w:val="normaltextrun1"/>
          <w:rFonts w:ascii="Calibri" w:hAnsi="Calibri" w:cs="Calibri"/>
          <w:sz w:val="22"/>
          <w:szCs w:val="22"/>
          <w:lang w:val="en-US"/>
        </w:rPr>
        <w:t>.</w:t>
      </w:r>
    </w:p>
    <w:p w14:paraId="16E45906" w14:textId="77777777" w:rsidR="009F6E47" w:rsidRPr="009F6E47" w:rsidRDefault="009F6E47" w:rsidP="009F6E47">
      <w:pPr>
        <w:pStyle w:val="paragraph"/>
        <w:numPr>
          <w:ilvl w:val="0"/>
          <w:numId w:val="38"/>
        </w:numPr>
        <w:rPr>
          <w:rStyle w:val="normaltextrun1"/>
          <w:rFonts w:ascii="Calibri" w:hAnsi="Calibri" w:cs="Calibri"/>
          <w:sz w:val="22"/>
          <w:szCs w:val="22"/>
          <w:lang w:val="en-US"/>
        </w:rPr>
      </w:pPr>
      <w:r w:rsidRPr="009F6E47">
        <w:rPr>
          <w:rStyle w:val="normaltextrun1"/>
          <w:rFonts w:ascii="Calibri" w:hAnsi="Calibri" w:cs="Calibri"/>
          <w:sz w:val="22"/>
          <w:szCs w:val="22"/>
          <w:lang w:val="en-US"/>
        </w:rPr>
        <w:t xml:space="preserve">Si </w:t>
      </w:r>
      <w:proofErr w:type="spellStart"/>
      <w:r w:rsidRPr="009F6E47">
        <w:rPr>
          <w:rStyle w:val="normaltextrun1"/>
          <w:rFonts w:ascii="Calibri" w:hAnsi="Calibri" w:cs="Calibri"/>
          <w:sz w:val="22"/>
          <w:szCs w:val="22"/>
          <w:lang w:val="en-US"/>
        </w:rPr>
        <w:t>usted</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desea</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hablar</w:t>
      </w:r>
      <w:proofErr w:type="spellEnd"/>
      <w:r w:rsidRPr="009F6E47">
        <w:rPr>
          <w:rStyle w:val="normaltextrun1"/>
          <w:rFonts w:ascii="Calibri" w:hAnsi="Calibri" w:cs="Calibri"/>
          <w:sz w:val="22"/>
          <w:szCs w:val="22"/>
          <w:lang w:val="en-US"/>
        </w:rPr>
        <w:t xml:space="preserve"> con el personal escolar, </w:t>
      </w:r>
      <w:proofErr w:type="spellStart"/>
      <w:r w:rsidRPr="009F6E47">
        <w:rPr>
          <w:rStyle w:val="normaltextrun1"/>
          <w:rFonts w:ascii="Calibri" w:hAnsi="Calibri" w:cs="Calibri"/>
          <w:sz w:val="22"/>
          <w:szCs w:val="22"/>
          <w:lang w:val="en-US"/>
        </w:rPr>
        <w:t>haga</w:t>
      </w:r>
      <w:proofErr w:type="spellEnd"/>
      <w:r w:rsidRPr="009F6E47">
        <w:rPr>
          <w:rStyle w:val="normaltextrun1"/>
          <w:rFonts w:ascii="Calibri" w:hAnsi="Calibri" w:cs="Calibri"/>
          <w:sz w:val="22"/>
          <w:szCs w:val="22"/>
          <w:lang w:val="en-US"/>
        </w:rPr>
        <w:t xml:space="preserve"> una </w:t>
      </w:r>
      <w:proofErr w:type="spellStart"/>
      <w:r w:rsidRPr="009F6E47">
        <w:rPr>
          <w:rStyle w:val="normaltextrun1"/>
          <w:rFonts w:ascii="Calibri" w:hAnsi="Calibri" w:cs="Calibri"/>
          <w:sz w:val="22"/>
          <w:szCs w:val="22"/>
          <w:lang w:val="en-US"/>
        </w:rPr>
        <w:t>cita</w:t>
      </w:r>
      <w:proofErr w:type="spellEnd"/>
      <w:r w:rsidRPr="009F6E47">
        <w:rPr>
          <w:rStyle w:val="normaltextrun1"/>
          <w:rFonts w:ascii="Calibri" w:hAnsi="Calibri" w:cs="Calibri"/>
          <w:sz w:val="22"/>
          <w:szCs w:val="22"/>
          <w:lang w:val="en-US"/>
        </w:rPr>
        <w:t xml:space="preserve"> por </w:t>
      </w:r>
      <w:proofErr w:type="spellStart"/>
      <w:r w:rsidRPr="009F6E47">
        <w:rPr>
          <w:rStyle w:val="normaltextrun1"/>
          <w:rFonts w:ascii="Calibri" w:hAnsi="Calibri" w:cs="Calibri"/>
          <w:sz w:val="22"/>
          <w:szCs w:val="22"/>
          <w:lang w:val="en-US"/>
        </w:rPr>
        <w:t>teléfono</w:t>
      </w:r>
      <w:proofErr w:type="spellEnd"/>
      <w:r w:rsidRPr="009F6E47">
        <w:rPr>
          <w:rStyle w:val="normaltextrun1"/>
          <w:rFonts w:ascii="Calibri" w:hAnsi="Calibri" w:cs="Calibri"/>
          <w:sz w:val="22"/>
          <w:szCs w:val="22"/>
          <w:lang w:val="en-US"/>
        </w:rPr>
        <w:t xml:space="preserve"> o por </w:t>
      </w:r>
      <w:proofErr w:type="spellStart"/>
      <w:r w:rsidRPr="009F6E47">
        <w:rPr>
          <w:rStyle w:val="normaltextrun1"/>
          <w:rFonts w:ascii="Calibri" w:hAnsi="Calibri" w:cs="Calibri"/>
          <w:sz w:val="22"/>
          <w:szCs w:val="22"/>
          <w:lang w:val="en-US"/>
        </w:rPr>
        <w:t>correo</w:t>
      </w:r>
      <w:proofErr w:type="spellEnd"/>
      <w:r w:rsidRPr="009F6E47">
        <w:rPr>
          <w:rStyle w:val="normaltextrun1"/>
          <w:rFonts w:ascii="Calibri" w:hAnsi="Calibri" w:cs="Calibri"/>
          <w:sz w:val="22"/>
          <w:szCs w:val="22"/>
          <w:lang w:val="en-US"/>
        </w:rPr>
        <w:t xml:space="preserve"> </w:t>
      </w:r>
      <w:proofErr w:type="spellStart"/>
      <w:r w:rsidRPr="009F6E47">
        <w:rPr>
          <w:rStyle w:val="normaltextrun1"/>
          <w:rFonts w:ascii="Calibri" w:hAnsi="Calibri" w:cs="Calibri"/>
          <w:sz w:val="22"/>
          <w:szCs w:val="22"/>
          <w:lang w:val="en-US"/>
        </w:rPr>
        <w:t>electrónico</w:t>
      </w:r>
      <w:proofErr w:type="spellEnd"/>
      <w:r w:rsidRPr="009F6E47">
        <w:rPr>
          <w:rStyle w:val="normaltextrun1"/>
          <w:rFonts w:ascii="Calibri" w:hAnsi="Calibri" w:cs="Calibri"/>
          <w:sz w:val="22"/>
          <w:szCs w:val="22"/>
          <w:lang w:val="en-US"/>
        </w:rPr>
        <w:t>.</w:t>
      </w:r>
    </w:p>
    <w:p w14:paraId="5137EB48" w14:textId="77777777" w:rsidR="009F6E47" w:rsidRPr="000C63D0" w:rsidRDefault="009F6E47" w:rsidP="009F6E47">
      <w:pPr>
        <w:pStyle w:val="paragraph"/>
        <w:ind w:left="720"/>
        <w:rPr>
          <w:rStyle w:val="normaltextrun1"/>
          <w:b/>
          <w:sz w:val="22"/>
          <w:szCs w:val="22"/>
          <w:highlight w:val="lightGray"/>
          <w:lang w:val="es-ES_tradnl"/>
        </w:rPr>
      </w:pPr>
    </w:p>
    <w:p w14:paraId="694A1A85" w14:textId="77777777" w:rsidR="009F6E47" w:rsidRPr="000C63D0" w:rsidRDefault="009F6E47" w:rsidP="009F6E47">
      <w:pPr>
        <w:pStyle w:val="paragraph"/>
        <w:ind w:left="360"/>
        <w:rPr>
          <w:rStyle w:val="normaltextrun1"/>
          <w:bCs/>
          <w:i/>
          <w:iCs/>
          <w:sz w:val="20"/>
          <w:szCs w:val="20"/>
          <w:highlight w:val="yellow"/>
          <w:lang w:val="nl-NL"/>
        </w:rPr>
      </w:pPr>
      <w:r w:rsidRPr="000C63D0">
        <w:rPr>
          <w:rStyle w:val="normaltextrun1"/>
          <w:bCs/>
          <w:i/>
          <w:iCs/>
          <w:sz w:val="20"/>
          <w:szCs w:val="20"/>
          <w:highlight w:val="yellow"/>
          <w:lang w:val="nl-NL"/>
        </w:rPr>
        <w:t xml:space="preserve">Als school kan je hier nog info bijvoegen over te gebruiken in- en uitgangen, de zone waar de kinderen afgezet of opgehaald kunnen worden, of tijdstippen waarop leerlingen gebracht of afgehaald moeten worden </w:t>
      </w:r>
    </w:p>
    <w:p w14:paraId="5AE859B3" w14:textId="77777777" w:rsidR="009F6E47" w:rsidRPr="000C63D0" w:rsidRDefault="009F6E47" w:rsidP="009F6E47">
      <w:pPr>
        <w:pStyle w:val="paragraph"/>
        <w:ind w:left="720"/>
        <w:textAlignment w:val="baseline"/>
        <w:rPr>
          <w:rStyle w:val="normaltextrun1"/>
          <w:rFonts w:ascii="Calibri" w:hAnsi="Calibri" w:cs="Calibri"/>
          <w:b/>
          <w:bCs/>
          <w:lang w:val="es-ES_tradnl"/>
        </w:rPr>
      </w:pPr>
    </w:p>
    <w:p w14:paraId="1EC60BC2" w14:textId="77777777" w:rsidR="009F6E47" w:rsidRPr="000C63D0" w:rsidRDefault="009F6E47" w:rsidP="009F6E47">
      <w:pPr>
        <w:pStyle w:val="paragraph"/>
        <w:ind w:left="360"/>
        <w:textAlignment w:val="baseline"/>
        <w:rPr>
          <w:rStyle w:val="normaltextrun1"/>
          <w:rFonts w:ascii="Calibri" w:hAnsi="Calibri" w:cs="Calibri"/>
          <w:b/>
          <w:bCs/>
          <w:lang w:val="es-ES_tradnl"/>
        </w:rPr>
      </w:pPr>
      <w:r w:rsidRPr="000C63D0">
        <w:rPr>
          <w:rStyle w:val="normaltextrun1"/>
          <w:rFonts w:ascii="Calibri" w:hAnsi="Calibri" w:cs="Calibri"/>
          <w:b/>
          <w:bCs/>
          <w:lang w:val="es-ES_tradnl"/>
        </w:rPr>
        <w:t xml:space="preserve">¿Qué sucede si su hijo está enfermo? </w:t>
      </w:r>
    </w:p>
    <w:p w14:paraId="2EBDE240" w14:textId="77777777" w:rsidR="009F6E47" w:rsidRPr="000C63D0" w:rsidRDefault="009F6E47" w:rsidP="009F6E47">
      <w:pPr>
        <w:pStyle w:val="paragraph"/>
        <w:numPr>
          <w:ilvl w:val="0"/>
          <w:numId w:val="23"/>
        </w:numPr>
        <w:ind w:left="1080"/>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Los niños enfermos deben permanecer en casa.</w:t>
      </w:r>
    </w:p>
    <w:p w14:paraId="459D83BF" w14:textId="77777777" w:rsidR="009F6E47" w:rsidRPr="000C63D0" w:rsidRDefault="009F6E47" w:rsidP="009F6E47">
      <w:pPr>
        <w:pStyle w:val="paragraph"/>
        <w:numPr>
          <w:ilvl w:val="0"/>
          <w:numId w:val="23"/>
        </w:numPr>
        <w:ind w:left="1080"/>
        <w:textAlignment w:val="baseline"/>
        <w:rPr>
          <w:rStyle w:val="normaltextrun1"/>
          <w:rFonts w:asciiTheme="minorHAnsi" w:eastAsiaTheme="minorEastAsia" w:hAnsiTheme="minorHAnsi" w:cstheme="minorBidi"/>
          <w:sz w:val="22"/>
          <w:szCs w:val="22"/>
          <w:lang w:val="es-ES_tradnl"/>
        </w:rPr>
      </w:pPr>
      <w:r w:rsidRPr="000C63D0">
        <w:rPr>
          <w:rFonts w:ascii="Calibri" w:eastAsia="Calibri" w:hAnsi="Calibri" w:cs="Calibri"/>
          <w:sz w:val="22"/>
          <w:szCs w:val="22"/>
          <w:lang w:val="es-ES_tradnl"/>
        </w:rPr>
        <w:t xml:space="preserve">¿Es probable que un miembro de </w:t>
      </w:r>
      <w:r>
        <w:rPr>
          <w:rFonts w:ascii="Calibri" w:eastAsia="Calibri" w:hAnsi="Calibri" w:cs="Calibri"/>
          <w:sz w:val="22"/>
          <w:szCs w:val="22"/>
          <w:lang w:val="es-ES_tradnl"/>
        </w:rPr>
        <w:t>s</w:t>
      </w:r>
      <w:r w:rsidRPr="000C63D0">
        <w:rPr>
          <w:rFonts w:ascii="Calibri" w:eastAsia="Calibri" w:hAnsi="Calibri" w:cs="Calibri"/>
          <w:sz w:val="22"/>
          <w:szCs w:val="22"/>
          <w:lang w:val="es-ES_tradnl"/>
        </w:rPr>
        <w:t>u familia est</w:t>
      </w:r>
      <w:r>
        <w:rPr>
          <w:rFonts w:ascii="Calibri" w:eastAsia="Calibri" w:hAnsi="Calibri" w:cs="Calibri"/>
          <w:sz w:val="22"/>
          <w:szCs w:val="22"/>
          <w:lang w:val="es-ES_tradnl"/>
        </w:rPr>
        <w:t>é</w:t>
      </w:r>
      <w:r w:rsidRPr="000C63D0">
        <w:rPr>
          <w:rFonts w:ascii="Calibri" w:eastAsia="Calibri" w:hAnsi="Calibri" w:cs="Calibri"/>
          <w:sz w:val="22"/>
          <w:szCs w:val="22"/>
          <w:lang w:val="es-ES_tradnl"/>
        </w:rPr>
        <w:t xml:space="preserve"> contagiado o enfermo por el coronavirus? En ese caso, su hijo deberá permanecer durante 14 días en casa. Usted encontrará mayor información sobre el procedimiento en:  </w:t>
      </w:r>
      <w:hyperlink r:id="rId14">
        <w:r w:rsidRPr="000C63D0">
          <w:rPr>
            <w:rStyle w:val="Hyperlink"/>
            <w:rFonts w:ascii="Calibri" w:eastAsia="Calibri" w:hAnsi="Calibri" w:cs="Calibri"/>
            <w:color w:val="0563C1"/>
            <w:sz w:val="22"/>
            <w:szCs w:val="22"/>
            <w:lang w:val="es-ES_tradnl"/>
          </w:rPr>
          <w:t>https://covid-19.sciensano.be/sites/default/files/Covid19/COVID-19_procedure_contact_NL.pdf</w:t>
        </w:r>
      </w:hyperlink>
    </w:p>
    <w:p w14:paraId="46D40FB3" w14:textId="77777777" w:rsidR="009F6E47" w:rsidRPr="000C63D0" w:rsidRDefault="009F6E47" w:rsidP="009F6E47">
      <w:pPr>
        <w:pStyle w:val="paragraph"/>
        <w:numPr>
          <w:ilvl w:val="0"/>
          <w:numId w:val="23"/>
        </w:numPr>
        <w:ind w:left="1080"/>
        <w:rPr>
          <w:rFonts w:asciiTheme="minorHAnsi" w:eastAsiaTheme="minorEastAsia" w:hAnsiTheme="minorHAnsi" w:cstheme="minorBidi"/>
          <w:color w:val="000000" w:themeColor="text1"/>
          <w:sz w:val="22"/>
          <w:szCs w:val="22"/>
          <w:lang w:val="es-ES_tradnl"/>
        </w:rPr>
      </w:pPr>
      <w:r w:rsidRPr="000C63D0">
        <w:rPr>
          <w:rFonts w:ascii="Calibri" w:eastAsia="Calibri" w:hAnsi="Calibri" w:cs="Calibri"/>
          <w:color w:val="000000" w:themeColor="text1"/>
          <w:sz w:val="22"/>
          <w:szCs w:val="22"/>
          <w:lang w:val="es-ES_tradnl"/>
        </w:rPr>
        <w:t>¿Pertenece su hijo al grupo de rie</w:t>
      </w:r>
      <w:r>
        <w:rPr>
          <w:rFonts w:ascii="Calibri" w:eastAsia="Calibri" w:hAnsi="Calibri" w:cs="Calibri"/>
          <w:color w:val="000000" w:themeColor="text1"/>
          <w:sz w:val="22"/>
          <w:szCs w:val="22"/>
          <w:lang w:val="es-ES_tradnl"/>
        </w:rPr>
        <w:t>s</w:t>
      </w:r>
      <w:r w:rsidRPr="000C63D0">
        <w:rPr>
          <w:rFonts w:ascii="Calibri" w:eastAsia="Calibri" w:hAnsi="Calibri" w:cs="Calibri"/>
          <w:color w:val="000000" w:themeColor="text1"/>
          <w:sz w:val="22"/>
          <w:szCs w:val="22"/>
          <w:lang w:val="es-ES_tradnl"/>
        </w:rPr>
        <w:t>go, por ejemplo, debido a una deficiencia inmunológica? En ese caso, será el médico tratante de su hijo quien decidirá si puede asistir a la escuela o debe permanecer haciendo las clases en casa</w:t>
      </w:r>
      <w:r w:rsidRPr="000C63D0">
        <w:rPr>
          <w:rFonts w:ascii="Calibri" w:eastAsia="Calibri" w:hAnsi="Calibri" w:cs="Calibri"/>
          <w:sz w:val="22"/>
          <w:szCs w:val="22"/>
          <w:lang w:val="es-ES_tradnl"/>
        </w:rPr>
        <w:t>.</w:t>
      </w:r>
    </w:p>
    <w:p w14:paraId="506B33A6" w14:textId="77777777" w:rsidR="009F6E47" w:rsidRPr="000C63D0" w:rsidRDefault="009F6E47" w:rsidP="009F6E47">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lang w:val="es-ES_tradnl"/>
        </w:rPr>
      </w:pPr>
      <w:r w:rsidRPr="000C63D0">
        <w:rPr>
          <w:rFonts w:ascii="Calibri" w:eastAsia="Calibri" w:hAnsi="Calibri" w:cs="Calibri"/>
          <w:color w:val="000000" w:themeColor="text1"/>
          <w:sz w:val="22"/>
          <w:szCs w:val="22"/>
          <w:lang w:val="es-ES_tradnl"/>
        </w:rPr>
        <w:t>¿Pertenece un familiar suyo al grupo de rie</w:t>
      </w:r>
      <w:r>
        <w:rPr>
          <w:rFonts w:ascii="Calibri" w:eastAsia="Calibri" w:hAnsi="Calibri" w:cs="Calibri"/>
          <w:color w:val="000000" w:themeColor="text1"/>
          <w:sz w:val="22"/>
          <w:szCs w:val="22"/>
          <w:lang w:val="es-ES_tradnl"/>
        </w:rPr>
        <w:t>s</w:t>
      </w:r>
      <w:r w:rsidRPr="000C63D0">
        <w:rPr>
          <w:rFonts w:ascii="Calibri" w:eastAsia="Calibri" w:hAnsi="Calibri" w:cs="Calibri"/>
          <w:color w:val="000000" w:themeColor="text1"/>
          <w:sz w:val="22"/>
          <w:szCs w:val="22"/>
          <w:lang w:val="es-ES_tradnl"/>
        </w:rPr>
        <w:t>go, por ejemplo, debido a una deficiencia inmunológica? En ese caso su hijo puede asistir a la escuela</w:t>
      </w:r>
      <w:r>
        <w:rPr>
          <w:rFonts w:ascii="Calibri" w:eastAsia="Calibri" w:hAnsi="Calibri" w:cs="Calibri"/>
          <w:color w:val="000000" w:themeColor="text1"/>
          <w:sz w:val="22"/>
          <w:szCs w:val="22"/>
          <w:lang w:val="es-ES_tradnl"/>
        </w:rPr>
        <w:t xml:space="preserve"> a</w:t>
      </w:r>
      <w:r w:rsidRPr="000C63D0">
        <w:rPr>
          <w:rFonts w:ascii="Calibri" w:eastAsia="Calibri" w:hAnsi="Calibri" w:cs="Calibri"/>
          <w:color w:val="000000" w:themeColor="text1"/>
          <w:sz w:val="22"/>
          <w:szCs w:val="22"/>
          <w:lang w:val="es-ES_tradnl"/>
        </w:rPr>
        <w:t xml:space="preserve"> menos que el médico tratante de su hijo decida lo contrario.</w:t>
      </w:r>
    </w:p>
    <w:p w14:paraId="3BA9372E" w14:textId="77777777" w:rsidR="009F6E47" w:rsidRPr="000C63D0" w:rsidRDefault="009F6E47" w:rsidP="009F6E47">
      <w:pPr>
        <w:pStyle w:val="paragraph"/>
        <w:numPr>
          <w:ilvl w:val="0"/>
          <w:numId w:val="23"/>
        </w:numPr>
        <w:ind w:left="1080"/>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 xml:space="preserve">¿Su hijo se </w:t>
      </w:r>
      <w:r>
        <w:rPr>
          <w:rStyle w:val="normaltextrun1"/>
          <w:rFonts w:ascii="Calibri" w:hAnsi="Calibri" w:cs="Calibri"/>
          <w:sz w:val="22"/>
          <w:szCs w:val="22"/>
          <w:lang w:val="es-ES_tradnl"/>
        </w:rPr>
        <w:t>enferma</w:t>
      </w:r>
      <w:r w:rsidRPr="000C63D0">
        <w:rPr>
          <w:rStyle w:val="normaltextrun1"/>
          <w:rFonts w:ascii="Calibri" w:hAnsi="Calibri" w:cs="Calibri"/>
          <w:sz w:val="22"/>
          <w:szCs w:val="22"/>
          <w:lang w:val="es-ES_tradnl"/>
        </w:rPr>
        <w:t xml:space="preserve"> en la escuela? En ese caso</w:t>
      </w:r>
      <w:r>
        <w:rPr>
          <w:rStyle w:val="normaltextrun1"/>
          <w:rFonts w:ascii="Calibri" w:hAnsi="Calibri" w:cs="Calibri"/>
          <w:sz w:val="22"/>
          <w:szCs w:val="22"/>
          <w:lang w:val="es-ES_tradnl"/>
        </w:rPr>
        <w:t>,</w:t>
      </w:r>
      <w:r w:rsidRPr="000C63D0">
        <w:rPr>
          <w:rStyle w:val="normaltextrun1"/>
          <w:rFonts w:ascii="Calibri" w:hAnsi="Calibri" w:cs="Calibri"/>
          <w:sz w:val="22"/>
          <w:szCs w:val="22"/>
          <w:lang w:val="es-ES_tradnl"/>
        </w:rPr>
        <w:t xml:space="preserve"> lo aislaremos en un ambiente separado. Le solicitaremos que venga a recoger a su hijo, luego de ello contacte telefónicamente con su médico de cabecera quien decidirá si se debe efectuar un test a su hijo. </w:t>
      </w:r>
    </w:p>
    <w:p w14:paraId="65B6AB50" w14:textId="77777777" w:rsidR="009F6E47" w:rsidRPr="000C63D0" w:rsidRDefault="009F6E47" w:rsidP="009F6E47">
      <w:pPr>
        <w:pStyle w:val="paragraph"/>
        <w:ind w:left="720"/>
        <w:textAlignment w:val="baseline"/>
        <w:rPr>
          <w:rStyle w:val="normaltextrun1"/>
          <w:rFonts w:ascii="Calibri" w:hAnsi="Calibri" w:cs="Calibri"/>
          <w:sz w:val="22"/>
          <w:szCs w:val="22"/>
          <w:lang w:val="es-ES_tradnl"/>
        </w:rPr>
      </w:pPr>
    </w:p>
    <w:p w14:paraId="2BD70078" w14:textId="77777777" w:rsidR="009F6E47" w:rsidRPr="000C63D0" w:rsidRDefault="009F6E47" w:rsidP="009F6E47">
      <w:pPr>
        <w:pStyle w:val="paragraph"/>
        <w:ind w:left="360"/>
        <w:rPr>
          <w:b/>
          <w:bCs/>
          <w:lang w:val="es-ES_tradnl"/>
        </w:rPr>
      </w:pPr>
      <w:r w:rsidRPr="000C63D0">
        <w:rPr>
          <w:rFonts w:ascii="Calibri" w:hAnsi="Calibri"/>
          <w:b/>
          <w:bCs/>
          <w:lang w:val="es-ES_tradnl"/>
        </w:rPr>
        <w:t xml:space="preserve">¿Qué sucede si un miembro del personal o un alumno de la escuela se ha infectado con </w:t>
      </w:r>
      <w:r>
        <w:rPr>
          <w:rFonts w:ascii="Calibri" w:hAnsi="Calibri"/>
          <w:b/>
          <w:bCs/>
          <w:lang w:val="es-ES_tradnl"/>
        </w:rPr>
        <w:t xml:space="preserve">el </w:t>
      </w:r>
      <w:r w:rsidRPr="000C63D0">
        <w:rPr>
          <w:rFonts w:ascii="Calibri" w:hAnsi="Calibri"/>
          <w:b/>
          <w:bCs/>
          <w:lang w:val="es-ES_tradnl"/>
        </w:rPr>
        <w:t xml:space="preserve">coronavirus? </w:t>
      </w:r>
    </w:p>
    <w:p w14:paraId="7239BE5A" w14:textId="77777777" w:rsidR="009F6E47" w:rsidRPr="000C63D0" w:rsidRDefault="009F6E47" w:rsidP="009F6E47">
      <w:pPr>
        <w:pStyle w:val="paragraph"/>
        <w:numPr>
          <w:ilvl w:val="0"/>
          <w:numId w:val="44"/>
        </w:numPr>
        <w:rPr>
          <w:rFonts w:ascii="Calibri" w:hAnsi="Calibri"/>
          <w:lang w:val="es-ES_tradnl"/>
        </w:rPr>
      </w:pPr>
      <w:r w:rsidRPr="000C63D0">
        <w:rPr>
          <w:rFonts w:ascii="Calibri" w:hAnsi="Calibri"/>
          <w:sz w:val="22"/>
          <w:szCs w:val="22"/>
          <w:lang w:val="es-ES_tradnl"/>
        </w:rPr>
        <w:t>La persona infectada recibirá l</w:t>
      </w:r>
      <w:r>
        <w:rPr>
          <w:rFonts w:ascii="Calibri" w:hAnsi="Calibri"/>
          <w:sz w:val="22"/>
          <w:szCs w:val="22"/>
          <w:lang w:val="es-ES_tradnl"/>
        </w:rPr>
        <w:t>o</w:t>
      </w:r>
      <w:r w:rsidRPr="000C63D0">
        <w:rPr>
          <w:rFonts w:ascii="Calibri" w:hAnsi="Calibri"/>
          <w:sz w:val="22"/>
          <w:szCs w:val="22"/>
          <w:lang w:val="es-ES_tradnl"/>
        </w:rPr>
        <w:t>s cuidados necesarios.</w:t>
      </w:r>
    </w:p>
    <w:p w14:paraId="2C487CD4" w14:textId="77777777" w:rsidR="009F6E47" w:rsidRPr="000C63D0" w:rsidRDefault="009F6E47" w:rsidP="009F6E47">
      <w:pPr>
        <w:pStyle w:val="paragraph"/>
        <w:numPr>
          <w:ilvl w:val="0"/>
          <w:numId w:val="44"/>
        </w:numPr>
        <w:rPr>
          <w:rFonts w:ascii="Calibri" w:hAnsi="Calibri"/>
          <w:lang w:val="es-ES_tradnl"/>
        </w:rPr>
      </w:pPr>
      <w:r w:rsidRPr="000C63D0">
        <w:rPr>
          <w:rFonts w:ascii="Calibri" w:hAnsi="Calibri"/>
          <w:sz w:val="22"/>
          <w:szCs w:val="22"/>
          <w:lang w:val="es-ES_tradnl"/>
        </w:rPr>
        <w:t>El Centro de Orientación Estudiantil (CLB) llevará a cabo una investigación de contacto y tomará las medidas apropiadas.</w:t>
      </w:r>
    </w:p>
    <w:p w14:paraId="73E9ADD9" w14:textId="77777777" w:rsidR="009F6E47" w:rsidRPr="000C63D0" w:rsidRDefault="009F6E47" w:rsidP="009F6E47">
      <w:pPr>
        <w:pStyle w:val="paragraph"/>
        <w:numPr>
          <w:ilvl w:val="0"/>
          <w:numId w:val="44"/>
        </w:numPr>
        <w:rPr>
          <w:rFonts w:ascii="Calibri" w:hAnsi="Calibri"/>
          <w:lang w:val="es-ES_tradnl"/>
        </w:rPr>
      </w:pPr>
      <w:r w:rsidRPr="000C63D0">
        <w:rPr>
          <w:rFonts w:ascii="Calibri" w:hAnsi="Calibri"/>
          <w:sz w:val="22"/>
          <w:szCs w:val="22"/>
          <w:lang w:val="es-ES_tradnl"/>
        </w:rPr>
        <w:t xml:space="preserve">El CLB investigará con quién mantuvo contacto la persona infectada. ¿Durante cuánto tiempo y con qué intensidad se mantuvo el contacto? </w:t>
      </w:r>
      <w:r w:rsidRPr="000C63D0">
        <w:rPr>
          <w:rFonts w:ascii="Calibri" w:hAnsi="Calibri" w:hint="eastAsia"/>
          <w:sz w:val="22"/>
          <w:szCs w:val="22"/>
          <w:lang w:val="es-ES_tradnl"/>
        </w:rPr>
        <w:t>E</w:t>
      </w:r>
      <w:r w:rsidRPr="000C63D0">
        <w:rPr>
          <w:rFonts w:ascii="Calibri" w:hAnsi="Calibri"/>
          <w:sz w:val="22"/>
          <w:szCs w:val="22"/>
          <w:lang w:val="es-ES_tradnl"/>
        </w:rPr>
        <w:t>llo determina si el contacto fue de alto o bajo riesgo.</w:t>
      </w:r>
    </w:p>
    <w:p w14:paraId="66BF600E" w14:textId="77777777" w:rsidR="009F6E47" w:rsidRPr="000C63D0" w:rsidRDefault="009F6E47" w:rsidP="009F6E47">
      <w:pPr>
        <w:pStyle w:val="paragraph"/>
        <w:numPr>
          <w:ilvl w:val="0"/>
          <w:numId w:val="44"/>
        </w:numPr>
        <w:rPr>
          <w:rFonts w:ascii="Calibri" w:hAnsi="Calibri"/>
          <w:lang w:val="es-ES_tradnl"/>
        </w:rPr>
      </w:pPr>
      <w:r w:rsidRPr="000C63D0">
        <w:rPr>
          <w:rFonts w:ascii="Calibri" w:hAnsi="Calibri"/>
          <w:sz w:val="22"/>
          <w:szCs w:val="22"/>
          <w:lang w:val="es-ES_tradnl"/>
        </w:rPr>
        <w:t xml:space="preserve">¿Mantuvo su hijo un contacto de alto riesgo con la persona infectada? </w:t>
      </w:r>
      <w:r w:rsidRPr="000C63D0">
        <w:rPr>
          <w:rFonts w:ascii="Calibri" w:hAnsi="Calibri" w:hint="eastAsia"/>
          <w:sz w:val="22"/>
          <w:szCs w:val="22"/>
          <w:lang w:val="es-ES_tradnl"/>
        </w:rPr>
        <w:t>E</w:t>
      </w:r>
      <w:r w:rsidRPr="000C63D0">
        <w:rPr>
          <w:rFonts w:ascii="Calibri" w:hAnsi="Calibri"/>
          <w:sz w:val="22"/>
          <w:szCs w:val="22"/>
          <w:lang w:val="es-ES_tradnl"/>
        </w:rPr>
        <w:t xml:space="preserve">n ese caso, su hijo deberá permanecer en casa durante 14 días. Tome la temperatura a su hijo dos veces al día. Si su hijo desarrolla síntomas de la enfermedad, póngase en contacto telefónicamente con su médico de cabecera.    </w:t>
      </w:r>
    </w:p>
    <w:p w14:paraId="56D4ED99" w14:textId="77777777" w:rsidR="009F6E47" w:rsidRPr="000C63D0" w:rsidRDefault="009F6E47" w:rsidP="009F6E47">
      <w:pPr>
        <w:pStyle w:val="paragraph"/>
        <w:numPr>
          <w:ilvl w:val="0"/>
          <w:numId w:val="44"/>
        </w:numPr>
        <w:rPr>
          <w:rFonts w:ascii="Calibri" w:hAnsi="Calibri"/>
          <w:lang w:val="es-ES_tradnl"/>
        </w:rPr>
      </w:pPr>
      <w:r w:rsidRPr="000C63D0">
        <w:rPr>
          <w:rFonts w:ascii="Calibri" w:hAnsi="Calibri"/>
          <w:sz w:val="22"/>
          <w:szCs w:val="22"/>
          <w:lang w:val="es-ES_tradnl"/>
        </w:rPr>
        <w:t xml:space="preserve">¿Mantuvo su hijo un contacto de bajo riesgo con la persona infectada? </w:t>
      </w:r>
      <w:r w:rsidRPr="000C63D0">
        <w:rPr>
          <w:rFonts w:ascii="Calibri" w:hAnsi="Calibri" w:hint="eastAsia"/>
          <w:sz w:val="22"/>
          <w:szCs w:val="22"/>
          <w:lang w:val="es-ES_tradnl"/>
        </w:rPr>
        <w:t>E</w:t>
      </w:r>
      <w:r w:rsidRPr="000C63D0">
        <w:rPr>
          <w:rFonts w:ascii="Calibri" w:hAnsi="Calibri"/>
          <w:sz w:val="22"/>
          <w:szCs w:val="22"/>
          <w:lang w:val="es-ES_tradnl"/>
        </w:rPr>
        <w:t xml:space="preserve">n ese caso, su hijo puede continuar asistiendo a la escuela. Tenga en cuenta que su hijo debe llevar una mascarilla bucal de tela cuando salga y debe mantenerse a 1,5 metros de distancia de otras personas. Limite los contactos sociales y evite los desplazamientos innecesarios. Si su hijo desarrolla síntomas de la enfermedad, póngase en contacto telefónicamente con su médico de cabecera.   </w:t>
      </w:r>
    </w:p>
    <w:p w14:paraId="41ABF1BB" w14:textId="77777777" w:rsidR="009F6E47" w:rsidRPr="000C63D0" w:rsidRDefault="009F6E47" w:rsidP="009F6E47">
      <w:pPr>
        <w:pStyle w:val="paragraph"/>
        <w:numPr>
          <w:ilvl w:val="0"/>
          <w:numId w:val="44"/>
        </w:numPr>
        <w:rPr>
          <w:rFonts w:ascii="Calibri" w:hAnsi="Calibri"/>
          <w:lang w:val="es-ES_tradnl"/>
        </w:rPr>
      </w:pPr>
      <w:r w:rsidRPr="000C63D0">
        <w:rPr>
          <w:rFonts w:ascii="Calibri" w:hAnsi="Calibri"/>
          <w:sz w:val="22"/>
          <w:szCs w:val="22"/>
          <w:lang w:val="es-ES_tradnl"/>
        </w:rPr>
        <w:t xml:space="preserve">¿No fue usted contactado por el CLB? En ese caso, su hijo puede permanecer asistiendo a la escuela. </w:t>
      </w:r>
    </w:p>
    <w:p w14:paraId="7C656307" w14:textId="77777777" w:rsidR="009F6E47" w:rsidRPr="000C63D0" w:rsidRDefault="009F6E47" w:rsidP="009F6E47">
      <w:pPr>
        <w:pStyle w:val="paragraph"/>
        <w:numPr>
          <w:ilvl w:val="0"/>
          <w:numId w:val="44"/>
        </w:numPr>
        <w:rPr>
          <w:rFonts w:ascii="Calibri" w:hAnsi="Calibri"/>
          <w:lang w:val="es-ES_tradnl"/>
        </w:rPr>
      </w:pPr>
      <w:r w:rsidRPr="000C63D0">
        <w:rPr>
          <w:rFonts w:ascii="Calibri" w:hAnsi="Calibri"/>
          <w:sz w:val="22"/>
          <w:szCs w:val="22"/>
          <w:lang w:val="es-ES_tradnl"/>
        </w:rPr>
        <w:t>Si un miembro del personal se enferma en la escuela, le solicita</w:t>
      </w:r>
      <w:r>
        <w:rPr>
          <w:rFonts w:ascii="Calibri" w:hAnsi="Calibri"/>
          <w:sz w:val="22"/>
          <w:szCs w:val="22"/>
          <w:lang w:val="es-ES_tradnl"/>
        </w:rPr>
        <w:t>re</w:t>
      </w:r>
      <w:r w:rsidRPr="000C63D0">
        <w:rPr>
          <w:rFonts w:ascii="Calibri" w:hAnsi="Calibri"/>
          <w:sz w:val="22"/>
          <w:szCs w:val="22"/>
          <w:lang w:val="es-ES_tradnl"/>
        </w:rPr>
        <w:t xml:space="preserve">mos que se vaya a casa y que contacte telefónicamente con su </w:t>
      </w:r>
      <w:proofErr w:type="spellStart"/>
      <w:r w:rsidRPr="000C63D0">
        <w:rPr>
          <w:rFonts w:ascii="Calibri" w:hAnsi="Calibri"/>
          <w:sz w:val="22"/>
          <w:szCs w:val="22"/>
          <w:lang w:val="es-ES_tradnl"/>
        </w:rPr>
        <w:t>medico</w:t>
      </w:r>
      <w:proofErr w:type="spellEnd"/>
      <w:r w:rsidRPr="000C63D0">
        <w:rPr>
          <w:rFonts w:ascii="Calibri" w:hAnsi="Calibri"/>
          <w:sz w:val="22"/>
          <w:szCs w:val="22"/>
          <w:lang w:val="es-ES_tradnl"/>
        </w:rPr>
        <w:t xml:space="preserve"> de cabecera.  </w:t>
      </w:r>
    </w:p>
    <w:p w14:paraId="58950A6A" w14:textId="77777777" w:rsidR="009F6E47" w:rsidRPr="000C63D0" w:rsidRDefault="009F6E47" w:rsidP="009F6E47">
      <w:pPr>
        <w:pStyle w:val="paragraph"/>
        <w:textAlignment w:val="baseline"/>
        <w:rPr>
          <w:rStyle w:val="normaltextrun1"/>
          <w:rFonts w:asciiTheme="minorHAnsi" w:eastAsiaTheme="minorEastAsia" w:hAnsiTheme="minorHAnsi" w:cstheme="minorBidi"/>
          <w:sz w:val="22"/>
          <w:szCs w:val="22"/>
          <w:lang w:val="es-ES_tradnl"/>
        </w:rPr>
      </w:pPr>
    </w:p>
    <w:p w14:paraId="6CF261E1" w14:textId="77777777" w:rsidR="00357268" w:rsidRDefault="00357268">
      <w:pPr>
        <w:rPr>
          <w:rFonts w:eastAsia="Times New Roman"/>
          <w:b/>
          <w:bCs/>
          <w:sz w:val="24"/>
          <w:szCs w:val="24"/>
          <w:lang w:val="es-ES_tradnl" w:eastAsia="nl-BE"/>
        </w:rPr>
      </w:pPr>
      <w:r>
        <w:rPr>
          <w:b/>
          <w:bCs/>
          <w:lang w:val="es-ES_tradnl"/>
        </w:rPr>
        <w:br w:type="page"/>
      </w:r>
    </w:p>
    <w:p w14:paraId="68BD5C8C" w14:textId="1BDC493D" w:rsidR="009F6E47" w:rsidRPr="000C63D0" w:rsidRDefault="009F6E47" w:rsidP="009F6E47">
      <w:pPr>
        <w:pStyle w:val="paragraph"/>
        <w:ind w:left="360"/>
        <w:textAlignment w:val="baseline"/>
        <w:rPr>
          <w:rFonts w:asciiTheme="minorHAnsi" w:hAnsiTheme="minorHAnsi" w:cstheme="minorBidi"/>
          <w:b/>
          <w:bCs/>
          <w:lang w:val="es-ES_tradnl"/>
        </w:rPr>
      </w:pPr>
      <w:r w:rsidRPr="000C63D0">
        <w:rPr>
          <w:rFonts w:asciiTheme="minorHAnsi" w:hAnsiTheme="minorHAnsi" w:cstheme="minorBidi"/>
          <w:b/>
          <w:bCs/>
          <w:lang w:val="es-ES_tradnl"/>
        </w:rPr>
        <w:t>¿Qu</w:t>
      </w:r>
      <w:r>
        <w:rPr>
          <w:rFonts w:asciiTheme="minorHAnsi" w:hAnsiTheme="minorHAnsi" w:cstheme="minorBidi"/>
          <w:b/>
          <w:bCs/>
          <w:lang w:val="es-ES_tradnl"/>
        </w:rPr>
        <w:t>é</w:t>
      </w:r>
      <w:r w:rsidRPr="000C63D0">
        <w:rPr>
          <w:rFonts w:asciiTheme="minorHAnsi" w:hAnsiTheme="minorHAnsi" w:cstheme="minorBidi"/>
          <w:b/>
          <w:bCs/>
          <w:lang w:val="es-ES_tradnl"/>
        </w:rPr>
        <w:t xml:space="preserve"> sucede con los </w:t>
      </w:r>
      <w:r>
        <w:rPr>
          <w:rFonts w:asciiTheme="minorHAnsi" w:hAnsiTheme="minorHAnsi" w:cstheme="minorBidi"/>
          <w:b/>
          <w:bCs/>
          <w:lang w:val="es-ES_tradnl"/>
        </w:rPr>
        <w:t>grados</w:t>
      </w:r>
      <w:r w:rsidRPr="000C63D0">
        <w:rPr>
          <w:rFonts w:asciiTheme="minorHAnsi" w:hAnsiTheme="minorHAnsi" w:cstheme="minorBidi"/>
          <w:b/>
          <w:bCs/>
          <w:lang w:val="es-ES_tradnl"/>
        </w:rPr>
        <w:t xml:space="preserve"> escolares que no reinici</w:t>
      </w:r>
      <w:r>
        <w:rPr>
          <w:rFonts w:asciiTheme="minorHAnsi" w:hAnsiTheme="minorHAnsi" w:cstheme="minorBidi"/>
          <w:b/>
          <w:bCs/>
          <w:lang w:val="es-ES_tradnl"/>
        </w:rPr>
        <w:t>e</w:t>
      </w:r>
      <w:r w:rsidRPr="000C63D0">
        <w:rPr>
          <w:rFonts w:asciiTheme="minorHAnsi" w:hAnsiTheme="minorHAnsi" w:cstheme="minorBidi"/>
          <w:b/>
          <w:bCs/>
          <w:lang w:val="es-ES_tradnl"/>
        </w:rPr>
        <w:t xml:space="preserve">n las clases el </w:t>
      </w:r>
      <w:proofErr w:type="spellStart"/>
      <w:r w:rsidRPr="000C63D0">
        <w:rPr>
          <w:rFonts w:asciiTheme="minorHAnsi" w:hAnsiTheme="minorHAnsi" w:cstheme="minorBidi"/>
          <w:b/>
          <w:highlight w:val="yellow"/>
          <w:lang w:val="es-ES_tradnl"/>
        </w:rPr>
        <w:t>xx</w:t>
      </w:r>
      <w:proofErr w:type="spellEnd"/>
      <w:r w:rsidRPr="000C63D0">
        <w:rPr>
          <w:rFonts w:asciiTheme="minorHAnsi" w:hAnsiTheme="minorHAnsi" w:cstheme="minorBidi"/>
          <w:b/>
          <w:bCs/>
          <w:lang w:val="es-ES_tradnl"/>
        </w:rPr>
        <w:t xml:space="preserve"> de mayo?</w:t>
      </w:r>
    </w:p>
    <w:p w14:paraId="4394511C" w14:textId="77777777" w:rsidR="009F6E47" w:rsidRPr="000C63D0" w:rsidRDefault="009F6E47" w:rsidP="009F6E47">
      <w:pPr>
        <w:pStyle w:val="paragraph"/>
        <w:ind w:left="360"/>
        <w:textAlignment w:val="baseline"/>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Para los alumnos pertenecientes a otros </w:t>
      </w:r>
      <w:r>
        <w:rPr>
          <w:rFonts w:asciiTheme="minorHAnsi" w:hAnsiTheme="minorHAnsi" w:cstheme="minorBidi"/>
          <w:sz w:val="22"/>
          <w:szCs w:val="22"/>
          <w:lang w:val="es-ES_tradnl"/>
        </w:rPr>
        <w:t>grados</w:t>
      </w:r>
      <w:r w:rsidRPr="000C63D0">
        <w:rPr>
          <w:rFonts w:asciiTheme="minorHAnsi" w:hAnsiTheme="minorHAnsi" w:cstheme="minorBidi"/>
          <w:sz w:val="22"/>
          <w:szCs w:val="22"/>
          <w:lang w:val="es-ES_tradnl"/>
        </w:rPr>
        <w:t xml:space="preserve"> escolares nada cambia. Continuarán recibiendo nuevo material pedagógico en sus domicilios o en la acogida. </w:t>
      </w:r>
    </w:p>
    <w:p w14:paraId="2BF86861" w14:textId="77777777" w:rsidR="009F6E47" w:rsidRPr="000C63D0" w:rsidRDefault="009F6E47" w:rsidP="009F6E47">
      <w:pPr>
        <w:pStyle w:val="paragraph"/>
        <w:ind w:left="360"/>
        <w:textAlignment w:val="baseline"/>
        <w:rPr>
          <w:rFonts w:asciiTheme="minorHAnsi" w:hAnsiTheme="minorHAnsi" w:cstheme="minorBidi"/>
          <w:sz w:val="22"/>
          <w:szCs w:val="22"/>
          <w:lang w:val="es-ES_tradnl"/>
        </w:rPr>
      </w:pPr>
    </w:p>
    <w:p w14:paraId="73C91678" w14:textId="77777777" w:rsidR="009F6E47" w:rsidRPr="000C63D0" w:rsidRDefault="009F6E47" w:rsidP="009F6E47">
      <w:pPr>
        <w:pStyle w:val="paragraph"/>
        <w:ind w:left="360"/>
        <w:rPr>
          <w:rFonts w:asciiTheme="minorHAnsi" w:hAnsiTheme="minorHAnsi" w:cstheme="minorBidi"/>
          <w:b/>
          <w:bCs/>
          <w:lang w:val="es-ES_tradnl"/>
        </w:rPr>
      </w:pPr>
      <w:r w:rsidRPr="000C63D0">
        <w:rPr>
          <w:rFonts w:asciiTheme="minorHAnsi" w:hAnsiTheme="minorHAnsi" w:cstheme="minorBidi"/>
          <w:b/>
          <w:bCs/>
          <w:lang w:val="es-ES_tradnl"/>
        </w:rPr>
        <w:t>¿Cómo se organizará la acogida?</w:t>
      </w:r>
    </w:p>
    <w:p w14:paraId="046FF382" w14:textId="77777777" w:rsidR="009F6E47" w:rsidRPr="00E76AD6" w:rsidRDefault="009F6E47" w:rsidP="009F6E47">
      <w:pPr>
        <w:pStyle w:val="paragraph"/>
        <w:ind w:left="360"/>
        <w:rPr>
          <w:rFonts w:asciiTheme="minorHAnsi" w:hAnsiTheme="minorHAnsi" w:cstheme="minorBidi"/>
          <w:i/>
          <w:iCs/>
          <w:sz w:val="20"/>
          <w:szCs w:val="20"/>
          <w:lang w:val="nl-NL"/>
        </w:rPr>
      </w:pPr>
      <w:r w:rsidRPr="00E76AD6">
        <w:rPr>
          <w:rFonts w:asciiTheme="minorHAnsi" w:hAnsiTheme="minorHAnsi" w:cstheme="minorBidi"/>
          <w:i/>
          <w:iCs/>
          <w:sz w:val="20"/>
          <w:szCs w:val="20"/>
          <w:highlight w:val="yellow"/>
          <w:lang w:val="nl-NL"/>
        </w:rPr>
        <w:t>Vul als school aan met de afspraken met het lokale bestuur als opvang ook buiten de school georganiseerd wordt.</w:t>
      </w:r>
      <w:r w:rsidRPr="00E76AD6">
        <w:rPr>
          <w:rFonts w:asciiTheme="minorHAnsi" w:hAnsiTheme="minorHAnsi" w:cstheme="minorBidi"/>
          <w:i/>
          <w:iCs/>
          <w:sz w:val="20"/>
          <w:szCs w:val="20"/>
          <w:lang w:val="nl-NL"/>
        </w:rPr>
        <w:t xml:space="preserve">  </w:t>
      </w:r>
    </w:p>
    <w:p w14:paraId="55DD63B8" w14:textId="77777777" w:rsidR="009F6E47" w:rsidRPr="009E7442" w:rsidRDefault="009F6E47" w:rsidP="009F6E47">
      <w:pPr>
        <w:pStyle w:val="paragraph"/>
        <w:numPr>
          <w:ilvl w:val="0"/>
          <w:numId w:val="29"/>
        </w:numPr>
        <w:rPr>
          <w:rStyle w:val="normaltextrun1"/>
          <w:b/>
          <w:bCs/>
          <w:lang w:val="es-ES_tradnl"/>
        </w:rPr>
      </w:pPr>
      <w:r w:rsidRPr="000C63D0">
        <w:rPr>
          <w:rStyle w:val="normaltextrun1"/>
          <w:rFonts w:ascii="Calibri" w:hAnsi="Calibri" w:cs="Calibri"/>
          <w:sz w:val="22"/>
          <w:szCs w:val="22"/>
          <w:lang w:val="es-ES_tradnl"/>
        </w:rPr>
        <w:t>¿Qu</w:t>
      </w:r>
      <w:r>
        <w:rPr>
          <w:rStyle w:val="normaltextrun1"/>
          <w:rFonts w:ascii="Calibri" w:hAnsi="Calibri" w:cs="Calibri"/>
          <w:sz w:val="22"/>
          <w:szCs w:val="22"/>
          <w:lang w:val="es-ES_tradnl"/>
        </w:rPr>
        <w:t>é</w:t>
      </w:r>
      <w:r w:rsidRPr="009E7442">
        <w:rPr>
          <w:rStyle w:val="normaltextrun1"/>
          <w:rFonts w:ascii="Calibri" w:hAnsi="Calibri" w:cs="Calibri"/>
          <w:sz w:val="22"/>
          <w:szCs w:val="22"/>
          <w:lang w:val="es-ES_tradnl"/>
        </w:rPr>
        <w:t xml:space="preserve"> niños acogeremos?</w:t>
      </w:r>
    </w:p>
    <w:p w14:paraId="29476B1A" w14:textId="77777777" w:rsidR="009F6E47" w:rsidRPr="000C63D0" w:rsidRDefault="009F6E47" w:rsidP="009F6E47">
      <w:pPr>
        <w:pStyle w:val="paragraph"/>
        <w:numPr>
          <w:ilvl w:val="1"/>
          <w:numId w:val="29"/>
        </w:numPr>
        <w:rPr>
          <w:rStyle w:val="normaltextrun1"/>
          <w:b/>
          <w:bCs/>
          <w:lang w:val="es-ES_tradnl"/>
        </w:rPr>
      </w:pPr>
      <w:r w:rsidRPr="000C63D0">
        <w:rPr>
          <w:rStyle w:val="normaltextrun1"/>
          <w:rFonts w:ascii="Calibri" w:hAnsi="Calibri" w:cs="Calibri"/>
          <w:sz w:val="22"/>
          <w:szCs w:val="22"/>
          <w:lang w:val="es-ES_tradnl"/>
        </w:rPr>
        <w:t xml:space="preserve">Los hijos de los padres que no trabajen en casa. Los padres trabajan en un sector crucial o en un sector que se reapertura.  </w:t>
      </w:r>
    </w:p>
    <w:p w14:paraId="33E49572" w14:textId="77777777" w:rsidR="009F6E47" w:rsidRPr="000C63D0" w:rsidRDefault="009F6E47" w:rsidP="009F6E47">
      <w:pPr>
        <w:pStyle w:val="paragraph"/>
        <w:numPr>
          <w:ilvl w:val="1"/>
          <w:numId w:val="29"/>
        </w:numPr>
        <w:rPr>
          <w:rStyle w:val="normaltextrun1"/>
          <w:b/>
          <w:bCs/>
          <w:lang w:val="es-ES_tradnl"/>
        </w:rPr>
      </w:pPr>
      <w:r>
        <w:rPr>
          <w:rStyle w:val="normaltextrun1"/>
          <w:rFonts w:ascii="Calibri" w:hAnsi="Calibri" w:cs="Calibri"/>
          <w:sz w:val="22"/>
          <w:szCs w:val="22"/>
          <w:lang w:val="es-ES_tradnl"/>
        </w:rPr>
        <w:t>Los a</w:t>
      </w:r>
      <w:r w:rsidRPr="000C63D0">
        <w:rPr>
          <w:rStyle w:val="normaltextrun1"/>
          <w:rFonts w:ascii="Calibri" w:hAnsi="Calibri" w:cs="Calibri"/>
          <w:sz w:val="22"/>
          <w:szCs w:val="22"/>
          <w:lang w:val="es-ES_tradnl"/>
        </w:rPr>
        <w:t xml:space="preserve">lumnos que </w:t>
      </w:r>
      <w:r>
        <w:rPr>
          <w:rStyle w:val="normaltextrun1"/>
          <w:rFonts w:ascii="Calibri" w:hAnsi="Calibri" w:cs="Calibri"/>
          <w:sz w:val="22"/>
          <w:szCs w:val="22"/>
          <w:lang w:val="es-ES_tradnl"/>
        </w:rPr>
        <w:t>tengan</w:t>
      </w:r>
      <w:r w:rsidRPr="000C63D0">
        <w:rPr>
          <w:rStyle w:val="normaltextrun1"/>
          <w:rFonts w:ascii="Calibri" w:hAnsi="Calibri" w:cs="Calibri"/>
          <w:sz w:val="22"/>
          <w:szCs w:val="22"/>
          <w:lang w:val="es-ES_tradnl"/>
        </w:rPr>
        <w:t xml:space="preserve"> alguna dificultad en casa.</w:t>
      </w:r>
    </w:p>
    <w:p w14:paraId="6345F773" w14:textId="77777777" w:rsidR="009F6E47" w:rsidRPr="000C63D0" w:rsidRDefault="009F6E47" w:rsidP="009F6E47">
      <w:pPr>
        <w:pStyle w:val="paragraph"/>
        <w:ind w:left="1080"/>
        <w:rPr>
          <w:rStyle w:val="normaltextrun1"/>
          <w:b/>
          <w:bCs/>
          <w:lang w:val="es-ES_tradnl"/>
        </w:rPr>
      </w:pPr>
      <w:r w:rsidRPr="000C63D0">
        <w:rPr>
          <w:rFonts w:asciiTheme="minorHAnsi" w:eastAsiaTheme="minorEastAsia" w:hAnsiTheme="minorHAnsi" w:cstheme="minorBidi"/>
          <w:sz w:val="22"/>
          <w:szCs w:val="22"/>
          <w:lang w:val="es-ES_tradnl"/>
        </w:rPr>
        <w:t>Es posible que a la acogida acuda un mayor n</w:t>
      </w:r>
      <w:r>
        <w:rPr>
          <w:rFonts w:asciiTheme="minorHAnsi" w:eastAsiaTheme="minorEastAsia" w:hAnsiTheme="minorHAnsi" w:cstheme="minorBidi"/>
          <w:sz w:val="22"/>
          <w:szCs w:val="22"/>
          <w:lang w:val="es-ES_tradnl"/>
        </w:rPr>
        <w:t>ú</w:t>
      </w:r>
      <w:r w:rsidRPr="000C63D0">
        <w:rPr>
          <w:rFonts w:asciiTheme="minorHAnsi" w:eastAsiaTheme="minorEastAsia" w:hAnsiTheme="minorHAnsi" w:cstheme="minorBidi"/>
          <w:sz w:val="22"/>
          <w:szCs w:val="22"/>
          <w:lang w:val="es-ES_tradnl"/>
        </w:rPr>
        <w:t xml:space="preserve">mero de niños, debido a que sus padres deban trabajar nuevamente fuera de casa y </w:t>
      </w:r>
      <w:r>
        <w:rPr>
          <w:rFonts w:asciiTheme="minorHAnsi" w:eastAsiaTheme="minorEastAsia" w:hAnsiTheme="minorHAnsi" w:cstheme="minorBidi"/>
          <w:sz w:val="22"/>
          <w:szCs w:val="22"/>
          <w:lang w:val="es-ES_tradnl"/>
        </w:rPr>
        <w:t xml:space="preserve">debido a que </w:t>
      </w:r>
      <w:r w:rsidRPr="000C63D0">
        <w:rPr>
          <w:rFonts w:asciiTheme="minorHAnsi" w:eastAsiaTheme="minorEastAsia" w:hAnsiTheme="minorHAnsi" w:cstheme="minorBidi"/>
          <w:sz w:val="22"/>
          <w:szCs w:val="22"/>
          <w:lang w:val="es-ES_tradnl"/>
        </w:rPr>
        <w:t xml:space="preserve">les </w:t>
      </w:r>
      <w:r>
        <w:rPr>
          <w:rFonts w:asciiTheme="minorHAnsi" w:eastAsiaTheme="minorEastAsia" w:hAnsiTheme="minorHAnsi" w:cstheme="minorBidi"/>
          <w:sz w:val="22"/>
          <w:szCs w:val="22"/>
          <w:lang w:val="es-ES_tradnl"/>
        </w:rPr>
        <w:t>es</w:t>
      </w:r>
      <w:r w:rsidRPr="000C63D0">
        <w:rPr>
          <w:rFonts w:asciiTheme="minorHAnsi" w:eastAsiaTheme="minorEastAsia" w:hAnsiTheme="minorHAnsi" w:cstheme="minorBidi"/>
          <w:sz w:val="22"/>
          <w:szCs w:val="22"/>
          <w:lang w:val="es-ES_tradnl"/>
        </w:rPr>
        <w:t xml:space="preserve"> imposible acoger a sus hijos en sus domicilios</w:t>
      </w:r>
      <w:r w:rsidRPr="000C63D0">
        <w:rPr>
          <w:rStyle w:val="normaltextrun1"/>
          <w:rFonts w:ascii="Calibri" w:hAnsi="Calibri" w:cs="Calibri"/>
          <w:sz w:val="22"/>
          <w:szCs w:val="22"/>
          <w:lang w:val="es-ES_tradnl"/>
        </w:rPr>
        <w:t>.</w:t>
      </w:r>
    </w:p>
    <w:p w14:paraId="0E32EA18" w14:textId="77777777" w:rsidR="009F6E47" w:rsidRPr="000C63D0" w:rsidRDefault="009F6E47" w:rsidP="009F6E47">
      <w:pPr>
        <w:pStyle w:val="paragraph"/>
        <w:ind w:left="1080"/>
        <w:rPr>
          <w:rStyle w:val="normaltextrun1"/>
          <w:b/>
          <w:bCs/>
          <w:lang w:val="es-ES_tradnl"/>
        </w:rPr>
      </w:pPr>
      <w:r w:rsidRPr="000C63D0">
        <w:rPr>
          <w:rStyle w:val="normaltextrun1"/>
          <w:rFonts w:ascii="Calibri" w:hAnsi="Calibri" w:cs="Calibri"/>
          <w:sz w:val="22"/>
          <w:szCs w:val="22"/>
          <w:lang w:val="es-ES_tradnl"/>
        </w:rPr>
        <w:t xml:space="preserve">¿No sabe usted si su hijo puede acudir a la acogida?  En ese caso, tome contacto con nuestra escuela. </w:t>
      </w:r>
    </w:p>
    <w:p w14:paraId="524B6319" w14:textId="77777777" w:rsidR="009F6E47" w:rsidRPr="000C63D0" w:rsidRDefault="009F6E47" w:rsidP="009F6E47">
      <w:pPr>
        <w:pStyle w:val="paragraph"/>
        <w:numPr>
          <w:ilvl w:val="0"/>
          <w:numId w:val="29"/>
        </w:numPr>
        <w:rPr>
          <w:rStyle w:val="normaltextrun1"/>
          <w:b/>
          <w:bCs/>
          <w:lang w:val="es-ES_tradnl"/>
        </w:rPr>
      </w:pPr>
      <w:r w:rsidRPr="000C63D0">
        <w:rPr>
          <w:rStyle w:val="normaltextrun1"/>
          <w:rFonts w:ascii="Calibri" w:hAnsi="Calibri" w:cs="Calibri"/>
          <w:sz w:val="22"/>
          <w:szCs w:val="22"/>
          <w:lang w:val="es-ES_tradnl"/>
        </w:rPr>
        <w:t>Los alumnos que de</w:t>
      </w:r>
      <w:r>
        <w:rPr>
          <w:rStyle w:val="normaltextrun1"/>
          <w:rFonts w:ascii="Calibri" w:hAnsi="Calibri" w:cs="Calibri"/>
          <w:sz w:val="22"/>
          <w:szCs w:val="22"/>
          <w:lang w:val="es-ES_tradnl"/>
        </w:rPr>
        <w:t>b</w:t>
      </w:r>
      <w:r w:rsidRPr="000C63D0">
        <w:rPr>
          <w:rStyle w:val="normaltextrun1"/>
          <w:rFonts w:ascii="Calibri" w:hAnsi="Calibri" w:cs="Calibri"/>
          <w:sz w:val="22"/>
          <w:szCs w:val="22"/>
          <w:lang w:val="es-ES_tradnl"/>
        </w:rPr>
        <w:t xml:space="preserve">an acudir a la acogida, </w:t>
      </w:r>
      <w:r>
        <w:rPr>
          <w:rStyle w:val="normaltextrun1"/>
          <w:rFonts w:ascii="Calibri" w:hAnsi="Calibri" w:cs="Calibri"/>
          <w:sz w:val="22"/>
          <w:szCs w:val="22"/>
          <w:lang w:val="es-ES_tradnl"/>
        </w:rPr>
        <w:t>continuarán</w:t>
      </w:r>
      <w:r w:rsidRPr="000C63D0">
        <w:rPr>
          <w:rStyle w:val="normaltextrun1"/>
          <w:rFonts w:ascii="Calibri" w:hAnsi="Calibri" w:cs="Calibri"/>
          <w:sz w:val="22"/>
          <w:szCs w:val="22"/>
          <w:lang w:val="es-ES_tradnl"/>
        </w:rPr>
        <w:t xml:space="preserve"> recibiendo nuevo material pedagógico al igual que sus compañeros que siguen clases en casa.</w:t>
      </w:r>
    </w:p>
    <w:p w14:paraId="3125A1C1" w14:textId="77777777" w:rsidR="009F6E47" w:rsidRPr="000C63D0" w:rsidRDefault="009F6E47" w:rsidP="009F6E47">
      <w:pPr>
        <w:pStyle w:val="paragraph"/>
        <w:numPr>
          <w:ilvl w:val="0"/>
          <w:numId w:val="29"/>
        </w:numPr>
        <w:rPr>
          <w:rStyle w:val="normaltextrun1"/>
          <w:b/>
          <w:bCs/>
          <w:lang w:val="es-ES_tradnl"/>
        </w:rPr>
      </w:pPr>
      <w:r w:rsidRPr="000C63D0">
        <w:rPr>
          <w:rStyle w:val="normaltextrun1"/>
          <w:rFonts w:ascii="Calibri" w:hAnsi="Calibri"/>
          <w:sz w:val="22"/>
          <w:szCs w:val="22"/>
          <w:lang w:val="es-ES_tradnl"/>
        </w:rPr>
        <w:t xml:space="preserve">Nos ocuparemos de brindarle una acogida segura. Aplicamos para ello las mismas medidas (vea lo antes indicado). </w:t>
      </w:r>
    </w:p>
    <w:p w14:paraId="0BBB43A1" w14:textId="77777777" w:rsidR="009F6E47" w:rsidRPr="000C63D0" w:rsidRDefault="009F6E47" w:rsidP="009F6E47">
      <w:pPr>
        <w:pStyle w:val="paragraph"/>
        <w:numPr>
          <w:ilvl w:val="0"/>
          <w:numId w:val="29"/>
        </w:numPr>
        <w:rPr>
          <w:rStyle w:val="normaltextrun1"/>
          <w:b/>
          <w:bCs/>
          <w:lang w:val="es-ES_tradnl"/>
        </w:rPr>
      </w:pPr>
      <w:r w:rsidRPr="000C63D0">
        <w:rPr>
          <w:rStyle w:val="normaltextrun1"/>
          <w:rFonts w:ascii="Calibri" w:hAnsi="Calibri"/>
          <w:sz w:val="22"/>
          <w:szCs w:val="22"/>
          <w:lang w:val="es-ES_tradnl"/>
        </w:rPr>
        <w:t xml:space="preserve">Los grupos de alumnos que acuden a la acogida no mantienen contacto con aquellos grupos de alumnos que siguen clases en la escuela.    </w:t>
      </w:r>
    </w:p>
    <w:p w14:paraId="64CFFB77" w14:textId="77777777" w:rsidR="009F6E47" w:rsidRPr="000C63D0" w:rsidRDefault="009F6E47" w:rsidP="009F6E47">
      <w:pPr>
        <w:pStyle w:val="paragraph"/>
        <w:rPr>
          <w:rStyle w:val="normaltextrun1"/>
          <w:rFonts w:ascii="Calibri" w:hAnsi="Calibri"/>
          <w:sz w:val="22"/>
          <w:szCs w:val="22"/>
          <w:lang w:val="es-ES_tradnl"/>
        </w:rPr>
      </w:pPr>
    </w:p>
    <w:p w14:paraId="19EEFC31" w14:textId="77777777" w:rsidR="009F6E47" w:rsidRPr="00E76AD6" w:rsidRDefault="009F6E47" w:rsidP="009F6E47">
      <w:pPr>
        <w:pStyle w:val="paragraph"/>
        <w:ind w:left="360"/>
        <w:rPr>
          <w:rFonts w:asciiTheme="minorHAnsi" w:hAnsiTheme="minorHAnsi" w:cstheme="minorBidi"/>
          <w:i/>
          <w:iCs/>
          <w:sz w:val="20"/>
          <w:szCs w:val="20"/>
          <w:lang w:val="nl-NL"/>
        </w:rPr>
      </w:pPr>
      <w:r w:rsidRPr="00E76AD6">
        <w:rPr>
          <w:rFonts w:asciiTheme="minorHAnsi" w:hAnsiTheme="minorHAnsi" w:cstheme="minorBidi"/>
          <w:i/>
          <w:iCs/>
          <w:sz w:val="20"/>
          <w:szCs w:val="20"/>
          <w:highlight w:val="yellow"/>
          <w:lang w:val="nl-NL"/>
        </w:rPr>
        <w:t>Voor een school voor buitengewoon onderwijs/</w:t>
      </w:r>
      <w:r w:rsidRPr="00E76AD6">
        <w:rPr>
          <w:rFonts w:ascii="Calibri" w:eastAsia="Calibri" w:hAnsi="Calibri" w:cs="Calibri"/>
          <w:i/>
          <w:iCs/>
          <w:sz w:val="20"/>
          <w:szCs w:val="20"/>
          <w:highlight w:val="yellow"/>
          <w:lang w:val="nl-NL"/>
        </w:rPr>
        <w:t>schrappen voor school voor gewoon onderwijs</w:t>
      </w:r>
      <w:r w:rsidRPr="00E76AD6">
        <w:rPr>
          <w:rFonts w:asciiTheme="minorHAnsi" w:hAnsiTheme="minorHAnsi" w:cstheme="minorBidi"/>
          <w:i/>
          <w:iCs/>
          <w:sz w:val="20"/>
          <w:szCs w:val="20"/>
          <w:highlight w:val="yellow"/>
          <w:lang w:val="nl-NL"/>
        </w:rPr>
        <w:t>:</w:t>
      </w:r>
      <w:r w:rsidRPr="00E76AD6">
        <w:rPr>
          <w:rFonts w:asciiTheme="minorHAnsi" w:hAnsiTheme="minorHAnsi" w:cstheme="minorBidi"/>
          <w:i/>
          <w:iCs/>
          <w:sz w:val="20"/>
          <w:szCs w:val="20"/>
          <w:lang w:val="nl-NL"/>
        </w:rPr>
        <w:t xml:space="preserve">  </w:t>
      </w:r>
    </w:p>
    <w:p w14:paraId="004DB63A" w14:textId="77777777" w:rsidR="009F6E47" w:rsidRPr="000C63D0" w:rsidRDefault="009F6E47" w:rsidP="009F6E47">
      <w:pPr>
        <w:pStyle w:val="paragraph"/>
        <w:ind w:left="360"/>
        <w:rPr>
          <w:rFonts w:asciiTheme="minorHAnsi" w:hAnsiTheme="minorHAnsi" w:cstheme="minorBidi"/>
          <w:b/>
          <w:bCs/>
          <w:lang w:val="es-ES_tradnl"/>
        </w:rPr>
      </w:pPr>
      <w:r w:rsidRPr="000C63D0">
        <w:rPr>
          <w:rFonts w:asciiTheme="minorHAnsi" w:hAnsiTheme="minorHAnsi" w:cstheme="minorBidi"/>
          <w:b/>
          <w:bCs/>
          <w:lang w:val="es-ES_tradnl"/>
        </w:rPr>
        <w:t>¿Cómo organizaremos el transporte escolar de forma segura?</w:t>
      </w:r>
    </w:p>
    <w:p w14:paraId="40547B0E" w14:textId="77777777" w:rsidR="009F6E47" w:rsidRPr="000C63D0" w:rsidRDefault="009F6E47" w:rsidP="009F6E47">
      <w:pPr>
        <w:pStyle w:val="paragraph"/>
        <w:numPr>
          <w:ilvl w:val="0"/>
          <w:numId w:val="23"/>
        </w:numPr>
        <w:ind w:left="1080"/>
        <w:rPr>
          <w:rFonts w:ascii="Calibri" w:eastAsia="Calibri" w:hAnsi="Calibri" w:cs="Calibri"/>
          <w:sz w:val="22"/>
          <w:szCs w:val="22"/>
          <w:lang w:val="es-ES_tradnl"/>
        </w:rPr>
      </w:pPr>
      <w:r w:rsidRPr="000C63D0">
        <w:rPr>
          <w:rFonts w:ascii="Calibri" w:eastAsia="Calibri" w:hAnsi="Calibri" w:cs="Calibri"/>
          <w:sz w:val="22"/>
          <w:szCs w:val="22"/>
          <w:lang w:val="es-ES_tradnl"/>
        </w:rPr>
        <w:t>Los alumnos se sentarán</w:t>
      </w:r>
      <w:r>
        <w:rPr>
          <w:rFonts w:ascii="Calibri" w:eastAsia="Calibri" w:hAnsi="Calibri" w:cs="Calibri"/>
          <w:sz w:val="22"/>
          <w:szCs w:val="22"/>
          <w:lang w:val="es-ES_tradnl"/>
        </w:rPr>
        <w:t xml:space="preserve"> de forma intercalada</w:t>
      </w:r>
      <w:r w:rsidRPr="000C63D0">
        <w:rPr>
          <w:rFonts w:ascii="Calibri" w:eastAsia="Calibri" w:hAnsi="Calibri" w:cs="Calibri"/>
          <w:sz w:val="22"/>
          <w:szCs w:val="22"/>
          <w:lang w:val="es-ES_tradnl"/>
        </w:rPr>
        <w:t xml:space="preserve"> en el autobús, 1 alumno por fila.</w:t>
      </w:r>
    </w:p>
    <w:p w14:paraId="04019378" w14:textId="77777777" w:rsidR="009F6E47" w:rsidRPr="000C63D0" w:rsidRDefault="009F6E47" w:rsidP="009F6E47">
      <w:pPr>
        <w:pStyle w:val="paragraph"/>
        <w:numPr>
          <w:ilvl w:val="0"/>
          <w:numId w:val="23"/>
        </w:numPr>
        <w:ind w:left="1080"/>
        <w:rPr>
          <w:rFonts w:ascii="Calibri" w:eastAsia="Calibri" w:hAnsi="Calibri" w:cs="Calibri"/>
          <w:sz w:val="22"/>
          <w:szCs w:val="22"/>
          <w:lang w:val="es-ES_tradnl"/>
        </w:rPr>
      </w:pPr>
      <w:r w:rsidRPr="000C63D0">
        <w:rPr>
          <w:rFonts w:ascii="Calibri" w:eastAsia="Calibri" w:hAnsi="Calibri" w:cs="Calibri"/>
          <w:sz w:val="22"/>
          <w:szCs w:val="22"/>
          <w:lang w:val="es-ES_tradnl"/>
        </w:rPr>
        <w:t>Si es posible, los alumnos deben portar una mascarilla bucal en el autobús. Deberán colocarse la mascarilla bucal antes de embarcar.</w:t>
      </w:r>
    </w:p>
    <w:p w14:paraId="4B831A1E" w14:textId="77777777" w:rsidR="009F6E47" w:rsidRPr="000C63D0" w:rsidRDefault="009F6E47" w:rsidP="009F6E47">
      <w:pPr>
        <w:pStyle w:val="paragraph"/>
        <w:numPr>
          <w:ilvl w:val="0"/>
          <w:numId w:val="23"/>
        </w:numPr>
        <w:ind w:left="1080"/>
        <w:rPr>
          <w:rFonts w:ascii="Calibri" w:eastAsia="Calibri" w:hAnsi="Calibri" w:cs="Calibri"/>
          <w:sz w:val="22"/>
          <w:szCs w:val="22"/>
          <w:lang w:val="es-ES_tradnl"/>
        </w:rPr>
      </w:pPr>
      <w:r w:rsidRPr="000C63D0">
        <w:rPr>
          <w:rFonts w:ascii="Calibri" w:eastAsia="Calibri" w:hAnsi="Calibri" w:cs="Calibri"/>
          <w:sz w:val="22"/>
          <w:szCs w:val="22"/>
          <w:lang w:val="es-ES_tradnl"/>
        </w:rPr>
        <w:t>El conductor y el asistente del autobús deberán portar al menos una mascarilla bucal.</w:t>
      </w:r>
    </w:p>
    <w:p w14:paraId="7F8DBB39" w14:textId="77777777" w:rsidR="009F6E47" w:rsidRPr="000C63D0" w:rsidRDefault="009F6E47" w:rsidP="009F6E47">
      <w:pPr>
        <w:pStyle w:val="paragraph"/>
        <w:ind w:left="360"/>
        <w:rPr>
          <w:rFonts w:ascii="Calibri" w:eastAsia="Calibri" w:hAnsi="Calibri" w:cs="Calibri"/>
          <w:sz w:val="22"/>
          <w:szCs w:val="22"/>
          <w:lang w:val="es-ES_tradnl"/>
        </w:rPr>
      </w:pPr>
    </w:p>
    <w:p w14:paraId="7B548119" w14:textId="77777777" w:rsidR="009F6E47" w:rsidRPr="000C63D0" w:rsidRDefault="009F6E47" w:rsidP="009F6E47">
      <w:pPr>
        <w:pStyle w:val="paragraph"/>
        <w:ind w:left="360"/>
        <w:rPr>
          <w:rFonts w:asciiTheme="minorHAnsi" w:hAnsiTheme="minorHAnsi" w:cstheme="minorBidi"/>
          <w:b/>
          <w:bCs/>
          <w:lang w:val="es-ES_tradnl"/>
        </w:rPr>
      </w:pPr>
      <w:r w:rsidRPr="000C63D0">
        <w:rPr>
          <w:rFonts w:asciiTheme="minorHAnsi" w:hAnsiTheme="minorHAnsi" w:cstheme="minorBidi"/>
          <w:b/>
          <w:bCs/>
          <w:lang w:val="es-ES_tradnl"/>
        </w:rPr>
        <w:t xml:space="preserve">¿Qué clases se les impartirá a los alumnos? y ¿Cómo haremos el seguimiento? </w:t>
      </w:r>
    </w:p>
    <w:p w14:paraId="73E9A4F9" w14:textId="77777777" w:rsidR="009F6E47" w:rsidRPr="00E76AD6" w:rsidRDefault="009F6E47" w:rsidP="009F6E47">
      <w:pPr>
        <w:pStyle w:val="paragraph"/>
        <w:ind w:left="360"/>
        <w:rPr>
          <w:rStyle w:val="normaltextrun1"/>
          <w:rFonts w:ascii="Calibri" w:hAnsi="Calibri" w:cs="Calibri"/>
          <w:i/>
          <w:iCs/>
          <w:sz w:val="20"/>
          <w:szCs w:val="20"/>
          <w:lang w:val="nl-NL"/>
        </w:rPr>
      </w:pPr>
      <w:r w:rsidRPr="00E76AD6">
        <w:rPr>
          <w:rStyle w:val="normaltextrun1"/>
          <w:rFonts w:ascii="Calibri" w:hAnsi="Calibri" w:cs="Calibri"/>
          <w:i/>
          <w:iCs/>
          <w:sz w:val="20"/>
          <w:szCs w:val="20"/>
          <w:highlight w:val="yellow"/>
          <w:lang w:val="nl-NL"/>
        </w:rPr>
        <w:t>Vul als school aan hoe je het schooljaar verder invult: op welke leerinhouden/vakken focus je, hoe volg je hen op, tot wanneer geef je les, hoe ga je (niet) evalueren, hoe is het schoolreglement gewijzigd, welke evenementen voorzie je nog?</w:t>
      </w:r>
    </w:p>
    <w:p w14:paraId="656ADF43" w14:textId="77777777" w:rsidR="009F6E47" w:rsidRPr="000C63D0" w:rsidRDefault="009F6E47" w:rsidP="009F6E47">
      <w:pPr>
        <w:pStyle w:val="paragraph"/>
        <w:ind w:left="360"/>
        <w:rPr>
          <w:rStyle w:val="normaltextrun1"/>
          <w:rFonts w:ascii="Calibri" w:hAnsi="Calibri" w:cs="Calibri"/>
          <w:i/>
          <w:iCs/>
          <w:sz w:val="20"/>
          <w:szCs w:val="20"/>
          <w:lang w:val="es-ES_tradnl"/>
        </w:rPr>
      </w:pPr>
    </w:p>
    <w:p w14:paraId="50040274" w14:textId="77777777" w:rsidR="009F6E47" w:rsidRPr="000C63D0" w:rsidRDefault="009F6E47" w:rsidP="009F6E47">
      <w:pPr>
        <w:pStyle w:val="paragraph"/>
        <w:numPr>
          <w:ilvl w:val="0"/>
          <w:numId w:val="34"/>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Nos limitamos a los objetivos educativos esenciales. Prevemos una gama equilibrada y variada de cursos. </w:t>
      </w:r>
    </w:p>
    <w:p w14:paraId="44DEF24F" w14:textId="77777777" w:rsidR="009F6E47" w:rsidRPr="000C63D0" w:rsidRDefault="009F6E47" w:rsidP="009F6E47">
      <w:pPr>
        <w:pStyle w:val="paragraph"/>
        <w:numPr>
          <w:ilvl w:val="0"/>
          <w:numId w:val="34"/>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L</w:t>
      </w:r>
      <w:r>
        <w:rPr>
          <w:rFonts w:asciiTheme="minorHAnsi" w:hAnsiTheme="minorHAnsi" w:cstheme="minorBidi"/>
          <w:sz w:val="22"/>
          <w:szCs w:val="22"/>
          <w:lang w:val="es-ES_tradnl"/>
        </w:rPr>
        <w:t>o</w:t>
      </w:r>
      <w:r w:rsidRPr="000C63D0">
        <w:rPr>
          <w:rFonts w:asciiTheme="minorHAnsi" w:hAnsiTheme="minorHAnsi" w:cstheme="minorBidi"/>
          <w:sz w:val="22"/>
          <w:szCs w:val="22"/>
          <w:lang w:val="es-ES_tradnl"/>
        </w:rPr>
        <w:t>s alumnos no deben ser sobrecargados. Los profesores lo tendrán en cuenta, ellos se encargarán de mantener un equilibrio adecuado entre las clases impartidas en la escuela, la distribución de nuevo material pedagógico, las tareas y ejercicios a domicilio.</w:t>
      </w:r>
    </w:p>
    <w:p w14:paraId="38029631" w14:textId="77777777" w:rsidR="009F6E47" w:rsidRPr="000C63D0" w:rsidRDefault="009F6E47" w:rsidP="009F6E47">
      <w:pPr>
        <w:pStyle w:val="paragraph"/>
        <w:numPr>
          <w:ilvl w:val="0"/>
          <w:numId w:val="34"/>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Las excursiones, los días de estudio pedagógico, los días destinados al deporte y los días de permiso optativo no tendrán lugar el presente año escolar. De esta manera los alumnos tendrán más tiempo para aprender y practicar.</w:t>
      </w:r>
    </w:p>
    <w:p w14:paraId="5648B94E" w14:textId="77777777" w:rsidR="009F6E47" w:rsidRPr="000C63D0" w:rsidRDefault="009F6E47" w:rsidP="009F6E47">
      <w:pPr>
        <w:pStyle w:val="paragraph"/>
        <w:numPr>
          <w:ilvl w:val="0"/>
          <w:numId w:val="34"/>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Todos los alumnos serán evaluados apropiadamente. Otorgaremos a todos los alumnos la oportunidad de</w:t>
      </w:r>
      <w:r w:rsidRPr="000C63D0">
        <w:rPr>
          <w:color w:val="000000"/>
          <w:lang w:val="es-ES_tradnl"/>
        </w:rPr>
        <w:t xml:space="preserve"> </w:t>
      </w:r>
      <w:r w:rsidRPr="000C63D0">
        <w:rPr>
          <w:rFonts w:asciiTheme="minorHAnsi" w:hAnsiTheme="minorHAnsi" w:cstheme="minorBidi"/>
          <w:sz w:val="22"/>
          <w:szCs w:val="22"/>
          <w:lang w:val="es-ES_tradnl"/>
        </w:rPr>
        <w:t>demostrar de lo</w:t>
      </w:r>
      <w:r>
        <w:rPr>
          <w:rFonts w:asciiTheme="minorHAnsi" w:hAnsiTheme="minorHAnsi" w:cstheme="minorBidi"/>
          <w:sz w:val="22"/>
          <w:szCs w:val="22"/>
          <w:lang w:val="es-ES_tradnl"/>
        </w:rPr>
        <w:t xml:space="preserve"> </w:t>
      </w:r>
      <w:r w:rsidRPr="000C63D0">
        <w:rPr>
          <w:rFonts w:asciiTheme="minorHAnsi" w:hAnsiTheme="minorHAnsi" w:cstheme="minorBidi"/>
          <w:sz w:val="22"/>
          <w:szCs w:val="22"/>
          <w:lang w:val="es-ES_tradnl"/>
        </w:rPr>
        <w:t xml:space="preserve">que son capaces. </w:t>
      </w:r>
    </w:p>
    <w:p w14:paraId="3EF9C791" w14:textId="77777777" w:rsidR="009F6E47" w:rsidRPr="000C63D0" w:rsidRDefault="009F6E47" w:rsidP="009F6E47">
      <w:pPr>
        <w:pStyle w:val="paragraph"/>
        <w:numPr>
          <w:ilvl w:val="0"/>
          <w:numId w:val="34"/>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Debido a la crisis del coronavirus, algunos acuerdos de los reglamentos escolares no pueden ser llevados a cabo. Ello por motivo de fuerza mayor. Como resultado, nuestras regulaciones escolares cambiarán.     </w:t>
      </w:r>
    </w:p>
    <w:p w14:paraId="0F69E48A" w14:textId="77777777" w:rsidR="009F6E47" w:rsidRPr="000C63D0" w:rsidRDefault="009F6E47" w:rsidP="009F6E47">
      <w:pPr>
        <w:pStyle w:val="paragraph"/>
        <w:numPr>
          <w:ilvl w:val="0"/>
          <w:numId w:val="34"/>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Los alumnos y los profesores deben ser capaces de concluir el presente año escolar de manera satisfactoria. Le haremos saber próximamente la manera cómo lo organizaremos. </w:t>
      </w:r>
    </w:p>
    <w:p w14:paraId="6C7133F5" w14:textId="77777777" w:rsidR="009F6E47" w:rsidRPr="000C63D0" w:rsidRDefault="009F6E47" w:rsidP="009F6E47">
      <w:pPr>
        <w:pStyle w:val="paragraph"/>
        <w:ind w:left="360"/>
        <w:textAlignment w:val="baseline"/>
        <w:rPr>
          <w:rStyle w:val="normaltextrun1"/>
          <w:rFonts w:ascii="Calibri" w:hAnsi="Calibri" w:cs="Calibri"/>
          <w:b/>
          <w:bCs/>
          <w:lang w:val="es-ES_tradnl"/>
        </w:rPr>
      </w:pPr>
    </w:p>
    <w:p w14:paraId="42619433" w14:textId="77777777" w:rsidR="00357268" w:rsidRDefault="00357268">
      <w:pPr>
        <w:rPr>
          <w:rStyle w:val="eop"/>
          <w:rFonts w:ascii="Calibri" w:eastAsia="Times New Roman" w:hAnsi="Calibri" w:cs="Calibri"/>
          <w:b/>
          <w:sz w:val="24"/>
          <w:szCs w:val="24"/>
          <w:lang w:val="es-ES_tradnl" w:eastAsia="nl-BE"/>
        </w:rPr>
      </w:pPr>
      <w:r>
        <w:rPr>
          <w:rStyle w:val="eop"/>
          <w:rFonts w:ascii="Calibri" w:hAnsi="Calibri" w:cs="Calibri"/>
          <w:b/>
          <w:lang w:val="es-ES_tradnl"/>
        </w:rPr>
        <w:br w:type="page"/>
      </w:r>
    </w:p>
    <w:p w14:paraId="4DE33630" w14:textId="29A1E1D6" w:rsidR="009F6E47" w:rsidRPr="000C63D0" w:rsidRDefault="009F6E47" w:rsidP="009F6E47">
      <w:pPr>
        <w:pStyle w:val="paragraph"/>
        <w:ind w:left="360"/>
        <w:textAlignment w:val="baseline"/>
        <w:rPr>
          <w:rStyle w:val="eop"/>
          <w:rFonts w:ascii="Calibri" w:hAnsi="Calibri" w:cs="Calibri"/>
          <w:b/>
          <w:lang w:val="es-ES_tradnl"/>
        </w:rPr>
      </w:pPr>
      <w:r w:rsidRPr="000C63D0">
        <w:rPr>
          <w:rStyle w:val="eop"/>
          <w:rFonts w:ascii="Calibri" w:hAnsi="Calibri" w:cs="Calibri"/>
          <w:b/>
          <w:lang w:val="es-ES_tradnl"/>
        </w:rPr>
        <w:t xml:space="preserve">¿Cómo </w:t>
      </w:r>
      <w:r>
        <w:rPr>
          <w:rStyle w:val="eop"/>
          <w:rFonts w:ascii="Calibri" w:hAnsi="Calibri" w:cs="Calibri"/>
          <w:b/>
          <w:lang w:val="es-ES_tradnl"/>
        </w:rPr>
        <w:t>i</w:t>
      </w:r>
      <w:r w:rsidRPr="000C63D0">
        <w:rPr>
          <w:rStyle w:val="eop"/>
          <w:rFonts w:ascii="Calibri" w:hAnsi="Calibri" w:cs="Calibri"/>
          <w:b/>
          <w:lang w:val="es-ES_tradnl"/>
        </w:rPr>
        <w:t>nstruir a su hijo en su calidad de padre?</w:t>
      </w:r>
    </w:p>
    <w:p w14:paraId="20A2B6C4" w14:textId="77777777" w:rsidR="009F6E47" w:rsidRPr="000C63D0" w:rsidRDefault="009F6E47" w:rsidP="009F6E47">
      <w:pPr>
        <w:pStyle w:val="paragraph"/>
        <w:numPr>
          <w:ilvl w:val="0"/>
          <w:numId w:val="10"/>
        </w:numPr>
        <w:textAlignment w:val="baseline"/>
        <w:rPr>
          <w:rStyle w:val="eop"/>
          <w:rFonts w:ascii="Calibri" w:hAnsi="Calibri" w:cs="Calibri"/>
          <w:sz w:val="22"/>
          <w:szCs w:val="22"/>
          <w:lang w:val="es-ES_tradnl"/>
        </w:rPr>
      </w:pPr>
      <w:r w:rsidRPr="000C63D0">
        <w:rPr>
          <w:rStyle w:val="eop"/>
          <w:rFonts w:ascii="Calibri" w:hAnsi="Calibri" w:cs="Calibri"/>
          <w:sz w:val="22"/>
          <w:szCs w:val="22"/>
          <w:lang w:val="es-ES_tradnl"/>
        </w:rPr>
        <w:t xml:space="preserve">Hable con </w:t>
      </w:r>
      <w:r>
        <w:rPr>
          <w:rStyle w:val="eop"/>
          <w:rFonts w:ascii="Calibri" w:hAnsi="Calibri" w:cs="Calibri"/>
          <w:sz w:val="22"/>
          <w:szCs w:val="22"/>
          <w:lang w:val="es-ES_tradnl"/>
        </w:rPr>
        <w:t>s</w:t>
      </w:r>
      <w:r w:rsidRPr="000C63D0">
        <w:rPr>
          <w:rStyle w:val="eop"/>
          <w:rFonts w:ascii="Calibri" w:hAnsi="Calibri" w:cs="Calibri"/>
          <w:sz w:val="22"/>
          <w:szCs w:val="22"/>
          <w:lang w:val="es-ES_tradnl"/>
        </w:rPr>
        <w:t xml:space="preserve">u hijo. </w:t>
      </w:r>
      <w:r>
        <w:rPr>
          <w:rStyle w:val="eop"/>
          <w:rFonts w:ascii="Calibri" w:hAnsi="Calibri" w:cs="Calibri"/>
          <w:sz w:val="22"/>
          <w:szCs w:val="22"/>
          <w:lang w:val="es-ES_tradnl"/>
        </w:rPr>
        <w:t>A</w:t>
      </w:r>
      <w:r w:rsidRPr="000C63D0">
        <w:rPr>
          <w:rStyle w:val="eop"/>
          <w:rFonts w:ascii="Calibri" w:hAnsi="Calibri" w:cs="Calibri"/>
          <w:sz w:val="22"/>
          <w:szCs w:val="22"/>
          <w:lang w:val="es-ES_tradnl"/>
        </w:rPr>
        <w:t xml:space="preserve">sevérele que volver a la escuela es seguro. ¿Su hijo está en un grado que aún no debe asistir a la escuela? En ese caso, explíquele por qué no debe asistir </w:t>
      </w:r>
      <w:r>
        <w:rPr>
          <w:rStyle w:val="eop"/>
          <w:rFonts w:ascii="Calibri" w:hAnsi="Calibri" w:cs="Calibri"/>
          <w:sz w:val="22"/>
          <w:szCs w:val="22"/>
          <w:lang w:val="es-ES_tradnl"/>
        </w:rPr>
        <w:t>en estos momentos</w:t>
      </w:r>
      <w:r w:rsidRPr="000C63D0">
        <w:rPr>
          <w:rStyle w:val="eop"/>
          <w:rFonts w:ascii="Calibri" w:hAnsi="Calibri" w:cs="Calibri"/>
          <w:sz w:val="22"/>
          <w:szCs w:val="22"/>
          <w:lang w:val="es-ES_tradnl"/>
        </w:rPr>
        <w:t>.</w:t>
      </w:r>
    </w:p>
    <w:p w14:paraId="1D4A4330" w14:textId="77777777" w:rsidR="009F6E47" w:rsidRPr="000C63D0" w:rsidRDefault="009F6E47" w:rsidP="009F6E47">
      <w:pPr>
        <w:pStyle w:val="paragraph"/>
        <w:numPr>
          <w:ilvl w:val="0"/>
          <w:numId w:val="10"/>
        </w:numPr>
        <w:textAlignment w:val="baseline"/>
        <w:rPr>
          <w:rStyle w:val="eop"/>
          <w:rFonts w:ascii="Calibri" w:hAnsi="Calibri" w:cs="Calibri"/>
          <w:sz w:val="22"/>
          <w:szCs w:val="22"/>
          <w:lang w:val="es-ES_tradnl"/>
        </w:rPr>
      </w:pPr>
      <w:r w:rsidRPr="000C63D0">
        <w:rPr>
          <w:rStyle w:val="eop"/>
          <w:rFonts w:ascii="Calibri" w:hAnsi="Calibri" w:cs="Calibri"/>
          <w:sz w:val="22"/>
          <w:szCs w:val="22"/>
          <w:lang w:val="es-ES_tradnl"/>
        </w:rPr>
        <w:t>Instruya a su hijo: qué camino debe tomar para ir a la escuela, qué debe hacer en el autobús, el tranvía o el tren, explíquele el motivo por el qu</w:t>
      </w:r>
      <w:r>
        <w:rPr>
          <w:rStyle w:val="eop"/>
          <w:rFonts w:ascii="Calibri" w:hAnsi="Calibri" w:cs="Calibri"/>
          <w:sz w:val="22"/>
          <w:szCs w:val="22"/>
          <w:lang w:val="es-ES_tradnl"/>
        </w:rPr>
        <w:t>e</w:t>
      </w:r>
      <w:r w:rsidRPr="000C63D0">
        <w:rPr>
          <w:rStyle w:val="eop"/>
          <w:rFonts w:ascii="Calibri" w:hAnsi="Calibri" w:cs="Calibri"/>
          <w:sz w:val="22"/>
          <w:szCs w:val="22"/>
          <w:lang w:val="es-ES_tradnl"/>
        </w:rPr>
        <w:t xml:space="preserve"> mucha gente usa una mascarilla bucal.</w:t>
      </w:r>
    </w:p>
    <w:p w14:paraId="7CBF4C5A" w14:textId="77777777" w:rsidR="009F6E47" w:rsidRDefault="009F6E47" w:rsidP="009F6E47">
      <w:pPr>
        <w:pStyle w:val="paragraph"/>
        <w:numPr>
          <w:ilvl w:val="0"/>
          <w:numId w:val="10"/>
        </w:numPr>
        <w:textAlignment w:val="baseline"/>
        <w:rPr>
          <w:rStyle w:val="eop"/>
          <w:rFonts w:ascii="Calibri" w:hAnsi="Calibri" w:cs="Calibri"/>
          <w:sz w:val="22"/>
          <w:szCs w:val="22"/>
          <w:lang w:val="es-ES_tradnl"/>
        </w:rPr>
      </w:pPr>
      <w:r w:rsidRPr="000C63D0">
        <w:rPr>
          <w:rStyle w:val="eop"/>
          <w:rFonts w:ascii="Calibri" w:hAnsi="Calibri" w:cs="Calibri"/>
          <w:sz w:val="22"/>
          <w:szCs w:val="22"/>
          <w:lang w:val="es-ES_tradnl"/>
        </w:rPr>
        <w:t xml:space="preserve">¿Le es difícil volver a enviar a su hijo </w:t>
      </w:r>
      <w:r>
        <w:rPr>
          <w:rStyle w:val="eop"/>
          <w:rFonts w:ascii="Calibri" w:hAnsi="Calibri" w:cs="Calibri"/>
          <w:sz w:val="22"/>
          <w:szCs w:val="22"/>
          <w:lang w:val="es-ES_tradnl"/>
        </w:rPr>
        <w:t xml:space="preserve">a </w:t>
      </w:r>
      <w:r w:rsidRPr="000C63D0">
        <w:rPr>
          <w:rStyle w:val="eop"/>
          <w:rFonts w:ascii="Calibri" w:hAnsi="Calibri" w:cs="Calibri"/>
          <w:sz w:val="22"/>
          <w:szCs w:val="22"/>
          <w:lang w:val="es-ES_tradnl"/>
        </w:rPr>
        <w:t xml:space="preserve">la escuela? Contacte con el profesor de aula o el asistente escolar. Juntos </w:t>
      </w:r>
      <w:r>
        <w:rPr>
          <w:rStyle w:val="eop"/>
          <w:rFonts w:ascii="Calibri" w:hAnsi="Calibri" w:cs="Calibri"/>
          <w:sz w:val="22"/>
          <w:szCs w:val="22"/>
          <w:lang w:val="es-ES_tradnl"/>
        </w:rPr>
        <w:t>podrán</w:t>
      </w:r>
      <w:r w:rsidRPr="000C63D0">
        <w:rPr>
          <w:rStyle w:val="eop"/>
          <w:rFonts w:ascii="Calibri" w:hAnsi="Calibri" w:cs="Calibri"/>
          <w:sz w:val="22"/>
          <w:szCs w:val="22"/>
          <w:lang w:val="es-ES_tradnl"/>
        </w:rPr>
        <w:t xml:space="preserve"> discutir las soluciones. </w:t>
      </w:r>
    </w:p>
    <w:p w14:paraId="54B38115" w14:textId="67DF4DFA" w:rsidR="009F6E47" w:rsidRPr="009F6E47" w:rsidRDefault="009F6E47" w:rsidP="009F6E47">
      <w:pPr>
        <w:pStyle w:val="paragraph"/>
        <w:ind w:firstLine="360"/>
        <w:textAlignment w:val="baseline"/>
        <w:rPr>
          <w:rStyle w:val="eop"/>
          <w:rFonts w:ascii="Calibri" w:hAnsi="Calibri" w:cs="Calibri"/>
          <w:sz w:val="22"/>
          <w:szCs w:val="22"/>
          <w:lang w:val="es-ES_tradnl"/>
        </w:rPr>
      </w:pPr>
      <w:r w:rsidRPr="009F6E47">
        <w:rPr>
          <w:rStyle w:val="eop"/>
          <w:rFonts w:ascii="Calibri" w:hAnsi="Calibri" w:cs="Calibri"/>
          <w:b/>
          <w:lang w:val="es-ES_tradnl"/>
        </w:rPr>
        <w:t>¿Cómo puede ayudar a su hijo a estudiar?</w:t>
      </w:r>
    </w:p>
    <w:p w14:paraId="056BDAE6" w14:textId="77777777" w:rsidR="009F6E47" w:rsidRPr="000C63D0" w:rsidRDefault="009F6E47" w:rsidP="009F6E47">
      <w:pPr>
        <w:pStyle w:val="paragraph"/>
        <w:ind w:left="360"/>
        <w:textAlignment w:val="baseline"/>
        <w:rPr>
          <w:rStyle w:val="eop"/>
          <w:rFonts w:ascii="Calibri" w:hAnsi="Calibri" w:cs="Calibri"/>
          <w:lang w:val="es-ES_tradnl"/>
        </w:rPr>
      </w:pPr>
    </w:p>
    <w:p w14:paraId="15B95BFC" w14:textId="77777777" w:rsidR="009F6E47" w:rsidRDefault="009F6E47" w:rsidP="009F6E47">
      <w:pPr>
        <w:pStyle w:val="paragraph"/>
        <w:ind w:left="360"/>
        <w:textAlignment w:val="baseline"/>
        <w:rPr>
          <w:rStyle w:val="normaltextrun1"/>
          <w:rFonts w:ascii="Calibri" w:hAnsi="Calibri" w:cs="Calibri"/>
          <w:bCs/>
          <w:sz w:val="22"/>
          <w:szCs w:val="22"/>
          <w:lang w:val="es-ES_tradnl"/>
        </w:rPr>
      </w:pPr>
      <w:r w:rsidRPr="000C63D0">
        <w:rPr>
          <w:rStyle w:val="normaltextrun1"/>
          <w:rFonts w:ascii="Calibri" w:hAnsi="Calibri" w:cs="Calibri"/>
          <w:bCs/>
          <w:sz w:val="22"/>
          <w:szCs w:val="22"/>
          <w:lang w:val="es-ES_tradnl"/>
        </w:rPr>
        <w:t xml:space="preserve">Aunque su hijo vuelva a recibir clases en la escuela, nada cambiará para usted ya que su hijo continuará aprendiendo y practicando en casa.  </w:t>
      </w:r>
    </w:p>
    <w:p w14:paraId="030A8F65" w14:textId="77777777" w:rsidR="009F6E47" w:rsidRPr="000C63D0" w:rsidRDefault="009F6E47" w:rsidP="009F6E47">
      <w:pPr>
        <w:pStyle w:val="paragraph"/>
        <w:ind w:left="360"/>
        <w:textAlignment w:val="baseline"/>
        <w:rPr>
          <w:rStyle w:val="normaltextrun1"/>
          <w:rFonts w:ascii="Calibri" w:hAnsi="Calibri" w:cs="Calibri"/>
          <w:bCs/>
          <w:sz w:val="22"/>
          <w:szCs w:val="22"/>
          <w:lang w:val="es-ES_tradnl"/>
        </w:rPr>
      </w:pPr>
    </w:p>
    <w:p w14:paraId="472BB5B0" w14:textId="77777777" w:rsidR="009F6E47" w:rsidRPr="000C63D0" w:rsidRDefault="009F6E47" w:rsidP="009F6E47">
      <w:pPr>
        <w:pStyle w:val="paragraph"/>
        <w:ind w:left="360"/>
        <w:textAlignment w:val="baseline"/>
        <w:rPr>
          <w:lang w:val="es-ES_tradnl"/>
        </w:rPr>
      </w:pPr>
      <w:r w:rsidRPr="000C63D0">
        <w:rPr>
          <w:rStyle w:val="normaltextrun1"/>
          <w:rFonts w:ascii="Calibri" w:hAnsi="Calibri" w:cs="Calibri"/>
          <w:sz w:val="22"/>
          <w:szCs w:val="22"/>
          <w:lang w:val="es-ES_tradnl"/>
        </w:rPr>
        <w:t>Algunos consejos:</w:t>
      </w:r>
      <w:r w:rsidRPr="000C63D0">
        <w:rPr>
          <w:rStyle w:val="eop"/>
          <w:rFonts w:ascii="Calibri" w:hAnsi="Calibri" w:cs="Calibri"/>
          <w:sz w:val="22"/>
          <w:szCs w:val="22"/>
          <w:lang w:val="es-ES_tradnl"/>
        </w:rPr>
        <w:t> </w:t>
      </w:r>
    </w:p>
    <w:p w14:paraId="72E5E9EB" w14:textId="77777777" w:rsidR="009F6E47" w:rsidRPr="000066DB" w:rsidRDefault="009F6E47" w:rsidP="009F6E47">
      <w:pPr>
        <w:pStyle w:val="paragraph"/>
        <w:numPr>
          <w:ilvl w:val="0"/>
          <w:numId w:val="10"/>
        </w:numPr>
        <w:textAlignment w:val="baseline"/>
        <w:rPr>
          <w:rStyle w:val="normaltextrun1"/>
          <w:rFonts w:ascii="Calibri" w:hAnsi="Calibri" w:cs="Calibri"/>
          <w:sz w:val="22"/>
          <w:szCs w:val="22"/>
          <w:lang w:val="es-ES"/>
        </w:rPr>
      </w:pPr>
      <w:r w:rsidRPr="000066DB">
        <w:rPr>
          <w:rStyle w:val="normaltextrun1"/>
          <w:rFonts w:ascii="Calibri" w:hAnsi="Calibri" w:cs="Calibri"/>
          <w:sz w:val="22"/>
          <w:szCs w:val="22"/>
          <w:lang w:val="es-ES"/>
        </w:rPr>
        <w:t xml:space="preserve">Manténgase a proximidad para responder a sus preguntas. </w:t>
      </w:r>
    </w:p>
    <w:p w14:paraId="794BCA10" w14:textId="77777777" w:rsidR="009F6E47" w:rsidRPr="000C63D0" w:rsidRDefault="009F6E47" w:rsidP="009F6E47">
      <w:pPr>
        <w:pStyle w:val="paragraph"/>
        <w:numPr>
          <w:ilvl w:val="0"/>
          <w:numId w:val="10"/>
        </w:numPr>
        <w:textAlignment w:val="baseline"/>
        <w:rPr>
          <w:rStyle w:val="normaltextrun1"/>
          <w:rFonts w:ascii="Calibri" w:hAnsi="Calibri" w:cs="Calibri"/>
          <w:sz w:val="22"/>
          <w:szCs w:val="22"/>
          <w:lang w:val="es-ES_tradnl"/>
        </w:rPr>
      </w:pPr>
      <w:r>
        <w:rPr>
          <w:rStyle w:val="normaltextrun1"/>
          <w:rFonts w:ascii="Calibri" w:hAnsi="Calibri" w:cs="Calibri"/>
          <w:sz w:val="22"/>
          <w:szCs w:val="22"/>
          <w:lang w:val="es-ES_tradnl"/>
        </w:rPr>
        <w:t>¿Cuál es el mejor</w:t>
      </w:r>
      <w:r w:rsidRPr="000C63D0">
        <w:rPr>
          <w:rStyle w:val="normaltextrun1"/>
          <w:rFonts w:ascii="Calibri" w:hAnsi="Calibri" w:cs="Calibri"/>
          <w:sz w:val="22"/>
          <w:szCs w:val="22"/>
          <w:lang w:val="es-ES_tradnl"/>
        </w:rPr>
        <w:t xml:space="preserve"> momento </w:t>
      </w:r>
      <w:r>
        <w:rPr>
          <w:rStyle w:val="normaltextrun1"/>
          <w:rFonts w:ascii="Calibri" w:hAnsi="Calibri" w:cs="Calibri"/>
          <w:sz w:val="22"/>
          <w:szCs w:val="22"/>
          <w:lang w:val="es-ES_tradnl"/>
        </w:rPr>
        <w:t xml:space="preserve">para que </w:t>
      </w:r>
      <w:r w:rsidRPr="000C63D0">
        <w:rPr>
          <w:rStyle w:val="normaltextrun1"/>
          <w:rFonts w:ascii="Calibri" w:hAnsi="Calibri" w:cs="Calibri"/>
          <w:sz w:val="22"/>
          <w:szCs w:val="22"/>
          <w:lang w:val="es-ES_tradnl"/>
        </w:rPr>
        <w:t xml:space="preserve">su hijo </w:t>
      </w:r>
      <w:r>
        <w:rPr>
          <w:rStyle w:val="normaltextrun1"/>
          <w:rFonts w:ascii="Calibri" w:hAnsi="Calibri" w:cs="Calibri"/>
          <w:sz w:val="22"/>
          <w:szCs w:val="22"/>
          <w:lang w:val="es-ES_tradnl"/>
        </w:rPr>
        <w:t>haga</w:t>
      </w:r>
      <w:r w:rsidRPr="000C63D0">
        <w:rPr>
          <w:rStyle w:val="normaltextrun1"/>
          <w:rFonts w:ascii="Calibri" w:hAnsi="Calibri" w:cs="Calibri"/>
          <w:sz w:val="22"/>
          <w:szCs w:val="22"/>
          <w:lang w:val="es-ES_tradnl"/>
        </w:rPr>
        <w:t xml:space="preserve"> sus deberes escolares? Elaboren juntos un </w:t>
      </w:r>
      <w:r>
        <w:rPr>
          <w:rStyle w:val="normaltextrun1"/>
          <w:rFonts w:ascii="Calibri" w:hAnsi="Calibri" w:cs="Calibri"/>
          <w:sz w:val="22"/>
          <w:szCs w:val="22"/>
          <w:lang w:val="es-ES_tradnl"/>
        </w:rPr>
        <w:t>plan</w:t>
      </w:r>
      <w:r w:rsidRPr="000C63D0">
        <w:rPr>
          <w:rStyle w:val="normaltextrun1"/>
          <w:rFonts w:ascii="Calibri" w:hAnsi="Calibri" w:cs="Calibri"/>
          <w:sz w:val="22"/>
          <w:szCs w:val="22"/>
          <w:lang w:val="es-ES_tradnl"/>
        </w:rPr>
        <w:t xml:space="preserve">. </w:t>
      </w:r>
    </w:p>
    <w:p w14:paraId="6B93C504" w14:textId="77777777" w:rsidR="009F6E47" w:rsidRPr="000C63D0" w:rsidRDefault="009F6E47" w:rsidP="009F6E47">
      <w:pPr>
        <w:pStyle w:val="paragraph"/>
        <w:numPr>
          <w:ilvl w:val="0"/>
          <w:numId w:val="10"/>
        </w:numPr>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 xml:space="preserve">Saque suficiente tiempo para relajarse, incluso para usted mismo. </w:t>
      </w:r>
    </w:p>
    <w:p w14:paraId="1EFA1860" w14:textId="77777777" w:rsidR="009F6E47" w:rsidRPr="000C63D0" w:rsidRDefault="009F6E47" w:rsidP="009F6E47">
      <w:pPr>
        <w:pStyle w:val="paragraph"/>
        <w:numPr>
          <w:ilvl w:val="0"/>
          <w:numId w:val="10"/>
        </w:numPr>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 xml:space="preserve">¿Es difícil estudiar en casa? Contacte con el profesor de aula. Juntos podrán discutir las soluciones. </w:t>
      </w:r>
    </w:p>
    <w:p w14:paraId="7B85E055" w14:textId="77777777" w:rsidR="009F6E47" w:rsidRPr="000C63D0" w:rsidRDefault="009F6E47" w:rsidP="009F6E47">
      <w:pPr>
        <w:pStyle w:val="paragraph"/>
        <w:ind w:left="708"/>
        <w:textAlignment w:val="baseline"/>
        <w:rPr>
          <w:rStyle w:val="normaltextrun1"/>
          <w:rFonts w:ascii="Calibri" w:hAnsi="Calibri" w:cs="Calibri"/>
          <w:sz w:val="22"/>
          <w:szCs w:val="22"/>
          <w:lang w:val="es-ES_tradnl"/>
        </w:rPr>
      </w:pPr>
    </w:p>
    <w:p w14:paraId="59FC0554" w14:textId="77777777" w:rsidR="009F6E47" w:rsidRPr="000C63D0" w:rsidRDefault="009F6E47" w:rsidP="009F6E47">
      <w:pPr>
        <w:pStyle w:val="paragraph"/>
        <w:ind w:left="360"/>
        <w:textAlignment w:val="baseline"/>
        <w:rPr>
          <w:rStyle w:val="normaltextrun1"/>
          <w:lang w:val="es-ES_tradnl"/>
        </w:rPr>
      </w:pPr>
      <w:r w:rsidRPr="000C63D0">
        <w:rPr>
          <w:rStyle w:val="normaltextrun1"/>
          <w:rFonts w:ascii="Calibri" w:hAnsi="Calibri" w:cs="Calibri"/>
          <w:sz w:val="22"/>
          <w:szCs w:val="22"/>
          <w:lang w:val="es-ES_tradnl"/>
        </w:rPr>
        <w:t>Sabemos lo difícil de la situación. Usted est</w:t>
      </w:r>
      <w:r>
        <w:rPr>
          <w:rStyle w:val="normaltextrun1"/>
          <w:rFonts w:ascii="Calibri" w:hAnsi="Calibri" w:cs="Calibri"/>
          <w:sz w:val="22"/>
          <w:szCs w:val="22"/>
          <w:lang w:val="es-ES_tradnl"/>
        </w:rPr>
        <w:t>á</w:t>
      </w:r>
      <w:r w:rsidRPr="000C63D0">
        <w:rPr>
          <w:rStyle w:val="normaltextrun1"/>
          <w:rFonts w:ascii="Calibri" w:hAnsi="Calibri" w:cs="Calibri"/>
          <w:sz w:val="22"/>
          <w:szCs w:val="22"/>
          <w:lang w:val="es-ES_tradnl"/>
        </w:rPr>
        <w:t xml:space="preserve"> haciendo lo humanamente posible, eso es más que suficiente.</w:t>
      </w:r>
      <w:r w:rsidRPr="000C63D0">
        <w:rPr>
          <w:rStyle w:val="normaltextrun1"/>
          <w:lang w:val="es-ES_tradnl"/>
        </w:rPr>
        <w:t xml:space="preserve"> </w:t>
      </w:r>
    </w:p>
    <w:p w14:paraId="34654973" w14:textId="77777777" w:rsidR="009F6E47" w:rsidRPr="000C63D0" w:rsidRDefault="009F6E47" w:rsidP="009F6E47">
      <w:pPr>
        <w:pStyle w:val="paragraph"/>
        <w:ind w:left="240"/>
        <w:textAlignment w:val="baseline"/>
        <w:rPr>
          <w:lang w:val="es-ES_tradnl"/>
        </w:rPr>
      </w:pPr>
    </w:p>
    <w:p w14:paraId="2CBF83C4" w14:textId="77777777" w:rsidR="009F6E47" w:rsidRPr="000C63D0" w:rsidRDefault="009F6E47" w:rsidP="009F6E47">
      <w:pPr>
        <w:pStyle w:val="paragraph"/>
        <w:ind w:left="360"/>
        <w:textAlignment w:val="baseline"/>
        <w:rPr>
          <w:b/>
          <w:lang w:val="es-ES_tradnl"/>
        </w:rPr>
      </w:pPr>
      <w:r w:rsidRPr="000C63D0">
        <w:rPr>
          <w:rStyle w:val="normaltextrun1"/>
          <w:rFonts w:ascii="Calibri" w:hAnsi="Calibri" w:cs="Calibri"/>
          <w:b/>
          <w:sz w:val="22"/>
          <w:szCs w:val="22"/>
          <w:lang w:val="es-ES_tradnl"/>
        </w:rPr>
        <w:t> ¿</w:t>
      </w:r>
      <w:r w:rsidRPr="000C63D0">
        <w:rPr>
          <w:rStyle w:val="normaltextrun1"/>
          <w:rFonts w:ascii="Calibri" w:hAnsi="Calibri" w:cs="Calibri"/>
          <w:b/>
          <w:bCs/>
          <w:sz w:val="22"/>
          <w:szCs w:val="22"/>
          <w:lang w:val="es-ES_tradnl"/>
        </w:rPr>
        <w:t>Mayor información?</w:t>
      </w:r>
      <w:r w:rsidRPr="000C63D0">
        <w:rPr>
          <w:rStyle w:val="normaltextrun1"/>
          <w:rFonts w:ascii="Calibri" w:hAnsi="Calibri" w:cs="Calibri"/>
          <w:b/>
          <w:sz w:val="22"/>
          <w:szCs w:val="22"/>
          <w:lang w:val="es-ES_tradnl"/>
        </w:rPr>
        <w:t>    </w:t>
      </w:r>
      <w:r w:rsidRPr="000C63D0">
        <w:rPr>
          <w:rStyle w:val="eop"/>
          <w:rFonts w:ascii="Calibri" w:hAnsi="Calibri" w:cs="Calibri"/>
          <w:b/>
          <w:sz w:val="22"/>
          <w:szCs w:val="22"/>
          <w:lang w:val="es-ES_tradnl"/>
        </w:rPr>
        <w:t> </w:t>
      </w:r>
    </w:p>
    <w:p w14:paraId="4A2EB884" w14:textId="77777777" w:rsidR="009F6E47" w:rsidRPr="000C63D0" w:rsidRDefault="009F6E47" w:rsidP="009F6E47">
      <w:pPr>
        <w:pStyle w:val="paragraph"/>
        <w:numPr>
          <w:ilvl w:val="0"/>
          <w:numId w:val="8"/>
        </w:numPr>
        <w:ind w:left="360" w:firstLine="0"/>
        <w:textAlignment w:val="baseline"/>
        <w:rPr>
          <w:rFonts w:ascii="Calibri" w:hAnsi="Calibri" w:cs="Calibri"/>
          <w:sz w:val="22"/>
          <w:szCs w:val="22"/>
          <w:lang w:val="es-ES_tradnl"/>
        </w:rPr>
      </w:pPr>
      <w:r w:rsidRPr="000C63D0">
        <w:rPr>
          <w:rStyle w:val="normaltextrun1"/>
          <w:rFonts w:ascii="Calibri" w:hAnsi="Calibri" w:cs="Calibri"/>
          <w:sz w:val="22"/>
          <w:szCs w:val="22"/>
          <w:lang w:val="es-ES_tradnl"/>
        </w:rPr>
        <w:t>¿Desea usted obtener mayor información sobre el reinicio de las clases escolares? </w:t>
      </w:r>
      <w:r w:rsidRPr="000C63D0">
        <w:rPr>
          <w:rStyle w:val="eop"/>
          <w:rFonts w:ascii="Calibri" w:hAnsi="Calibri" w:cs="Calibri"/>
          <w:sz w:val="22"/>
          <w:szCs w:val="22"/>
          <w:lang w:val="es-ES_tradnl"/>
        </w:rPr>
        <w:t> </w:t>
      </w:r>
    </w:p>
    <w:p w14:paraId="7D697046" w14:textId="77777777" w:rsidR="009F6E47" w:rsidRPr="000C63D0" w:rsidRDefault="004A1D8D" w:rsidP="009F6E47">
      <w:pPr>
        <w:pStyle w:val="paragraph"/>
        <w:ind w:left="705"/>
        <w:textAlignment w:val="baseline"/>
        <w:rPr>
          <w:lang w:val="es-ES_tradnl"/>
        </w:rPr>
      </w:pPr>
      <w:hyperlink r:id="rId15" w:tgtFrame="_blank" w:history="1">
        <w:r w:rsidR="009F6E47" w:rsidRPr="000C63D0">
          <w:rPr>
            <w:rStyle w:val="normaltextrun1"/>
            <w:rFonts w:ascii="Calibri" w:hAnsi="Calibri" w:cs="Calibri"/>
            <w:color w:val="0563C1"/>
            <w:sz w:val="22"/>
            <w:szCs w:val="22"/>
            <w:u w:val="single"/>
            <w:lang w:val="es-ES_tradnl"/>
          </w:rPr>
          <w:t>https://onderwijs.vlaanderen.be/nl/heropstart-lessen-op-school-informatie-voor-ouders</w:t>
        </w:r>
      </w:hyperlink>
      <w:r w:rsidR="009F6E47" w:rsidRPr="000C63D0">
        <w:rPr>
          <w:rStyle w:val="eop"/>
          <w:rFonts w:ascii="Calibri" w:hAnsi="Calibri" w:cs="Calibri"/>
          <w:sz w:val="22"/>
          <w:szCs w:val="22"/>
          <w:lang w:val="es-ES_tradnl"/>
        </w:rPr>
        <w:t> </w:t>
      </w:r>
    </w:p>
    <w:p w14:paraId="510522D7" w14:textId="0454D0BC" w:rsidR="009F6E47" w:rsidRPr="000C63D0" w:rsidRDefault="00357268" w:rsidP="009F6E47">
      <w:pPr>
        <w:pStyle w:val="paragraph"/>
        <w:numPr>
          <w:ilvl w:val="0"/>
          <w:numId w:val="9"/>
        </w:numPr>
        <w:ind w:left="360" w:firstLine="0"/>
        <w:textAlignment w:val="baseline"/>
        <w:rPr>
          <w:rStyle w:val="eop"/>
          <w:lang w:val="es-ES_tradnl"/>
        </w:rPr>
      </w:pPr>
      <w:r w:rsidRPr="009F6E47">
        <w:rPr>
          <w:noProof/>
          <w:lang w:val="en-US"/>
        </w:rPr>
        <mc:AlternateContent>
          <mc:Choice Requires="wps">
            <w:drawing>
              <wp:anchor distT="45720" distB="45720" distL="114300" distR="114300" simplePos="0" relativeHeight="251662336" behindDoc="0" locked="0" layoutInCell="1" allowOverlap="1" wp14:anchorId="51E53147" wp14:editId="41CF672A">
                <wp:simplePos x="0" y="0"/>
                <wp:positionH relativeFrom="margin">
                  <wp:posOffset>-182880</wp:posOffset>
                </wp:positionH>
                <wp:positionV relativeFrom="paragraph">
                  <wp:posOffset>375285</wp:posOffset>
                </wp:positionV>
                <wp:extent cx="6507480" cy="753745"/>
                <wp:effectExtent l="0" t="0" r="26670" b="2730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3345FF66" w14:textId="6250B8F7" w:rsidR="009F6E47" w:rsidRPr="009F6E47" w:rsidRDefault="009F6E47" w:rsidP="009F6E47">
                            <w:pPr>
                              <w:pStyle w:val="paragraph"/>
                              <w:ind w:left="360"/>
                              <w:textAlignment w:val="baseline"/>
                              <w:rPr>
                                <w:rFonts w:ascii="Calibri" w:hAnsi="Calibri"/>
                                <w:sz w:val="22"/>
                                <w:szCs w:val="22"/>
                                <w:lang w:val="es-ES_tradnl" w:eastAsia="en-US"/>
                              </w:rPr>
                            </w:pPr>
                            <w:r w:rsidRPr="000C63D0">
                              <w:rPr>
                                <w:rStyle w:val="normaltextrun1"/>
                                <w:rFonts w:ascii="Calibri" w:hAnsi="Calibri"/>
                                <w:sz w:val="22"/>
                                <w:szCs w:val="22"/>
                                <w:lang w:val="es-ES_tradnl" w:eastAsia="en-US"/>
                              </w:rPr>
                              <w:t>Acatamos lo dispuesto por el Consejo de Seguridad Nacional. Podremos reiniciar las clases en la escuela sólo si el Consejo de Seguridad no var</w:t>
                            </w:r>
                            <w:r>
                              <w:rPr>
                                <w:rStyle w:val="normaltextrun1"/>
                                <w:rFonts w:ascii="Calibri" w:hAnsi="Calibri"/>
                                <w:sz w:val="22"/>
                                <w:szCs w:val="22"/>
                                <w:lang w:val="es-ES_tradnl" w:eastAsia="en-US"/>
                              </w:rPr>
                              <w:t>í</w:t>
                            </w:r>
                            <w:r w:rsidRPr="000C63D0">
                              <w:rPr>
                                <w:rStyle w:val="normaltextrun1"/>
                                <w:rFonts w:ascii="Calibri" w:hAnsi="Calibri"/>
                                <w:sz w:val="22"/>
                                <w:szCs w:val="22"/>
                                <w:lang w:val="es-ES_tradnl" w:eastAsia="en-US"/>
                              </w:rPr>
                              <w:t>a su decisión y el cronograma.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53147" id="_x0000_s1027" type="#_x0000_t202" style="position:absolute;left:0;text-align:left;margin-left:-14.4pt;margin-top:29.55pt;width:512.4pt;height:59.3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">
                <v:textbox style="mso-fit-shape-to-text:t">
                  <w:txbxContent>
                    <w:p w14:paraId="3345FF66" w14:textId="6250B8F7" w:rsidR="009F6E47" w:rsidRPr="009F6E47" w:rsidRDefault="009F6E47" w:rsidP="009F6E47">
                      <w:pPr>
                        <w:pStyle w:val="paragraph"/>
                        <w:ind w:left="360"/>
                        <w:textAlignment w:val="baseline"/>
                        <w:rPr>
                          <w:rFonts w:ascii="Calibri" w:hAnsi="Calibri"/>
                          <w:sz w:val="22"/>
                          <w:szCs w:val="22"/>
                          <w:lang w:val="es-ES_tradnl" w:eastAsia="en-US"/>
                        </w:rPr>
                      </w:pPr>
                      <w:r w:rsidRPr="000C63D0">
                        <w:rPr>
                          <w:rStyle w:val="normaltextrun1"/>
                          <w:rFonts w:ascii="Calibri" w:hAnsi="Calibri"/>
                          <w:sz w:val="22"/>
                          <w:szCs w:val="22"/>
                          <w:lang w:val="es-ES_tradnl" w:eastAsia="en-US"/>
                        </w:rPr>
                        <w:t>Acatamos lo dispuesto por el Consejo de Seguridad Nacional. Podremos reiniciar las clases en la escuela sólo si el Consejo de Seguridad no var</w:t>
                      </w:r>
                      <w:r>
                        <w:rPr>
                          <w:rStyle w:val="normaltextrun1"/>
                          <w:rFonts w:ascii="Calibri" w:hAnsi="Calibri"/>
                          <w:sz w:val="22"/>
                          <w:szCs w:val="22"/>
                          <w:lang w:val="es-ES_tradnl" w:eastAsia="en-US"/>
                        </w:rPr>
                        <w:t>í</w:t>
                      </w:r>
                      <w:r w:rsidRPr="000C63D0">
                        <w:rPr>
                          <w:rStyle w:val="normaltextrun1"/>
                          <w:rFonts w:ascii="Calibri" w:hAnsi="Calibri"/>
                          <w:sz w:val="22"/>
                          <w:szCs w:val="22"/>
                          <w:lang w:val="es-ES_tradnl" w:eastAsia="en-US"/>
                        </w:rPr>
                        <w:t>a su decisión y el cronograma.</w:t>
                      </w:r>
                    </w:p>
                  </w:txbxContent>
                </v:textbox>
                <w10:wrap type="square" anchorx="margin"/>
              </v:shape>
            </w:pict>
          </mc:Fallback>
        </mc:AlternateContent>
      </w:r>
      <w:r w:rsidR="009F6E47" w:rsidRPr="000C63D0">
        <w:rPr>
          <w:rStyle w:val="normaltextrun1"/>
          <w:rFonts w:ascii="Calibri" w:hAnsi="Calibri" w:cs="Calibri"/>
          <w:sz w:val="22"/>
          <w:szCs w:val="22"/>
          <w:lang w:val="es-ES_tradnl"/>
        </w:rPr>
        <w:t xml:space="preserve">Información general y preguntas frecuentes: </w:t>
      </w:r>
      <w:hyperlink r:id="rId16" w:tgtFrame="_blank" w:history="1">
        <w:r w:rsidR="009F6E47" w:rsidRPr="000C63D0">
          <w:rPr>
            <w:rStyle w:val="normaltextrun1"/>
            <w:rFonts w:ascii="Calibri" w:hAnsi="Calibri" w:cs="Calibri"/>
            <w:color w:val="0563C1"/>
            <w:sz w:val="22"/>
            <w:szCs w:val="22"/>
            <w:u w:val="single"/>
            <w:lang w:val="es-ES_tradnl"/>
          </w:rPr>
          <w:t>www.info-coronavirus.be</w:t>
        </w:r>
      </w:hyperlink>
      <w:r w:rsidR="009F6E47" w:rsidRPr="000C63D0">
        <w:rPr>
          <w:rStyle w:val="eop"/>
          <w:lang w:val="es-ES_tradnl"/>
        </w:rPr>
        <w:t> </w:t>
      </w:r>
    </w:p>
    <w:p w14:paraId="4D168439" w14:textId="6000190D" w:rsidR="009F6E47" w:rsidRPr="000C63D0" w:rsidRDefault="009F6E47" w:rsidP="009F6E47">
      <w:pPr>
        <w:pStyle w:val="paragraph"/>
        <w:textAlignment w:val="baseline"/>
        <w:rPr>
          <w:rStyle w:val="eop"/>
          <w:lang w:val="es-ES_tradnl"/>
        </w:rPr>
      </w:pPr>
    </w:p>
    <w:p w14:paraId="73DB4AAE" w14:textId="5AA5BF7D" w:rsidR="009F6E47" w:rsidRPr="000C63D0" w:rsidRDefault="009F6E47" w:rsidP="009F6E47">
      <w:pPr>
        <w:pStyle w:val="paragraph"/>
        <w:textAlignment w:val="baseline"/>
        <w:rPr>
          <w:lang w:val="es-ES_tradnl"/>
        </w:rPr>
      </w:pPr>
    </w:p>
    <w:p w14:paraId="3ECCFC75" w14:textId="5A068AFF" w:rsidR="009F6E47" w:rsidRPr="000C63D0" w:rsidRDefault="009F6E47" w:rsidP="009F6E47">
      <w:pPr>
        <w:pStyle w:val="paragraph"/>
        <w:ind w:left="360"/>
        <w:textAlignment w:val="baseline"/>
        <w:rPr>
          <w:rStyle w:val="normaltextrun1"/>
          <w:rFonts w:ascii="Calibri" w:hAnsi="Calibri"/>
          <w:sz w:val="22"/>
          <w:szCs w:val="22"/>
          <w:lang w:val="es-ES_tradnl"/>
        </w:rPr>
      </w:pPr>
      <w:r w:rsidRPr="000C63D0">
        <w:rPr>
          <w:rStyle w:val="eop"/>
          <w:rFonts w:ascii="Calibri" w:hAnsi="Calibri" w:cs="Calibri"/>
          <w:sz w:val="22"/>
          <w:szCs w:val="22"/>
          <w:lang w:val="es-ES_tradnl"/>
        </w:rPr>
        <w:t> </w:t>
      </w:r>
    </w:p>
    <w:p w14:paraId="1292B3A0" w14:textId="1496C8F0" w:rsidR="009F6E47" w:rsidRPr="000C63D0" w:rsidRDefault="009F6E47" w:rsidP="009F6E47">
      <w:pPr>
        <w:pStyle w:val="paragraph"/>
        <w:ind w:left="360"/>
        <w:textAlignment w:val="baseline"/>
        <w:rPr>
          <w:rStyle w:val="normaltextrun1"/>
          <w:rFonts w:ascii="Calibri" w:hAnsi="Calibri"/>
          <w:sz w:val="22"/>
          <w:szCs w:val="22"/>
          <w:lang w:val="es-ES_tradnl"/>
        </w:rPr>
      </w:pPr>
    </w:p>
    <w:p w14:paraId="2101B521" w14:textId="70267911" w:rsidR="009F6E47" w:rsidRPr="000C63D0" w:rsidRDefault="009F6E47" w:rsidP="009F6E47">
      <w:pPr>
        <w:rPr>
          <w:lang w:val="es-ES_tradnl"/>
        </w:rPr>
      </w:pPr>
      <w:bookmarkStart w:id="8" w:name="_GoBack"/>
      <w:bookmarkEnd w:id="8"/>
    </w:p>
    <w:p w14:paraId="04448210" w14:textId="3A9357EE" w:rsidR="00772C8E" w:rsidRPr="009F6E47" w:rsidRDefault="00772C8E" w:rsidP="009F6E47">
      <w:pPr>
        <w:pStyle w:val="paragraph"/>
        <w:jc w:val="center"/>
        <w:textAlignment w:val="baseline"/>
        <w:rPr>
          <w:lang w:val="es-ES_tradnl"/>
        </w:rPr>
      </w:pPr>
    </w:p>
    <w:p w14:paraId="5BBE4A04" w14:textId="274C28F7" w:rsidR="00E640FC" w:rsidRDefault="00E640FC" w:rsidP="00E640FC"/>
    <w:p w14:paraId="2B41B6F6" w14:textId="7CC2D03B" w:rsidR="00E640FC" w:rsidRDefault="00E640FC" w:rsidP="00E640FC"/>
    <w:p w14:paraId="1CFCF534" w14:textId="2067299E" w:rsidR="00E640FC" w:rsidRDefault="00E640FC" w:rsidP="00E640FC"/>
    <w:p w14:paraId="4A427062" w14:textId="1BF575CA" w:rsidR="00E640FC" w:rsidRDefault="00E640FC" w:rsidP="00E640FC"/>
    <w:p w14:paraId="730CAFB7" w14:textId="7ECDE036" w:rsidR="00E640FC" w:rsidRDefault="00E640FC" w:rsidP="00E640FC">
      <w:r w:rsidRPr="00906AFA">
        <w:rPr>
          <w:noProof/>
        </w:rPr>
        <w:drawing>
          <wp:anchor distT="0" distB="0" distL="114300" distR="114300" simplePos="0" relativeHeight="251665408" behindDoc="1" locked="0" layoutInCell="1" allowOverlap="1" wp14:anchorId="4F039EBB" wp14:editId="7E369899">
            <wp:simplePos x="0" y="0"/>
            <wp:positionH relativeFrom="margin">
              <wp:posOffset>2049780</wp:posOffset>
            </wp:positionH>
            <wp:positionV relativeFrom="paragraph">
              <wp:posOffset>190500</wp:posOffset>
            </wp:positionV>
            <wp:extent cx="1314450" cy="5429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399F89FF" w14:textId="766F5F86" w:rsidR="00E640FC" w:rsidRDefault="00E640FC" w:rsidP="00E640FC"/>
    <w:p w14:paraId="4F5C5084" w14:textId="77777777" w:rsidR="00E640FC" w:rsidRDefault="00E640FC" w:rsidP="00E640FC"/>
    <w:p w14:paraId="177E8189" w14:textId="2389BCCF" w:rsidR="00772C8E" w:rsidRPr="009F6E47" w:rsidRDefault="00E640FC" w:rsidP="00E640FC">
      <w:pPr>
        <w:pBdr>
          <w:top w:val="single" w:sz="4" w:space="1" w:color="auto"/>
          <w:left w:val="single" w:sz="4" w:space="4" w:color="auto"/>
          <w:bottom w:val="single" w:sz="4" w:space="1" w:color="auto"/>
          <w:right w:val="single" w:sz="4" w:space="4" w:color="auto"/>
        </w:pBdr>
        <w:rPr>
          <w:lang w:val="en-US" w:eastAsia="nl-BE"/>
        </w:rPr>
      </w:pPr>
      <w:r w:rsidRPr="00E640FC">
        <w:rPr>
          <w:b/>
          <w:bCs/>
        </w:rPr>
        <w:t>¿</w:t>
      </w:r>
      <w:proofErr w:type="spellStart"/>
      <w:r w:rsidRPr="00E640FC">
        <w:rPr>
          <w:b/>
          <w:bCs/>
        </w:rPr>
        <w:t>Quieres</w:t>
      </w:r>
      <w:proofErr w:type="spellEnd"/>
      <w:r w:rsidRPr="00E640FC">
        <w:rPr>
          <w:b/>
          <w:bCs/>
        </w:rPr>
        <w:t xml:space="preserve"> </w:t>
      </w:r>
      <w:proofErr w:type="spellStart"/>
      <w:r w:rsidRPr="00E640FC">
        <w:rPr>
          <w:b/>
          <w:bCs/>
        </w:rPr>
        <w:t>aprender</w:t>
      </w:r>
      <w:proofErr w:type="spellEnd"/>
      <w:r w:rsidRPr="00E640FC">
        <w:rPr>
          <w:b/>
          <w:bCs/>
        </w:rPr>
        <w:t xml:space="preserve"> </w:t>
      </w:r>
      <w:proofErr w:type="spellStart"/>
      <w:r w:rsidRPr="00E640FC">
        <w:rPr>
          <w:b/>
          <w:bCs/>
        </w:rPr>
        <w:t>neerlandés</w:t>
      </w:r>
      <w:proofErr w:type="spellEnd"/>
      <w:r w:rsidRPr="00E640FC">
        <w:rPr>
          <w:b/>
          <w:bCs/>
        </w:rPr>
        <w:t>?</w:t>
      </w:r>
      <w:r>
        <w:t xml:space="preserve"> </w:t>
      </w:r>
      <w:proofErr w:type="spellStart"/>
      <w:r>
        <w:t>Busca</w:t>
      </w:r>
      <w:proofErr w:type="spellEnd"/>
      <w:r>
        <w:t xml:space="preserve"> </w:t>
      </w:r>
      <w:proofErr w:type="spellStart"/>
      <w:r>
        <w:t>dónde</w:t>
      </w:r>
      <w:proofErr w:type="spellEnd"/>
      <w:r>
        <w:t xml:space="preserve"> </w:t>
      </w:r>
      <w:proofErr w:type="spellStart"/>
      <w:r>
        <w:t>puedes</w:t>
      </w:r>
      <w:proofErr w:type="spellEnd"/>
      <w:r>
        <w:t xml:space="preserve"> </w:t>
      </w:r>
      <w:proofErr w:type="spellStart"/>
      <w:r>
        <w:t>hacerlo</w:t>
      </w:r>
      <w:proofErr w:type="spellEnd"/>
      <w:r>
        <w:t xml:space="preserve"> en https://www.integratie-inburgering.be/nederlands-leren-en-oefenen. </w:t>
      </w:r>
      <w:proofErr w:type="spellStart"/>
      <w:r>
        <w:t>Pide</w:t>
      </w:r>
      <w:proofErr w:type="spellEnd"/>
      <w:r>
        <w:t xml:space="preserve"> la </w:t>
      </w:r>
      <w:proofErr w:type="spellStart"/>
      <w:r>
        <w:t>dirección</w:t>
      </w:r>
      <w:proofErr w:type="spellEnd"/>
      <w:r>
        <w:t xml:space="preserve"> en la </w:t>
      </w:r>
      <w:proofErr w:type="spellStart"/>
      <w:r>
        <w:t>escuela</w:t>
      </w:r>
      <w:proofErr w:type="spellEnd"/>
      <w:r>
        <w:t xml:space="preserve"> de tu </w:t>
      </w:r>
      <w:proofErr w:type="spellStart"/>
      <w:r>
        <w:t>hijo</w:t>
      </w:r>
      <w:proofErr w:type="spellEnd"/>
      <w:r>
        <w:t>. ¿</w:t>
      </w:r>
      <w:proofErr w:type="spellStart"/>
      <w:r>
        <w:t>Vives</w:t>
      </w:r>
      <w:proofErr w:type="spellEnd"/>
      <w:r>
        <w:t xml:space="preserve"> en </w:t>
      </w:r>
      <w:proofErr w:type="spellStart"/>
      <w:r>
        <w:t>Bruselas</w:t>
      </w:r>
      <w:proofErr w:type="spellEnd"/>
      <w:r>
        <w:t xml:space="preserve">? </w:t>
      </w:r>
      <w:proofErr w:type="spellStart"/>
      <w:r>
        <w:t>Navega</w:t>
      </w:r>
      <w:proofErr w:type="spellEnd"/>
      <w:r>
        <w:t xml:space="preserve"> a https://www.huisnederlandsbrussel.be/leren-oefenen.</w:t>
      </w:r>
      <w:r w:rsidR="009F6E47" w:rsidRPr="009F6E47">
        <w:rPr>
          <w:noProof/>
          <w:lang w:val="en-US" w:eastAsia="nl-BE"/>
        </w:rPr>
        <w:drawing>
          <wp:anchor distT="0" distB="0" distL="114300" distR="114300" simplePos="0" relativeHeight="251663360" behindDoc="1" locked="0" layoutInCell="1" allowOverlap="1" wp14:anchorId="7F704520" wp14:editId="69C835CD">
            <wp:simplePos x="0" y="0"/>
            <wp:positionH relativeFrom="margin">
              <wp:posOffset>2124710</wp:posOffset>
            </wp:positionH>
            <wp:positionV relativeFrom="paragraph">
              <wp:posOffset>3878580</wp:posOffset>
            </wp:positionV>
            <wp:extent cx="1314450" cy="542925"/>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sectPr w:rsidR="00772C8E" w:rsidRPr="009F6E47" w:rsidSect="00E21D2B">
      <w:headerReference w:type="default" r:id="rId1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7820" w14:textId="77777777" w:rsidR="004A1D8D" w:rsidRDefault="004A1D8D" w:rsidP="0048309E">
      <w:pPr>
        <w:spacing w:after="0" w:line="240" w:lineRule="auto"/>
      </w:pPr>
      <w:r>
        <w:separator/>
      </w:r>
    </w:p>
  </w:endnote>
  <w:endnote w:type="continuationSeparator" w:id="0">
    <w:p w14:paraId="7269E9B5" w14:textId="77777777" w:rsidR="004A1D8D" w:rsidRDefault="004A1D8D" w:rsidP="0048309E">
      <w:pPr>
        <w:spacing w:after="0" w:line="240" w:lineRule="auto"/>
      </w:pPr>
      <w:r>
        <w:continuationSeparator/>
      </w:r>
    </w:p>
  </w:endnote>
  <w:endnote w:type="continuationNotice" w:id="1">
    <w:p w14:paraId="4A945C70" w14:textId="77777777" w:rsidR="004A1D8D" w:rsidRDefault="004A1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F59A" w14:textId="77777777" w:rsidR="004A1D8D" w:rsidRDefault="004A1D8D" w:rsidP="0048309E">
      <w:pPr>
        <w:spacing w:after="0" w:line="240" w:lineRule="auto"/>
      </w:pPr>
      <w:r>
        <w:separator/>
      </w:r>
    </w:p>
  </w:footnote>
  <w:footnote w:type="continuationSeparator" w:id="0">
    <w:p w14:paraId="3E4E976E" w14:textId="77777777" w:rsidR="004A1D8D" w:rsidRDefault="004A1D8D" w:rsidP="0048309E">
      <w:pPr>
        <w:spacing w:after="0" w:line="240" w:lineRule="auto"/>
      </w:pPr>
      <w:r>
        <w:continuationSeparator/>
      </w:r>
    </w:p>
  </w:footnote>
  <w:footnote w:type="continuationNotice" w:id="1">
    <w:p w14:paraId="6B6CE573" w14:textId="77777777" w:rsidR="004A1D8D" w:rsidRDefault="004A1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983169"/>
    <w:multiLevelType w:val="hybridMultilevel"/>
    <w:tmpl w:val="FFFFFFFF"/>
    <w:lvl w:ilvl="0" w:tplc="733C44F0">
      <w:start w:val="1"/>
      <w:numFmt w:val="bullet"/>
      <w:lvlText w:val=""/>
      <w:lvlJc w:val="left"/>
      <w:pPr>
        <w:ind w:left="720" w:hanging="360"/>
      </w:pPr>
      <w:rPr>
        <w:rFonts w:ascii="Symbol" w:hAnsi="Symbol" w:hint="default"/>
      </w:rPr>
    </w:lvl>
    <w:lvl w:ilvl="1" w:tplc="3E6AEC1C">
      <w:start w:val="1"/>
      <w:numFmt w:val="bullet"/>
      <w:lvlText w:val="o"/>
      <w:lvlJc w:val="left"/>
      <w:pPr>
        <w:ind w:left="1440" w:hanging="360"/>
      </w:pPr>
      <w:rPr>
        <w:rFonts w:ascii="Courier New" w:hAnsi="Courier New" w:hint="default"/>
      </w:rPr>
    </w:lvl>
    <w:lvl w:ilvl="2" w:tplc="8E280C68">
      <w:start w:val="1"/>
      <w:numFmt w:val="bullet"/>
      <w:lvlText w:val=""/>
      <w:lvlJc w:val="left"/>
      <w:pPr>
        <w:ind w:left="2160" w:hanging="360"/>
      </w:pPr>
      <w:rPr>
        <w:rFonts w:ascii="Wingdings" w:hAnsi="Wingdings" w:hint="default"/>
      </w:rPr>
    </w:lvl>
    <w:lvl w:ilvl="3" w:tplc="68A62B38">
      <w:start w:val="1"/>
      <w:numFmt w:val="bullet"/>
      <w:lvlText w:val=""/>
      <w:lvlJc w:val="left"/>
      <w:pPr>
        <w:ind w:left="2880" w:hanging="360"/>
      </w:pPr>
      <w:rPr>
        <w:rFonts w:ascii="Symbol" w:hAnsi="Symbol" w:hint="default"/>
      </w:rPr>
    </w:lvl>
    <w:lvl w:ilvl="4" w:tplc="86D4D9EA">
      <w:start w:val="1"/>
      <w:numFmt w:val="bullet"/>
      <w:lvlText w:val="o"/>
      <w:lvlJc w:val="left"/>
      <w:pPr>
        <w:ind w:left="3600" w:hanging="360"/>
      </w:pPr>
      <w:rPr>
        <w:rFonts w:ascii="Courier New" w:hAnsi="Courier New" w:hint="default"/>
      </w:rPr>
    </w:lvl>
    <w:lvl w:ilvl="5" w:tplc="61A69EB8">
      <w:start w:val="1"/>
      <w:numFmt w:val="bullet"/>
      <w:lvlText w:val=""/>
      <w:lvlJc w:val="left"/>
      <w:pPr>
        <w:ind w:left="4320" w:hanging="360"/>
      </w:pPr>
      <w:rPr>
        <w:rFonts w:ascii="Wingdings" w:hAnsi="Wingdings" w:hint="default"/>
      </w:rPr>
    </w:lvl>
    <w:lvl w:ilvl="6" w:tplc="78946450">
      <w:start w:val="1"/>
      <w:numFmt w:val="bullet"/>
      <w:lvlText w:val=""/>
      <w:lvlJc w:val="left"/>
      <w:pPr>
        <w:ind w:left="5040" w:hanging="360"/>
      </w:pPr>
      <w:rPr>
        <w:rFonts w:ascii="Symbol" w:hAnsi="Symbol" w:hint="default"/>
      </w:rPr>
    </w:lvl>
    <w:lvl w:ilvl="7" w:tplc="F13632A0">
      <w:start w:val="1"/>
      <w:numFmt w:val="bullet"/>
      <w:lvlText w:val="o"/>
      <w:lvlJc w:val="left"/>
      <w:pPr>
        <w:ind w:left="5760" w:hanging="360"/>
      </w:pPr>
      <w:rPr>
        <w:rFonts w:ascii="Courier New" w:hAnsi="Courier New" w:hint="default"/>
      </w:rPr>
    </w:lvl>
    <w:lvl w:ilvl="8" w:tplc="7512986E">
      <w:start w:val="1"/>
      <w:numFmt w:val="bullet"/>
      <w:lvlText w:val=""/>
      <w:lvlJc w:val="left"/>
      <w:pPr>
        <w:ind w:left="6480" w:hanging="360"/>
      </w:pPr>
      <w:rPr>
        <w:rFonts w:ascii="Wingdings" w:hAnsi="Wingdings" w:hint="default"/>
      </w:rPr>
    </w:lvl>
  </w:abstractNum>
  <w:abstractNum w:abstractNumId="3"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CCF"/>
    <w:multiLevelType w:val="hybridMultilevel"/>
    <w:tmpl w:val="D9CE75A4"/>
    <w:lvl w:ilvl="0" w:tplc="AA98F592">
      <w:start w:val="1"/>
      <w:numFmt w:val="bullet"/>
      <w:lvlText w:val=""/>
      <w:lvlJc w:val="left"/>
      <w:pPr>
        <w:ind w:left="720" w:hanging="360"/>
      </w:pPr>
      <w:rPr>
        <w:rFonts w:ascii="Symbol" w:hAnsi="Symbol" w:hint="default"/>
      </w:rPr>
    </w:lvl>
    <w:lvl w:ilvl="1" w:tplc="7F8C8200">
      <w:start w:val="1"/>
      <w:numFmt w:val="bullet"/>
      <w:lvlText w:val=""/>
      <w:lvlJc w:val="left"/>
      <w:pPr>
        <w:ind w:left="1440" w:hanging="360"/>
      </w:pPr>
      <w:rPr>
        <w:rFonts w:ascii="Symbol" w:hAnsi="Symbol" w:hint="default"/>
      </w:rPr>
    </w:lvl>
    <w:lvl w:ilvl="2" w:tplc="C0EA40FE">
      <w:start w:val="1"/>
      <w:numFmt w:val="bullet"/>
      <w:lvlText w:val=""/>
      <w:lvlJc w:val="left"/>
      <w:pPr>
        <w:ind w:left="2160" w:hanging="360"/>
      </w:pPr>
      <w:rPr>
        <w:rFonts w:ascii="Wingdings" w:hAnsi="Wingdings" w:hint="default"/>
      </w:rPr>
    </w:lvl>
    <w:lvl w:ilvl="3" w:tplc="ABFA0E7C">
      <w:start w:val="1"/>
      <w:numFmt w:val="bullet"/>
      <w:lvlText w:val=""/>
      <w:lvlJc w:val="left"/>
      <w:pPr>
        <w:ind w:left="2880" w:hanging="360"/>
      </w:pPr>
      <w:rPr>
        <w:rFonts w:ascii="Symbol" w:hAnsi="Symbol" w:hint="default"/>
      </w:rPr>
    </w:lvl>
    <w:lvl w:ilvl="4" w:tplc="096CF542">
      <w:start w:val="1"/>
      <w:numFmt w:val="bullet"/>
      <w:lvlText w:val="o"/>
      <w:lvlJc w:val="left"/>
      <w:pPr>
        <w:ind w:left="3600" w:hanging="360"/>
      </w:pPr>
      <w:rPr>
        <w:rFonts w:ascii="Courier New" w:hAnsi="Courier New" w:hint="default"/>
      </w:rPr>
    </w:lvl>
    <w:lvl w:ilvl="5" w:tplc="A4E678B0">
      <w:start w:val="1"/>
      <w:numFmt w:val="bullet"/>
      <w:lvlText w:val=""/>
      <w:lvlJc w:val="left"/>
      <w:pPr>
        <w:ind w:left="4320" w:hanging="360"/>
      </w:pPr>
      <w:rPr>
        <w:rFonts w:ascii="Wingdings" w:hAnsi="Wingdings" w:hint="default"/>
      </w:rPr>
    </w:lvl>
    <w:lvl w:ilvl="6" w:tplc="8B687906">
      <w:start w:val="1"/>
      <w:numFmt w:val="bullet"/>
      <w:lvlText w:val=""/>
      <w:lvlJc w:val="left"/>
      <w:pPr>
        <w:ind w:left="5040" w:hanging="360"/>
      </w:pPr>
      <w:rPr>
        <w:rFonts w:ascii="Symbol" w:hAnsi="Symbol" w:hint="default"/>
      </w:rPr>
    </w:lvl>
    <w:lvl w:ilvl="7" w:tplc="50F09988">
      <w:start w:val="1"/>
      <w:numFmt w:val="bullet"/>
      <w:lvlText w:val="o"/>
      <w:lvlJc w:val="left"/>
      <w:pPr>
        <w:ind w:left="5760" w:hanging="360"/>
      </w:pPr>
      <w:rPr>
        <w:rFonts w:ascii="Courier New" w:hAnsi="Courier New" w:hint="default"/>
      </w:rPr>
    </w:lvl>
    <w:lvl w:ilvl="8" w:tplc="9FCE0D10">
      <w:start w:val="1"/>
      <w:numFmt w:val="bullet"/>
      <w:lvlText w:val=""/>
      <w:lvlJc w:val="left"/>
      <w:pPr>
        <w:ind w:left="6480" w:hanging="360"/>
      </w:pPr>
      <w:rPr>
        <w:rFonts w:ascii="Wingdings" w:hAnsi="Wingdings" w:hint="default"/>
      </w:rPr>
    </w:lvl>
  </w:abstractNum>
  <w:abstractNum w:abstractNumId="8"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361D2775"/>
    <w:multiLevelType w:val="hybridMultilevel"/>
    <w:tmpl w:val="F414641C"/>
    <w:lvl w:ilvl="0" w:tplc="22D4A9E8">
      <w:start w:val="1"/>
      <w:numFmt w:val="bullet"/>
      <w:lvlText w:val=""/>
      <w:lvlJc w:val="left"/>
      <w:pPr>
        <w:ind w:left="720" w:hanging="360"/>
      </w:pPr>
      <w:rPr>
        <w:rFonts w:ascii="Symbol" w:hAnsi="Symbol" w:hint="default"/>
      </w:rPr>
    </w:lvl>
    <w:lvl w:ilvl="1" w:tplc="9DE6F830">
      <w:start w:val="1"/>
      <w:numFmt w:val="bullet"/>
      <w:lvlText w:val="o"/>
      <w:lvlJc w:val="left"/>
      <w:pPr>
        <w:ind w:left="1440" w:hanging="360"/>
      </w:pPr>
      <w:rPr>
        <w:rFonts w:ascii="Courier New" w:hAnsi="Courier New" w:hint="default"/>
      </w:rPr>
    </w:lvl>
    <w:lvl w:ilvl="2" w:tplc="03CE5B04">
      <w:start w:val="1"/>
      <w:numFmt w:val="bullet"/>
      <w:lvlText w:val=""/>
      <w:lvlJc w:val="left"/>
      <w:pPr>
        <w:ind w:left="2160" w:hanging="360"/>
      </w:pPr>
      <w:rPr>
        <w:rFonts w:ascii="Wingdings" w:hAnsi="Wingdings" w:hint="default"/>
      </w:rPr>
    </w:lvl>
    <w:lvl w:ilvl="3" w:tplc="3ADED4BC">
      <w:start w:val="1"/>
      <w:numFmt w:val="bullet"/>
      <w:lvlText w:val=""/>
      <w:lvlJc w:val="left"/>
      <w:pPr>
        <w:ind w:left="2880" w:hanging="360"/>
      </w:pPr>
      <w:rPr>
        <w:rFonts w:ascii="Symbol" w:hAnsi="Symbol" w:hint="default"/>
      </w:rPr>
    </w:lvl>
    <w:lvl w:ilvl="4" w:tplc="E0F6CC72">
      <w:start w:val="1"/>
      <w:numFmt w:val="bullet"/>
      <w:lvlText w:val="o"/>
      <w:lvlJc w:val="left"/>
      <w:pPr>
        <w:ind w:left="3600" w:hanging="360"/>
      </w:pPr>
      <w:rPr>
        <w:rFonts w:ascii="Courier New" w:hAnsi="Courier New" w:hint="default"/>
      </w:rPr>
    </w:lvl>
    <w:lvl w:ilvl="5" w:tplc="B024D762">
      <w:start w:val="1"/>
      <w:numFmt w:val="bullet"/>
      <w:lvlText w:val=""/>
      <w:lvlJc w:val="left"/>
      <w:pPr>
        <w:ind w:left="4320" w:hanging="360"/>
      </w:pPr>
      <w:rPr>
        <w:rFonts w:ascii="Wingdings" w:hAnsi="Wingdings" w:hint="default"/>
      </w:rPr>
    </w:lvl>
    <w:lvl w:ilvl="6" w:tplc="7750A4BA">
      <w:start w:val="1"/>
      <w:numFmt w:val="bullet"/>
      <w:lvlText w:val=""/>
      <w:lvlJc w:val="left"/>
      <w:pPr>
        <w:ind w:left="5040" w:hanging="360"/>
      </w:pPr>
      <w:rPr>
        <w:rFonts w:ascii="Symbol" w:hAnsi="Symbol" w:hint="default"/>
      </w:rPr>
    </w:lvl>
    <w:lvl w:ilvl="7" w:tplc="227C3BB0">
      <w:start w:val="1"/>
      <w:numFmt w:val="bullet"/>
      <w:lvlText w:val="o"/>
      <w:lvlJc w:val="left"/>
      <w:pPr>
        <w:ind w:left="5760" w:hanging="360"/>
      </w:pPr>
      <w:rPr>
        <w:rFonts w:ascii="Courier New" w:hAnsi="Courier New" w:hint="default"/>
      </w:rPr>
    </w:lvl>
    <w:lvl w:ilvl="8" w:tplc="39EA1CDC">
      <w:start w:val="1"/>
      <w:numFmt w:val="bullet"/>
      <w:lvlText w:val=""/>
      <w:lvlJc w:val="left"/>
      <w:pPr>
        <w:ind w:left="6480" w:hanging="360"/>
      </w:pPr>
      <w:rPr>
        <w:rFonts w:ascii="Wingdings" w:hAnsi="Wingdings" w:hint="default"/>
      </w:rPr>
    </w:lvl>
  </w:abstractNum>
  <w:abstractNum w:abstractNumId="16"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19"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11391E"/>
    <w:multiLevelType w:val="hybridMultilevel"/>
    <w:tmpl w:val="FFFFFFFF"/>
    <w:lvl w:ilvl="0" w:tplc="DFE4A82E">
      <w:start w:val="1"/>
      <w:numFmt w:val="bullet"/>
      <w:lvlText w:val=""/>
      <w:lvlJc w:val="left"/>
      <w:pPr>
        <w:ind w:left="720" w:hanging="360"/>
      </w:pPr>
      <w:rPr>
        <w:rFonts w:ascii="Symbol" w:hAnsi="Symbol" w:hint="default"/>
      </w:rPr>
    </w:lvl>
    <w:lvl w:ilvl="1" w:tplc="76D2B6DA">
      <w:start w:val="1"/>
      <w:numFmt w:val="bullet"/>
      <w:lvlText w:val=""/>
      <w:lvlJc w:val="left"/>
      <w:pPr>
        <w:ind w:left="1440" w:hanging="360"/>
      </w:pPr>
      <w:rPr>
        <w:rFonts w:ascii="Symbol" w:hAnsi="Symbol" w:hint="default"/>
      </w:rPr>
    </w:lvl>
    <w:lvl w:ilvl="2" w:tplc="4E50BD00">
      <w:start w:val="1"/>
      <w:numFmt w:val="bullet"/>
      <w:lvlText w:val=""/>
      <w:lvlJc w:val="left"/>
      <w:pPr>
        <w:ind w:left="2160" w:hanging="360"/>
      </w:pPr>
      <w:rPr>
        <w:rFonts w:ascii="Wingdings" w:hAnsi="Wingdings" w:hint="default"/>
      </w:rPr>
    </w:lvl>
    <w:lvl w:ilvl="3" w:tplc="50A64948">
      <w:start w:val="1"/>
      <w:numFmt w:val="bullet"/>
      <w:lvlText w:val=""/>
      <w:lvlJc w:val="left"/>
      <w:pPr>
        <w:ind w:left="2880" w:hanging="360"/>
      </w:pPr>
      <w:rPr>
        <w:rFonts w:ascii="Symbol" w:hAnsi="Symbol" w:hint="default"/>
      </w:rPr>
    </w:lvl>
    <w:lvl w:ilvl="4" w:tplc="BBE61C6E">
      <w:start w:val="1"/>
      <w:numFmt w:val="bullet"/>
      <w:lvlText w:val="o"/>
      <w:lvlJc w:val="left"/>
      <w:pPr>
        <w:ind w:left="3600" w:hanging="360"/>
      </w:pPr>
      <w:rPr>
        <w:rFonts w:ascii="Courier New" w:hAnsi="Courier New" w:hint="default"/>
      </w:rPr>
    </w:lvl>
    <w:lvl w:ilvl="5" w:tplc="FB00BFE2">
      <w:start w:val="1"/>
      <w:numFmt w:val="bullet"/>
      <w:lvlText w:val=""/>
      <w:lvlJc w:val="left"/>
      <w:pPr>
        <w:ind w:left="4320" w:hanging="360"/>
      </w:pPr>
      <w:rPr>
        <w:rFonts w:ascii="Wingdings" w:hAnsi="Wingdings" w:hint="default"/>
      </w:rPr>
    </w:lvl>
    <w:lvl w:ilvl="6" w:tplc="E90AD666">
      <w:start w:val="1"/>
      <w:numFmt w:val="bullet"/>
      <w:lvlText w:val=""/>
      <w:lvlJc w:val="left"/>
      <w:pPr>
        <w:ind w:left="5040" w:hanging="360"/>
      </w:pPr>
      <w:rPr>
        <w:rFonts w:ascii="Symbol" w:hAnsi="Symbol" w:hint="default"/>
      </w:rPr>
    </w:lvl>
    <w:lvl w:ilvl="7" w:tplc="7E9A8210">
      <w:start w:val="1"/>
      <w:numFmt w:val="bullet"/>
      <w:lvlText w:val="o"/>
      <w:lvlJc w:val="left"/>
      <w:pPr>
        <w:ind w:left="5760" w:hanging="360"/>
      </w:pPr>
      <w:rPr>
        <w:rFonts w:ascii="Courier New" w:hAnsi="Courier New" w:hint="default"/>
      </w:rPr>
    </w:lvl>
    <w:lvl w:ilvl="8" w:tplc="40346AE4">
      <w:start w:val="1"/>
      <w:numFmt w:val="bullet"/>
      <w:lvlText w:val=""/>
      <w:lvlJc w:val="left"/>
      <w:pPr>
        <w:ind w:left="6480" w:hanging="360"/>
      </w:pPr>
      <w:rPr>
        <w:rFonts w:ascii="Wingdings" w:hAnsi="Wingdings" w:hint="default"/>
      </w:rPr>
    </w:lvl>
  </w:abstractNum>
  <w:abstractNum w:abstractNumId="37"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3"/>
  </w:num>
  <w:num w:numId="4">
    <w:abstractNumId w:val="12"/>
  </w:num>
  <w:num w:numId="5">
    <w:abstractNumId w:val="20"/>
  </w:num>
  <w:num w:numId="6">
    <w:abstractNumId w:val="9"/>
  </w:num>
  <w:num w:numId="7">
    <w:abstractNumId w:val="31"/>
  </w:num>
  <w:num w:numId="8">
    <w:abstractNumId w:val="39"/>
  </w:num>
  <w:num w:numId="9">
    <w:abstractNumId w:val="32"/>
  </w:num>
  <w:num w:numId="10">
    <w:abstractNumId w:val="19"/>
  </w:num>
  <w:num w:numId="11">
    <w:abstractNumId w:val="35"/>
  </w:num>
  <w:num w:numId="12">
    <w:abstractNumId w:val="18"/>
  </w:num>
  <w:num w:numId="13">
    <w:abstractNumId w:val="18"/>
  </w:num>
  <w:num w:numId="14">
    <w:abstractNumId w:val="25"/>
  </w:num>
  <w:num w:numId="15">
    <w:abstractNumId w:val="17"/>
  </w:num>
  <w:num w:numId="16">
    <w:abstractNumId w:val="30"/>
  </w:num>
  <w:num w:numId="17">
    <w:abstractNumId w:val="5"/>
  </w:num>
  <w:num w:numId="18">
    <w:abstractNumId w:val="6"/>
  </w:num>
  <w:num w:numId="19">
    <w:abstractNumId w:val="10"/>
  </w:num>
  <w:num w:numId="20">
    <w:abstractNumId w:val="21"/>
  </w:num>
  <w:num w:numId="21">
    <w:abstractNumId w:val="34"/>
  </w:num>
  <w:num w:numId="22">
    <w:abstractNumId w:val="13"/>
  </w:num>
  <w:num w:numId="23">
    <w:abstractNumId w:val="1"/>
  </w:num>
  <w:num w:numId="24">
    <w:abstractNumId w:val="22"/>
  </w:num>
  <w:num w:numId="25">
    <w:abstractNumId w:val="26"/>
  </w:num>
  <w:num w:numId="26">
    <w:abstractNumId w:val="27"/>
  </w:num>
  <w:num w:numId="27">
    <w:abstractNumId w:val="28"/>
  </w:num>
  <w:num w:numId="28">
    <w:abstractNumId w:val="24"/>
  </w:num>
  <w:num w:numId="29">
    <w:abstractNumId w:val="29"/>
  </w:num>
  <w:num w:numId="30">
    <w:abstractNumId w:val="37"/>
  </w:num>
  <w:num w:numId="31">
    <w:abstractNumId w:val="16"/>
  </w:num>
  <w:num w:numId="32">
    <w:abstractNumId w:val="11"/>
  </w:num>
  <w:num w:numId="33">
    <w:abstractNumId w:val="0"/>
  </w:num>
  <w:num w:numId="34">
    <w:abstractNumId w:val="38"/>
  </w:num>
  <w:num w:numId="35">
    <w:abstractNumId w:val="8"/>
  </w:num>
  <w:num w:numId="36">
    <w:abstractNumId w:val="4"/>
  </w:num>
  <w:num w:numId="37">
    <w:abstractNumId w:val="1"/>
  </w:num>
  <w:num w:numId="38">
    <w:abstractNumId w:val="23"/>
  </w:num>
  <w:num w:numId="39">
    <w:abstractNumId w:val="29"/>
  </w:num>
  <w:num w:numId="40">
    <w:abstractNumId w:val="38"/>
  </w:num>
  <w:num w:numId="41">
    <w:abstractNumId w:val="13"/>
  </w:num>
  <w:num w:numId="42">
    <w:abstractNumId w:val="36"/>
  </w:num>
  <w:num w:numId="43">
    <w:abstractNumId w:val="2"/>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5593A"/>
    <w:rsid w:val="000748E3"/>
    <w:rsid w:val="000B61F6"/>
    <w:rsid w:val="00183397"/>
    <w:rsid w:val="001D3BFB"/>
    <w:rsid w:val="001D70CC"/>
    <w:rsid w:val="001F665A"/>
    <w:rsid w:val="002040C7"/>
    <w:rsid w:val="00214B6A"/>
    <w:rsid w:val="00264D34"/>
    <w:rsid w:val="00301527"/>
    <w:rsid w:val="003054E2"/>
    <w:rsid w:val="003077F3"/>
    <w:rsid w:val="003246F7"/>
    <w:rsid w:val="003404F5"/>
    <w:rsid w:val="00356010"/>
    <w:rsid w:val="00357268"/>
    <w:rsid w:val="00393C6A"/>
    <w:rsid w:val="003A79D1"/>
    <w:rsid w:val="003B6F25"/>
    <w:rsid w:val="003B7FF6"/>
    <w:rsid w:val="003C3501"/>
    <w:rsid w:val="004048C8"/>
    <w:rsid w:val="00425910"/>
    <w:rsid w:val="00426E4A"/>
    <w:rsid w:val="00461E74"/>
    <w:rsid w:val="0048309E"/>
    <w:rsid w:val="00485511"/>
    <w:rsid w:val="00495367"/>
    <w:rsid w:val="004A1D8D"/>
    <w:rsid w:val="004B2693"/>
    <w:rsid w:val="00503AF3"/>
    <w:rsid w:val="00524EA2"/>
    <w:rsid w:val="00530729"/>
    <w:rsid w:val="00540951"/>
    <w:rsid w:val="00540C2E"/>
    <w:rsid w:val="005631A2"/>
    <w:rsid w:val="005B4109"/>
    <w:rsid w:val="005C1CB1"/>
    <w:rsid w:val="005C2EAD"/>
    <w:rsid w:val="005C602C"/>
    <w:rsid w:val="005D530E"/>
    <w:rsid w:val="005E4B1E"/>
    <w:rsid w:val="005F3417"/>
    <w:rsid w:val="00603BDB"/>
    <w:rsid w:val="00604CE6"/>
    <w:rsid w:val="006239E3"/>
    <w:rsid w:val="0065419C"/>
    <w:rsid w:val="00665C17"/>
    <w:rsid w:val="00672783"/>
    <w:rsid w:val="006962F6"/>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7621E"/>
    <w:rsid w:val="008C0C3D"/>
    <w:rsid w:val="008D3BC7"/>
    <w:rsid w:val="008F6C55"/>
    <w:rsid w:val="00926FCA"/>
    <w:rsid w:val="00934A6F"/>
    <w:rsid w:val="00946E95"/>
    <w:rsid w:val="009B5C30"/>
    <w:rsid w:val="009C6E3F"/>
    <w:rsid w:val="009E49BF"/>
    <w:rsid w:val="009F6E47"/>
    <w:rsid w:val="00A035ED"/>
    <w:rsid w:val="00A20E3A"/>
    <w:rsid w:val="00A21BD5"/>
    <w:rsid w:val="00A54563"/>
    <w:rsid w:val="00A563E8"/>
    <w:rsid w:val="00A84778"/>
    <w:rsid w:val="00AC668D"/>
    <w:rsid w:val="00AF194F"/>
    <w:rsid w:val="00B11DF2"/>
    <w:rsid w:val="00B34BAD"/>
    <w:rsid w:val="00B60A8E"/>
    <w:rsid w:val="00B91AA5"/>
    <w:rsid w:val="00B92B61"/>
    <w:rsid w:val="00C25637"/>
    <w:rsid w:val="00C45EAC"/>
    <w:rsid w:val="00C77A5B"/>
    <w:rsid w:val="00C86894"/>
    <w:rsid w:val="00CA25C5"/>
    <w:rsid w:val="00CB0B40"/>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40FC"/>
    <w:rsid w:val="00E6519C"/>
    <w:rsid w:val="00E768BC"/>
    <w:rsid w:val="00EA6FA2"/>
    <w:rsid w:val="00ED73DB"/>
    <w:rsid w:val="00F42678"/>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3507</Words>
  <Characters>19293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6</cp:revision>
  <dcterms:created xsi:type="dcterms:W3CDTF">2020-05-11T07:00:00Z</dcterms:created>
  <dcterms:modified xsi:type="dcterms:W3CDTF">2020-05-11T13:08:00Z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