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6587" w14:textId="77777777" w:rsidR="0077542A" w:rsidRPr="00D629BB" w:rsidRDefault="0077542A" w:rsidP="0077542A">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FA8BE64" w14:textId="77777777" w:rsidR="0077542A" w:rsidRDefault="0077542A" w:rsidP="0077542A">
      <w:pPr>
        <w:pStyle w:val="paragraph"/>
        <w:jc w:val="center"/>
        <w:textAlignment w:val="baseline"/>
        <w:rPr>
          <w:rFonts w:asciiTheme="minorHAnsi" w:hAnsiTheme="minorHAnsi" w:cstheme="minorHAnsi"/>
          <w:color w:val="FFFFFF" w:themeColor="background1"/>
          <w:highlight w:val="black"/>
        </w:rPr>
      </w:pPr>
    </w:p>
    <w:p w14:paraId="479CCDB5" w14:textId="77777777" w:rsidR="0077542A" w:rsidRPr="00FA31E3" w:rsidRDefault="0077542A" w:rsidP="0077542A">
      <w:pPr>
        <w:pStyle w:val="paragraph"/>
        <w:jc w:val="center"/>
        <w:textAlignment w:val="baseline"/>
        <w:rPr>
          <w:rStyle w:val="normaltextrun1"/>
          <w:rFonts w:asciiTheme="minorHAnsi" w:hAnsiTheme="minorHAnsi" w:cstheme="minorHAnsi"/>
          <w:color w:val="FFFFFF" w:themeColor="background1"/>
          <w:sz w:val="36"/>
          <w:szCs w:val="36"/>
          <w:u w:val="single"/>
        </w:rPr>
      </w:pPr>
      <w:r w:rsidRPr="002043C8">
        <w:rPr>
          <w:rFonts w:asciiTheme="minorHAnsi" w:hAnsiTheme="minorHAnsi" w:cstheme="minorHAnsi"/>
          <w:color w:val="FFFFFF" w:themeColor="background1"/>
          <w:highlight w:val="black"/>
        </w:rPr>
        <w:t>Nederlands</w:t>
      </w:r>
    </w:p>
    <w:p w14:paraId="61D78231" w14:textId="77777777" w:rsidR="0077542A" w:rsidRDefault="0077542A" w:rsidP="0048309E">
      <w:pPr>
        <w:pStyle w:val="paragraph"/>
        <w:ind w:left="360"/>
        <w:textAlignment w:val="baseline"/>
        <w:rPr>
          <w:rStyle w:val="normaltextrun1"/>
          <w:rFonts w:ascii="Calibri" w:hAnsi="Calibri" w:cs="Calibri"/>
          <w:sz w:val="36"/>
          <w:szCs w:val="36"/>
          <w:u w:val="single"/>
        </w:rPr>
      </w:pPr>
    </w:p>
    <w:p w14:paraId="468D4E10" w14:textId="14AD9270" w:rsidR="0048309E" w:rsidRPr="0077542A" w:rsidRDefault="0048309E" w:rsidP="0048309E">
      <w:pPr>
        <w:pStyle w:val="paragraph"/>
        <w:ind w:left="360"/>
        <w:textAlignment w:val="baseline"/>
        <w:rPr>
          <w:rFonts w:ascii="Calibri" w:hAnsi="Calibri" w:cs="Calibri"/>
          <w:sz w:val="36"/>
          <w:szCs w:val="36"/>
          <w:u w:val="single"/>
          <w:lang w:val="nl-NL"/>
        </w:rPr>
      </w:pPr>
      <w:r w:rsidRPr="0077542A">
        <w:rPr>
          <w:rStyle w:val="normaltextrun1"/>
          <w:rFonts w:ascii="Calibri" w:hAnsi="Calibri" w:cs="Calibri"/>
          <w:sz w:val="36"/>
          <w:szCs w:val="36"/>
          <w:u w:val="single"/>
        </w:rPr>
        <w:t xml:space="preserve">Voorbeeldbrief: </w:t>
      </w:r>
      <w:r w:rsidR="00C86894" w:rsidRPr="0077542A">
        <w:rPr>
          <w:rStyle w:val="normaltextrun1"/>
          <w:rFonts w:ascii="Calibri" w:hAnsi="Calibri" w:cs="Calibri"/>
          <w:sz w:val="36"/>
          <w:szCs w:val="36"/>
          <w:u w:val="single"/>
        </w:rPr>
        <w:t>onze school h</w:t>
      </w:r>
      <w:r w:rsidRPr="0077542A">
        <w:rPr>
          <w:rStyle w:val="normaltextrun1"/>
          <w:rFonts w:ascii="Calibri" w:hAnsi="Calibri" w:cs="Calibri"/>
          <w:sz w:val="36"/>
          <w:szCs w:val="36"/>
          <w:u w:val="single"/>
        </w:rPr>
        <w:t>erstart</w:t>
      </w:r>
      <w:r w:rsidR="00A563E8" w:rsidRPr="0077542A">
        <w:rPr>
          <w:rStyle w:val="normaltextrun1"/>
          <w:rFonts w:ascii="Calibri" w:hAnsi="Calibri" w:cs="Calibri"/>
          <w:sz w:val="36"/>
          <w:szCs w:val="36"/>
          <w:u w:val="single"/>
        </w:rPr>
        <w:t xml:space="preserve">. Wat betekent dat voor jou en je kind? </w:t>
      </w:r>
      <w:r w:rsidRPr="0077542A">
        <w:rPr>
          <w:rStyle w:val="eop"/>
          <w:rFonts w:ascii="Calibri" w:hAnsi="Calibri" w:cs="Calibri"/>
          <w:sz w:val="36"/>
          <w:szCs w:val="36"/>
          <w:u w:val="single"/>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4FE0F9EE" w:rsidR="00FE5471" w:rsidRDefault="00214B6A" w:rsidP="003C3501">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Onze school kan veilig herstarten.</w:t>
      </w:r>
      <w:r w:rsidRPr="00356010">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Vanaf</w:t>
      </w:r>
      <w:r w:rsidR="00A563E8">
        <w:rPr>
          <w:rFonts w:asciiTheme="minorHAnsi" w:hAnsiTheme="minorHAnsi" w:cstheme="minorBidi"/>
          <w:bCs/>
          <w:sz w:val="22"/>
          <w:szCs w:val="22"/>
        </w:rPr>
        <w:t xml:space="preserve"> </w:t>
      </w:r>
      <w:r w:rsidR="00A563E8" w:rsidRPr="00E6519C">
        <w:rPr>
          <w:rFonts w:asciiTheme="minorHAnsi" w:hAnsiTheme="minorHAnsi" w:cstheme="minorBidi"/>
          <w:bCs/>
          <w:sz w:val="22"/>
          <w:szCs w:val="22"/>
          <w:highlight w:val="yellow"/>
        </w:rPr>
        <w:t>xx</w:t>
      </w:r>
      <w:r w:rsidR="00A563E8">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 xml:space="preserve">mei </w:t>
      </w:r>
      <w:r>
        <w:rPr>
          <w:rFonts w:asciiTheme="minorHAnsi" w:hAnsiTheme="minorHAnsi" w:cstheme="minorBidi"/>
          <w:bCs/>
          <w:sz w:val="22"/>
          <w:szCs w:val="22"/>
        </w:rPr>
        <w:t>krijgen s</w:t>
      </w:r>
      <w:r w:rsidR="00425910">
        <w:rPr>
          <w:rFonts w:asciiTheme="minorHAnsi" w:hAnsiTheme="minorHAnsi" w:cstheme="minorBidi"/>
          <w:bCs/>
          <w:sz w:val="22"/>
          <w:szCs w:val="22"/>
        </w:rPr>
        <w:t xml:space="preserve">ommige klassen </w:t>
      </w:r>
      <w:r w:rsidR="00356010">
        <w:rPr>
          <w:rFonts w:asciiTheme="minorHAnsi" w:hAnsiTheme="minorHAnsi" w:cstheme="minorBidi"/>
          <w:bCs/>
          <w:sz w:val="22"/>
          <w:szCs w:val="22"/>
        </w:rPr>
        <w:t xml:space="preserve">dan </w:t>
      </w:r>
      <w:r w:rsidR="00425910">
        <w:rPr>
          <w:rFonts w:asciiTheme="minorHAnsi" w:hAnsiTheme="minorHAnsi" w:cstheme="minorBidi"/>
          <w:bCs/>
          <w:sz w:val="22"/>
          <w:szCs w:val="22"/>
        </w:rPr>
        <w:t xml:space="preserve">enkele 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6A64170"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0" w:name="_Hlk39316996"/>
    </w:p>
    <w:bookmarkEnd w:id="0"/>
    <w:p w14:paraId="0B8FA4E4" w14:textId="77777777" w:rsidR="00E43673" w:rsidRPr="00E43673" w:rsidRDefault="00E43673" w:rsidP="00E43673">
      <w:pPr>
        <w:spacing w:after="0" w:line="240" w:lineRule="auto"/>
        <w:textAlignment w:val="baseline"/>
        <w:rPr>
          <w:rFonts w:ascii="Calibri" w:eastAsia="Calibri" w:hAnsi="Calibri" w:cs="Calibri"/>
          <w:b/>
          <w:bCs/>
          <w:sz w:val="24"/>
          <w:szCs w:val="24"/>
          <w:lang w:eastAsia="nl-BE"/>
        </w:rPr>
      </w:pPr>
      <w:r w:rsidRPr="00E43673">
        <w:rPr>
          <w:rFonts w:ascii="Calibri" w:eastAsia="Calibri" w:hAnsi="Calibri" w:cs="Calibri"/>
          <w:b/>
          <w:bCs/>
          <w:sz w:val="24"/>
          <w:szCs w:val="24"/>
          <w:lang w:eastAsia="nl-BE"/>
        </w:rPr>
        <w:t xml:space="preserve">Wie start opnieuw op school vanaf </w:t>
      </w:r>
      <w:r w:rsidRPr="00E43673">
        <w:rPr>
          <w:rFonts w:ascii="Calibri" w:eastAsia="Calibri" w:hAnsi="Calibri" w:cs="Calibri"/>
          <w:b/>
          <w:bCs/>
          <w:sz w:val="24"/>
          <w:szCs w:val="24"/>
          <w:highlight w:val="yellow"/>
          <w:lang w:eastAsia="nl-BE"/>
        </w:rPr>
        <w:t>xx</w:t>
      </w:r>
      <w:r w:rsidRPr="00E43673">
        <w:rPr>
          <w:rFonts w:ascii="Calibri" w:eastAsia="Calibri" w:hAnsi="Calibri" w:cs="Calibri"/>
          <w:b/>
          <w:bCs/>
          <w:sz w:val="24"/>
          <w:szCs w:val="24"/>
          <w:lang w:eastAsia="nl-BE"/>
        </w:rPr>
        <w:t xml:space="preserve"> mei? En op welke dagen gaan ze naar school?</w:t>
      </w:r>
    </w:p>
    <w:p w14:paraId="20B58424" w14:textId="77777777" w:rsidR="00E43673" w:rsidRPr="00E43673" w:rsidRDefault="00E43673" w:rsidP="00E43673">
      <w:pPr>
        <w:spacing w:after="0" w:line="240" w:lineRule="auto"/>
        <w:rPr>
          <w:rFonts w:ascii="Calibri" w:eastAsia="Calibri" w:hAnsi="Calibri" w:cs="Times New Roman"/>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6E9B0D3A" w14:textId="77777777" w:rsidR="00E43673" w:rsidRPr="00E43673" w:rsidRDefault="00E43673" w:rsidP="00E43673">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E43673" w:rsidRPr="00E43673" w14:paraId="3FBF1C12"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75418"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c>
          <w:tcPr>
            <w:tcW w:w="2506" w:type="dxa"/>
            <w:tcBorders>
              <w:top w:val="single" w:sz="8" w:space="0" w:color="auto"/>
              <w:left w:val="single" w:sz="8" w:space="0" w:color="auto"/>
              <w:bottom w:val="single" w:sz="8" w:space="0" w:color="auto"/>
              <w:right w:val="single" w:sz="8" w:space="0" w:color="auto"/>
            </w:tcBorders>
            <w:hideMark/>
          </w:tcPr>
          <w:p w14:paraId="2A41F775"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Startdatum</w:t>
            </w:r>
          </w:p>
        </w:tc>
      </w:tr>
      <w:tr w:rsidR="00E43673" w:rsidRPr="00E43673" w14:paraId="7B4C3ADE" w14:textId="77777777" w:rsidTr="001F2347">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4ACD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c>
          <w:tcPr>
            <w:tcW w:w="2506" w:type="dxa"/>
            <w:tcBorders>
              <w:top w:val="single" w:sz="8" w:space="0" w:color="auto"/>
              <w:left w:val="single" w:sz="8" w:space="0" w:color="auto"/>
              <w:bottom w:val="single" w:sz="8" w:space="0" w:color="auto"/>
              <w:right w:val="single" w:sz="8" w:space="0" w:color="auto"/>
            </w:tcBorders>
          </w:tcPr>
          <w:p w14:paraId="458786D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FB162F4"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5E45"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BSO </w:t>
            </w:r>
          </w:p>
        </w:tc>
        <w:tc>
          <w:tcPr>
            <w:tcW w:w="2506" w:type="dxa"/>
            <w:tcBorders>
              <w:top w:val="nil"/>
              <w:left w:val="single" w:sz="8" w:space="0" w:color="auto"/>
              <w:bottom w:val="single" w:sz="8" w:space="0" w:color="auto"/>
              <w:right w:val="single" w:sz="8" w:space="0" w:color="auto"/>
            </w:tcBorders>
          </w:tcPr>
          <w:p w14:paraId="35DC4E37"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04D034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E15B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c>
          <w:tcPr>
            <w:tcW w:w="2506" w:type="dxa"/>
            <w:tcBorders>
              <w:top w:val="nil"/>
              <w:left w:val="single" w:sz="8" w:space="0" w:color="auto"/>
              <w:bottom w:val="single" w:sz="8" w:space="0" w:color="auto"/>
              <w:right w:val="single" w:sz="8" w:space="0" w:color="auto"/>
            </w:tcBorders>
          </w:tcPr>
          <w:p w14:paraId="0A03D69D"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CBA8B5B"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78A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c>
          <w:tcPr>
            <w:tcW w:w="2506" w:type="dxa"/>
            <w:tcBorders>
              <w:top w:val="nil"/>
              <w:left w:val="single" w:sz="8" w:space="0" w:color="auto"/>
              <w:bottom w:val="single" w:sz="8" w:space="0" w:color="auto"/>
              <w:right w:val="single" w:sz="8" w:space="0" w:color="auto"/>
            </w:tcBorders>
          </w:tcPr>
          <w:p w14:paraId="3614F2FC"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48FCD36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0BC7"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SE-n-SE </w:t>
            </w:r>
          </w:p>
        </w:tc>
        <w:tc>
          <w:tcPr>
            <w:tcW w:w="2506" w:type="dxa"/>
            <w:tcBorders>
              <w:top w:val="nil"/>
              <w:left w:val="single" w:sz="8" w:space="0" w:color="auto"/>
              <w:bottom w:val="single" w:sz="8" w:space="0" w:color="auto"/>
              <w:right w:val="single" w:sz="8" w:space="0" w:color="auto"/>
            </w:tcBorders>
          </w:tcPr>
          <w:p w14:paraId="20ADDCD0"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045E1982"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801D2"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c>
          <w:tcPr>
            <w:tcW w:w="2506" w:type="dxa"/>
            <w:tcBorders>
              <w:top w:val="nil"/>
              <w:left w:val="single" w:sz="8" w:space="0" w:color="auto"/>
              <w:bottom w:val="single" w:sz="8" w:space="0" w:color="auto"/>
              <w:right w:val="single" w:sz="8" w:space="0" w:color="auto"/>
            </w:tcBorders>
          </w:tcPr>
          <w:p w14:paraId="337AAD7B"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7EC10D85"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5131"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c>
          <w:tcPr>
            <w:tcW w:w="2506" w:type="dxa"/>
            <w:tcBorders>
              <w:top w:val="nil"/>
              <w:left w:val="single" w:sz="8" w:space="0" w:color="auto"/>
              <w:bottom w:val="single" w:sz="8" w:space="0" w:color="auto"/>
              <w:right w:val="single" w:sz="8" w:space="0" w:color="auto"/>
            </w:tcBorders>
          </w:tcPr>
          <w:p w14:paraId="4C088AC9"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5532DDCE"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929D"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c>
          <w:tcPr>
            <w:tcW w:w="2506" w:type="dxa"/>
            <w:tcBorders>
              <w:top w:val="nil"/>
              <w:left w:val="single" w:sz="8" w:space="0" w:color="auto"/>
              <w:bottom w:val="single" w:sz="8" w:space="0" w:color="auto"/>
              <w:right w:val="single" w:sz="8" w:space="0" w:color="auto"/>
            </w:tcBorders>
          </w:tcPr>
          <w:p w14:paraId="15756F13"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r w:rsidR="00E43673" w:rsidRPr="00E43673" w14:paraId="225FCC3D" w14:textId="77777777" w:rsidTr="001F2347">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00A1"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c>
          <w:tcPr>
            <w:tcW w:w="2506" w:type="dxa"/>
            <w:tcBorders>
              <w:top w:val="nil"/>
              <w:left w:val="single" w:sz="8" w:space="0" w:color="auto"/>
              <w:bottom w:val="single" w:sz="8" w:space="0" w:color="auto"/>
              <w:right w:val="single" w:sz="8" w:space="0" w:color="auto"/>
            </w:tcBorders>
          </w:tcPr>
          <w:p w14:paraId="4C48DD54"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tbl>
    <w:p w14:paraId="502B0924" w14:textId="77777777" w:rsidR="00E43673" w:rsidRPr="00E43673" w:rsidRDefault="00E43673" w:rsidP="00E43673">
      <w:pPr>
        <w:spacing w:after="0" w:line="240" w:lineRule="auto"/>
        <w:rPr>
          <w:rFonts w:ascii="Calibri" w:eastAsia="Calibri" w:hAnsi="Calibri" w:cs="Calibri"/>
        </w:rPr>
      </w:pPr>
    </w:p>
    <w:p w14:paraId="1E0A80C6" w14:textId="77777777" w:rsidR="00E43673" w:rsidRPr="00E43673" w:rsidRDefault="00E43673" w:rsidP="00E43673">
      <w:pPr>
        <w:spacing w:line="256" w:lineRule="auto"/>
        <w:rPr>
          <w:rFonts w:ascii="Calibri" w:eastAsia="Calibri" w:hAnsi="Calibri" w:cs="Calibri"/>
        </w:rPr>
      </w:pPr>
    </w:p>
    <w:p w14:paraId="13FAE57A" w14:textId="77777777" w:rsidR="00E43673" w:rsidRPr="00E43673" w:rsidRDefault="00E43673" w:rsidP="00E43673">
      <w:pPr>
        <w:spacing w:line="256" w:lineRule="auto"/>
        <w:rPr>
          <w:rFonts w:ascii="Calibri" w:eastAsia="Calibri" w:hAnsi="Calibri" w:cs="Calibri"/>
        </w:rPr>
      </w:pPr>
    </w:p>
    <w:p w14:paraId="1B423FFB" w14:textId="77777777" w:rsidR="00E43673" w:rsidRPr="00E43673" w:rsidRDefault="00E43673" w:rsidP="00E43673">
      <w:pPr>
        <w:spacing w:line="256" w:lineRule="auto"/>
        <w:rPr>
          <w:rFonts w:ascii="Calibri" w:eastAsia="Calibri" w:hAnsi="Calibri" w:cs="Calibri"/>
        </w:rPr>
      </w:pPr>
    </w:p>
    <w:p w14:paraId="579D3EAC" w14:textId="77777777" w:rsidR="00E43673" w:rsidRPr="00E43673" w:rsidRDefault="00E43673" w:rsidP="00E43673">
      <w:pPr>
        <w:spacing w:line="256" w:lineRule="auto"/>
        <w:rPr>
          <w:rFonts w:ascii="Calibri" w:eastAsia="Calibri" w:hAnsi="Calibri" w:cs="Calibri"/>
        </w:rPr>
      </w:pPr>
    </w:p>
    <w:p w14:paraId="467A390E" w14:textId="1DEB3239" w:rsidR="00E43673" w:rsidRDefault="00E43673" w:rsidP="00E43673">
      <w:pPr>
        <w:spacing w:line="256" w:lineRule="auto"/>
        <w:rPr>
          <w:rFonts w:ascii="Calibri" w:eastAsia="Calibri" w:hAnsi="Calibri" w:cs="Calibri"/>
        </w:rPr>
      </w:pPr>
    </w:p>
    <w:p w14:paraId="62F26D20" w14:textId="77777777" w:rsidR="00E43673" w:rsidRPr="00E43673" w:rsidRDefault="00E43673" w:rsidP="00E43673">
      <w:pPr>
        <w:spacing w:line="256" w:lineRule="auto"/>
        <w:rPr>
          <w:rFonts w:ascii="Calibri" w:eastAsia="Calibri" w:hAnsi="Calibri" w:cs="Calibri"/>
        </w:rPr>
      </w:pPr>
    </w:p>
    <w:p w14:paraId="59EBAF7E" w14:textId="77777777" w:rsidR="00E43673" w:rsidRPr="00E43673" w:rsidRDefault="00E43673" w:rsidP="00E43673">
      <w:pPr>
        <w:spacing w:line="256" w:lineRule="auto"/>
        <w:rPr>
          <w:rFonts w:ascii="Calibri" w:eastAsia="Calibri" w:hAnsi="Calibri" w:cs="Calibri"/>
        </w:rPr>
      </w:pPr>
    </w:p>
    <w:p w14:paraId="41B853B5" w14:textId="77777777" w:rsidR="00E43673" w:rsidRPr="00E43673" w:rsidRDefault="00E43673" w:rsidP="00E43673">
      <w:pPr>
        <w:spacing w:line="256" w:lineRule="auto"/>
        <w:rPr>
          <w:rFonts w:ascii="Calibri" w:eastAsia="Calibri" w:hAnsi="Calibri" w:cs="Calibri"/>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7B46998D" w14:textId="77777777" w:rsidTr="00E43673">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4D3BC"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lastRenderedPageBreak/>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BA3C5" w14:textId="77777777" w:rsidR="00E43673" w:rsidRPr="00E43673" w:rsidRDefault="00E43673" w:rsidP="00E43673">
            <w:pPr>
              <w:spacing w:after="0" w:line="256" w:lineRule="auto"/>
              <w:textAlignment w:val="baseline"/>
              <w:rPr>
                <w:rFonts w:ascii="Calibri" w:eastAsia="Calibri" w:hAnsi="Calibri" w:cs="Calibri"/>
                <w:b/>
                <w:bCs/>
                <w:sz w:val="24"/>
                <w:szCs w:val="24"/>
              </w:rPr>
            </w:pPr>
            <w:r w:rsidRPr="00E43673">
              <w:rPr>
                <w:rFonts w:ascii="Calibri" w:eastAsia="Calibri" w:hAnsi="Calibri" w:cs="Calibri"/>
                <w:b/>
                <w:bCs/>
                <w:sz w:val="24"/>
                <w:szCs w:val="24"/>
              </w:rPr>
              <w:t>Voor wie?</w:t>
            </w:r>
          </w:p>
        </w:tc>
      </w:tr>
      <w:tr w:rsidR="00E43673" w:rsidRPr="00E43673" w14:paraId="54F9DC2C" w14:textId="77777777" w:rsidTr="00E43673">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A005" w14:textId="77777777" w:rsidR="00E43673" w:rsidRPr="00E43673" w:rsidRDefault="00E43673" w:rsidP="00E43673">
            <w:pPr>
              <w:spacing w:after="0" w:line="256" w:lineRule="auto"/>
              <w:textAlignment w:val="baseline"/>
              <w:rPr>
                <w:rFonts w:ascii="Calibri" w:eastAsia="Calibri" w:hAnsi="Calibri" w:cs="Calibri"/>
                <w:i/>
                <w:iCs/>
                <w:sz w:val="20"/>
                <w:szCs w:val="20"/>
              </w:rPr>
            </w:pPr>
            <w:bookmarkStart w:id="1" w:name="_Hlk39771003"/>
          </w:p>
          <w:p w14:paraId="1470CBF1"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Maandag  </w:t>
            </w:r>
          </w:p>
          <w:p w14:paraId="464C942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455BBEE4" w14:textId="77777777">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DC471B"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8D5B"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55DC0DDB"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711B5"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2F47A2"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426CFA98"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0C7BFF"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FDE5FD"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D04732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67155"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C6BB18"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7685AEA"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C2FE3B"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9FED89"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67CFAE1"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49B0C"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6D059B"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C684025"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14EF9"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2F7A00"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A73F5C0"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1A5BC"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0EFCC0D"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B486A2D"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79738"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16142B1"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27A29B3" w14:textId="77777777">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1E0D13"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E86BBE"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bl>
          <w:p w14:paraId="439E6B0E" w14:textId="77777777" w:rsidR="00E43673" w:rsidRPr="00E43673" w:rsidRDefault="00E43673" w:rsidP="00E43673">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F7DC650"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072DB6D2" w14:textId="77777777" w:rsidR="00E43673" w:rsidRPr="00E43673" w:rsidRDefault="00E43673" w:rsidP="00E43673">
            <w:pPr>
              <w:spacing w:after="0" w:line="256" w:lineRule="auto"/>
              <w:textAlignment w:val="baseline"/>
              <w:rPr>
                <w:rFonts w:ascii="Calibri" w:eastAsia="Calibri" w:hAnsi="Calibri" w:cs="Calibri"/>
                <w:i/>
                <w:iCs/>
                <w:sz w:val="20"/>
                <w:szCs w:val="20"/>
              </w:rPr>
            </w:pPr>
          </w:p>
          <w:p w14:paraId="7FCB3BE6" w14:textId="77777777" w:rsidR="00E43673" w:rsidRPr="00E43673" w:rsidRDefault="00E43673" w:rsidP="00E43673">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6E40A610"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5EDCD" w14:textId="77777777" w:rsidR="00E43673" w:rsidRPr="00E43673" w:rsidRDefault="00E43673" w:rsidP="00E43673">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5E842A57" w14:textId="77777777">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2FB6C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A12772E"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925F9"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14383840"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029D"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6AAB2BE3"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A25A"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273C2839"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F9176"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2949E4AB"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FC9B4"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2208C0C"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64BA4"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04C93B1F"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8E69" w14:textId="77777777" w:rsidR="00E43673" w:rsidRPr="00E43673" w:rsidRDefault="00E43673" w:rsidP="00E43673">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5DD78F84" w14:textId="77777777">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DDA2C" w14:textId="77777777" w:rsidR="00E43673" w:rsidRPr="00E43673" w:rsidRDefault="00E43673" w:rsidP="00E43673">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31A9AA5F" w14:textId="77777777" w:rsidR="00E43673" w:rsidRPr="00E43673" w:rsidRDefault="00E43673" w:rsidP="00E43673">
            <w:pPr>
              <w:spacing w:after="0" w:line="256" w:lineRule="auto"/>
              <w:textAlignment w:val="baseline"/>
              <w:rPr>
                <w:rFonts w:ascii="Calibri" w:eastAsia="Calibri" w:hAnsi="Calibri" w:cs="Calibri"/>
                <w:i/>
                <w:iCs/>
                <w:sz w:val="20"/>
                <w:szCs w:val="20"/>
              </w:rPr>
            </w:pPr>
          </w:p>
        </w:tc>
      </w:tr>
      <w:bookmarkEnd w:id="1"/>
    </w:tbl>
    <w:p w14:paraId="10805FC6" w14:textId="77777777" w:rsidR="00E43673" w:rsidRPr="00E43673" w:rsidRDefault="00E43673" w:rsidP="00E43673">
      <w:pPr>
        <w:spacing w:line="256" w:lineRule="auto"/>
        <w:rPr>
          <w:rFonts w:ascii="Calibri" w:eastAsia="Calibri" w:hAnsi="Calibri" w:cs="Calibri"/>
        </w:rPr>
      </w:pPr>
    </w:p>
    <w:p w14:paraId="27E6F5F7" w14:textId="77777777" w:rsidR="00E43673" w:rsidRPr="00E43673" w:rsidRDefault="00E43673" w:rsidP="00E43673">
      <w:pPr>
        <w:spacing w:line="256" w:lineRule="auto"/>
        <w:rPr>
          <w:rFonts w:ascii="Calibri" w:eastAsia="Calibri" w:hAnsi="Calibri" w:cs="Calibri"/>
        </w:rPr>
      </w:pPr>
    </w:p>
    <w:p w14:paraId="6276BFB2" w14:textId="77777777" w:rsidR="00E43673" w:rsidRPr="00E43673" w:rsidRDefault="00E43673" w:rsidP="00E43673">
      <w:pPr>
        <w:spacing w:line="256" w:lineRule="auto"/>
        <w:rPr>
          <w:rFonts w:ascii="Calibri" w:eastAsia="Calibri" w:hAnsi="Calibri" w:cs="Calibri"/>
        </w:rPr>
      </w:pPr>
    </w:p>
    <w:p w14:paraId="00A50DFF" w14:textId="77777777" w:rsidR="00E43673" w:rsidRPr="00E43673" w:rsidRDefault="00E43673" w:rsidP="00E43673">
      <w:pPr>
        <w:spacing w:line="256" w:lineRule="auto"/>
        <w:rPr>
          <w:rFonts w:ascii="Calibri" w:eastAsia="Calibri" w:hAnsi="Calibri" w:cs="Calibri"/>
        </w:rPr>
      </w:pPr>
    </w:p>
    <w:p w14:paraId="5716AC8D" w14:textId="77777777" w:rsidR="00E43673" w:rsidRPr="00E43673" w:rsidRDefault="00E43673" w:rsidP="00E43673">
      <w:pPr>
        <w:spacing w:line="256" w:lineRule="auto"/>
        <w:rPr>
          <w:rFonts w:ascii="Calibri" w:eastAsia="Calibri" w:hAnsi="Calibri" w:cs="Calibri"/>
        </w:rPr>
      </w:pPr>
    </w:p>
    <w:p w14:paraId="1BE690EA" w14:textId="77777777" w:rsidR="00E43673" w:rsidRPr="00E43673" w:rsidRDefault="00E43673" w:rsidP="00E43673">
      <w:pPr>
        <w:spacing w:line="256" w:lineRule="auto"/>
        <w:rPr>
          <w:rFonts w:ascii="Calibri" w:eastAsia="Calibri" w:hAnsi="Calibri" w:cs="Calibri"/>
        </w:rPr>
      </w:pPr>
    </w:p>
    <w:p w14:paraId="77523154" w14:textId="77777777" w:rsidR="00E43673" w:rsidRPr="00E43673" w:rsidRDefault="00E43673" w:rsidP="00E43673">
      <w:pPr>
        <w:spacing w:line="256" w:lineRule="auto"/>
        <w:rPr>
          <w:rFonts w:ascii="Calibri" w:eastAsia="Calibri" w:hAnsi="Calibri" w:cs="Calibri"/>
        </w:rPr>
      </w:pPr>
    </w:p>
    <w:p w14:paraId="273B58EE" w14:textId="77777777" w:rsidR="00E43673" w:rsidRPr="00E43673" w:rsidRDefault="00E43673" w:rsidP="00E43673">
      <w:pPr>
        <w:spacing w:line="256" w:lineRule="auto"/>
        <w:rPr>
          <w:rFonts w:ascii="Calibri" w:eastAsia="Calibri" w:hAnsi="Calibri" w:cs="Calibri"/>
        </w:rPr>
      </w:pPr>
    </w:p>
    <w:p w14:paraId="577025E9" w14:textId="77777777" w:rsidR="00E43673" w:rsidRPr="00E43673" w:rsidRDefault="00E43673" w:rsidP="00E43673">
      <w:pPr>
        <w:spacing w:line="256" w:lineRule="auto"/>
        <w:rPr>
          <w:rFonts w:ascii="Calibri" w:eastAsia="Calibri" w:hAnsi="Calibri" w:cs="Calibri"/>
        </w:rPr>
      </w:pPr>
    </w:p>
    <w:p w14:paraId="38CDE036" w14:textId="72E21FC1" w:rsidR="00E43673" w:rsidRDefault="00E43673" w:rsidP="00A563E8">
      <w:pPr>
        <w:pStyle w:val="paragraph"/>
        <w:ind w:left="360"/>
        <w:textAlignment w:val="baseline"/>
        <w:rPr>
          <w:rStyle w:val="normaltextrun1"/>
          <w:rFonts w:ascii="Calibri" w:hAnsi="Calibri" w:cs="Calibri"/>
          <w:b/>
          <w:bCs/>
        </w:rPr>
      </w:pPr>
    </w:p>
    <w:p w14:paraId="67E91490" w14:textId="73C6D66A" w:rsidR="00E43673" w:rsidRDefault="00E43673" w:rsidP="00A563E8">
      <w:pPr>
        <w:pStyle w:val="paragraph"/>
        <w:ind w:left="360"/>
        <w:textAlignment w:val="baseline"/>
        <w:rPr>
          <w:rStyle w:val="normaltextrun1"/>
          <w:rFonts w:ascii="Calibri" w:hAnsi="Calibri" w:cs="Calibri"/>
          <w:b/>
          <w:bCs/>
        </w:rPr>
      </w:pPr>
    </w:p>
    <w:p w14:paraId="2E1C953F" w14:textId="19966BBA" w:rsidR="00E43673" w:rsidRDefault="00E43673" w:rsidP="00A563E8">
      <w:pPr>
        <w:pStyle w:val="paragraph"/>
        <w:ind w:left="360"/>
        <w:textAlignment w:val="baseline"/>
        <w:rPr>
          <w:rStyle w:val="normaltextrun1"/>
          <w:rFonts w:ascii="Calibri" w:hAnsi="Calibri" w:cs="Calibri"/>
          <w:b/>
          <w:bCs/>
        </w:rPr>
      </w:pPr>
    </w:p>
    <w:p w14:paraId="3AAF903E" w14:textId="7C3D73E9"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E43673" w:rsidRPr="00E43673" w14:paraId="4994FF2E"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C8BF5"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DF2152A" w14:textId="3262FCAC" w:rsidR="00E43673" w:rsidRPr="00E43673" w:rsidRDefault="001F2347" w:rsidP="007F590A">
            <w:pPr>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Dins</w:t>
            </w:r>
            <w:r w:rsidR="00E43673" w:rsidRPr="00E43673">
              <w:rPr>
                <w:rFonts w:ascii="Calibri" w:eastAsia="Calibri" w:hAnsi="Calibri" w:cs="Calibri"/>
                <w:b/>
                <w:bCs/>
                <w:i/>
                <w:iCs/>
                <w:sz w:val="20"/>
                <w:szCs w:val="20"/>
              </w:rPr>
              <w:t xml:space="preserve">dag  </w:t>
            </w:r>
          </w:p>
          <w:p w14:paraId="5B22B9F5"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E43673" w:rsidRPr="00E43673" w14:paraId="24EEE13E"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4D3B4"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A8938"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E43673" w:rsidRPr="00E43673" w14:paraId="470817A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43CE54"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4F5F4E"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37B9EBC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0B6FE"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F8E6C6"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72713A3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6434C"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A0A1F0"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4714406"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4565A"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01C862"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75A96F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6DBA"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BD405B"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2342157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5F16AB"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F55EC9"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51A48C8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3F5FC3"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497F46"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584F8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B0DB2F"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D56B60"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E43673" w:rsidRPr="00E43673" w14:paraId="19DB2E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2A11"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9980E" w14:textId="77777777" w:rsidR="00E43673" w:rsidRPr="00E43673" w:rsidRDefault="00E43673" w:rsidP="00B64D32">
                  <w:pPr>
                    <w:framePr w:hSpace="141" w:wrap="around" w:vAnchor="text" w:hAnchor="text" w:y="-708"/>
                    <w:spacing w:after="0" w:line="256" w:lineRule="auto"/>
                    <w:textAlignment w:val="baseline"/>
                    <w:rPr>
                      <w:rFonts w:ascii="Calibri" w:eastAsia="Calibri" w:hAnsi="Calibri" w:cs="Calibri"/>
                      <w:i/>
                      <w:iCs/>
                      <w:sz w:val="20"/>
                      <w:szCs w:val="20"/>
                    </w:rPr>
                  </w:pPr>
                </w:p>
              </w:tc>
            </w:tr>
          </w:tbl>
          <w:p w14:paraId="089A514F" w14:textId="77777777" w:rsidR="00E43673" w:rsidRPr="00E43673" w:rsidRDefault="00E43673"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32DE87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333CE45E" w14:textId="77777777" w:rsidR="00E43673" w:rsidRPr="00E43673" w:rsidRDefault="00E43673" w:rsidP="007F590A">
            <w:pPr>
              <w:spacing w:after="0" w:line="256" w:lineRule="auto"/>
              <w:textAlignment w:val="baseline"/>
              <w:rPr>
                <w:rFonts w:ascii="Calibri" w:eastAsia="Calibri" w:hAnsi="Calibri" w:cs="Calibri"/>
                <w:i/>
                <w:iCs/>
                <w:sz w:val="20"/>
                <w:szCs w:val="20"/>
              </w:rPr>
            </w:pPr>
          </w:p>
          <w:p w14:paraId="4211C5A3" w14:textId="77777777" w:rsidR="00E43673" w:rsidRPr="00E43673" w:rsidRDefault="00E43673"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E43673" w:rsidRPr="00E43673" w14:paraId="7849511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D7CFBD" w14:textId="77777777" w:rsidR="00E43673" w:rsidRPr="00E43673" w:rsidRDefault="00E43673"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E43673" w:rsidRPr="00E43673" w14:paraId="7EA29D83"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C0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E43673" w:rsidRPr="00E43673" w14:paraId="6D931348"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B1E9"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E43673" w:rsidRPr="00E43673" w14:paraId="4053C0C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790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E43673" w:rsidRPr="00E43673" w14:paraId="4A8F7D9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B7A1"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E43673" w:rsidRPr="00E43673" w14:paraId="5A042FC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11AF5"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E43673" w:rsidRPr="00E43673" w14:paraId="45474EB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A9C9E"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E43673" w:rsidRPr="00E43673" w14:paraId="4E0A5E6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46D85"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E43673" w:rsidRPr="00E43673" w14:paraId="1A600F5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3B1FC" w14:textId="77777777" w:rsidR="00E43673" w:rsidRPr="00E43673" w:rsidRDefault="00E43673"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E43673" w:rsidRPr="00E43673" w14:paraId="07A597B4"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8C9E0" w14:textId="77777777" w:rsidR="00E43673" w:rsidRPr="00E43673" w:rsidRDefault="00E43673"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76B99BA5" w14:textId="77777777" w:rsidR="00E43673" w:rsidRPr="00E43673" w:rsidRDefault="00E43673" w:rsidP="007F590A">
            <w:pPr>
              <w:spacing w:after="0" w:line="256" w:lineRule="auto"/>
              <w:textAlignment w:val="baseline"/>
              <w:rPr>
                <w:rFonts w:ascii="Calibri" w:eastAsia="Calibri" w:hAnsi="Calibri" w:cs="Calibri"/>
                <w:i/>
                <w:iCs/>
                <w:sz w:val="20"/>
                <w:szCs w:val="20"/>
              </w:rPr>
            </w:pPr>
          </w:p>
        </w:tc>
      </w:tr>
    </w:tbl>
    <w:p w14:paraId="5C94A63B" w14:textId="4DBA178D" w:rsidR="00E43673" w:rsidRDefault="00E43673" w:rsidP="00A563E8">
      <w:pPr>
        <w:pStyle w:val="paragraph"/>
        <w:ind w:left="360"/>
        <w:textAlignment w:val="baseline"/>
        <w:rPr>
          <w:rStyle w:val="normaltextrun1"/>
          <w:rFonts w:ascii="Calibri" w:hAnsi="Calibri" w:cs="Calibri"/>
          <w:b/>
          <w:bCs/>
        </w:rPr>
      </w:pPr>
    </w:p>
    <w:p w14:paraId="77264832" w14:textId="12ACAD6A" w:rsidR="00E43673" w:rsidRDefault="00E43673" w:rsidP="00A563E8">
      <w:pPr>
        <w:pStyle w:val="paragraph"/>
        <w:ind w:left="360"/>
        <w:textAlignment w:val="baseline"/>
        <w:rPr>
          <w:rStyle w:val="normaltextrun1"/>
          <w:rFonts w:ascii="Calibri" w:hAnsi="Calibri" w:cs="Calibri"/>
          <w:b/>
          <w:bCs/>
        </w:rPr>
      </w:pPr>
    </w:p>
    <w:p w14:paraId="058569BE" w14:textId="6A365445" w:rsidR="00E43673" w:rsidRDefault="00E43673" w:rsidP="00A563E8">
      <w:pPr>
        <w:pStyle w:val="paragraph"/>
        <w:ind w:left="360"/>
        <w:textAlignment w:val="baseline"/>
        <w:rPr>
          <w:rStyle w:val="normaltextrun1"/>
          <w:rFonts w:ascii="Calibri" w:hAnsi="Calibri" w:cs="Calibri"/>
          <w:b/>
          <w:bCs/>
        </w:rPr>
      </w:pPr>
    </w:p>
    <w:p w14:paraId="414BC863" w14:textId="13535855" w:rsidR="00E43673" w:rsidRDefault="00E43673" w:rsidP="00A563E8">
      <w:pPr>
        <w:pStyle w:val="paragraph"/>
        <w:ind w:left="360"/>
        <w:textAlignment w:val="baseline"/>
        <w:rPr>
          <w:rStyle w:val="normaltextrun1"/>
          <w:rFonts w:ascii="Calibri" w:hAnsi="Calibri" w:cs="Calibri"/>
          <w:b/>
          <w:bCs/>
        </w:rPr>
      </w:pPr>
    </w:p>
    <w:p w14:paraId="7F706A99" w14:textId="16B678DA" w:rsidR="00E43673" w:rsidRDefault="00E43673" w:rsidP="00A563E8">
      <w:pPr>
        <w:pStyle w:val="paragraph"/>
        <w:ind w:left="360"/>
        <w:textAlignment w:val="baseline"/>
        <w:rPr>
          <w:rStyle w:val="normaltextrun1"/>
          <w:rFonts w:ascii="Calibri" w:hAnsi="Calibri" w:cs="Calibri"/>
          <w:b/>
          <w:bCs/>
        </w:rPr>
      </w:pPr>
    </w:p>
    <w:p w14:paraId="7147140A" w14:textId="4ED8C376" w:rsidR="00E43673" w:rsidRDefault="00E43673" w:rsidP="00A563E8">
      <w:pPr>
        <w:pStyle w:val="paragraph"/>
        <w:ind w:left="360"/>
        <w:textAlignment w:val="baseline"/>
        <w:rPr>
          <w:rStyle w:val="normaltextrun1"/>
          <w:rFonts w:ascii="Calibri" w:hAnsi="Calibri" w:cs="Calibri"/>
          <w:b/>
          <w:bCs/>
        </w:rPr>
      </w:pPr>
    </w:p>
    <w:p w14:paraId="6CCF5B35" w14:textId="69EAFC2F" w:rsidR="00E43673" w:rsidRDefault="00E43673" w:rsidP="00A563E8">
      <w:pPr>
        <w:pStyle w:val="paragraph"/>
        <w:ind w:left="360"/>
        <w:textAlignment w:val="baseline"/>
        <w:rPr>
          <w:rStyle w:val="normaltextrun1"/>
          <w:rFonts w:ascii="Calibri" w:hAnsi="Calibri" w:cs="Calibri"/>
          <w:b/>
          <w:bCs/>
        </w:rPr>
      </w:pPr>
    </w:p>
    <w:p w14:paraId="76D981B2" w14:textId="115175B7" w:rsidR="00E43673" w:rsidRDefault="00E43673" w:rsidP="00A563E8">
      <w:pPr>
        <w:pStyle w:val="paragraph"/>
        <w:ind w:left="360"/>
        <w:textAlignment w:val="baseline"/>
        <w:rPr>
          <w:rStyle w:val="normaltextrun1"/>
          <w:rFonts w:ascii="Calibri" w:hAnsi="Calibri" w:cs="Calibri"/>
          <w:b/>
          <w:bCs/>
        </w:rPr>
      </w:pPr>
    </w:p>
    <w:p w14:paraId="7D1D9E41" w14:textId="744D2D54" w:rsidR="00E43673" w:rsidRDefault="00E43673" w:rsidP="00A563E8">
      <w:pPr>
        <w:pStyle w:val="paragraph"/>
        <w:ind w:left="360"/>
        <w:textAlignment w:val="baseline"/>
        <w:rPr>
          <w:rStyle w:val="normaltextrun1"/>
          <w:rFonts w:ascii="Calibri" w:hAnsi="Calibri" w:cs="Calibri"/>
          <w:b/>
          <w:bCs/>
        </w:rPr>
      </w:pPr>
    </w:p>
    <w:p w14:paraId="4FD0EA53" w14:textId="1CBA40E8" w:rsidR="00E43673" w:rsidRDefault="00E43673" w:rsidP="00A563E8">
      <w:pPr>
        <w:pStyle w:val="paragraph"/>
        <w:ind w:left="360"/>
        <w:textAlignment w:val="baseline"/>
        <w:rPr>
          <w:rStyle w:val="normaltextrun1"/>
          <w:rFonts w:ascii="Calibri" w:hAnsi="Calibri" w:cs="Calibri"/>
          <w:b/>
          <w:bCs/>
        </w:rPr>
      </w:pPr>
    </w:p>
    <w:p w14:paraId="3058B416" w14:textId="5601857C"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0608E973"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41FF6"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FBEFBE" w14:textId="5B28F0F6" w:rsidR="001F2347" w:rsidRDefault="001F2347" w:rsidP="007F590A">
            <w:pPr>
              <w:spacing w:after="0" w:line="256" w:lineRule="auto"/>
              <w:textAlignment w:val="baseline"/>
              <w:rPr>
                <w:rFonts w:ascii="Calibri" w:eastAsia="Calibri" w:hAnsi="Calibri" w:cs="Calibri"/>
                <w:i/>
                <w:iCs/>
                <w:sz w:val="20"/>
                <w:szCs w:val="20"/>
              </w:rPr>
            </w:pPr>
          </w:p>
          <w:p w14:paraId="4CB0FC43" w14:textId="3CCA6996" w:rsidR="001F2347" w:rsidRDefault="001F2347" w:rsidP="007F590A">
            <w:pPr>
              <w:spacing w:after="0" w:line="256" w:lineRule="auto"/>
              <w:textAlignment w:val="baseline"/>
              <w:rPr>
                <w:rFonts w:ascii="Calibri" w:eastAsia="Calibri" w:hAnsi="Calibri" w:cs="Calibri"/>
                <w:i/>
                <w:iCs/>
                <w:sz w:val="20"/>
                <w:szCs w:val="20"/>
              </w:rPr>
            </w:pPr>
          </w:p>
          <w:p w14:paraId="3C4171C4" w14:textId="45D7FAF5"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Woens</w:t>
            </w:r>
            <w:r w:rsidRPr="00E43673">
              <w:rPr>
                <w:rFonts w:ascii="Calibri" w:eastAsia="Calibri" w:hAnsi="Calibri" w:cs="Calibri"/>
                <w:b/>
                <w:bCs/>
                <w:i/>
                <w:iCs/>
                <w:sz w:val="20"/>
                <w:szCs w:val="20"/>
              </w:rPr>
              <w:t>dag</w:t>
            </w:r>
          </w:p>
          <w:p w14:paraId="2973CAA8"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03C6D24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3FC3"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71394"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628B900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DF2DD"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3DAF8E7"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D4DDB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256A2"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624DC3"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46192A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F178E"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978F4F"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084BFA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4F3E8"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64DC4D4"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FB6FDB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A0E57"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C4E5F7"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C6616D5"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005CE"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F5BB61C"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D2731C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86A7DF"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2DC39"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16BE6B0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AC71AF"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9225BC"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487266F"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BA057"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E2EC12"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bl>
          <w:p w14:paraId="5FDA5D7E"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7419D9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0B4681A5"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E852BC" w14:textId="5A325DC8" w:rsidR="001F2347" w:rsidRDefault="001F2347" w:rsidP="007F590A">
            <w:pPr>
              <w:spacing w:after="0" w:line="256" w:lineRule="auto"/>
              <w:textAlignment w:val="baseline"/>
              <w:rPr>
                <w:rFonts w:ascii="Calibri" w:eastAsia="Calibri" w:hAnsi="Calibri" w:cs="Calibri"/>
                <w:i/>
                <w:iCs/>
                <w:sz w:val="20"/>
                <w:szCs w:val="20"/>
              </w:rPr>
            </w:pPr>
          </w:p>
          <w:p w14:paraId="594497D3" w14:textId="37814F25" w:rsidR="001F2347" w:rsidRDefault="001F2347" w:rsidP="007F590A">
            <w:pPr>
              <w:spacing w:after="0" w:line="256" w:lineRule="auto"/>
              <w:textAlignment w:val="baseline"/>
              <w:rPr>
                <w:rFonts w:ascii="Calibri" w:eastAsia="Calibri" w:hAnsi="Calibri" w:cs="Calibri"/>
                <w:i/>
                <w:iCs/>
                <w:sz w:val="20"/>
                <w:szCs w:val="20"/>
              </w:rPr>
            </w:pPr>
          </w:p>
          <w:p w14:paraId="76C621F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7284E3BF"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ACE30"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8877F17"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20E3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52D8D79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3509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5753A4D9"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01B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63D3FC77"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F5F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B2D21E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945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7EC96E32"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55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DD24C2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61B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64CEC2B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111A6"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10DC531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146F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6F6B64DA"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136AC98E" w14:textId="02C30875" w:rsidR="00E43673" w:rsidRDefault="00E43673" w:rsidP="00A563E8">
      <w:pPr>
        <w:pStyle w:val="paragraph"/>
        <w:ind w:left="360"/>
        <w:textAlignment w:val="baseline"/>
        <w:rPr>
          <w:rStyle w:val="normaltextrun1"/>
          <w:rFonts w:ascii="Calibri" w:hAnsi="Calibri" w:cs="Calibri"/>
          <w:b/>
          <w:bCs/>
        </w:rPr>
      </w:pPr>
    </w:p>
    <w:p w14:paraId="0F282901" w14:textId="12B9BD32" w:rsidR="00E43673" w:rsidRDefault="00E43673" w:rsidP="00A563E8">
      <w:pPr>
        <w:pStyle w:val="paragraph"/>
        <w:ind w:left="360"/>
        <w:textAlignment w:val="baseline"/>
        <w:rPr>
          <w:rStyle w:val="normaltextrun1"/>
          <w:rFonts w:ascii="Calibri" w:hAnsi="Calibri" w:cs="Calibri"/>
          <w:b/>
          <w:bCs/>
        </w:rPr>
      </w:pPr>
    </w:p>
    <w:p w14:paraId="7A9BE99F" w14:textId="4A5E7D62" w:rsidR="00E43673" w:rsidRDefault="00E43673" w:rsidP="00A563E8">
      <w:pPr>
        <w:pStyle w:val="paragraph"/>
        <w:ind w:left="360"/>
        <w:textAlignment w:val="baseline"/>
        <w:rPr>
          <w:rStyle w:val="normaltextrun1"/>
          <w:rFonts w:ascii="Calibri" w:hAnsi="Calibri" w:cs="Calibri"/>
          <w:b/>
          <w:bCs/>
        </w:rPr>
      </w:pPr>
    </w:p>
    <w:p w14:paraId="25FD05ED" w14:textId="76D90918" w:rsidR="00E43673" w:rsidRDefault="00E43673" w:rsidP="00A563E8">
      <w:pPr>
        <w:pStyle w:val="paragraph"/>
        <w:ind w:left="360"/>
        <w:textAlignment w:val="baseline"/>
        <w:rPr>
          <w:rStyle w:val="normaltextrun1"/>
          <w:rFonts w:ascii="Calibri" w:hAnsi="Calibri" w:cs="Calibri"/>
          <w:b/>
          <w:bCs/>
        </w:rPr>
      </w:pPr>
    </w:p>
    <w:p w14:paraId="7F3EE02A" w14:textId="2A2AB49A" w:rsidR="00E43673" w:rsidRDefault="00E43673" w:rsidP="00A563E8">
      <w:pPr>
        <w:pStyle w:val="paragraph"/>
        <w:ind w:left="360"/>
        <w:textAlignment w:val="baseline"/>
        <w:rPr>
          <w:rStyle w:val="normaltextrun1"/>
          <w:rFonts w:ascii="Calibri" w:hAnsi="Calibri" w:cs="Calibri"/>
          <w:b/>
          <w:bCs/>
        </w:rPr>
      </w:pPr>
    </w:p>
    <w:p w14:paraId="435F4FD6" w14:textId="3A86A10E" w:rsidR="00E43673" w:rsidRDefault="00E43673" w:rsidP="00A563E8">
      <w:pPr>
        <w:pStyle w:val="paragraph"/>
        <w:ind w:left="360"/>
        <w:textAlignment w:val="baseline"/>
        <w:rPr>
          <w:rStyle w:val="normaltextrun1"/>
          <w:rFonts w:ascii="Calibri" w:hAnsi="Calibri" w:cs="Calibri"/>
          <w:b/>
          <w:bCs/>
        </w:rPr>
      </w:pPr>
    </w:p>
    <w:p w14:paraId="59DD6788" w14:textId="1DD9B742" w:rsidR="00E43673" w:rsidRDefault="00E43673" w:rsidP="00A563E8">
      <w:pPr>
        <w:pStyle w:val="paragraph"/>
        <w:ind w:left="360"/>
        <w:textAlignment w:val="baseline"/>
        <w:rPr>
          <w:rStyle w:val="normaltextrun1"/>
          <w:rFonts w:ascii="Calibri" w:hAnsi="Calibri" w:cs="Calibri"/>
          <w:b/>
          <w:bCs/>
        </w:rPr>
      </w:pPr>
    </w:p>
    <w:p w14:paraId="44581334" w14:textId="01E57C86" w:rsidR="00E43673" w:rsidRDefault="00E43673" w:rsidP="00A563E8">
      <w:pPr>
        <w:pStyle w:val="paragraph"/>
        <w:ind w:left="360"/>
        <w:textAlignment w:val="baseline"/>
        <w:rPr>
          <w:rStyle w:val="normaltextrun1"/>
          <w:rFonts w:ascii="Calibri" w:hAnsi="Calibri" w:cs="Calibri"/>
          <w:b/>
          <w:bCs/>
        </w:rPr>
      </w:pPr>
    </w:p>
    <w:p w14:paraId="5BE6D0DB" w14:textId="40E759E5" w:rsidR="00E43673" w:rsidRDefault="00E43673" w:rsidP="00A563E8">
      <w:pPr>
        <w:pStyle w:val="paragraph"/>
        <w:ind w:left="360"/>
        <w:textAlignment w:val="baseline"/>
        <w:rPr>
          <w:rStyle w:val="normaltextrun1"/>
          <w:rFonts w:ascii="Calibri" w:hAnsi="Calibri" w:cs="Calibri"/>
          <w:b/>
          <w:bCs/>
        </w:rPr>
      </w:pPr>
    </w:p>
    <w:p w14:paraId="06708C19" w14:textId="26BB4FC2" w:rsidR="00E43673" w:rsidRDefault="00E43673" w:rsidP="00A563E8">
      <w:pPr>
        <w:pStyle w:val="paragraph"/>
        <w:ind w:left="360"/>
        <w:textAlignment w:val="baseline"/>
        <w:rPr>
          <w:rStyle w:val="normaltextrun1"/>
          <w:rFonts w:ascii="Calibri" w:hAnsi="Calibri" w:cs="Calibri"/>
          <w:b/>
          <w:bCs/>
        </w:rPr>
      </w:pPr>
    </w:p>
    <w:p w14:paraId="7AEF938C" w14:textId="53FC6C67" w:rsidR="00E43673" w:rsidRDefault="00E43673" w:rsidP="00A563E8">
      <w:pPr>
        <w:pStyle w:val="paragraph"/>
        <w:ind w:left="360"/>
        <w:textAlignment w:val="baseline"/>
        <w:rPr>
          <w:rStyle w:val="normaltextrun1"/>
          <w:rFonts w:ascii="Calibri" w:hAnsi="Calibri" w:cs="Calibri"/>
          <w:b/>
          <w:bCs/>
        </w:rPr>
      </w:pPr>
    </w:p>
    <w:p w14:paraId="15D77FB7" w14:textId="074B5039" w:rsidR="00E43673" w:rsidRDefault="00E43673" w:rsidP="00A563E8">
      <w:pPr>
        <w:pStyle w:val="paragraph"/>
        <w:ind w:left="360"/>
        <w:textAlignment w:val="baseline"/>
        <w:rPr>
          <w:rStyle w:val="normaltextrun1"/>
          <w:rFonts w:ascii="Calibri" w:hAnsi="Calibri" w:cs="Calibri"/>
          <w:b/>
          <w:bCs/>
        </w:rPr>
      </w:pPr>
    </w:p>
    <w:p w14:paraId="6F514BC8" w14:textId="1CD536E3" w:rsidR="00E43673" w:rsidRDefault="00E43673" w:rsidP="00A563E8">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34AC55ED"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57EF"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32934331" w14:textId="642869C1"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568580B2" w14:textId="7D6DFEE1" w:rsidR="001F2347" w:rsidRDefault="001F2347" w:rsidP="007F590A">
            <w:pPr>
              <w:spacing w:after="0" w:line="256" w:lineRule="auto"/>
              <w:textAlignment w:val="baseline"/>
              <w:rPr>
                <w:rFonts w:ascii="Calibri" w:eastAsia="Calibri" w:hAnsi="Calibri" w:cs="Calibri"/>
                <w:i/>
                <w:iCs/>
                <w:sz w:val="20"/>
                <w:szCs w:val="20"/>
              </w:rPr>
            </w:pPr>
          </w:p>
          <w:p w14:paraId="588FD28F" w14:textId="082C854F" w:rsidR="001F2347" w:rsidRDefault="001F2347" w:rsidP="001F2347">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Donder</w:t>
            </w:r>
            <w:r w:rsidRPr="00E43673">
              <w:rPr>
                <w:rFonts w:ascii="Calibri" w:eastAsia="Calibri" w:hAnsi="Calibri" w:cs="Calibri"/>
                <w:b/>
                <w:bCs/>
                <w:i/>
                <w:iCs/>
                <w:sz w:val="20"/>
                <w:szCs w:val="20"/>
              </w:rPr>
              <w:t>dag</w:t>
            </w:r>
          </w:p>
          <w:p w14:paraId="2D48C861"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4B1BD14F"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71AF5"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2113A"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547F0FE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39AB7B"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07430C1"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B7CC25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503"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DCECFF"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2AC3E9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92774"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7AB536C"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ADD4C33"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EAC190"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107174"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6363938"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1314B"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8CF23F"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7A929"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E0D8F"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AF64B"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630845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5164EE"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99F2E7"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B1F888E"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81184"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674D516"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388B7A6D"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C68813"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25F2E99"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bl>
          <w:p w14:paraId="59E46F14"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B86370C"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56FA869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640A811C" w14:textId="5C3BF3EC" w:rsidR="001F2347" w:rsidRDefault="001F2347" w:rsidP="007F590A">
            <w:pPr>
              <w:spacing w:after="0" w:line="256" w:lineRule="auto"/>
              <w:textAlignment w:val="baseline"/>
              <w:rPr>
                <w:rFonts w:ascii="Calibri" w:eastAsia="Calibri" w:hAnsi="Calibri" w:cs="Calibri"/>
                <w:i/>
                <w:iCs/>
                <w:sz w:val="20"/>
                <w:szCs w:val="20"/>
              </w:rPr>
            </w:pPr>
          </w:p>
          <w:p w14:paraId="030997E7" w14:textId="2215335D" w:rsidR="001F2347" w:rsidRDefault="001F2347" w:rsidP="007F590A">
            <w:pPr>
              <w:spacing w:after="0" w:line="256" w:lineRule="auto"/>
              <w:textAlignment w:val="baseline"/>
              <w:rPr>
                <w:rFonts w:ascii="Calibri" w:eastAsia="Calibri" w:hAnsi="Calibri" w:cs="Calibri"/>
                <w:i/>
                <w:iCs/>
                <w:sz w:val="20"/>
                <w:szCs w:val="20"/>
              </w:rPr>
            </w:pPr>
          </w:p>
          <w:p w14:paraId="22604457" w14:textId="2F02D389" w:rsidR="001F2347"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0538019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7EDBC"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F9FF46E" w14:textId="77777777" w:rsidTr="001F2347">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2C658"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32A8732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DBA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0BAB5318"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5BFC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7126B36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F87BA"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1B2D6336"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D3F2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414B386C"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3DB92"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55454B02"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04C8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75C12169"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B75C0"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0362B4E" w14:textId="77777777" w:rsidTr="001F2347">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BB11C"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192828A7"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526934F8" w14:textId="77777777" w:rsidR="001F2347" w:rsidRDefault="001F2347" w:rsidP="001F2347">
      <w:pPr>
        <w:pStyle w:val="paragraph"/>
        <w:ind w:left="360"/>
        <w:textAlignment w:val="baseline"/>
        <w:rPr>
          <w:rStyle w:val="normaltextrun1"/>
          <w:rFonts w:ascii="Calibri" w:hAnsi="Calibri" w:cs="Calibri"/>
          <w:b/>
          <w:bCs/>
        </w:rPr>
      </w:pPr>
    </w:p>
    <w:p w14:paraId="29220010" w14:textId="77777777" w:rsidR="001F2347" w:rsidRDefault="001F2347" w:rsidP="001F2347">
      <w:pPr>
        <w:pStyle w:val="paragraph"/>
        <w:ind w:left="360"/>
        <w:textAlignment w:val="baseline"/>
        <w:rPr>
          <w:rStyle w:val="normaltextrun1"/>
          <w:rFonts w:ascii="Calibri" w:hAnsi="Calibri" w:cs="Calibri"/>
          <w:b/>
          <w:bCs/>
        </w:rPr>
      </w:pPr>
    </w:p>
    <w:p w14:paraId="186923DB" w14:textId="77777777" w:rsidR="001F2347" w:rsidRDefault="001F2347" w:rsidP="001F2347">
      <w:pPr>
        <w:pStyle w:val="paragraph"/>
        <w:ind w:left="360"/>
        <w:textAlignment w:val="baseline"/>
        <w:rPr>
          <w:rStyle w:val="normaltextrun1"/>
          <w:rFonts w:ascii="Calibri" w:hAnsi="Calibri" w:cs="Calibri"/>
          <w:b/>
          <w:bCs/>
        </w:rPr>
      </w:pPr>
    </w:p>
    <w:p w14:paraId="14914B53" w14:textId="77777777" w:rsidR="001F2347" w:rsidRDefault="001F2347" w:rsidP="001F2347">
      <w:pPr>
        <w:pStyle w:val="paragraph"/>
        <w:ind w:left="360"/>
        <w:textAlignment w:val="baseline"/>
        <w:rPr>
          <w:rStyle w:val="normaltextrun1"/>
          <w:rFonts w:ascii="Calibri" w:hAnsi="Calibri" w:cs="Calibri"/>
          <w:b/>
          <w:bCs/>
        </w:rPr>
      </w:pPr>
    </w:p>
    <w:p w14:paraId="25035C90" w14:textId="77777777" w:rsidR="001F2347" w:rsidRDefault="001F2347" w:rsidP="001F2347">
      <w:pPr>
        <w:pStyle w:val="paragraph"/>
        <w:ind w:left="360"/>
        <w:textAlignment w:val="baseline"/>
        <w:rPr>
          <w:rStyle w:val="normaltextrun1"/>
          <w:rFonts w:ascii="Calibri" w:hAnsi="Calibri" w:cs="Calibri"/>
          <w:b/>
          <w:bCs/>
        </w:rPr>
      </w:pPr>
    </w:p>
    <w:p w14:paraId="0D02B6A4" w14:textId="77777777" w:rsidR="001F2347" w:rsidRDefault="001F2347" w:rsidP="001F2347">
      <w:pPr>
        <w:pStyle w:val="paragraph"/>
        <w:ind w:left="360"/>
        <w:textAlignment w:val="baseline"/>
        <w:rPr>
          <w:rStyle w:val="normaltextrun1"/>
          <w:rFonts w:ascii="Calibri" w:hAnsi="Calibri" w:cs="Calibri"/>
          <w:b/>
          <w:bCs/>
        </w:rPr>
      </w:pPr>
    </w:p>
    <w:p w14:paraId="3C255924" w14:textId="77777777" w:rsidR="001F2347" w:rsidRDefault="001F2347" w:rsidP="001F2347">
      <w:pPr>
        <w:pStyle w:val="paragraph"/>
        <w:ind w:left="360"/>
        <w:textAlignment w:val="baseline"/>
        <w:rPr>
          <w:rStyle w:val="normaltextrun1"/>
          <w:rFonts w:ascii="Calibri" w:hAnsi="Calibri" w:cs="Calibri"/>
          <w:b/>
          <w:bCs/>
        </w:rPr>
      </w:pPr>
    </w:p>
    <w:p w14:paraId="7FD99051" w14:textId="77777777" w:rsidR="001F2347" w:rsidRDefault="001F2347" w:rsidP="001F2347">
      <w:pPr>
        <w:pStyle w:val="paragraph"/>
        <w:ind w:left="360"/>
        <w:textAlignment w:val="baseline"/>
        <w:rPr>
          <w:rStyle w:val="normaltextrun1"/>
          <w:rFonts w:ascii="Calibri" w:hAnsi="Calibri" w:cs="Calibri"/>
          <w:b/>
          <w:bCs/>
        </w:rPr>
      </w:pPr>
    </w:p>
    <w:p w14:paraId="58827640" w14:textId="77777777" w:rsidR="001F2347" w:rsidRDefault="001F2347" w:rsidP="001F2347">
      <w:pPr>
        <w:pStyle w:val="paragraph"/>
        <w:ind w:left="360"/>
        <w:textAlignment w:val="baseline"/>
        <w:rPr>
          <w:rStyle w:val="normaltextrun1"/>
          <w:rFonts w:ascii="Calibri" w:hAnsi="Calibri" w:cs="Calibri"/>
          <w:b/>
          <w:bCs/>
        </w:rPr>
      </w:pPr>
    </w:p>
    <w:p w14:paraId="1FFF54C9" w14:textId="77777777" w:rsidR="001F2347" w:rsidRDefault="001F2347" w:rsidP="001F2347">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1F2347" w:rsidRPr="00E43673" w14:paraId="1FB7AB04" w14:textId="77777777" w:rsidTr="007F590A">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E10A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A908E76" w14:textId="77777777" w:rsidR="001F2347" w:rsidRDefault="001F2347" w:rsidP="007F590A">
            <w:pPr>
              <w:spacing w:after="0" w:line="256" w:lineRule="auto"/>
              <w:textAlignment w:val="baseline"/>
              <w:rPr>
                <w:rFonts w:ascii="Calibri" w:eastAsia="Calibri" w:hAnsi="Calibri" w:cs="Calibri"/>
                <w:i/>
                <w:iCs/>
                <w:sz w:val="20"/>
                <w:szCs w:val="20"/>
              </w:rPr>
            </w:pPr>
          </w:p>
          <w:p w14:paraId="06B61186" w14:textId="77777777" w:rsidR="001F2347" w:rsidRDefault="001F2347" w:rsidP="007F590A">
            <w:pPr>
              <w:spacing w:after="0" w:line="256" w:lineRule="auto"/>
              <w:textAlignment w:val="baseline"/>
              <w:rPr>
                <w:rFonts w:ascii="Calibri" w:eastAsia="Calibri" w:hAnsi="Calibri" w:cs="Calibri"/>
                <w:i/>
                <w:iCs/>
                <w:sz w:val="20"/>
                <w:szCs w:val="20"/>
              </w:rPr>
            </w:pPr>
          </w:p>
          <w:p w14:paraId="11CAEE31" w14:textId="69DB82C1" w:rsidR="001F2347" w:rsidRDefault="001F2347" w:rsidP="007F590A">
            <w:pPr>
              <w:spacing w:after="0" w:line="256" w:lineRule="auto"/>
              <w:textAlignment w:val="baseline"/>
              <w:rPr>
                <w:rFonts w:ascii="Calibri" w:eastAsia="Calibri" w:hAnsi="Calibri" w:cs="Calibri"/>
                <w:i/>
                <w:iCs/>
                <w:sz w:val="20"/>
                <w:szCs w:val="20"/>
              </w:rPr>
            </w:pPr>
            <w:r>
              <w:rPr>
                <w:rFonts w:ascii="Calibri" w:eastAsia="Calibri" w:hAnsi="Calibri" w:cs="Calibri"/>
                <w:b/>
                <w:bCs/>
                <w:i/>
                <w:iCs/>
                <w:sz w:val="20"/>
                <w:szCs w:val="20"/>
              </w:rPr>
              <w:t>Vrij</w:t>
            </w:r>
            <w:r w:rsidRPr="00E43673">
              <w:rPr>
                <w:rFonts w:ascii="Calibri" w:eastAsia="Calibri" w:hAnsi="Calibri" w:cs="Calibri"/>
                <w:b/>
                <w:bCs/>
                <w:i/>
                <w:iCs/>
                <w:sz w:val="20"/>
                <w:szCs w:val="20"/>
              </w:rPr>
              <w:t>dag</w:t>
            </w:r>
          </w:p>
          <w:p w14:paraId="31207D3B"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1F2347" w:rsidRPr="00E43673" w14:paraId="603B4F09" w14:textId="77777777" w:rsidTr="007F590A">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11973"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A2285"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Tot  uur</w:t>
                  </w:r>
                </w:p>
              </w:tc>
            </w:tr>
            <w:tr w:rsidR="001F2347" w:rsidRPr="00E43673" w14:paraId="0518A3A0"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3FCE3"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96A87"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A7C007C"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9D7CA"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E82FBC"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D02FE9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2B6FF0"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720A54"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0BE1F9D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D20DF"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12F230"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5FEA9A81"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ACE93"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613C7F4"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489B1602"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62FEA"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7D8F0D0"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74EB79A7"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1848"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BB8358F"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60397BB"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6E4A5"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9E53DA"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r w:rsidR="001F2347" w:rsidRPr="00E43673" w14:paraId="2C48B8FA" w14:textId="77777777" w:rsidTr="007F590A">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0A9FC"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62C92" w14:textId="77777777" w:rsidR="001F2347" w:rsidRPr="00E43673" w:rsidRDefault="001F2347" w:rsidP="00B64D32">
                  <w:pPr>
                    <w:framePr w:hSpace="141" w:wrap="around" w:vAnchor="text" w:hAnchor="text" w:y="-708"/>
                    <w:spacing w:after="0" w:line="256" w:lineRule="auto"/>
                    <w:textAlignment w:val="baseline"/>
                    <w:rPr>
                      <w:rFonts w:ascii="Calibri" w:eastAsia="Calibri" w:hAnsi="Calibri" w:cs="Calibri"/>
                      <w:i/>
                      <w:iCs/>
                      <w:sz w:val="20"/>
                      <w:szCs w:val="20"/>
                    </w:rPr>
                  </w:pPr>
                </w:p>
              </w:tc>
            </w:tr>
          </w:tbl>
          <w:p w14:paraId="7CED23C9" w14:textId="77777777" w:rsidR="001F2347" w:rsidRPr="00E43673" w:rsidRDefault="001F2347" w:rsidP="007F590A">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082D579"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6445BC0" w14:textId="77777777" w:rsidR="001F2347" w:rsidRPr="00E43673" w:rsidRDefault="001F2347" w:rsidP="007F590A">
            <w:pPr>
              <w:spacing w:after="0" w:line="256" w:lineRule="auto"/>
              <w:textAlignment w:val="baseline"/>
              <w:rPr>
                <w:rFonts w:ascii="Calibri" w:eastAsia="Calibri" w:hAnsi="Calibri" w:cs="Calibri"/>
                <w:i/>
                <w:iCs/>
                <w:sz w:val="20"/>
                <w:szCs w:val="20"/>
              </w:rPr>
            </w:pPr>
          </w:p>
          <w:p w14:paraId="27809198" w14:textId="77777777" w:rsidR="001F2347" w:rsidRDefault="001F2347" w:rsidP="007F590A">
            <w:pPr>
              <w:spacing w:after="0" w:line="256" w:lineRule="auto"/>
              <w:textAlignment w:val="baseline"/>
              <w:rPr>
                <w:rFonts w:ascii="Calibri" w:eastAsia="Calibri" w:hAnsi="Calibri" w:cs="Calibri"/>
                <w:i/>
                <w:iCs/>
                <w:sz w:val="20"/>
                <w:szCs w:val="20"/>
              </w:rPr>
            </w:pPr>
          </w:p>
          <w:p w14:paraId="0A5E3A94" w14:textId="77777777" w:rsidR="001F2347" w:rsidRDefault="001F2347" w:rsidP="007F590A">
            <w:pPr>
              <w:spacing w:after="0" w:line="256" w:lineRule="auto"/>
              <w:textAlignment w:val="baseline"/>
              <w:rPr>
                <w:rFonts w:ascii="Calibri" w:eastAsia="Calibri" w:hAnsi="Calibri" w:cs="Calibri"/>
                <w:i/>
                <w:iCs/>
                <w:sz w:val="20"/>
                <w:szCs w:val="20"/>
              </w:rPr>
            </w:pPr>
          </w:p>
          <w:p w14:paraId="5BFA08BF" w14:textId="77777777" w:rsidR="001F2347" w:rsidRPr="00E43673" w:rsidRDefault="001F2347" w:rsidP="007F590A">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1F2347" w:rsidRPr="00E43673" w14:paraId="67DC052C"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E5E15" w14:textId="77777777" w:rsidR="001F2347" w:rsidRPr="00E43673" w:rsidRDefault="001F2347" w:rsidP="007F590A">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Leerjaar - groep</w:t>
                  </w:r>
                </w:p>
              </w:tc>
            </w:tr>
            <w:tr w:rsidR="001F2347" w:rsidRPr="00E43673" w14:paraId="0D534938" w14:textId="77777777" w:rsidTr="007F590A">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F5600"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ASO  </w:t>
                  </w:r>
                </w:p>
              </w:tc>
            </w:tr>
            <w:tr w:rsidR="001F2347" w:rsidRPr="00E43673" w14:paraId="005D5560"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CAFB3"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p>
              </w:tc>
            </w:tr>
            <w:tr w:rsidR="001F2347" w:rsidRPr="00E43673" w14:paraId="14C54ECE"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F435"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p>
              </w:tc>
            </w:tr>
            <w:tr w:rsidR="001F2347" w:rsidRPr="00E43673" w14:paraId="1C60670C"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E37F"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p>
              </w:tc>
            </w:tr>
            <w:tr w:rsidR="001F2347" w:rsidRPr="00E43673" w14:paraId="63D5DC1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F03B"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SE-n-SE  </w:t>
                  </w:r>
                </w:p>
              </w:tc>
            </w:tr>
            <w:tr w:rsidR="001F2347" w:rsidRPr="00E43673" w14:paraId="58529061"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9B507"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DBSO </w:t>
                  </w:r>
                </w:p>
              </w:tc>
            </w:tr>
            <w:tr w:rsidR="001F2347" w:rsidRPr="00E43673" w14:paraId="41FA5663"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9B3F9"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1F2347" w:rsidRPr="00E43673" w14:paraId="578ADD2A"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E26A" w14:textId="77777777" w:rsidR="001F2347" w:rsidRPr="00E43673" w:rsidRDefault="001F2347" w:rsidP="007F590A">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1F2347" w:rsidRPr="00E43673" w14:paraId="6E8531CD" w14:textId="77777777" w:rsidTr="007F590A">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37A3D" w14:textId="77777777" w:rsidR="001F2347" w:rsidRPr="00E43673" w:rsidRDefault="001F2347" w:rsidP="007F590A">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06D475CB" w14:textId="77777777" w:rsidR="001F2347" w:rsidRPr="00E43673" w:rsidRDefault="001F2347" w:rsidP="007F590A">
            <w:pPr>
              <w:spacing w:after="0" w:line="256" w:lineRule="auto"/>
              <w:textAlignment w:val="baseline"/>
              <w:rPr>
                <w:rFonts w:ascii="Calibri" w:eastAsia="Calibri" w:hAnsi="Calibri" w:cs="Calibri"/>
                <w:i/>
                <w:iCs/>
                <w:sz w:val="20"/>
                <w:szCs w:val="20"/>
              </w:rPr>
            </w:pPr>
          </w:p>
        </w:tc>
      </w:tr>
    </w:tbl>
    <w:p w14:paraId="3AA7666D" w14:textId="431133C5" w:rsidR="00E43673" w:rsidRDefault="00E43673" w:rsidP="00A563E8">
      <w:pPr>
        <w:pStyle w:val="paragraph"/>
        <w:ind w:left="360"/>
        <w:textAlignment w:val="baseline"/>
        <w:rPr>
          <w:rStyle w:val="normaltextrun1"/>
          <w:rFonts w:ascii="Calibri" w:hAnsi="Calibri" w:cs="Calibri"/>
          <w:b/>
          <w:bCs/>
        </w:rPr>
      </w:pPr>
    </w:p>
    <w:p w14:paraId="05FBF40C" w14:textId="2DCE1DEB" w:rsidR="00E43673" w:rsidRDefault="00E43673" w:rsidP="00A563E8">
      <w:pPr>
        <w:pStyle w:val="paragraph"/>
        <w:ind w:left="360"/>
        <w:textAlignment w:val="baseline"/>
        <w:rPr>
          <w:rStyle w:val="normaltextrun1"/>
          <w:rFonts w:ascii="Calibri" w:hAnsi="Calibri" w:cs="Calibri"/>
          <w:b/>
          <w:bCs/>
        </w:rPr>
      </w:pPr>
    </w:p>
    <w:p w14:paraId="575E84A1" w14:textId="60130089" w:rsidR="00E43673" w:rsidRDefault="00E43673" w:rsidP="00A563E8">
      <w:pPr>
        <w:pStyle w:val="paragraph"/>
        <w:ind w:left="360"/>
        <w:textAlignment w:val="baseline"/>
        <w:rPr>
          <w:rStyle w:val="normaltextrun1"/>
          <w:rFonts w:ascii="Calibri" w:hAnsi="Calibri" w:cs="Calibri"/>
          <w:b/>
          <w:bCs/>
        </w:rPr>
      </w:pPr>
    </w:p>
    <w:p w14:paraId="54085EC3" w14:textId="60283442" w:rsidR="00E43673" w:rsidRDefault="00E43673" w:rsidP="00A563E8">
      <w:pPr>
        <w:pStyle w:val="paragraph"/>
        <w:ind w:left="360"/>
        <w:textAlignment w:val="baseline"/>
        <w:rPr>
          <w:rStyle w:val="normaltextrun1"/>
          <w:rFonts w:ascii="Calibri" w:hAnsi="Calibri" w:cs="Calibri"/>
          <w:b/>
          <w:bCs/>
        </w:rPr>
      </w:pPr>
    </w:p>
    <w:p w14:paraId="0169A484" w14:textId="4CD91BF1" w:rsidR="00E43673" w:rsidRDefault="00E43673" w:rsidP="00A563E8">
      <w:pPr>
        <w:pStyle w:val="paragraph"/>
        <w:ind w:left="360"/>
        <w:textAlignment w:val="baseline"/>
        <w:rPr>
          <w:rStyle w:val="normaltextrun1"/>
          <w:rFonts w:ascii="Calibri" w:hAnsi="Calibri" w:cs="Calibri"/>
          <w:b/>
          <w:bCs/>
        </w:rPr>
      </w:pPr>
    </w:p>
    <w:p w14:paraId="4011CB09" w14:textId="05A6FF73" w:rsidR="00E43673" w:rsidRDefault="00E43673" w:rsidP="00A563E8">
      <w:pPr>
        <w:pStyle w:val="paragraph"/>
        <w:ind w:left="360"/>
        <w:textAlignment w:val="baseline"/>
        <w:rPr>
          <w:rStyle w:val="normaltextrun1"/>
          <w:rFonts w:ascii="Calibri" w:hAnsi="Calibri" w:cs="Calibri"/>
          <w:b/>
          <w:bCs/>
        </w:rPr>
      </w:pPr>
    </w:p>
    <w:p w14:paraId="72A296D2" w14:textId="6280F165" w:rsidR="00E43673" w:rsidRDefault="00E43673" w:rsidP="00A563E8">
      <w:pPr>
        <w:pStyle w:val="paragraph"/>
        <w:ind w:left="360"/>
        <w:textAlignment w:val="baseline"/>
        <w:rPr>
          <w:rStyle w:val="normaltextrun1"/>
          <w:rFonts w:ascii="Calibri" w:hAnsi="Calibri" w:cs="Calibri"/>
          <w:b/>
          <w:bCs/>
        </w:rPr>
      </w:pPr>
    </w:p>
    <w:p w14:paraId="07B99A51" w14:textId="7661DB1B" w:rsidR="00E43673" w:rsidRDefault="00E43673" w:rsidP="00A563E8">
      <w:pPr>
        <w:pStyle w:val="paragraph"/>
        <w:ind w:left="360"/>
        <w:textAlignment w:val="baseline"/>
        <w:rPr>
          <w:rStyle w:val="normaltextrun1"/>
          <w:rFonts w:ascii="Calibri" w:hAnsi="Calibri" w:cs="Calibri"/>
          <w:b/>
          <w:bCs/>
        </w:rPr>
      </w:pPr>
    </w:p>
    <w:p w14:paraId="231F982A" w14:textId="0E1D58C1" w:rsidR="00E43673" w:rsidRDefault="00E43673" w:rsidP="00A563E8">
      <w:pPr>
        <w:pStyle w:val="paragraph"/>
        <w:ind w:left="360"/>
        <w:textAlignment w:val="baseline"/>
        <w:rPr>
          <w:rStyle w:val="normaltextrun1"/>
          <w:rFonts w:ascii="Calibri" w:hAnsi="Calibri" w:cs="Calibri"/>
          <w:b/>
          <w:bCs/>
        </w:rPr>
      </w:pPr>
    </w:p>
    <w:p w14:paraId="16E2A142" w14:textId="0F511CD9" w:rsidR="00E43673" w:rsidRDefault="00E43673" w:rsidP="00A563E8">
      <w:pPr>
        <w:pStyle w:val="paragraph"/>
        <w:ind w:left="360"/>
        <w:textAlignment w:val="baseline"/>
        <w:rPr>
          <w:rStyle w:val="normaltextrun1"/>
          <w:rFonts w:ascii="Calibri" w:hAnsi="Calibri" w:cs="Calibri"/>
          <w:b/>
          <w:bCs/>
        </w:rPr>
      </w:pPr>
    </w:p>
    <w:p w14:paraId="35CC6954" w14:textId="7DF193B4" w:rsidR="00E43673" w:rsidRDefault="00E43673" w:rsidP="00A563E8">
      <w:pPr>
        <w:pStyle w:val="paragraph"/>
        <w:ind w:left="360"/>
        <w:textAlignment w:val="baseline"/>
        <w:rPr>
          <w:rStyle w:val="normaltextrun1"/>
          <w:rFonts w:ascii="Calibri" w:hAnsi="Calibri" w:cs="Calibri"/>
          <w:b/>
          <w:bCs/>
        </w:rPr>
      </w:pPr>
    </w:p>
    <w:p w14:paraId="37BC5894" w14:textId="4F9EE6BA" w:rsidR="00E43673" w:rsidRDefault="00E43673" w:rsidP="00A563E8">
      <w:pPr>
        <w:pStyle w:val="paragraph"/>
        <w:ind w:left="360"/>
        <w:textAlignment w:val="baseline"/>
        <w:rPr>
          <w:rStyle w:val="normaltextrun1"/>
          <w:rFonts w:ascii="Calibri" w:hAnsi="Calibri" w:cs="Calibri"/>
          <w:b/>
          <w:bCs/>
        </w:rPr>
      </w:pPr>
    </w:p>
    <w:p w14:paraId="1E0659EB" w14:textId="74B458DF" w:rsidR="00E43673" w:rsidRDefault="00E43673" w:rsidP="00A563E8">
      <w:pPr>
        <w:pStyle w:val="paragraph"/>
        <w:ind w:left="360"/>
        <w:textAlignment w:val="baseline"/>
        <w:rPr>
          <w:rStyle w:val="normaltextrun1"/>
          <w:rFonts w:ascii="Calibri" w:hAnsi="Calibri" w:cs="Calibri"/>
          <w:b/>
          <w:bCs/>
        </w:rPr>
      </w:pPr>
    </w:p>
    <w:p w14:paraId="4D329BED" w14:textId="77777777" w:rsidR="00E43673" w:rsidRDefault="00E43673" w:rsidP="51CE0D97">
      <w:pPr>
        <w:pStyle w:val="paragraph"/>
        <w:ind w:left="360"/>
        <w:textAlignment w:val="baseline"/>
        <w:rPr>
          <w:rFonts w:asciiTheme="minorHAnsi" w:hAnsiTheme="minorHAnsi" w:cstheme="minorBidi"/>
          <w:sz w:val="22"/>
          <w:szCs w:val="22"/>
        </w:rPr>
      </w:pPr>
      <w:bookmarkStart w:id="2" w:name="_Hlk39414009"/>
    </w:p>
    <w:p w14:paraId="2C8A85AE" w14:textId="483C526B" w:rsidR="00E768BC" w:rsidRDefault="00710C5E" w:rsidP="51CE0D97">
      <w:pPr>
        <w:pStyle w:val="paragraph"/>
        <w:ind w:left="360"/>
        <w:textAlignment w:val="baseline"/>
        <w:rPr>
          <w:rFonts w:asciiTheme="minorHAnsi" w:hAnsiTheme="minorHAnsi" w:cstheme="minorBidi"/>
          <w:sz w:val="22"/>
          <w:szCs w:val="22"/>
        </w:rPr>
      </w:pPr>
      <w:r w:rsidRPr="51CE0D97">
        <w:rPr>
          <w:rFonts w:asciiTheme="minorHAnsi" w:hAnsiTheme="minorHAnsi" w:cstheme="minorBidi"/>
          <w:sz w:val="22"/>
          <w:szCs w:val="22"/>
        </w:rPr>
        <w:t xml:space="preserve">De andere dagen </w:t>
      </w:r>
      <w:r w:rsidR="00EA6FA2" w:rsidRPr="51CE0D97">
        <w:rPr>
          <w:rFonts w:asciiTheme="minorHAnsi" w:hAnsiTheme="minorHAnsi" w:cstheme="minorBidi"/>
          <w:sz w:val="22"/>
          <w:szCs w:val="22"/>
        </w:rPr>
        <w:t>ler</w:t>
      </w:r>
      <w:r w:rsidRPr="51CE0D97">
        <w:rPr>
          <w:rFonts w:asciiTheme="minorHAnsi" w:hAnsiTheme="minorHAnsi" w:cstheme="minorBidi"/>
          <w:sz w:val="22"/>
          <w:szCs w:val="22"/>
        </w:rPr>
        <w:t xml:space="preserve">en </w:t>
      </w:r>
      <w:r w:rsidR="00771E4C" w:rsidRPr="51CE0D97">
        <w:rPr>
          <w:rFonts w:asciiTheme="minorHAnsi" w:hAnsiTheme="minorHAnsi" w:cstheme="minorBidi"/>
          <w:sz w:val="22"/>
          <w:szCs w:val="22"/>
        </w:rPr>
        <w:t>de leerlingen</w:t>
      </w:r>
      <w:r w:rsidRPr="51CE0D97">
        <w:rPr>
          <w:rFonts w:asciiTheme="minorHAnsi" w:hAnsiTheme="minorHAnsi" w:cstheme="minorBidi"/>
          <w:sz w:val="22"/>
          <w:szCs w:val="22"/>
        </w:rPr>
        <w:t xml:space="preserve"> </w:t>
      </w:r>
      <w:r w:rsidR="00EA6FA2" w:rsidRPr="51CE0D97">
        <w:rPr>
          <w:rFonts w:asciiTheme="minorHAnsi" w:hAnsiTheme="minorHAnsi" w:cstheme="minorBidi"/>
          <w:sz w:val="22"/>
          <w:szCs w:val="22"/>
        </w:rPr>
        <w:t>thuis of in de opvang</w:t>
      </w:r>
      <w:r w:rsidRPr="51CE0D97">
        <w:rPr>
          <w:rFonts w:asciiTheme="minorHAnsi" w:hAnsiTheme="minorHAnsi" w:cstheme="minorBidi"/>
          <w:sz w:val="22"/>
          <w:szCs w:val="22"/>
        </w:rPr>
        <w:t xml:space="preserve">. </w:t>
      </w:r>
      <w:bookmarkEnd w:id="2"/>
    </w:p>
    <w:p w14:paraId="301B0BFF" w14:textId="65C989B0" w:rsidR="00710C5E" w:rsidRPr="00E768BC" w:rsidRDefault="009B5C30" w:rsidP="31C37422">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w:t>
      </w:r>
      <w:r w:rsidR="00AF194F" w:rsidRPr="31C37422">
        <w:rPr>
          <w:rFonts w:asciiTheme="minorHAnsi" w:hAnsiTheme="minorHAnsi" w:cstheme="minorBidi"/>
          <w:i/>
          <w:iCs/>
          <w:sz w:val="20"/>
          <w:szCs w:val="20"/>
          <w:highlight w:val="yellow"/>
        </w:rPr>
        <w:t xml:space="preserve"> of …</w:t>
      </w:r>
      <w:r w:rsidRPr="31C37422">
        <w:rPr>
          <w:rFonts w:asciiTheme="minorHAnsi" w:hAnsiTheme="minorHAnsi" w:cstheme="minorBidi"/>
          <w:i/>
          <w:iCs/>
          <w:sz w:val="20"/>
          <w:szCs w:val="20"/>
          <w:highlight w:val="yellow"/>
        </w:rPr>
        <w:t>?</w:t>
      </w:r>
      <w:r w:rsidRPr="31C37422">
        <w:rPr>
          <w:rFonts w:asciiTheme="minorHAnsi" w:hAnsiTheme="minorHAnsi" w:cstheme="minorBidi"/>
          <w:i/>
          <w:iCs/>
          <w:sz w:val="20"/>
          <w:szCs w:val="20"/>
        </w:rPr>
        <w:t xml:space="preserve">  </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1995E8C"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2BB4A10F" w14:textId="3ECA6136" w:rsidR="007B164A" w:rsidRDefault="005B4109" w:rsidP="000D0CF7">
      <w:pPr>
        <w:pStyle w:val="paragraph"/>
        <w:numPr>
          <w:ilvl w:val="0"/>
          <w:numId w:val="4"/>
        </w:numPr>
        <w:textAlignment w:val="baseline"/>
        <w:rPr>
          <w:rFonts w:asciiTheme="minorHAnsi" w:eastAsiaTheme="minorEastAsia" w:hAnsiTheme="minorHAnsi" w:cstheme="minorBidi"/>
          <w:sz w:val="22"/>
          <w:szCs w:val="22"/>
        </w:rPr>
      </w:pPr>
      <w:r w:rsidRPr="51CE0D97">
        <w:rPr>
          <w:rFonts w:asciiTheme="minorHAnsi" w:hAnsiTheme="minorHAnsi" w:cstheme="minorBidi"/>
          <w:b/>
          <w:bCs/>
          <w:sz w:val="22"/>
          <w:szCs w:val="22"/>
        </w:rPr>
        <w:t>V</w:t>
      </w:r>
      <w:r w:rsidR="007B164A" w:rsidRPr="51CE0D97">
        <w:rPr>
          <w:rFonts w:asciiTheme="minorHAnsi" w:hAnsiTheme="minorHAnsi" w:cstheme="minorBidi"/>
          <w:b/>
          <w:bCs/>
          <w:sz w:val="22"/>
          <w:szCs w:val="22"/>
        </w:rPr>
        <w:t>aste groepen (contactbubbels)</w:t>
      </w:r>
      <w:r w:rsidR="007B164A" w:rsidRPr="51CE0D97">
        <w:rPr>
          <w:rFonts w:asciiTheme="minorHAnsi" w:hAnsiTheme="minorHAnsi" w:cstheme="minorBidi"/>
          <w:sz w:val="22"/>
          <w:szCs w:val="22"/>
        </w:rPr>
        <w:t xml:space="preserve">: de groepen blijven zo veel mogelijk dezelfde. </w:t>
      </w:r>
      <w:r w:rsidR="5C290368" w:rsidRPr="51CE0D97">
        <w:rPr>
          <w:rFonts w:asciiTheme="minorHAnsi" w:hAnsiTheme="minorHAnsi" w:cstheme="minorBidi"/>
          <w:sz w:val="22"/>
          <w:szCs w:val="22"/>
        </w:rPr>
        <w:t xml:space="preserve">De leerlingen krijgen een vaste plaats in een vast lokaal (behalve voor praktijkvakken en kunstvakken). </w:t>
      </w:r>
      <w:r w:rsidR="007B164A" w:rsidRPr="51CE0D97">
        <w:rPr>
          <w:rFonts w:asciiTheme="minorHAnsi" w:hAnsiTheme="minorHAnsi" w:cstheme="minorBidi"/>
          <w:sz w:val="22"/>
          <w:szCs w:val="22"/>
        </w:rPr>
        <w:t xml:space="preserve">De verschillende groepen hebben geen contact met elkaar. </w:t>
      </w:r>
    </w:p>
    <w:p w14:paraId="538AB12A" w14:textId="1A97A71C" w:rsidR="007B164A" w:rsidRDefault="007B164A" w:rsidP="1157FFE8">
      <w:pPr>
        <w:pStyle w:val="paragraph"/>
        <w:numPr>
          <w:ilvl w:val="0"/>
          <w:numId w:val="4"/>
        </w:numPr>
        <w:rPr>
          <w:rFonts w:asciiTheme="minorHAnsi" w:eastAsiaTheme="minorEastAsia" w:hAnsiTheme="minorHAnsi" w:cstheme="minorBidi"/>
          <w:sz w:val="22"/>
          <w:szCs w:val="22"/>
        </w:rPr>
      </w:pPr>
      <w:r w:rsidRPr="6F921825">
        <w:rPr>
          <w:rFonts w:asciiTheme="minorHAnsi" w:hAnsiTheme="minorHAnsi" w:cstheme="minorBidi"/>
          <w:b/>
          <w:bCs/>
          <w:sz w:val="22"/>
          <w:szCs w:val="22"/>
        </w:rPr>
        <w:t>Aparte speeltijden en lunchpauzes</w:t>
      </w:r>
      <w:r w:rsidRPr="6F921825">
        <w:rPr>
          <w:rFonts w:asciiTheme="minorHAnsi" w:hAnsiTheme="minorHAnsi" w:cstheme="minorBidi"/>
          <w:sz w:val="22"/>
          <w:szCs w:val="22"/>
        </w:rPr>
        <w:t xml:space="preserve">: de leerlingen gaan niet allemaal samen lunchen of spelen op de speelplaats. </w:t>
      </w:r>
      <w:r w:rsidR="5C066F98" w:rsidRPr="6F921825">
        <w:rPr>
          <w:rFonts w:ascii="Calibri" w:eastAsia="Calibri" w:hAnsi="Calibri" w:cs="Calibri"/>
          <w:sz w:val="22"/>
          <w:szCs w:val="22"/>
        </w:rPr>
        <w:t xml:space="preserve"> </w:t>
      </w:r>
      <w:r w:rsidR="4EDBF5E1" w:rsidRPr="6F921825">
        <w:rPr>
          <w:rFonts w:ascii="Calibri" w:eastAsia="Calibri" w:hAnsi="Calibri" w:cs="Calibri"/>
          <w:sz w:val="22"/>
          <w:szCs w:val="22"/>
        </w:rPr>
        <w:t>Zo vermijden we contact tussen de verschillende groepen.</w:t>
      </w:r>
    </w:p>
    <w:p w14:paraId="2A7793EB" w14:textId="2E798032" w:rsidR="00530729" w:rsidRPr="00050FE1" w:rsidRDefault="00530729" w:rsidP="000D0CF7">
      <w:pPr>
        <w:pStyle w:val="paragraph"/>
        <w:numPr>
          <w:ilvl w:val="0"/>
          <w:numId w:val="4"/>
        </w:numPr>
        <w:rPr>
          <w:rFonts w:asciiTheme="minorHAnsi" w:eastAsiaTheme="minorEastAsia" w:hAnsiTheme="minorHAnsi" w:cstheme="minorBidi"/>
          <w:b/>
          <w:bCs/>
          <w:sz w:val="22"/>
          <w:szCs w:val="22"/>
        </w:rPr>
      </w:pPr>
      <w:r w:rsidRPr="51CE0D97">
        <w:rPr>
          <w:rFonts w:asciiTheme="minorHAnsi" w:hAnsiTheme="minorHAnsi" w:cstheme="minorBidi"/>
          <w:b/>
          <w:bCs/>
          <w:sz w:val="22"/>
          <w:szCs w:val="22"/>
        </w:rPr>
        <w:t>Afstand houden</w:t>
      </w:r>
      <w:r w:rsidR="006F3578" w:rsidRPr="51CE0D97">
        <w:rPr>
          <w:rFonts w:asciiTheme="minorHAnsi" w:hAnsiTheme="minorHAnsi" w:cstheme="minorBidi"/>
          <w:b/>
          <w:bCs/>
          <w:sz w:val="22"/>
          <w:szCs w:val="22"/>
        </w:rPr>
        <w:t xml:space="preserve"> (1,5 meter)</w:t>
      </w:r>
      <w:r w:rsidRPr="51CE0D97">
        <w:rPr>
          <w:rFonts w:asciiTheme="minorHAnsi" w:hAnsiTheme="minorHAnsi" w:cstheme="minorBidi"/>
          <w:sz w:val="22"/>
          <w:szCs w:val="22"/>
        </w:rPr>
        <w:t xml:space="preserve">: de leraars en </w:t>
      </w:r>
      <w:r w:rsidR="006F3578"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houden voldoende afstand van elkaar. In de klas, de gangen en op de speelplaats. </w:t>
      </w:r>
      <w:r w:rsidR="005B4109" w:rsidRPr="51CE0D97">
        <w:rPr>
          <w:rFonts w:asciiTheme="minorHAnsi" w:hAnsiTheme="minorHAnsi" w:cstheme="minorBidi"/>
          <w:sz w:val="22"/>
          <w:szCs w:val="22"/>
        </w:rPr>
        <w:t xml:space="preserve">De leerlingen krijgen les in </w:t>
      </w:r>
      <w:r w:rsidRPr="51CE0D97">
        <w:rPr>
          <w:rFonts w:asciiTheme="minorHAnsi" w:hAnsiTheme="minorHAnsi" w:cstheme="minorBidi"/>
          <w:sz w:val="22"/>
          <w:szCs w:val="22"/>
        </w:rPr>
        <w:t xml:space="preserve">kleinere groepen </w:t>
      </w:r>
      <w:r w:rsidR="00AF194F" w:rsidRPr="51CE0D97">
        <w:rPr>
          <w:rFonts w:asciiTheme="minorHAnsi" w:hAnsiTheme="minorHAnsi" w:cstheme="minorBidi"/>
          <w:sz w:val="22"/>
          <w:szCs w:val="22"/>
        </w:rPr>
        <w:t>(max</w:t>
      </w:r>
      <w:r w:rsidR="005B4109" w:rsidRPr="51CE0D97">
        <w:rPr>
          <w:rFonts w:asciiTheme="minorHAnsi" w:hAnsiTheme="minorHAnsi" w:cstheme="minorBidi"/>
          <w:sz w:val="22"/>
          <w:szCs w:val="22"/>
        </w:rPr>
        <w:t xml:space="preserve">imaal </w:t>
      </w:r>
      <w:r w:rsidR="00AF194F" w:rsidRPr="51CE0D97">
        <w:rPr>
          <w:rFonts w:asciiTheme="minorHAnsi" w:hAnsiTheme="minorHAnsi" w:cstheme="minorBidi"/>
          <w:sz w:val="22"/>
          <w:szCs w:val="22"/>
        </w:rPr>
        <w:t>14</w:t>
      </w:r>
      <w:r w:rsidR="005B4109" w:rsidRPr="51CE0D97">
        <w:rPr>
          <w:rFonts w:asciiTheme="minorHAnsi" w:hAnsiTheme="minorHAnsi" w:cstheme="minorBidi"/>
          <w:sz w:val="22"/>
          <w:szCs w:val="22"/>
        </w:rPr>
        <w:t xml:space="preserve"> </w:t>
      </w:r>
      <w:r w:rsidR="2EDA70D9"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w:t>
      </w:r>
    </w:p>
    <w:p w14:paraId="27D3A9F3" w14:textId="7DD5A391" w:rsidR="00530729" w:rsidRPr="00050FE1" w:rsidRDefault="00530729" w:rsidP="000D0CF7">
      <w:pPr>
        <w:pStyle w:val="paragraph"/>
        <w:numPr>
          <w:ilvl w:val="0"/>
          <w:numId w:val="4"/>
        </w:numPr>
        <w:rPr>
          <w:b/>
          <w:bCs/>
          <w:sz w:val="22"/>
          <w:szCs w:val="22"/>
        </w:rPr>
      </w:pPr>
      <w:r w:rsidRPr="51CE0D97">
        <w:rPr>
          <w:rFonts w:asciiTheme="minorHAnsi" w:hAnsiTheme="minorHAnsi" w:cstheme="minorBidi"/>
          <w:b/>
          <w:bCs/>
          <w:sz w:val="22"/>
          <w:szCs w:val="22"/>
        </w:rPr>
        <w:t xml:space="preserve">Mondmaskers: </w:t>
      </w:r>
      <w:r w:rsidRPr="51CE0D97">
        <w:rPr>
          <w:rFonts w:asciiTheme="minorHAnsi" w:hAnsiTheme="minorHAnsi" w:cstheme="minorBidi"/>
          <w:sz w:val="22"/>
          <w:szCs w:val="22"/>
        </w:rPr>
        <w:t>de</w:t>
      </w:r>
      <w:r w:rsidR="0065419C" w:rsidRPr="51CE0D97">
        <w:rPr>
          <w:rFonts w:asciiTheme="minorHAnsi" w:hAnsiTheme="minorHAnsi" w:cstheme="minorBidi"/>
          <w:sz w:val="22"/>
          <w:szCs w:val="22"/>
        </w:rPr>
        <w:t xml:space="preserve"> </w:t>
      </w:r>
      <w:r w:rsidRPr="51CE0D97">
        <w:rPr>
          <w:rFonts w:asciiTheme="minorHAnsi" w:hAnsiTheme="minorHAnsi" w:cstheme="minorBidi"/>
          <w:sz w:val="22"/>
          <w:szCs w:val="22"/>
        </w:rPr>
        <w:t>leerlingen dragen</w:t>
      </w:r>
      <w:r w:rsidR="00AC668D" w:rsidRPr="51CE0D97">
        <w:rPr>
          <w:rFonts w:asciiTheme="minorHAnsi" w:hAnsiTheme="minorHAnsi" w:cstheme="minorBidi"/>
          <w:sz w:val="22"/>
          <w:szCs w:val="22"/>
        </w:rPr>
        <w:t xml:space="preserve"> </w:t>
      </w:r>
      <w:r w:rsidR="00771E4C" w:rsidRPr="51CE0D97">
        <w:rPr>
          <w:rFonts w:asciiTheme="minorHAnsi" w:hAnsiTheme="minorHAnsi" w:cstheme="minorBidi"/>
          <w:sz w:val="22"/>
          <w:szCs w:val="22"/>
        </w:rPr>
        <w:t xml:space="preserve">een </w:t>
      </w:r>
      <w:r w:rsidR="00AC668D" w:rsidRPr="51CE0D97">
        <w:rPr>
          <w:rFonts w:asciiTheme="minorHAnsi" w:hAnsiTheme="minorHAnsi" w:cstheme="minorBidi"/>
          <w:sz w:val="22"/>
          <w:szCs w:val="22"/>
        </w:rPr>
        <w:t>mondmasker</w:t>
      </w:r>
      <w:r w:rsidRPr="51CE0D97">
        <w:rPr>
          <w:rFonts w:asciiTheme="minorHAnsi" w:hAnsiTheme="minorHAnsi" w:cstheme="minorBidi"/>
          <w:sz w:val="22"/>
          <w:szCs w:val="22"/>
        </w:rPr>
        <w:t>.</w:t>
      </w:r>
      <w:r w:rsidR="00AC668D" w:rsidRPr="51CE0D97">
        <w:rPr>
          <w:rFonts w:asciiTheme="minorHAnsi" w:hAnsiTheme="minorHAnsi" w:cstheme="minorBidi"/>
          <w:sz w:val="22"/>
          <w:szCs w:val="22"/>
        </w:rPr>
        <w:t xml:space="preserve"> </w:t>
      </w:r>
      <w:r w:rsidR="0065419C" w:rsidRPr="51CE0D97">
        <w:rPr>
          <w:rFonts w:asciiTheme="minorHAnsi" w:hAnsiTheme="minorHAnsi" w:cstheme="minorBidi"/>
          <w:sz w:val="22"/>
          <w:szCs w:val="22"/>
        </w:rPr>
        <w:t xml:space="preserve">De leraren dragen een mondmasker of geven les </w:t>
      </w:r>
      <w:r w:rsidR="00DE2D10" w:rsidRPr="51CE0D97">
        <w:rPr>
          <w:rFonts w:asciiTheme="minorHAnsi" w:hAnsiTheme="minorHAnsi" w:cstheme="minorBidi"/>
          <w:sz w:val="22"/>
          <w:szCs w:val="22"/>
        </w:rPr>
        <w:t>achter een glazen wand</w:t>
      </w:r>
      <w:r w:rsidR="00CF79D8" w:rsidRPr="51CE0D97">
        <w:rPr>
          <w:rFonts w:asciiTheme="minorHAnsi" w:hAnsiTheme="minorHAnsi" w:cstheme="minorBidi"/>
          <w:sz w:val="22"/>
          <w:szCs w:val="22"/>
        </w:rPr>
        <w:t>.</w:t>
      </w:r>
      <w:r w:rsidR="00DE2D10" w:rsidRPr="51CE0D97">
        <w:rPr>
          <w:rFonts w:asciiTheme="minorHAnsi" w:hAnsiTheme="minorHAnsi" w:cstheme="minorBidi"/>
          <w:sz w:val="22"/>
          <w:szCs w:val="22"/>
        </w:rPr>
        <w:t xml:space="preserve">  </w:t>
      </w:r>
    </w:p>
    <w:p w14:paraId="4675D0F2" w14:textId="049D1CAB" w:rsidR="00050FE1" w:rsidRDefault="00D50526" w:rsidP="000D0CF7">
      <w:pPr>
        <w:pStyle w:val="paragraph"/>
        <w:numPr>
          <w:ilvl w:val="0"/>
          <w:numId w:val="4"/>
        </w:numPr>
        <w:rPr>
          <w:rFonts w:asciiTheme="minorHAnsi" w:hAnsiTheme="minorHAnsi" w:cstheme="minorBidi"/>
          <w:sz w:val="22"/>
          <w:szCs w:val="22"/>
        </w:rPr>
      </w:pPr>
      <w:r w:rsidRPr="6286A1F0">
        <w:rPr>
          <w:rFonts w:asciiTheme="minorHAnsi" w:hAnsiTheme="minorHAnsi" w:cstheme="minorBidi"/>
          <w:b/>
          <w:bCs/>
          <w:sz w:val="22"/>
          <w:szCs w:val="22"/>
        </w:rPr>
        <w:t>N</w:t>
      </w:r>
      <w:r w:rsidR="007B164A" w:rsidRPr="6286A1F0">
        <w:rPr>
          <w:rFonts w:asciiTheme="minorHAnsi" w:hAnsiTheme="minorHAnsi" w:cstheme="minorBidi"/>
          <w:b/>
          <w:bCs/>
          <w:sz w:val="22"/>
          <w:szCs w:val="22"/>
        </w:rPr>
        <w:t xml:space="preserve">etheid: </w:t>
      </w:r>
      <w:r w:rsidR="007B164A" w:rsidRPr="6286A1F0">
        <w:rPr>
          <w:rFonts w:asciiTheme="minorHAnsi" w:hAnsiTheme="minorHAnsi" w:cstheme="minorBidi"/>
          <w:sz w:val="22"/>
          <w:szCs w:val="22"/>
        </w:rPr>
        <w:t>leraars en leerlingen kunnen vaak hun handen wassen</w:t>
      </w:r>
      <w:r w:rsidR="00B73186">
        <w:rPr>
          <w:rFonts w:asciiTheme="minorHAnsi" w:hAnsiTheme="minorHAnsi" w:cstheme="minorBidi"/>
          <w:sz w:val="22"/>
          <w:szCs w:val="22"/>
        </w:rPr>
        <w:t xml:space="preserve"> of ontsmetten met </w:t>
      </w:r>
      <w:proofErr w:type="spellStart"/>
      <w:r w:rsidR="00B73186">
        <w:rPr>
          <w:rFonts w:asciiTheme="minorHAnsi" w:hAnsiTheme="minorHAnsi" w:cstheme="minorBidi"/>
          <w:sz w:val="22"/>
          <w:szCs w:val="22"/>
        </w:rPr>
        <w:t>handgel</w:t>
      </w:r>
      <w:proofErr w:type="spellEnd"/>
      <w:r w:rsidR="007B164A" w:rsidRPr="6286A1F0">
        <w:rPr>
          <w:rFonts w:asciiTheme="minorHAnsi" w:hAnsiTheme="minorHAnsi" w:cstheme="minorBidi"/>
          <w:sz w:val="22"/>
          <w:szCs w:val="22"/>
        </w:rPr>
        <w:t>. De lokalen worden regelmatig verlucht. De school maakt de lokalen grondig schoon.</w:t>
      </w:r>
    </w:p>
    <w:p w14:paraId="65A51768" w14:textId="422F14A6" w:rsidR="6286A1F0" w:rsidRDefault="6286A1F0" w:rsidP="6286A1F0">
      <w:pPr>
        <w:pStyle w:val="paragraph"/>
        <w:rPr>
          <w:rFonts w:asciiTheme="minorHAnsi" w:hAnsiTheme="minorHAnsi" w:cstheme="minorBidi"/>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3"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Draag een mond</w:t>
      </w:r>
      <w:r w:rsidR="005E4B1E" w:rsidRPr="00CF79D8">
        <w:rPr>
          <w:rStyle w:val="normaltextrun1"/>
          <w:rFonts w:ascii="Calibri" w:hAnsi="Calibri" w:cs="Calibri"/>
          <w:sz w:val="22"/>
          <w:szCs w:val="22"/>
        </w:rPr>
        <w:t>masker</w:t>
      </w:r>
      <w:r w:rsidRPr="00CF79D8">
        <w:rPr>
          <w:rStyle w:val="normaltextrun1"/>
          <w:rFonts w:ascii="Calibri" w:hAnsi="Calibri" w:cs="Calibri"/>
          <w:sz w:val="22"/>
          <w:szCs w:val="22"/>
        </w:rPr>
        <w:t xml:space="preserve"> als je je kind naar school brengt of afhaalt.</w:t>
      </w:r>
    </w:p>
    <w:bookmarkEnd w:id="3"/>
    <w:p w14:paraId="7649AE45" w14:textId="176FF7FC"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Zet je kind af of haal het op aan de ingang </w:t>
      </w:r>
      <w:r w:rsidR="003A3B44">
        <w:rPr>
          <w:rStyle w:val="normaltextrun1"/>
          <w:rFonts w:ascii="Calibri" w:hAnsi="Calibri" w:cs="Calibri"/>
          <w:sz w:val="22"/>
          <w:szCs w:val="22"/>
        </w:rPr>
        <w:t xml:space="preserve">of uitgang </w:t>
      </w:r>
      <w:r w:rsidRPr="00CF79D8">
        <w:rPr>
          <w:rStyle w:val="normaltextrun1"/>
          <w:rFonts w:ascii="Calibri" w:hAnsi="Calibri" w:cs="Calibri"/>
          <w:sz w:val="22"/>
          <w:szCs w:val="22"/>
        </w:rPr>
        <w:t xml:space="preserve">van de school. </w:t>
      </w:r>
    </w:p>
    <w:p w14:paraId="03AF888D" w14:textId="3BB0B94E" w:rsidR="00DE2D10" w:rsidRPr="00CF79D8" w:rsidRDefault="005B4109" w:rsidP="000D0CF7">
      <w:pPr>
        <w:pStyle w:val="paragraph"/>
        <w:numPr>
          <w:ilvl w:val="0"/>
          <w:numId w:val="9"/>
        </w:numPr>
        <w:rPr>
          <w:rStyle w:val="normaltextrun1"/>
          <w:b/>
          <w:bCs/>
          <w:sz w:val="22"/>
          <w:szCs w:val="22"/>
        </w:rPr>
      </w:pPr>
      <w:r w:rsidRPr="51CE0D97">
        <w:rPr>
          <w:rStyle w:val="normaltextrun1"/>
          <w:rFonts w:ascii="Calibri" w:hAnsi="Calibri" w:cs="Calibri"/>
          <w:sz w:val="22"/>
          <w:szCs w:val="22"/>
        </w:rPr>
        <w:t xml:space="preserve">Kom niet op het </w:t>
      </w:r>
      <w:r w:rsidR="6CAC2C0C" w:rsidRPr="51CE0D97">
        <w:rPr>
          <w:rStyle w:val="normaltextrun1"/>
          <w:rFonts w:ascii="Calibri" w:hAnsi="Calibri" w:cs="Calibri"/>
          <w:sz w:val="22"/>
          <w:szCs w:val="22"/>
        </w:rPr>
        <w:t xml:space="preserve">terrein </w:t>
      </w:r>
      <w:r w:rsidRPr="51CE0D97">
        <w:rPr>
          <w:rStyle w:val="normaltextrun1"/>
          <w:rFonts w:ascii="Calibri" w:hAnsi="Calibri" w:cs="Calibri"/>
          <w:sz w:val="22"/>
          <w:szCs w:val="22"/>
        </w:rPr>
        <w:t>van de school:</w:t>
      </w:r>
      <w:r w:rsidR="008D3BC7" w:rsidRPr="51CE0D97">
        <w:rPr>
          <w:rStyle w:val="normaltextrun1"/>
          <w:rFonts w:ascii="Calibri" w:hAnsi="Calibri" w:cs="Calibri"/>
          <w:sz w:val="22"/>
          <w:szCs w:val="22"/>
        </w:rPr>
        <w:t xml:space="preserve"> niet in de gangen, niet</w:t>
      </w:r>
      <w:r w:rsidR="00DE2D10" w:rsidRPr="51CE0D97">
        <w:rPr>
          <w:rStyle w:val="normaltextrun1"/>
          <w:rFonts w:ascii="Calibri" w:hAnsi="Calibri" w:cs="Calibri"/>
          <w:sz w:val="22"/>
          <w:szCs w:val="22"/>
        </w:rPr>
        <w:t xml:space="preserve"> in de klas </w:t>
      </w:r>
      <w:r w:rsidR="008D3BC7" w:rsidRPr="51CE0D97">
        <w:rPr>
          <w:rStyle w:val="normaltextrun1"/>
          <w:rFonts w:ascii="Calibri" w:hAnsi="Calibri" w:cs="Calibri"/>
          <w:sz w:val="22"/>
          <w:szCs w:val="22"/>
        </w:rPr>
        <w:t xml:space="preserve">en niet </w:t>
      </w:r>
      <w:r w:rsidR="00DE2D10" w:rsidRPr="51CE0D97">
        <w:rPr>
          <w:rStyle w:val="normaltextrun1"/>
          <w:rFonts w:ascii="Calibri" w:hAnsi="Calibri" w:cs="Calibri"/>
          <w:sz w:val="22"/>
          <w:szCs w:val="22"/>
        </w:rPr>
        <w:t>op de speelplaats.</w:t>
      </w:r>
    </w:p>
    <w:p w14:paraId="001649E4" w14:textId="15C309A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Hou 1,5 meter afstand van andere ouders en kinderen.</w:t>
      </w:r>
    </w:p>
    <w:p w14:paraId="721D59EF" w14:textId="27A6698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Blijf niet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 xml:space="preserve">aan de ingang of uitgang. </w:t>
      </w:r>
    </w:p>
    <w:p w14:paraId="6B10292C" w14:textId="33225629" w:rsidR="008D3BC7" w:rsidRPr="00CF79D8" w:rsidRDefault="008D3BC7"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Wil je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met iemand van het schoolteam</w:t>
      </w:r>
      <w:r w:rsidR="005B4109" w:rsidRPr="00CF79D8">
        <w:rPr>
          <w:rStyle w:val="normaltextrun1"/>
          <w:rFonts w:ascii="Calibri" w:hAnsi="Calibri" w:cs="Calibri"/>
          <w:sz w:val="22"/>
          <w:szCs w:val="22"/>
        </w:rPr>
        <w:t>. M</w:t>
      </w:r>
      <w:r w:rsidRPr="00CF79D8">
        <w:rPr>
          <w:rStyle w:val="normaltextrun1"/>
          <w:rFonts w:ascii="Calibri" w:hAnsi="Calibri" w:cs="Calibri"/>
          <w:sz w:val="22"/>
          <w:szCs w:val="22"/>
        </w:rPr>
        <w:t>aak dan een afspraak</w:t>
      </w:r>
      <w:r w:rsidR="005B4109" w:rsidRPr="00CF79D8">
        <w:rPr>
          <w:rStyle w:val="normaltextrun1"/>
          <w:rFonts w:ascii="Calibri" w:hAnsi="Calibri" w:cs="Calibri"/>
          <w:sz w:val="22"/>
          <w:szCs w:val="22"/>
        </w:rPr>
        <w:t xml:space="preserve"> via telefoon of via mail</w:t>
      </w:r>
      <w:r w:rsidRPr="00CF79D8">
        <w:rPr>
          <w:rStyle w:val="normaltextrun1"/>
          <w:rFonts w:ascii="Calibri" w:hAnsi="Calibri" w:cs="Calibri"/>
          <w:sz w:val="22"/>
          <w:szCs w:val="22"/>
        </w:rPr>
        <w:t>.</w:t>
      </w:r>
    </w:p>
    <w:p w14:paraId="7B8D3912" w14:textId="77777777" w:rsidR="006D548F" w:rsidRPr="006962F6" w:rsidRDefault="006D548F" w:rsidP="006D548F">
      <w:pPr>
        <w:pStyle w:val="paragraph"/>
        <w:ind w:left="720"/>
        <w:rPr>
          <w:rStyle w:val="normaltextrun1"/>
          <w:b/>
          <w:sz w:val="22"/>
          <w:szCs w:val="22"/>
          <w:highlight w:val="lightGray"/>
        </w:rPr>
      </w:pPr>
    </w:p>
    <w:p w14:paraId="6608747E" w14:textId="77777777" w:rsidR="00DE2D10" w:rsidRPr="006962F6" w:rsidRDefault="00DE2D10" w:rsidP="00DE2D10">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sidR="006962F6">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D69FB2F" w14:textId="77777777" w:rsidR="006D7059" w:rsidRDefault="006D7059" w:rsidP="006D7059">
      <w:pPr>
        <w:pStyle w:val="paragraph"/>
        <w:ind w:left="720"/>
        <w:textAlignment w:val="baseline"/>
        <w:rPr>
          <w:rStyle w:val="normaltextrun1"/>
          <w:rFonts w:ascii="Calibri" w:hAnsi="Calibri" w:cs="Calibri"/>
          <w:b/>
          <w:bCs/>
        </w:rPr>
      </w:pPr>
    </w:p>
    <w:p w14:paraId="15D62C1E" w14:textId="1CF99DA4" w:rsidR="00CD711C" w:rsidRPr="00A20BC0" w:rsidRDefault="00CD711C" w:rsidP="00A20BC0">
      <w:pPr>
        <w:ind w:firstLine="360"/>
        <w:rPr>
          <w:rStyle w:val="normaltextrun1"/>
          <w:rFonts w:ascii="Calibri" w:eastAsia="Times New Roman" w:hAnsi="Calibri" w:cs="Calibri"/>
          <w:b/>
          <w:bCs/>
          <w:sz w:val="24"/>
          <w:szCs w:val="24"/>
          <w:lang w:eastAsia="nl-BE"/>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1A106253" w:rsidR="00CD711C" w:rsidRDefault="00CD711C" w:rsidP="000D0CF7">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06E09B0E">
        <w:rPr>
          <w:rStyle w:val="normaltextrun1"/>
          <w:rFonts w:ascii="Calibri" w:hAnsi="Calibri" w:cs="Calibri"/>
          <w:sz w:val="22"/>
          <w:szCs w:val="22"/>
        </w:rPr>
        <w:t>thuis</w:t>
      </w:r>
      <w:r w:rsidR="55D6B383" w:rsidRPr="06E09B0E">
        <w:rPr>
          <w:rStyle w:val="normaltextrun1"/>
          <w:rFonts w:ascii="Calibri" w:hAnsi="Calibri" w:cs="Calibri"/>
          <w:sz w:val="22"/>
          <w:szCs w:val="22"/>
        </w:rPr>
        <w:t>b</w:t>
      </w:r>
      <w:r w:rsidRPr="06E09B0E">
        <w:rPr>
          <w:rStyle w:val="normaltextrun1"/>
          <w:rFonts w:ascii="Calibri" w:hAnsi="Calibri" w:cs="Calibri"/>
          <w:sz w:val="22"/>
          <w:szCs w:val="22"/>
        </w:rPr>
        <w:t>lijven</w:t>
      </w:r>
      <w:r>
        <w:rPr>
          <w:rStyle w:val="normaltextrun1"/>
          <w:rFonts w:ascii="Calibri" w:hAnsi="Calibri" w:cs="Calibri"/>
          <w:sz w:val="22"/>
          <w:szCs w:val="22"/>
        </w:rPr>
        <w:t>.</w:t>
      </w:r>
    </w:p>
    <w:p w14:paraId="333FCDAA" w14:textId="1EB46431" w:rsidR="1F4390C9" w:rsidRDefault="1F4390C9" w:rsidP="000D0CF7">
      <w:pPr>
        <w:pStyle w:val="paragraph"/>
        <w:numPr>
          <w:ilvl w:val="0"/>
          <w:numId w:val="6"/>
        </w:numPr>
        <w:ind w:left="1080"/>
        <w:rPr>
          <w:rStyle w:val="normaltextrun1"/>
          <w:rFonts w:asciiTheme="minorHAnsi" w:eastAsiaTheme="minorEastAsia" w:hAnsiTheme="minorHAnsi" w:cstheme="minorBidi"/>
          <w:sz w:val="22"/>
          <w:szCs w:val="22"/>
        </w:rPr>
      </w:pPr>
      <w:r w:rsidRPr="31C37422">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1">
        <w:r w:rsidRPr="31C37422">
          <w:rPr>
            <w:rStyle w:val="Hyperlink"/>
            <w:rFonts w:ascii="Calibri" w:eastAsia="Calibri" w:hAnsi="Calibri" w:cs="Calibri"/>
            <w:color w:val="0563C1"/>
            <w:sz w:val="22"/>
            <w:szCs w:val="22"/>
          </w:rPr>
          <w:t>https://covid-19.sciensano.be/sites/default/files/Covid19/COVID-19_procedure_contact_NL.pdf</w:t>
        </w:r>
      </w:hyperlink>
    </w:p>
    <w:p w14:paraId="0C4D0414" w14:textId="761C4D6C" w:rsidR="1F4390C9" w:rsidRDefault="1F4390C9" w:rsidP="000D0CF7">
      <w:pPr>
        <w:pStyle w:val="paragraph"/>
        <w:numPr>
          <w:ilvl w:val="0"/>
          <w:numId w:val="6"/>
        </w:numPr>
        <w:ind w:left="1080"/>
        <w:rPr>
          <w:rStyle w:val="normaltextrun1"/>
          <w:rFonts w:asciiTheme="minorHAnsi" w:eastAsiaTheme="minorEastAsia" w:hAnsiTheme="minorHAnsi" w:cstheme="minorBidi"/>
          <w:color w:val="000000" w:themeColor="text1"/>
          <w:sz w:val="22"/>
          <w:szCs w:val="22"/>
        </w:rPr>
      </w:pPr>
      <w:r w:rsidRPr="06E09B0E">
        <w:rPr>
          <w:rFonts w:ascii="Calibri" w:eastAsia="Calibri" w:hAnsi="Calibri" w:cs="Calibri"/>
          <w:color w:val="000000" w:themeColor="text1"/>
          <w:sz w:val="22"/>
          <w:szCs w:val="22"/>
        </w:rPr>
        <w:t xml:space="preserve">Behoort je kind tot de risicogroep bijvoorbeeld door </w:t>
      </w:r>
      <w:r w:rsidRPr="6D591F9E">
        <w:rPr>
          <w:rFonts w:asciiTheme="minorHAnsi" w:eastAsiaTheme="minorEastAsia" w:hAnsiTheme="minorHAnsi" w:cstheme="minorBidi"/>
          <w:sz w:val="22"/>
          <w:szCs w:val="22"/>
        </w:rPr>
        <w:t>een</w:t>
      </w:r>
      <w:r w:rsidRPr="6D591F9E">
        <w:rPr>
          <w:rFonts w:eastAsia="Calibri"/>
        </w:rPr>
        <w:t xml:space="preserve"> </w:t>
      </w:r>
      <w:r w:rsidR="173D89AE" w:rsidRPr="6D591F9E">
        <w:rPr>
          <w:rFonts w:ascii="Calibri" w:eastAsia="Calibri" w:hAnsi="Calibri" w:cs="Calibri"/>
          <w:color w:val="000000" w:themeColor="text1"/>
          <w:sz w:val="22"/>
          <w:szCs w:val="22"/>
        </w:rPr>
        <w:t>afgezwakte immuniteit</w:t>
      </w:r>
      <w:r w:rsidR="2DD83C22" w:rsidRPr="6D591F9E">
        <w:rPr>
          <w:rFonts w:ascii="Calibri" w:eastAsia="Calibri" w:hAnsi="Calibri" w:cs="Calibri"/>
          <w:color w:val="000000" w:themeColor="text1"/>
          <w:sz w:val="22"/>
          <w:szCs w:val="22"/>
        </w:rPr>
        <w:t>?</w:t>
      </w:r>
      <w:r w:rsidRPr="06E09B0E">
        <w:rPr>
          <w:rFonts w:ascii="Calibri" w:eastAsia="Calibri" w:hAnsi="Calibri" w:cs="Calibri"/>
          <w:color w:val="000000" w:themeColor="text1"/>
          <w:sz w:val="22"/>
          <w:szCs w:val="22"/>
        </w:rPr>
        <w:t xml:space="preserve"> Dan beslist de behandelende dokter of je kind de lessen op school kan volgen</w:t>
      </w:r>
      <w:r w:rsidR="1B3A9C6C" w:rsidRPr="6D591F9E">
        <w:rPr>
          <w:rFonts w:ascii="Calibri" w:eastAsia="Calibri" w:hAnsi="Calibri" w:cs="Calibri"/>
          <w:color w:val="000000" w:themeColor="text1"/>
          <w:sz w:val="22"/>
          <w:szCs w:val="22"/>
        </w:rPr>
        <w:t xml:space="preserve"> </w:t>
      </w:r>
      <w:r w:rsidR="1B3A9C6C" w:rsidRPr="6D591F9E">
        <w:rPr>
          <w:rFonts w:ascii="Calibri" w:eastAsia="Calibri" w:hAnsi="Calibri" w:cs="Calibri"/>
          <w:sz w:val="22"/>
          <w:szCs w:val="22"/>
        </w:rPr>
        <w:t>of verder thu</w:t>
      </w:r>
      <w:r w:rsidR="1B3A9C6C" w:rsidRPr="6D591F9E">
        <w:rPr>
          <w:rFonts w:ascii="Calibri" w:eastAsia="Calibri" w:hAnsi="Calibri" w:cs="Calibri"/>
          <w:color w:val="00B050"/>
          <w:sz w:val="22"/>
          <w:szCs w:val="22"/>
        </w:rPr>
        <w:t>i</w:t>
      </w:r>
      <w:r w:rsidR="1B3A9C6C" w:rsidRPr="6D591F9E">
        <w:rPr>
          <w:rFonts w:ascii="Calibri" w:eastAsia="Calibri" w:hAnsi="Calibri" w:cs="Calibri"/>
          <w:sz w:val="22"/>
          <w:szCs w:val="22"/>
        </w:rPr>
        <w:t>s</w:t>
      </w:r>
      <w:r w:rsidR="1B3A9C6C" w:rsidRPr="6D591F9E">
        <w:rPr>
          <w:rFonts w:ascii="Calibri" w:eastAsia="Calibri" w:hAnsi="Calibri" w:cs="Calibri"/>
          <w:color w:val="00B050"/>
          <w:sz w:val="22"/>
          <w:szCs w:val="22"/>
        </w:rPr>
        <w:t xml:space="preserve"> </w:t>
      </w:r>
      <w:r w:rsidR="1B3A9C6C" w:rsidRPr="6D591F9E">
        <w:rPr>
          <w:rFonts w:ascii="Calibri" w:eastAsia="Calibri" w:hAnsi="Calibri" w:cs="Calibri"/>
          <w:sz w:val="22"/>
          <w:szCs w:val="22"/>
        </w:rPr>
        <w:t>blijft leren</w:t>
      </w:r>
      <w:r w:rsidRPr="6D591F9E">
        <w:rPr>
          <w:rFonts w:ascii="Calibri" w:eastAsia="Calibri" w:hAnsi="Calibri" w:cs="Calibri"/>
          <w:sz w:val="22"/>
          <w:szCs w:val="22"/>
        </w:rPr>
        <w:t>.</w:t>
      </w:r>
    </w:p>
    <w:p w14:paraId="5409DF51" w14:textId="5401E2CB" w:rsidR="19F7EF7A" w:rsidRPr="004E4F3F" w:rsidRDefault="1F4390C9" w:rsidP="004E4F3F">
      <w:pPr>
        <w:pStyle w:val="paragraph"/>
        <w:numPr>
          <w:ilvl w:val="0"/>
          <w:numId w:val="6"/>
        </w:numPr>
        <w:ind w:left="1080"/>
        <w:rPr>
          <w:rFonts w:ascii="Calibri" w:eastAsia="Calibri" w:hAnsi="Calibri" w:cs="Calibri"/>
          <w:color w:val="000000" w:themeColor="text1"/>
          <w:sz w:val="22"/>
          <w:szCs w:val="22"/>
        </w:rPr>
      </w:pPr>
      <w:r w:rsidRPr="19F7EF7A">
        <w:rPr>
          <w:rFonts w:ascii="Calibri" w:eastAsia="Calibri" w:hAnsi="Calibri" w:cs="Calibri"/>
          <w:color w:val="000000" w:themeColor="text1"/>
          <w:sz w:val="22"/>
          <w:szCs w:val="22"/>
        </w:rPr>
        <w:t xml:space="preserve">Behoort iemand van je gezin tot de risicogroep bijvoorbeeld door </w:t>
      </w:r>
      <w:r w:rsidRPr="19F7EF7A">
        <w:rPr>
          <w:rFonts w:eastAsia="Calibri"/>
        </w:rPr>
        <w:t xml:space="preserve">een </w:t>
      </w:r>
      <w:r w:rsidR="20C46BCE" w:rsidRPr="19F7EF7A">
        <w:rPr>
          <w:rFonts w:ascii="Calibri" w:eastAsia="Calibri" w:hAnsi="Calibri" w:cs="Calibri"/>
          <w:color w:val="000000" w:themeColor="text1"/>
          <w:sz w:val="22"/>
          <w:szCs w:val="22"/>
        </w:rPr>
        <w:t>afgezwakte immuniteit</w:t>
      </w:r>
      <w:r w:rsidR="3DC12BB4" w:rsidRPr="19F7EF7A">
        <w:rPr>
          <w:rFonts w:ascii="Calibri" w:eastAsia="Calibri" w:hAnsi="Calibri" w:cs="Calibri"/>
          <w:color w:val="000000" w:themeColor="text1"/>
          <w:sz w:val="22"/>
          <w:szCs w:val="22"/>
        </w:rPr>
        <w:t>?</w:t>
      </w:r>
      <w:r w:rsidRPr="19F7EF7A">
        <w:rPr>
          <w:rFonts w:ascii="Calibri" w:eastAsia="Calibri" w:hAnsi="Calibri" w:cs="Calibri"/>
          <w:color w:val="000000" w:themeColor="text1"/>
          <w:sz w:val="22"/>
          <w:szCs w:val="22"/>
        </w:rPr>
        <w:t xml:space="preserve"> Dan mag je kind de lessen op school volgen.</w:t>
      </w:r>
      <w:r w:rsidR="40FD7C91" w:rsidRPr="19F7EF7A">
        <w:rPr>
          <w:rFonts w:ascii="Calibri" w:eastAsia="Calibri" w:hAnsi="Calibri" w:cs="Calibri"/>
          <w:color w:val="000000" w:themeColor="text1"/>
          <w:sz w:val="22"/>
          <w:szCs w:val="22"/>
        </w:rPr>
        <w:t xml:space="preserve"> </w:t>
      </w:r>
      <w:r w:rsidR="55C222CB" w:rsidRPr="004E4F3F">
        <w:rPr>
          <w:rFonts w:ascii="Calibri" w:eastAsia="Calibri" w:hAnsi="Calibri" w:cs="Calibri"/>
          <w:color w:val="000000" w:themeColor="text1"/>
          <w:sz w:val="22"/>
          <w:szCs w:val="22"/>
        </w:rPr>
        <w:t>Tenzij de behandelende arts anders oordeelt.</w:t>
      </w:r>
    </w:p>
    <w:p w14:paraId="24805628" w14:textId="2FA79506" w:rsidR="00CD711C" w:rsidRDefault="00183397" w:rsidP="000D0CF7">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Wordt je</w:t>
      </w:r>
      <w:r w:rsidR="00CD711C">
        <w:rPr>
          <w:rStyle w:val="normaltextrun1"/>
          <w:rFonts w:ascii="Calibri" w:hAnsi="Calibri" w:cs="Calibri"/>
          <w:sz w:val="22"/>
          <w:szCs w:val="22"/>
        </w:rPr>
        <w:t xml:space="preserve"> kind ziek op school</w:t>
      </w:r>
      <w:r>
        <w:rPr>
          <w:rStyle w:val="normaltextrun1"/>
          <w:rFonts w:ascii="Calibri" w:hAnsi="Calibri" w:cs="Calibri"/>
          <w:sz w:val="22"/>
          <w:szCs w:val="22"/>
        </w:rPr>
        <w:t xml:space="preserve">? Dan zetten we het </w:t>
      </w:r>
      <w:r w:rsidR="00CD711C">
        <w:rPr>
          <w:rStyle w:val="normaltextrun1"/>
          <w:rFonts w:ascii="Calibri" w:hAnsi="Calibri" w:cs="Calibri"/>
          <w:sz w:val="22"/>
          <w:szCs w:val="22"/>
        </w:rPr>
        <w:t>in een apart lokaal</w:t>
      </w:r>
      <w:r>
        <w:rPr>
          <w:rStyle w:val="normaltextrun1"/>
          <w:rFonts w:ascii="Calibri" w:hAnsi="Calibri" w:cs="Calibri"/>
          <w:sz w:val="22"/>
          <w:szCs w:val="22"/>
        </w:rPr>
        <w:t>.</w:t>
      </w:r>
      <w:r w:rsidR="00CD711C">
        <w:rPr>
          <w:rStyle w:val="normaltextrun1"/>
          <w:rFonts w:ascii="Calibri" w:hAnsi="Calibri" w:cs="Calibri"/>
          <w:sz w:val="22"/>
          <w:szCs w:val="22"/>
        </w:rPr>
        <w:t xml:space="preserve"> </w:t>
      </w:r>
      <w:r>
        <w:rPr>
          <w:rStyle w:val="normaltextrun1"/>
          <w:rFonts w:ascii="Calibri" w:hAnsi="Calibri" w:cs="Calibri"/>
          <w:sz w:val="22"/>
          <w:szCs w:val="22"/>
        </w:rPr>
        <w:t xml:space="preserve">We vragen je dan om je kind af te halen.  Neem daarna </w:t>
      </w:r>
      <w:r w:rsidR="008A7E8E">
        <w:rPr>
          <w:rStyle w:val="normaltextrun1"/>
          <w:rFonts w:ascii="Calibri" w:hAnsi="Calibri" w:cs="Calibri"/>
          <w:sz w:val="22"/>
          <w:szCs w:val="22"/>
        </w:rPr>
        <w:t>te</w:t>
      </w:r>
      <w:r w:rsidR="003207CB">
        <w:rPr>
          <w:rStyle w:val="normaltextrun1"/>
          <w:rFonts w:ascii="Calibri" w:hAnsi="Calibri" w:cs="Calibri"/>
          <w:sz w:val="22"/>
          <w:szCs w:val="22"/>
        </w:rPr>
        <w:t xml:space="preserve">lefonisch </w:t>
      </w:r>
      <w:r>
        <w:rPr>
          <w:rStyle w:val="normaltextrun1"/>
          <w:rFonts w:ascii="Calibri" w:hAnsi="Calibri" w:cs="Calibri"/>
          <w:sz w:val="22"/>
          <w:szCs w:val="22"/>
        </w:rPr>
        <w:t xml:space="preserve">contact op </w:t>
      </w:r>
      <w:r w:rsidR="00CD711C">
        <w:rPr>
          <w:rStyle w:val="normaltextrun1"/>
          <w:rFonts w:ascii="Calibri" w:hAnsi="Calibri" w:cs="Calibri"/>
          <w:sz w:val="22"/>
          <w:szCs w:val="22"/>
        </w:rPr>
        <w:t>met de huis</w:t>
      </w:r>
      <w:r w:rsidR="00D5528C">
        <w:rPr>
          <w:rStyle w:val="normaltextrun1"/>
          <w:rFonts w:ascii="Calibri" w:hAnsi="Calibri" w:cs="Calibri"/>
          <w:sz w:val="22"/>
          <w:szCs w:val="22"/>
        </w:rPr>
        <w:t>arts</w:t>
      </w:r>
      <w:r w:rsidR="003207CB">
        <w:rPr>
          <w:rStyle w:val="normaltextrun1"/>
          <w:rFonts w:ascii="Calibri" w:hAnsi="Calibri" w:cs="Calibri"/>
          <w:sz w:val="22"/>
          <w:szCs w:val="22"/>
        </w:rPr>
        <w:t xml:space="preserve">. Die zal beslissen </w:t>
      </w:r>
      <w:r w:rsidR="00C90915">
        <w:rPr>
          <w:rStyle w:val="normaltextrun1"/>
          <w:rFonts w:ascii="Calibri" w:hAnsi="Calibri" w:cs="Calibri"/>
          <w:sz w:val="22"/>
          <w:szCs w:val="22"/>
        </w:rPr>
        <w:t>of je kind moet getest worden.</w:t>
      </w:r>
      <w:r w:rsidR="00CD711C">
        <w:rPr>
          <w:rStyle w:val="normaltextrun1"/>
          <w:rFonts w:ascii="Calibri" w:hAnsi="Calibri" w:cs="Calibri"/>
          <w:sz w:val="22"/>
          <w:szCs w:val="22"/>
        </w:rPr>
        <w:t xml:space="preserve"> </w:t>
      </w:r>
    </w:p>
    <w:p w14:paraId="353EA87D" w14:textId="7B99BFEB" w:rsidR="00AB7C39" w:rsidRPr="00334817" w:rsidRDefault="00AB7C39" w:rsidP="00A20BC0">
      <w:pPr>
        <w:pStyle w:val="paragraph"/>
        <w:textAlignment w:val="baseline"/>
        <w:rPr>
          <w:rStyle w:val="normaltextrun1"/>
          <w:rFonts w:ascii="Calibri" w:hAnsi="Calibri" w:cs="Calibri"/>
          <w:sz w:val="22"/>
          <w:szCs w:val="22"/>
        </w:rPr>
      </w:pPr>
    </w:p>
    <w:p w14:paraId="3D5A5A21" w14:textId="77777777" w:rsidR="00FD7811" w:rsidRDefault="00FD7811" w:rsidP="00FD7811">
      <w:pPr>
        <w:pStyle w:val="paragraph"/>
        <w:ind w:left="360"/>
        <w:rPr>
          <w:rFonts w:ascii="Calibri" w:hAnsi="Calibri"/>
          <w:b/>
          <w:bCs/>
        </w:rPr>
      </w:pPr>
      <w:bookmarkStart w:id="4" w:name="_Hlk39762961"/>
      <w:r>
        <w:rPr>
          <w:rFonts w:ascii="Calibri" w:hAnsi="Calibri"/>
          <w:b/>
          <w:bCs/>
        </w:rPr>
        <w:t xml:space="preserve">Wat gebeurt er als een personeelslid of kind op school besmet is met corona? </w:t>
      </w:r>
    </w:p>
    <w:p w14:paraId="4E408791" w14:textId="77777777" w:rsidR="00FD7811" w:rsidRDefault="00FD7811" w:rsidP="00FD7811">
      <w:pPr>
        <w:pStyle w:val="paragraph"/>
        <w:numPr>
          <w:ilvl w:val="0"/>
          <w:numId w:val="47"/>
        </w:numPr>
        <w:rPr>
          <w:rFonts w:ascii="Calibri" w:hAnsi="Calibri"/>
        </w:rPr>
      </w:pPr>
      <w:r>
        <w:rPr>
          <w:rFonts w:ascii="Calibri" w:hAnsi="Calibri"/>
          <w:sz w:val="22"/>
          <w:szCs w:val="22"/>
        </w:rPr>
        <w:t>De besmette persoon krijgt de nodige verzorging.</w:t>
      </w:r>
    </w:p>
    <w:p w14:paraId="1C9DAEE1" w14:textId="77777777" w:rsidR="00FD7811" w:rsidRDefault="00FD7811" w:rsidP="00FD7811">
      <w:pPr>
        <w:pStyle w:val="paragraph"/>
        <w:numPr>
          <w:ilvl w:val="0"/>
          <w:numId w:val="47"/>
        </w:numPr>
        <w:rPr>
          <w:rFonts w:ascii="Calibri" w:hAnsi="Calibri"/>
        </w:rPr>
      </w:pPr>
      <w:r>
        <w:rPr>
          <w:rFonts w:ascii="Calibri" w:hAnsi="Calibri"/>
          <w:sz w:val="22"/>
          <w:szCs w:val="22"/>
        </w:rPr>
        <w:t>Het Centrum voor Leerlingenbegeleiding (CLB) doet een contactonderzoek en neemt de gepaste maatregelen.</w:t>
      </w:r>
    </w:p>
    <w:p w14:paraId="684AA21C" w14:textId="77777777" w:rsidR="00FD7811" w:rsidRDefault="00FD7811" w:rsidP="00FD7811">
      <w:pPr>
        <w:pStyle w:val="paragraph"/>
        <w:numPr>
          <w:ilvl w:val="0"/>
          <w:numId w:val="47"/>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123A0B1B" w14:textId="384CB0DE" w:rsidR="00FD7811" w:rsidRDefault="00FD7811" w:rsidP="00FD7811">
      <w:pPr>
        <w:pStyle w:val="paragraph"/>
        <w:numPr>
          <w:ilvl w:val="0"/>
          <w:numId w:val="47"/>
        </w:numPr>
        <w:rPr>
          <w:rFonts w:ascii="Calibri" w:hAnsi="Calibri"/>
        </w:rPr>
      </w:pPr>
      <w:r w:rsidRPr="2D5B403A">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Default="00FD7811" w:rsidP="00FD7811">
      <w:pPr>
        <w:pStyle w:val="paragraph"/>
        <w:numPr>
          <w:ilvl w:val="0"/>
          <w:numId w:val="47"/>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FD5CAF" w:rsidRDefault="00FD7811" w:rsidP="00FD7811">
      <w:pPr>
        <w:pStyle w:val="paragraph"/>
        <w:numPr>
          <w:ilvl w:val="0"/>
          <w:numId w:val="47"/>
        </w:numPr>
        <w:rPr>
          <w:rFonts w:ascii="Calibri" w:hAnsi="Calibri"/>
        </w:rPr>
      </w:pPr>
      <w:r w:rsidRPr="2D5B403A">
        <w:rPr>
          <w:rFonts w:ascii="Calibri" w:hAnsi="Calibri"/>
          <w:sz w:val="22"/>
          <w:szCs w:val="22"/>
        </w:rPr>
        <w:t xml:space="preserve">Word je niet gecontacteerd door het CLB? Dan mag je kind verder naar school blijven gaan. </w:t>
      </w:r>
      <w:bookmarkEnd w:id="4"/>
    </w:p>
    <w:p w14:paraId="695574B1" w14:textId="018A3AC5" w:rsidR="00FD5CAF" w:rsidRDefault="00FD5CAF" w:rsidP="00FD7811">
      <w:pPr>
        <w:pStyle w:val="paragraph"/>
        <w:numPr>
          <w:ilvl w:val="0"/>
          <w:numId w:val="47"/>
        </w:numPr>
        <w:rPr>
          <w:rFonts w:ascii="Calibri" w:hAnsi="Calibri"/>
        </w:rPr>
      </w:pPr>
      <w:r>
        <w:rPr>
          <w:rFonts w:ascii="Calibri" w:hAnsi="Calibri"/>
          <w:sz w:val="22"/>
          <w:szCs w:val="22"/>
        </w:rPr>
        <w:t xml:space="preserve">Een personeelslid dat ziek wordt op school, </w:t>
      </w:r>
      <w:r w:rsidR="0046333A">
        <w:rPr>
          <w:rFonts w:ascii="Calibri" w:hAnsi="Calibri"/>
          <w:sz w:val="22"/>
          <w:szCs w:val="22"/>
        </w:rPr>
        <w:t>vragen we om naar huis te gaan</w:t>
      </w:r>
      <w:r w:rsidR="008D49E0">
        <w:rPr>
          <w:rFonts w:ascii="Calibri" w:hAnsi="Calibri"/>
          <w:sz w:val="22"/>
          <w:szCs w:val="22"/>
        </w:rPr>
        <w:t xml:space="preserve"> en om de huisarts telefonisch </w:t>
      </w:r>
      <w:r w:rsidR="00334817">
        <w:rPr>
          <w:rFonts w:ascii="Calibri" w:hAnsi="Calibri"/>
          <w:sz w:val="22"/>
          <w:szCs w:val="22"/>
        </w:rPr>
        <w:t xml:space="preserve">te </w:t>
      </w:r>
      <w:r w:rsidR="008D49E0">
        <w:rPr>
          <w:rFonts w:ascii="Calibri" w:hAnsi="Calibri"/>
          <w:sz w:val="22"/>
          <w:szCs w:val="22"/>
        </w:rPr>
        <w:t>contact</w:t>
      </w:r>
      <w:r w:rsidR="00334817">
        <w:rPr>
          <w:rFonts w:ascii="Calibri" w:hAnsi="Calibri"/>
          <w:sz w:val="22"/>
          <w:szCs w:val="22"/>
        </w:rPr>
        <w:t>eren</w:t>
      </w:r>
      <w:r w:rsidR="0046333A">
        <w:rPr>
          <w:rFonts w:ascii="Calibri" w:hAnsi="Calibri"/>
          <w:sz w:val="22"/>
          <w:szCs w:val="22"/>
        </w:rPr>
        <w:t xml:space="preserve">.  </w:t>
      </w:r>
    </w:p>
    <w:p w14:paraId="0ABFB644" w14:textId="77C008D8" w:rsidR="00AB7C39" w:rsidRDefault="00AB7C39" w:rsidP="00AB7C39">
      <w:pPr>
        <w:pStyle w:val="paragraph"/>
        <w:textAlignment w:val="baseline"/>
        <w:rPr>
          <w:rStyle w:val="normaltextrun1"/>
          <w:rFonts w:ascii="Calibri" w:hAnsi="Calibri" w:cs="Calibri"/>
          <w:sz w:val="22"/>
          <w:szCs w:val="22"/>
        </w:rPr>
      </w:pPr>
    </w:p>
    <w:p w14:paraId="6A7611CC" w14:textId="77777777" w:rsidR="00CD711C" w:rsidRDefault="00CD711C" w:rsidP="00CD711C">
      <w:pPr>
        <w:pStyle w:val="paragraph"/>
        <w:textAlignment w:val="baseline"/>
        <w:rPr>
          <w:rStyle w:val="normaltextrun1"/>
          <w:rFonts w:ascii="Calibri" w:hAnsi="Calibri" w:cs="Calibri"/>
          <w:sz w:val="22"/>
          <w:szCs w:val="22"/>
        </w:rPr>
      </w:pPr>
    </w:p>
    <w:p w14:paraId="30222B8E" w14:textId="77777777" w:rsidR="00A20BC0" w:rsidRDefault="00A20BC0">
      <w:pPr>
        <w:rPr>
          <w:rFonts w:eastAsia="Times New Roman"/>
          <w:b/>
          <w:bCs/>
          <w:sz w:val="24"/>
          <w:szCs w:val="24"/>
          <w:lang w:eastAsia="nl-BE"/>
        </w:rPr>
      </w:pPr>
      <w:r>
        <w:rPr>
          <w:b/>
          <w:bCs/>
        </w:rPr>
        <w:br w:type="page"/>
      </w:r>
    </w:p>
    <w:p w14:paraId="4E95B412" w14:textId="2F216B67" w:rsidR="00CD711C" w:rsidRPr="002E7565" w:rsidRDefault="00CD711C" w:rsidP="00CD711C">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06E09B0E">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602A0522" w14:textId="3912EC5A" w:rsidR="00CD711C" w:rsidRDefault="00CD711C" w:rsidP="51CE0D97">
      <w:pPr>
        <w:pStyle w:val="paragraph"/>
        <w:ind w:left="360"/>
        <w:textAlignment w:val="baseline"/>
        <w:rPr>
          <w:rFonts w:asciiTheme="minorHAnsi" w:hAnsiTheme="minorHAnsi" w:cstheme="minorBidi"/>
          <w:sz w:val="22"/>
          <w:szCs w:val="22"/>
        </w:rPr>
      </w:pPr>
      <w:r w:rsidRPr="6286A1F0">
        <w:rPr>
          <w:rFonts w:asciiTheme="minorHAnsi" w:hAnsiTheme="minorHAnsi" w:cstheme="minorBid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5CC979BF" w14:textId="77B6ADC0" w:rsidR="00CD711C" w:rsidRPr="00050FE1" w:rsidRDefault="00183397" w:rsidP="00CD711C">
      <w:pPr>
        <w:pStyle w:val="paragraph"/>
        <w:ind w:left="360"/>
        <w:textAlignment w:val="baseline"/>
        <w:rPr>
          <w:rFonts w:asciiTheme="minorHAnsi" w:hAnsiTheme="minorHAnsi" w:cstheme="minorBidi"/>
          <w:sz w:val="22"/>
          <w:szCs w:val="22"/>
        </w:rPr>
      </w:pPr>
      <w:r w:rsidRPr="73BAC567">
        <w:rPr>
          <w:rFonts w:asciiTheme="minorHAnsi" w:hAnsiTheme="minorHAnsi" w:cstheme="minorBidi"/>
          <w:sz w:val="22"/>
          <w:szCs w:val="22"/>
        </w:rPr>
        <w:t>Verloopt de</w:t>
      </w:r>
      <w:r w:rsidR="00CD711C" w:rsidRPr="73BAC567">
        <w:rPr>
          <w:rFonts w:asciiTheme="minorHAnsi" w:hAnsiTheme="minorHAnsi" w:cstheme="minorBidi"/>
          <w:sz w:val="22"/>
          <w:szCs w:val="22"/>
        </w:rPr>
        <w:t xml:space="preserve"> herstart goed</w:t>
      </w:r>
      <w:r w:rsidRPr="73BAC567">
        <w:rPr>
          <w:rFonts w:asciiTheme="minorHAnsi" w:hAnsiTheme="minorHAnsi" w:cstheme="minorBidi"/>
          <w:sz w:val="22"/>
          <w:szCs w:val="22"/>
        </w:rPr>
        <w:t xml:space="preserve">? </w:t>
      </w:r>
      <w:r w:rsidR="00CD711C" w:rsidRPr="73BAC567">
        <w:rPr>
          <w:rFonts w:asciiTheme="minorHAnsi" w:hAnsiTheme="minorHAnsi" w:cstheme="minorBidi"/>
          <w:sz w:val="22"/>
          <w:szCs w:val="22"/>
        </w:rPr>
        <w:t xml:space="preserve"> </w:t>
      </w:r>
      <w:r w:rsidRPr="73BAC567">
        <w:rPr>
          <w:rFonts w:asciiTheme="minorHAnsi" w:hAnsiTheme="minorHAnsi" w:cstheme="minorBidi"/>
          <w:sz w:val="22"/>
          <w:szCs w:val="22"/>
        </w:rPr>
        <w:t xml:space="preserve">Dan </w:t>
      </w:r>
      <w:r w:rsidR="00CD711C" w:rsidRPr="73BAC567">
        <w:rPr>
          <w:rFonts w:asciiTheme="minorHAnsi" w:hAnsiTheme="minorHAnsi" w:cstheme="minorBidi"/>
          <w:sz w:val="22"/>
          <w:szCs w:val="22"/>
        </w:rPr>
        <w:t>bekijken we of er andere leerjaren weer naar school kunnen vanaf 29 mei. We laten je d</w:t>
      </w:r>
      <w:r w:rsidRPr="73BAC567">
        <w:rPr>
          <w:rFonts w:asciiTheme="minorHAnsi" w:hAnsiTheme="minorHAnsi" w:cstheme="minorBidi"/>
          <w:sz w:val="22"/>
          <w:szCs w:val="22"/>
        </w:rPr>
        <w:t>a</w:t>
      </w:r>
      <w:r w:rsidR="00CD711C" w:rsidRPr="73BAC567">
        <w:rPr>
          <w:rFonts w:asciiTheme="minorHAnsi" w:hAnsiTheme="minorHAnsi" w:cstheme="minorBidi"/>
          <w:sz w:val="22"/>
          <w:szCs w:val="22"/>
        </w:rPr>
        <w:t>t tijdig weten.</w:t>
      </w:r>
    </w:p>
    <w:p w14:paraId="274EBED1" w14:textId="77777777" w:rsidR="00A20BC0" w:rsidRDefault="00A20BC0" w:rsidP="00A20BC0">
      <w:bookmarkStart w:id="6" w:name="_Hlk39413071"/>
      <w:bookmarkEnd w:id="5"/>
    </w:p>
    <w:p w14:paraId="2AF693AF" w14:textId="4DCF5DCF" w:rsidR="000820D4" w:rsidRPr="00A20BC0" w:rsidRDefault="000820D4" w:rsidP="00A20BC0">
      <w:pPr>
        <w:ind w:firstLine="360"/>
        <w:rPr>
          <w:rFonts w:eastAsia="Times New Roman"/>
          <w:lang w:eastAsia="nl-BE"/>
        </w:rPr>
      </w:pPr>
      <w:r w:rsidRPr="75C85C24">
        <w:rPr>
          <w:b/>
          <w:bCs/>
        </w:rPr>
        <w:t>Hoe wordt de opvang georganiseerd?</w:t>
      </w:r>
    </w:p>
    <w:p w14:paraId="1EBBA6FF" w14:textId="580CE800" w:rsidR="000820D4" w:rsidRDefault="000820D4" w:rsidP="6F921825">
      <w:pPr>
        <w:spacing w:after="0" w:line="240" w:lineRule="auto"/>
        <w:ind w:left="360"/>
        <w:rPr>
          <w:rFonts w:ascii="Calibri" w:eastAsia="Calibri" w:hAnsi="Calibri" w:cs="Calibri"/>
          <w:sz w:val="20"/>
          <w:szCs w:val="20"/>
        </w:rPr>
      </w:pPr>
      <w:r w:rsidRPr="6D591F9E">
        <w:rPr>
          <w:i/>
          <w:iCs/>
          <w:sz w:val="20"/>
          <w:szCs w:val="20"/>
          <w:highlight w:val="yellow"/>
        </w:rPr>
        <w:t>Vul als school aan</w:t>
      </w:r>
      <w:r w:rsidR="36916B7D" w:rsidRPr="6D591F9E">
        <w:rPr>
          <w:i/>
          <w:iCs/>
          <w:sz w:val="20"/>
          <w:szCs w:val="20"/>
          <w:highlight w:val="yellow"/>
        </w:rPr>
        <w:t xml:space="preserve"> </w:t>
      </w:r>
      <w:r w:rsidR="36916B7D" w:rsidRPr="6D591F9E">
        <w:rPr>
          <w:rFonts w:ascii="Calibri" w:eastAsia="Calibri" w:hAnsi="Calibri" w:cs="Calibri"/>
          <w:i/>
          <w:iCs/>
          <w:sz w:val="20"/>
          <w:szCs w:val="20"/>
          <w:highlight w:val="yellow"/>
        </w:rPr>
        <w:t>met de afspraken met het lokale bestuur als opvang ook buiten de school georganiseerd wordt.</w:t>
      </w:r>
      <w:r w:rsidR="36916B7D" w:rsidRPr="6D591F9E">
        <w:rPr>
          <w:rFonts w:ascii="Calibri" w:eastAsia="Calibri" w:hAnsi="Calibri" w:cs="Calibri"/>
          <w:i/>
          <w:iCs/>
          <w:sz w:val="20"/>
          <w:szCs w:val="20"/>
        </w:rPr>
        <w:t xml:space="preserve">  </w:t>
      </w:r>
    </w:p>
    <w:p w14:paraId="508C5D6A" w14:textId="33FDC69C" w:rsidR="000820D4" w:rsidRDefault="000820D4" w:rsidP="000820D4">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33E8983B" w14:textId="77777777" w:rsidR="000820D4" w:rsidRPr="00E768BC" w:rsidRDefault="000820D4" w:rsidP="000820D4">
      <w:pPr>
        <w:pStyle w:val="paragraph"/>
        <w:numPr>
          <w:ilvl w:val="0"/>
          <w:numId w:val="12"/>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D24D869" w14:textId="77777777" w:rsidR="000820D4" w:rsidRPr="00E768BC" w:rsidRDefault="000820D4" w:rsidP="000820D4">
      <w:pPr>
        <w:pStyle w:val="paragraph"/>
        <w:numPr>
          <w:ilvl w:val="1"/>
          <w:numId w:val="12"/>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098F3134" w14:textId="77777777" w:rsidR="000820D4" w:rsidRPr="005E4B1E" w:rsidRDefault="000820D4" w:rsidP="000820D4">
      <w:pPr>
        <w:pStyle w:val="paragraph"/>
        <w:numPr>
          <w:ilvl w:val="1"/>
          <w:numId w:val="12"/>
        </w:numPr>
        <w:rPr>
          <w:rStyle w:val="normaltextrun1"/>
          <w:b/>
          <w:bCs/>
        </w:rPr>
      </w:pPr>
      <w:r w:rsidRPr="366FA6E1">
        <w:rPr>
          <w:rStyle w:val="normaltextrun1"/>
          <w:rFonts w:ascii="Calibri" w:hAnsi="Calibri" w:cs="Calibri"/>
          <w:sz w:val="22"/>
          <w:szCs w:val="22"/>
        </w:rPr>
        <w:t>Leerlingen die het moeilijk hebben thuis.</w:t>
      </w:r>
    </w:p>
    <w:p w14:paraId="555F5182"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44C6DC37"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1BFB0AB7" w14:textId="77777777" w:rsidR="000820D4" w:rsidRPr="00773E7A" w:rsidRDefault="000820D4" w:rsidP="000820D4">
      <w:pPr>
        <w:pStyle w:val="paragraph"/>
        <w:numPr>
          <w:ilvl w:val="0"/>
          <w:numId w:val="12"/>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08D6D511" w14:textId="77777777" w:rsidR="000820D4" w:rsidRDefault="000820D4" w:rsidP="000820D4">
      <w:pPr>
        <w:pStyle w:val="paragraph"/>
        <w:numPr>
          <w:ilvl w:val="0"/>
          <w:numId w:val="12"/>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34B8A4B3" w14:textId="77777777" w:rsidR="000820D4" w:rsidRDefault="000820D4" w:rsidP="000820D4">
      <w:pPr>
        <w:pStyle w:val="paragraph"/>
        <w:numPr>
          <w:ilvl w:val="0"/>
          <w:numId w:val="12"/>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3E405D3E" w14:textId="348519E4" w:rsidR="6286A1F0" w:rsidRDefault="6286A1F0" w:rsidP="00A20BC0">
      <w:pPr>
        <w:pStyle w:val="paragraph"/>
        <w:rPr>
          <w:rFonts w:asciiTheme="minorHAnsi" w:hAnsiTheme="minorHAnsi" w:cstheme="minorBidi"/>
          <w:b/>
          <w:bCs/>
        </w:rPr>
      </w:pPr>
    </w:p>
    <w:p w14:paraId="74D7EB5E" w14:textId="262113C4" w:rsidR="6850C0E9" w:rsidRDefault="6850C0E9" w:rsidP="6286A1F0">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2401AD86"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95E1554" w14:textId="77A9D99C" w:rsidR="6850C0E9" w:rsidRDefault="6850C0E9" w:rsidP="6286A1F0">
      <w:pPr>
        <w:spacing w:after="0" w:line="240" w:lineRule="auto"/>
        <w:ind w:left="360"/>
        <w:rPr>
          <w:rFonts w:ascii="Calibri" w:eastAsia="Calibri" w:hAnsi="Calibri" w:cs="Calibri"/>
          <w:sz w:val="24"/>
          <w:szCs w:val="24"/>
        </w:rPr>
      </w:pPr>
      <w:r w:rsidRPr="6286A1F0">
        <w:rPr>
          <w:rFonts w:ascii="Calibri" w:eastAsia="Calibri" w:hAnsi="Calibri" w:cs="Calibri"/>
          <w:b/>
          <w:bCs/>
          <w:sz w:val="24"/>
          <w:szCs w:val="24"/>
        </w:rPr>
        <w:t>Hoe organiseren we het leerlingenvervoer veilig?</w:t>
      </w:r>
    </w:p>
    <w:p w14:paraId="0D1CCD30" w14:textId="55D67805" w:rsidR="6850C0E9" w:rsidRDefault="6850C0E9" w:rsidP="000D0CF7">
      <w:pPr>
        <w:pStyle w:val="Lijstalinea"/>
        <w:numPr>
          <w:ilvl w:val="0"/>
          <w:numId w:val="11"/>
        </w:numPr>
        <w:ind w:left="1080"/>
        <w:rPr>
          <w:rFonts w:asciiTheme="minorHAnsi" w:eastAsiaTheme="minorEastAsia" w:hAnsiTheme="minorHAnsi" w:cstheme="minorBidi"/>
          <w:color w:val="000000" w:themeColor="text1"/>
        </w:rPr>
      </w:pPr>
      <w:r w:rsidRPr="6286A1F0">
        <w:rPr>
          <w:rFonts w:ascii="Calibri" w:eastAsia="Calibri" w:hAnsi="Calibri" w:cs="Calibri"/>
          <w:lang w:val="nl-BE"/>
        </w:rPr>
        <w:t xml:space="preserve">De leerlingen zitten </w:t>
      </w:r>
      <w:r w:rsidR="280306F4" w:rsidRPr="6F921825">
        <w:rPr>
          <w:rFonts w:ascii="Calibri" w:eastAsia="Calibri" w:hAnsi="Calibri" w:cs="Calibri"/>
          <w:lang w:val="nl-BE"/>
        </w:rPr>
        <w:t xml:space="preserve">geschrankt </w:t>
      </w:r>
      <w:r w:rsidRPr="6286A1F0">
        <w:rPr>
          <w:rFonts w:ascii="Calibri" w:eastAsia="Calibri" w:hAnsi="Calibri" w:cs="Calibri"/>
          <w:lang w:val="nl-BE"/>
        </w:rPr>
        <w:t xml:space="preserve">op </w:t>
      </w:r>
      <w:r w:rsidR="280306F4" w:rsidRPr="6F921825">
        <w:rPr>
          <w:rFonts w:ascii="Calibri" w:eastAsia="Calibri" w:hAnsi="Calibri" w:cs="Calibri"/>
          <w:lang w:val="nl-BE"/>
        </w:rPr>
        <w:t xml:space="preserve">de bus, </w:t>
      </w:r>
      <w:r w:rsidRPr="6286A1F0">
        <w:rPr>
          <w:rFonts w:ascii="Calibri" w:eastAsia="Calibri" w:hAnsi="Calibri" w:cs="Calibri"/>
          <w:lang w:val="nl-BE"/>
        </w:rPr>
        <w:t>1</w:t>
      </w:r>
      <w:r w:rsidR="280306F4" w:rsidRPr="6F921825">
        <w:rPr>
          <w:rFonts w:ascii="Calibri" w:eastAsia="Calibri" w:hAnsi="Calibri" w:cs="Calibri"/>
          <w:lang w:val="nl-BE"/>
        </w:rPr>
        <w:t xml:space="preserve"> leerling per rij</w:t>
      </w:r>
      <w:r w:rsidRPr="6286A1F0">
        <w:rPr>
          <w:rFonts w:ascii="Calibri" w:eastAsia="Calibri" w:hAnsi="Calibri" w:cs="Calibri"/>
          <w:lang w:val="nl-BE"/>
        </w:rPr>
        <w:t>.</w:t>
      </w:r>
    </w:p>
    <w:p w14:paraId="3588CE21" w14:textId="1AF744EE" w:rsidR="6850C0E9" w:rsidRDefault="280306F4" w:rsidP="000D0CF7">
      <w:pPr>
        <w:pStyle w:val="Lijstalinea"/>
        <w:numPr>
          <w:ilvl w:val="0"/>
          <w:numId w:val="11"/>
        </w:numPr>
        <w:ind w:left="1080"/>
        <w:rPr>
          <w:rFonts w:asciiTheme="minorHAnsi" w:eastAsiaTheme="minorEastAsia" w:hAnsiTheme="minorHAnsi" w:cstheme="minorBidi"/>
          <w:color w:val="000000" w:themeColor="text1"/>
          <w:lang w:val="nl-BE"/>
        </w:rPr>
      </w:pPr>
      <w:r w:rsidRPr="6F921825">
        <w:rPr>
          <w:rFonts w:ascii="Calibri" w:eastAsia="Calibri" w:hAnsi="Calibri" w:cs="Calibri"/>
          <w:lang w:val="nl-BE"/>
        </w:rPr>
        <w:t xml:space="preserve">Als dat kan, dragen de </w:t>
      </w:r>
      <w:r w:rsidR="6850C0E9" w:rsidRPr="6286A1F0">
        <w:rPr>
          <w:rFonts w:ascii="Calibri" w:eastAsia="Calibri" w:hAnsi="Calibri" w:cs="Calibri"/>
          <w:lang w:val="nl-BE"/>
        </w:rPr>
        <w:t xml:space="preserve">leerlingen een mondmasker </w:t>
      </w:r>
      <w:r w:rsidRPr="6F921825">
        <w:rPr>
          <w:rFonts w:ascii="Calibri" w:eastAsia="Calibri" w:hAnsi="Calibri" w:cs="Calibri"/>
          <w:lang w:val="nl-BE"/>
        </w:rPr>
        <w:t xml:space="preserve">op de bus. </w:t>
      </w:r>
      <w:r w:rsidR="369D1B24" w:rsidRPr="6F921825">
        <w:rPr>
          <w:rFonts w:ascii="Calibri" w:eastAsia="Calibri" w:hAnsi="Calibri" w:cs="Calibri"/>
          <w:lang w:val="nl-BE"/>
        </w:rPr>
        <w:t>Ze</w:t>
      </w:r>
      <w:r w:rsidR="465D37F9" w:rsidRPr="6F921825">
        <w:rPr>
          <w:rFonts w:ascii="Calibri" w:eastAsia="Calibri" w:hAnsi="Calibri" w:cs="Calibri"/>
          <w:lang w:val="nl-BE"/>
        </w:rPr>
        <w:t xml:space="preserve"> </w:t>
      </w:r>
      <w:r w:rsidR="6356D874" w:rsidRPr="6F921825">
        <w:rPr>
          <w:rFonts w:ascii="Calibri" w:eastAsia="Calibri" w:hAnsi="Calibri" w:cs="Calibri"/>
          <w:lang w:val="nl-BE"/>
        </w:rPr>
        <w:t xml:space="preserve">doen </w:t>
      </w:r>
      <w:r w:rsidR="2A67FE80" w:rsidRPr="6F921825">
        <w:rPr>
          <w:rFonts w:ascii="Calibri" w:eastAsia="Calibri" w:hAnsi="Calibri" w:cs="Calibri"/>
          <w:lang w:val="nl-BE"/>
        </w:rPr>
        <w:t xml:space="preserve">het </w:t>
      </w:r>
      <w:r w:rsidR="6356D874" w:rsidRPr="6F921825">
        <w:rPr>
          <w:rFonts w:ascii="Calibri" w:eastAsia="Calibri" w:hAnsi="Calibri" w:cs="Calibri"/>
          <w:lang w:val="nl-BE"/>
        </w:rPr>
        <w:t xml:space="preserve">mondmasker </w:t>
      </w:r>
      <w:r w:rsidR="6563B7A8" w:rsidRPr="6F921825">
        <w:rPr>
          <w:rFonts w:ascii="Calibri" w:eastAsia="Calibri" w:hAnsi="Calibri" w:cs="Calibri"/>
          <w:lang w:val="nl-BE"/>
        </w:rPr>
        <w:t xml:space="preserve">dan op voor </w:t>
      </w:r>
      <w:r w:rsidR="6356D874" w:rsidRPr="6F921825">
        <w:rPr>
          <w:rFonts w:ascii="Calibri" w:eastAsia="Calibri" w:hAnsi="Calibri" w:cs="Calibri"/>
          <w:lang w:val="nl-BE"/>
        </w:rPr>
        <w:t xml:space="preserve">ze instappen. </w:t>
      </w:r>
    </w:p>
    <w:p w14:paraId="41200F1D" w14:textId="0ED5A53E" w:rsidR="6850C0E9" w:rsidRDefault="6850C0E9" w:rsidP="000D0CF7">
      <w:pPr>
        <w:pStyle w:val="Lijstalinea"/>
        <w:numPr>
          <w:ilvl w:val="0"/>
          <w:numId w:val="11"/>
        </w:numPr>
        <w:ind w:left="1080"/>
        <w:rPr>
          <w:rFonts w:asciiTheme="minorHAnsi" w:eastAsiaTheme="minorEastAsia" w:hAnsiTheme="minorHAnsi" w:cstheme="minorBidi"/>
        </w:rPr>
      </w:pPr>
      <w:r w:rsidRPr="6286A1F0">
        <w:rPr>
          <w:rFonts w:ascii="Calibri" w:eastAsia="Calibri" w:hAnsi="Calibri" w:cs="Calibri"/>
          <w:lang w:val="nl-BE"/>
        </w:rPr>
        <w:t xml:space="preserve">De chauffeur en de </w:t>
      </w:r>
      <w:proofErr w:type="spellStart"/>
      <w:r w:rsidRPr="6286A1F0">
        <w:rPr>
          <w:rFonts w:ascii="Calibri" w:eastAsia="Calibri" w:hAnsi="Calibri" w:cs="Calibri"/>
          <w:lang w:val="nl-BE"/>
        </w:rPr>
        <w:t>busbegeleider</w:t>
      </w:r>
      <w:proofErr w:type="spellEnd"/>
      <w:r w:rsidRPr="6286A1F0">
        <w:rPr>
          <w:rFonts w:ascii="Calibri" w:eastAsia="Calibri" w:hAnsi="Calibri" w:cs="Calibri"/>
          <w:lang w:val="nl-BE"/>
        </w:rPr>
        <w:t xml:space="preserve"> dragen </w:t>
      </w:r>
      <w:r w:rsidR="629C2347" w:rsidRPr="462FF2F4">
        <w:rPr>
          <w:rFonts w:ascii="Calibri" w:eastAsia="Calibri" w:hAnsi="Calibri" w:cs="Calibri"/>
          <w:lang w:val="nl-BE"/>
        </w:rPr>
        <w:t xml:space="preserve">minimaal </w:t>
      </w:r>
      <w:r w:rsidRPr="6286A1F0">
        <w:rPr>
          <w:rFonts w:ascii="Calibri" w:eastAsia="Calibri" w:hAnsi="Calibri" w:cs="Calibri"/>
          <w:lang w:val="nl-BE"/>
        </w:rPr>
        <w:t>een mondmasker.</w:t>
      </w:r>
    </w:p>
    <w:p w14:paraId="68F77CE4" w14:textId="1CF28638" w:rsidR="6286A1F0" w:rsidRDefault="6286A1F0" w:rsidP="6286A1F0">
      <w:pPr>
        <w:spacing w:after="0" w:line="240" w:lineRule="auto"/>
        <w:ind w:left="360"/>
        <w:rPr>
          <w:rFonts w:ascii="Calibri" w:eastAsia="Calibri" w:hAnsi="Calibri" w:cs="Calibri"/>
          <w:sz w:val="24"/>
          <w:szCs w:val="24"/>
          <w:lang w:val="nl-NL"/>
        </w:rPr>
      </w:pPr>
    </w:p>
    <w:p w14:paraId="222EF1C2" w14:textId="41320B4A" w:rsidR="00E6519C" w:rsidRDefault="00774744" w:rsidP="00E6519C">
      <w:pPr>
        <w:pStyle w:val="paragraph"/>
        <w:ind w:left="360"/>
        <w:rPr>
          <w:rFonts w:asciiTheme="minorHAnsi" w:hAnsiTheme="minorHAnsi" w:cstheme="minorBidi"/>
          <w:b/>
          <w:bCs/>
        </w:rPr>
      </w:pPr>
      <w:r>
        <w:rPr>
          <w:rFonts w:asciiTheme="minorHAnsi" w:hAnsiTheme="minorHAnsi" w:cstheme="minorBidi"/>
          <w:b/>
          <w:bCs/>
        </w:rPr>
        <w:t xml:space="preserve">Wat </w:t>
      </w:r>
      <w:r w:rsidR="005C602C">
        <w:rPr>
          <w:rFonts w:asciiTheme="minorHAnsi" w:hAnsiTheme="minorHAnsi" w:cstheme="minorBidi"/>
          <w:b/>
          <w:bCs/>
        </w:rPr>
        <w:t xml:space="preserve">leren </w:t>
      </w:r>
      <w:r>
        <w:rPr>
          <w:rFonts w:asciiTheme="minorHAnsi" w:hAnsiTheme="minorHAnsi" w:cstheme="minorBidi"/>
          <w:b/>
          <w:bCs/>
        </w:rPr>
        <w:t>de leerlingen</w:t>
      </w:r>
      <w:r w:rsidR="005C602C">
        <w:rPr>
          <w:rFonts w:asciiTheme="minorHAnsi" w:hAnsiTheme="minorHAnsi" w:cstheme="minorBidi"/>
          <w:b/>
          <w:bCs/>
        </w:rPr>
        <w:t>? E</w:t>
      </w:r>
      <w:r>
        <w:rPr>
          <w:rFonts w:asciiTheme="minorHAnsi" w:hAnsiTheme="minorHAnsi" w:cstheme="minorBidi"/>
          <w:b/>
          <w:bCs/>
        </w:rPr>
        <w:t xml:space="preserve">n hoe </w:t>
      </w:r>
      <w:r w:rsidR="005D530E">
        <w:rPr>
          <w:rFonts w:asciiTheme="minorHAnsi" w:hAnsiTheme="minorHAnsi" w:cstheme="minorBidi"/>
          <w:b/>
          <w:bCs/>
        </w:rPr>
        <w:t xml:space="preserve">gaan we </w:t>
      </w:r>
      <w:r>
        <w:rPr>
          <w:rFonts w:asciiTheme="minorHAnsi" w:hAnsiTheme="minorHAnsi" w:cstheme="minorBidi"/>
          <w:b/>
          <w:bCs/>
        </w:rPr>
        <w:t>hen</w:t>
      </w:r>
      <w:r w:rsidR="005D530E">
        <w:rPr>
          <w:rFonts w:asciiTheme="minorHAnsi" w:hAnsiTheme="minorHAnsi" w:cstheme="minorBidi"/>
          <w:b/>
          <w:bCs/>
        </w:rPr>
        <w:t xml:space="preserve"> opvolgen? </w:t>
      </w:r>
    </w:p>
    <w:p w14:paraId="7DFD54E6" w14:textId="543C4692" w:rsidR="00774744" w:rsidRDefault="00774744" w:rsidP="6286A1F0">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6286A1F0">
        <w:rPr>
          <w:rStyle w:val="normaltextrun1"/>
          <w:rFonts w:ascii="Calibri" w:hAnsi="Calibri" w:cs="Calibri"/>
          <w:i/>
          <w:iCs/>
          <w:sz w:val="20"/>
          <w:szCs w:val="20"/>
          <w:highlight w:val="yellow"/>
        </w:rPr>
        <w:t xml:space="preserve"> tot wanneer geef je les, </w:t>
      </w:r>
      <w:r w:rsidRPr="6286A1F0">
        <w:rPr>
          <w:rStyle w:val="normaltextrun1"/>
          <w:rFonts w:ascii="Calibri" w:hAnsi="Calibri" w:cs="Calibri"/>
          <w:i/>
          <w:iCs/>
          <w:sz w:val="20"/>
          <w:szCs w:val="20"/>
          <w:highlight w:val="yellow"/>
        </w:rPr>
        <w:t xml:space="preserve">hoe ga je (niet) evalueren, </w:t>
      </w:r>
      <w:r w:rsidR="39756903"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7AAEE8F2" w14:textId="77777777" w:rsidR="00A54563" w:rsidRDefault="00A54563" w:rsidP="00774744">
      <w:pPr>
        <w:pStyle w:val="paragraph"/>
        <w:ind w:left="360"/>
        <w:rPr>
          <w:rStyle w:val="normaltextrun1"/>
          <w:rFonts w:ascii="Calibri" w:hAnsi="Calibri" w:cs="Calibri"/>
          <w:i/>
          <w:iCs/>
          <w:sz w:val="20"/>
          <w:szCs w:val="20"/>
        </w:rPr>
      </w:pPr>
    </w:p>
    <w:p w14:paraId="232B939C" w14:textId="77777777" w:rsidR="009E49BF" w:rsidRDefault="009E49BF" w:rsidP="000D0CF7">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1127AA11" w:rsidR="00A54563" w:rsidRDefault="009E49BF"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 xml:space="preserve"> L</w:t>
      </w:r>
      <w:r w:rsidR="00A54563" w:rsidRPr="009E49BF">
        <w:rPr>
          <w:rFonts w:asciiTheme="minorHAnsi" w:hAnsiTheme="minorHAnsi" w:cstheme="minorBidi"/>
          <w:sz w:val="22"/>
          <w:szCs w:val="22"/>
        </w:rPr>
        <w:t xml:space="preserve">eerlingen </w:t>
      </w:r>
      <w:r>
        <w:rPr>
          <w:rFonts w:asciiTheme="minorHAnsi" w:hAnsiTheme="minorHAnsi" w:cstheme="minorBidi"/>
          <w:sz w:val="22"/>
          <w:szCs w:val="22"/>
        </w:rPr>
        <w:t xml:space="preserve">mogen </w:t>
      </w:r>
      <w:r w:rsidR="00A54563" w:rsidRPr="009E49BF">
        <w:rPr>
          <w:rFonts w:asciiTheme="minorHAnsi" w:hAnsiTheme="minorHAnsi" w:cstheme="minorBidi"/>
          <w:sz w:val="22"/>
          <w:szCs w:val="22"/>
        </w:rPr>
        <w:t xml:space="preserve">niet overbelast worden. </w:t>
      </w:r>
      <w:r w:rsidR="005C602C">
        <w:rPr>
          <w:rFonts w:asciiTheme="minorHAnsi" w:hAnsiTheme="minorHAnsi" w:cstheme="minorBidi"/>
          <w:sz w:val="22"/>
          <w:szCs w:val="22"/>
        </w:rPr>
        <w:t>Daar zorgen de leraars voor. Ze</w:t>
      </w:r>
      <w:r w:rsidR="00A54563" w:rsidRPr="009E49BF">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09210B5F" w14:textId="7F9ECA58" w:rsidR="005C602C" w:rsidRDefault="005C602C" w:rsidP="000D0CF7">
      <w:pPr>
        <w:pStyle w:val="paragraph"/>
        <w:numPr>
          <w:ilvl w:val="0"/>
          <w:numId w:val="7"/>
        </w:numPr>
        <w:rPr>
          <w:rFonts w:asciiTheme="minorHAnsi" w:hAnsiTheme="minorHAnsi" w:cstheme="minorBidi"/>
          <w:sz w:val="22"/>
          <w:szCs w:val="22"/>
        </w:rPr>
      </w:pPr>
      <w:r w:rsidRPr="6286A1F0">
        <w:rPr>
          <w:rFonts w:asciiTheme="minorHAnsi" w:hAnsiTheme="minorHAnsi" w:cstheme="minorBidi"/>
          <w:sz w:val="22"/>
          <w:szCs w:val="22"/>
        </w:rPr>
        <w:t xml:space="preserve">Iedereen krijgt een eerlijke evaluatie. </w:t>
      </w:r>
      <w:r w:rsidR="77CEFF27" w:rsidRPr="6286A1F0">
        <w:rPr>
          <w:rFonts w:ascii="Calibri" w:eastAsia="Calibri" w:hAnsi="Calibri" w:cs="Calibri"/>
          <w:sz w:val="22"/>
          <w:szCs w:val="22"/>
        </w:rPr>
        <w:t>We geven alle leerlingen alle kansen om te bewijzen wat ze kunnen.</w:t>
      </w:r>
    </w:p>
    <w:p w14:paraId="4F4B90D7" w14:textId="47C5C2F9" w:rsidR="77CEFF27" w:rsidRDefault="77CEFF27" w:rsidP="000D0CF7">
      <w:pPr>
        <w:pStyle w:val="paragraph"/>
        <w:numPr>
          <w:ilvl w:val="0"/>
          <w:numId w:val="7"/>
        </w:numPr>
        <w:rPr>
          <w:rFonts w:asciiTheme="minorHAnsi" w:eastAsiaTheme="minorEastAsia" w:hAnsiTheme="minorHAnsi" w:cstheme="minorBidi"/>
          <w:sz w:val="22"/>
          <w:szCs w:val="22"/>
        </w:rPr>
      </w:pPr>
      <w:r w:rsidRPr="6286A1F0">
        <w:rPr>
          <w:rFonts w:ascii="Calibri" w:eastAsia="Calibri" w:hAnsi="Calibri" w:cs="Calibri"/>
          <w:sz w:val="22"/>
          <w:szCs w:val="22"/>
        </w:rPr>
        <w:t xml:space="preserve">Door de coronacrisis kunnen een aantal afspraken van het schoolreglement niet uitgevoerd worden. </w:t>
      </w:r>
      <w:r w:rsidRPr="53632BD2">
        <w:rPr>
          <w:rFonts w:ascii="Calibri" w:eastAsia="Calibri" w:hAnsi="Calibri" w:cs="Calibri"/>
          <w:sz w:val="22"/>
          <w:szCs w:val="22"/>
        </w:rPr>
        <w:t>D</w:t>
      </w:r>
      <w:r w:rsidR="0F3B7159" w:rsidRPr="53632BD2">
        <w:rPr>
          <w:rFonts w:ascii="Calibri" w:eastAsia="Calibri" w:hAnsi="Calibri" w:cs="Calibri"/>
          <w:sz w:val="22"/>
          <w:szCs w:val="22"/>
        </w:rPr>
        <w:t>a</w:t>
      </w:r>
      <w:r w:rsidRPr="53632BD2">
        <w:rPr>
          <w:rFonts w:ascii="Calibri" w:eastAsia="Calibri" w:hAnsi="Calibri" w:cs="Calibri"/>
          <w:sz w:val="22"/>
          <w:szCs w:val="22"/>
        </w:rPr>
        <w:t>t</w:t>
      </w:r>
      <w:r w:rsidRPr="6286A1F0">
        <w:rPr>
          <w:rFonts w:ascii="Calibri" w:eastAsia="Calibri" w:hAnsi="Calibri" w:cs="Calibri"/>
          <w:sz w:val="22"/>
          <w:szCs w:val="22"/>
        </w:rPr>
        <w:t xml:space="preserve"> is overmacht. </w:t>
      </w:r>
      <w:r w:rsidRPr="53632BD2">
        <w:rPr>
          <w:rFonts w:ascii="Calibri" w:eastAsia="Calibri" w:hAnsi="Calibri" w:cs="Calibri"/>
          <w:sz w:val="22"/>
          <w:szCs w:val="22"/>
        </w:rPr>
        <w:t>D</w:t>
      </w:r>
      <w:r w:rsidR="613524B4" w:rsidRPr="53632BD2">
        <w:rPr>
          <w:rFonts w:ascii="Calibri" w:eastAsia="Calibri" w:hAnsi="Calibri" w:cs="Calibri"/>
          <w:sz w:val="22"/>
          <w:szCs w:val="22"/>
        </w:rPr>
        <w:t>aardoor doen we deze wijzigingen:</w:t>
      </w:r>
    </w:p>
    <w:p w14:paraId="5922364B" w14:textId="6D3DEEF5" w:rsidR="00A54563" w:rsidRPr="000F59DF" w:rsidRDefault="005C602C" w:rsidP="000D0CF7">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0D036988" w14:textId="58E2A00C" w:rsidR="00B60A8E" w:rsidRDefault="00A20BC0" w:rsidP="00A20BC0">
      <w:pPr>
        <w:pStyle w:val="paragraph"/>
        <w:textAlignment w:val="baseline"/>
        <w:rPr>
          <w:rStyle w:val="eop"/>
          <w:rFonts w:ascii="Calibri" w:hAnsi="Calibri" w:cs="Calibri"/>
          <w:lang w:val="nl-NL"/>
        </w:rPr>
      </w:pPr>
      <w:r>
        <w:rPr>
          <w:rStyle w:val="normaltextrun1"/>
          <w:rFonts w:ascii="Calibri" w:hAnsi="Calibri" w:cs="Calibri"/>
          <w:b/>
          <w:bCs/>
        </w:rPr>
        <w:t xml:space="preserve">      </w:t>
      </w:r>
      <w:r w:rsidR="00FE5471">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289B2D01" w:rsidR="00B60A8E" w:rsidRPr="005C602C" w:rsidRDefault="00B60A8E" w:rsidP="000D0CF7">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057A0C24" w:rsidR="005C602C" w:rsidRPr="00050FE1" w:rsidRDefault="005C602C" w:rsidP="000D0CF7">
      <w:pPr>
        <w:pStyle w:val="paragraph"/>
        <w:numPr>
          <w:ilvl w:val="0"/>
          <w:numId w:val="10"/>
        </w:numPr>
        <w:textAlignment w:val="baseline"/>
        <w:rPr>
          <w:rStyle w:val="eop"/>
          <w:rFonts w:asciiTheme="minorHAnsi" w:eastAsiaTheme="minorEastAsia" w:hAnsiTheme="minorHAnsi" w:cstheme="minorBidi"/>
          <w:sz w:val="22"/>
          <w:szCs w:val="22"/>
          <w:lang w:val="nl-NL"/>
        </w:rPr>
      </w:pPr>
      <w:r w:rsidRPr="31622692">
        <w:rPr>
          <w:rStyle w:val="eop"/>
          <w:rFonts w:ascii="Calibri" w:hAnsi="Calibri"/>
          <w:sz w:val="22"/>
          <w:szCs w:val="22"/>
          <w:lang w:val="nl-NL"/>
        </w:rPr>
        <w:t>Bereid je kind voor: via welke weg gaat je kind naar school, wat moet het doen op de bus, tram of trein, hoe draagt je kind veilig een mondmasker</w:t>
      </w:r>
      <w:r w:rsidR="34003F30" w:rsidRPr="31622692">
        <w:rPr>
          <w:rStyle w:val="eop"/>
          <w:rFonts w:ascii="Calibri" w:hAnsi="Calibri"/>
          <w:sz w:val="22"/>
          <w:szCs w:val="22"/>
          <w:lang w:val="nl-NL"/>
        </w:rPr>
        <w:t xml:space="preserve"> </w:t>
      </w:r>
      <w:r w:rsidR="06D4E4A6" w:rsidRPr="31622692">
        <w:rPr>
          <w:rStyle w:val="eop"/>
          <w:rFonts w:ascii="Calibri" w:hAnsi="Calibri"/>
          <w:sz w:val="22"/>
          <w:szCs w:val="22"/>
          <w:lang w:val="nl-NL"/>
        </w:rPr>
        <w:t>(</w:t>
      </w:r>
      <w:r w:rsidR="34003F30" w:rsidRPr="31622692">
        <w:rPr>
          <w:rStyle w:val="eop"/>
          <w:rFonts w:ascii="Calibri" w:hAnsi="Calibri"/>
          <w:sz w:val="22"/>
          <w:szCs w:val="22"/>
          <w:lang w:val="nl-NL"/>
        </w:rPr>
        <w:t xml:space="preserve">zie op: </w:t>
      </w:r>
      <w:hyperlink r:id="rId12">
        <w:r w:rsidR="34003F30" w:rsidRPr="31622692">
          <w:rPr>
            <w:rStyle w:val="Hyperlink"/>
            <w:rFonts w:asciiTheme="minorHAnsi" w:eastAsiaTheme="minorEastAsia" w:hAnsiTheme="minorHAnsi" w:cstheme="minorBidi"/>
            <w:sz w:val="22"/>
            <w:szCs w:val="22"/>
            <w:lang w:val="nl-NL"/>
          </w:rPr>
          <w:t>https://www.info-coronavirus.be/nl/mondmasker</w:t>
        </w:r>
      </w:hyperlink>
      <w:r w:rsidR="44CACA8B" w:rsidRPr="31622692">
        <w:rPr>
          <w:rFonts w:asciiTheme="minorHAnsi" w:eastAsiaTheme="minorEastAsia" w:hAnsiTheme="minorHAnsi" w:cstheme="minorBidi"/>
          <w:sz w:val="22"/>
          <w:szCs w:val="22"/>
          <w:lang w:val="nl-NL"/>
        </w:rPr>
        <w:t>)</w:t>
      </w:r>
      <w:r w:rsidRPr="31622692">
        <w:rPr>
          <w:rStyle w:val="eop"/>
          <w:rFonts w:asciiTheme="minorHAnsi" w:eastAsiaTheme="minorEastAsia" w:hAnsiTheme="minorHAnsi" w:cstheme="minorBidi"/>
          <w:sz w:val="22"/>
          <w:szCs w:val="22"/>
          <w:lang w:val="nl-NL"/>
        </w:rPr>
        <w:t>?</w:t>
      </w:r>
    </w:p>
    <w:p w14:paraId="199654AA" w14:textId="4E6760A1" w:rsidR="00AC668D" w:rsidRPr="003C3501" w:rsidRDefault="00AC668D" w:rsidP="000D0CF7">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050FE1">
        <w:rPr>
          <w:rStyle w:val="normaltextrun1"/>
          <w:rFonts w:ascii="Calibri" w:hAnsi="Calibri" w:cs="Calibri"/>
          <w:sz w:val="22"/>
          <w:szCs w:val="22"/>
        </w:rPr>
        <w:t xml:space="preserve"> </w:t>
      </w:r>
      <w:r w:rsidR="007A0EF4" w:rsidRPr="00050FE1">
        <w:rPr>
          <w:rStyle w:val="normaltextrun1"/>
          <w:rFonts w:ascii="Calibri" w:hAnsi="Calibri" w:cs="Calibri"/>
          <w:sz w:val="22"/>
          <w:szCs w:val="22"/>
        </w:rPr>
        <w:t>of leerlingenbegeleider</w:t>
      </w:r>
      <w:r w:rsidR="00050FE1">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248554C9" w:rsidR="0048309E" w:rsidRDefault="005C602C" w:rsidP="0048309E">
      <w:pPr>
        <w:pStyle w:val="paragraph"/>
        <w:ind w:left="360"/>
        <w:textAlignment w:val="baseline"/>
        <w:rPr>
          <w:rStyle w:val="eop"/>
          <w:rFonts w:ascii="Calibri" w:hAnsi="Calibri" w:cs="Calibri"/>
          <w:lang w:val="nl-NL"/>
        </w:rPr>
      </w:pPr>
      <w:r>
        <w:rPr>
          <w:rStyle w:val="normaltextrun1"/>
          <w:rFonts w:ascii="Calibri" w:hAnsi="Calibri" w:cs="Calibri"/>
          <w:b/>
          <w:bCs/>
        </w:rPr>
        <w:t xml:space="preserve">Hoe kan je </w:t>
      </w:r>
      <w:r w:rsidR="005D530E">
        <w:rPr>
          <w:rStyle w:val="normaltextrun1"/>
          <w:rFonts w:ascii="Calibri" w:hAnsi="Calibri" w:cs="Calibri"/>
          <w:b/>
          <w:bCs/>
        </w:rPr>
        <w:t xml:space="preserve">je kind </w:t>
      </w:r>
      <w:r>
        <w:rPr>
          <w:rStyle w:val="normaltextrun1"/>
          <w:rFonts w:ascii="Calibri" w:hAnsi="Calibri" w:cs="Calibri"/>
          <w:b/>
          <w:bCs/>
        </w:rPr>
        <w:t>helpen om te</w:t>
      </w:r>
      <w:r w:rsidR="005D530E">
        <w:rPr>
          <w:rStyle w:val="normaltextrun1"/>
          <w:rFonts w:ascii="Calibri" w:hAnsi="Calibri" w:cs="Calibri"/>
          <w:b/>
          <w:bCs/>
        </w:rPr>
        <w:t xml:space="preserve"> leren</w:t>
      </w:r>
      <w:r w:rsidR="0048309E">
        <w:rPr>
          <w:rStyle w:val="normaltextrun1"/>
          <w:rFonts w:ascii="Calibri" w:hAnsi="Calibri" w:cs="Calibri"/>
          <w:b/>
          <w:bCs/>
        </w:rPr>
        <w:t>?</w:t>
      </w:r>
      <w:r w:rsidR="0048309E">
        <w:rPr>
          <w:rStyle w:val="eop"/>
          <w:rFonts w:ascii="Calibri" w:hAnsi="Calibri" w:cs="Calibri"/>
          <w:lang w:val="nl-NL"/>
        </w:rPr>
        <w:t> </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0D0CF7">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B94AF0" w:rsidP="0048309E">
      <w:pPr>
        <w:pStyle w:val="paragraph"/>
        <w:ind w:left="705"/>
        <w:textAlignment w:val="baseline"/>
        <w:rPr>
          <w:lang w:val="nl-NL"/>
        </w:rPr>
      </w:pPr>
      <w:hyperlink r:id="rId13"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0D0CF7">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4"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409E7D8B" w14:textId="77777777" w:rsidR="00B64D32" w:rsidRDefault="00A20BC0" w:rsidP="00B64D32">
      <w:pPr>
        <w:pStyle w:val="paragraph"/>
        <w:ind w:left="360"/>
        <w:textAlignment w:val="baseline"/>
        <w:rPr>
          <w:lang w:val="en-US"/>
        </w:rPr>
      </w:pPr>
      <w:r w:rsidRPr="00A20BC0">
        <w:rPr>
          <w:noProof/>
        </w:rPr>
        <w:drawing>
          <wp:anchor distT="0" distB="0" distL="114300" distR="114300" simplePos="0" relativeHeight="251666432" behindDoc="0" locked="0" layoutInCell="1" allowOverlap="1" wp14:anchorId="41AD5FC5" wp14:editId="59C0F68F">
            <wp:simplePos x="0" y="0"/>
            <wp:positionH relativeFrom="column">
              <wp:posOffset>2035175</wp:posOffset>
            </wp:positionH>
            <wp:positionV relativeFrom="paragraph">
              <wp:posOffset>2277745</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Pr="00A20BC0">
        <w:rPr>
          <w:noProof/>
        </w:rPr>
        <mc:AlternateContent>
          <mc:Choice Requires="wps">
            <w:drawing>
              <wp:anchor distT="45720" distB="45720" distL="114300" distR="114300" simplePos="0" relativeHeight="251665408" behindDoc="0" locked="0" layoutInCell="1" allowOverlap="1" wp14:anchorId="1AB684E9" wp14:editId="44E2D03F">
                <wp:simplePos x="0" y="0"/>
                <wp:positionH relativeFrom="margin">
                  <wp:posOffset>-251460</wp:posOffset>
                </wp:positionH>
                <wp:positionV relativeFrom="paragraph">
                  <wp:posOffset>2931795</wp:posOffset>
                </wp:positionV>
                <wp:extent cx="6507480" cy="753745"/>
                <wp:effectExtent l="0" t="0" r="26670" b="273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684E9" id="_x0000_t202" coordsize="21600,21600" o:spt="202" path="m,l,21600r21600,l21600,xe">
                <v:stroke joinstyle="miter"/>
                <v:path gradientshapeok="t" o:connecttype="rect"/>
              </v:shapetype>
              <v:shape id="Tekstvak 2" o:spid="_x0000_s1026" type="#_x0000_t202" style="position:absolute;left:0;text-align:left;margin-left:-19.8pt;margin-top:230.85pt;width:512.4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">
                <v:textbox style="mso-fit-shape-to-text:t">
                  <w:txbxContent>
                    <w:p w14:paraId="680C3B86" w14:textId="77777777" w:rsidR="00A20BC0" w:rsidRDefault="00A20BC0" w:rsidP="00A20BC0">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anchorx="margin"/>
              </v:shape>
            </w:pict>
          </mc:Fallback>
        </mc:AlternateContent>
      </w:r>
      <w:r w:rsidR="00F73674" w:rsidRPr="00B64D32">
        <w:rPr>
          <w:lang w:val="en-US"/>
        </w:rPr>
        <w:br w:type="page"/>
      </w:r>
    </w:p>
    <w:p w14:paraId="357C1445" w14:textId="77777777" w:rsidR="00B64D32" w:rsidRDefault="00B64D32" w:rsidP="00B64D32">
      <w:pPr>
        <w:pStyle w:val="paragraph"/>
        <w:pBdr>
          <w:bottom w:val="single" w:sz="4" w:space="1" w:color="auto"/>
        </w:pBdr>
        <w:jc w:val="center"/>
        <w:textAlignment w:val="baseline"/>
        <w:rPr>
          <w:rFonts w:asciiTheme="minorHAnsi" w:hAnsiTheme="minorHAnsi" w:cstheme="minorHAnsi"/>
          <w:lang w:val="en-US"/>
        </w:rPr>
      </w:pPr>
      <w:r>
        <w:rPr>
          <w:sz w:val="20"/>
          <w:szCs w:val="20"/>
        </w:rPr>
        <w:tab/>
      </w:r>
      <w:r w:rsidRPr="00772C8E">
        <w:rPr>
          <w:rFonts w:asciiTheme="minorHAnsi" w:hAnsiTheme="minorHAnsi" w:cstheme="minorHAnsi"/>
          <w:lang w:val="en-US"/>
        </w:rPr>
        <w:t>FICHE DE TRADUCTION : MESSAGE DE BASE DE L’ÉCOLE AUX PARENT</w:t>
      </w:r>
    </w:p>
    <w:p w14:paraId="7595CA6C" w14:textId="52021DF6" w:rsidR="00B64D32" w:rsidRDefault="00B64D32" w:rsidP="00B64D32">
      <w:pPr>
        <w:pStyle w:val="paragraph"/>
        <w:ind w:left="360"/>
        <w:textAlignment w:val="baseline"/>
        <w:rPr>
          <w:lang w:val="en-US"/>
        </w:rPr>
      </w:pPr>
    </w:p>
    <w:p w14:paraId="36444394" w14:textId="27BDB492" w:rsidR="00B64D32" w:rsidRDefault="00B64D32" w:rsidP="00B64D32">
      <w:pPr>
        <w:pStyle w:val="paragraph"/>
        <w:ind w:left="360"/>
        <w:jc w:val="center"/>
        <w:textAlignment w:val="baseline"/>
        <w:rPr>
          <w:lang w:val="en-US"/>
        </w:rPr>
      </w:pPr>
      <w:proofErr w:type="spellStart"/>
      <w:r w:rsidRPr="00C16966">
        <w:rPr>
          <w:rFonts w:asciiTheme="minorHAnsi" w:hAnsiTheme="minorHAnsi" w:cstheme="minorHAnsi"/>
          <w:color w:val="FFFFFF" w:themeColor="background1"/>
          <w:highlight w:val="black"/>
          <w:lang w:val="en-US"/>
        </w:rPr>
        <w:t>Français</w:t>
      </w:r>
      <w:proofErr w:type="spellEnd"/>
    </w:p>
    <w:p w14:paraId="687DA6B6" w14:textId="77777777" w:rsidR="00B64D32" w:rsidRDefault="00B64D32" w:rsidP="00B64D32">
      <w:pPr>
        <w:pStyle w:val="paragraph"/>
        <w:ind w:left="360"/>
        <w:textAlignment w:val="baseline"/>
        <w:rPr>
          <w:lang w:val="en-US"/>
        </w:rPr>
      </w:pPr>
    </w:p>
    <w:p w14:paraId="62F6E281" w14:textId="0E8391D1" w:rsidR="00B64D32" w:rsidRPr="00B64D32" w:rsidRDefault="00B64D32" w:rsidP="00B64D32">
      <w:pPr>
        <w:pStyle w:val="paragraph"/>
        <w:ind w:left="360"/>
        <w:textAlignment w:val="baseline"/>
        <w:rPr>
          <w:rFonts w:ascii="Calibri" w:hAnsi="Calibri" w:cs="Calibri"/>
          <w:sz w:val="36"/>
          <w:szCs w:val="36"/>
          <w:u w:val="single"/>
          <w:lang w:val="fr-FR"/>
        </w:rPr>
      </w:pPr>
      <w:r w:rsidRPr="00B64D32">
        <w:rPr>
          <w:rStyle w:val="normaltextrun1"/>
          <w:rFonts w:ascii="Calibri" w:hAnsi="Calibri" w:cs="Calibri"/>
          <w:sz w:val="36"/>
          <w:szCs w:val="36"/>
          <w:u w:val="single"/>
          <w:lang w:val="fr-FR"/>
        </w:rPr>
        <w:t xml:space="preserve">Lettre modèle: notre école rouvre ses portes. Qu’est-ce que cela signifie pour vous et votre enfant ?  </w:t>
      </w:r>
      <w:r w:rsidRPr="00B64D32">
        <w:rPr>
          <w:rStyle w:val="eop"/>
          <w:rFonts w:ascii="Calibri" w:hAnsi="Calibri" w:cs="Calibri"/>
          <w:sz w:val="36"/>
          <w:szCs w:val="36"/>
          <w:u w:val="single"/>
          <w:lang w:val="fr-FR"/>
        </w:rPr>
        <w:t> </w:t>
      </w:r>
    </w:p>
    <w:p w14:paraId="345C50CC" w14:textId="77777777" w:rsidR="00B64D32" w:rsidRPr="00FF06EA" w:rsidRDefault="00B64D32" w:rsidP="00B64D32">
      <w:pPr>
        <w:pStyle w:val="paragraph"/>
        <w:ind w:left="360"/>
        <w:textAlignment w:val="baseline"/>
        <w:rPr>
          <w:rStyle w:val="normaltextrun1"/>
          <w:rFonts w:ascii="Calibri" w:hAnsi="Calibri" w:cs="Calibri"/>
          <w:sz w:val="22"/>
          <w:szCs w:val="22"/>
          <w:lang w:val="fr-FR"/>
        </w:rPr>
      </w:pPr>
      <w:r w:rsidRPr="00FF06EA">
        <w:rPr>
          <w:rStyle w:val="eop"/>
          <w:rFonts w:ascii="Calibri" w:hAnsi="Calibri" w:cs="Calibri"/>
          <w:sz w:val="22"/>
          <w:szCs w:val="22"/>
          <w:lang w:val="fr-FR"/>
        </w:rPr>
        <w:t> </w:t>
      </w:r>
    </w:p>
    <w:p w14:paraId="54946518" w14:textId="77777777" w:rsidR="00B64D32" w:rsidRPr="00FF06EA" w:rsidRDefault="00B64D32" w:rsidP="00B64D32">
      <w:pPr>
        <w:pStyle w:val="paragraph"/>
        <w:ind w:left="360"/>
        <w:textAlignment w:val="baseline"/>
        <w:rPr>
          <w:rStyle w:val="eop"/>
          <w:rFonts w:ascii="Calibri" w:hAnsi="Calibri" w:cs="Calibri"/>
          <w:sz w:val="22"/>
          <w:szCs w:val="22"/>
          <w:lang w:val="fr-FR"/>
        </w:rPr>
      </w:pPr>
      <w:r w:rsidRPr="00FF06EA">
        <w:rPr>
          <w:rStyle w:val="normaltextrun1"/>
          <w:rFonts w:ascii="Calibri" w:hAnsi="Calibri" w:cs="Calibri"/>
          <w:sz w:val="22"/>
          <w:szCs w:val="22"/>
          <w:lang w:val="fr-FR"/>
        </w:rPr>
        <w:t>Cher parent,  </w:t>
      </w:r>
      <w:r w:rsidRPr="00FF06EA">
        <w:rPr>
          <w:rStyle w:val="eop"/>
          <w:rFonts w:ascii="Calibri" w:hAnsi="Calibri" w:cs="Calibri"/>
          <w:sz w:val="22"/>
          <w:szCs w:val="22"/>
          <w:lang w:val="fr-FR"/>
        </w:rPr>
        <w:t> </w:t>
      </w:r>
    </w:p>
    <w:p w14:paraId="5BF73264" w14:textId="77777777" w:rsidR="00B64D32" w:rsidRPr="00FF06EA" w:rsidRDefault="00B64D32" w:rsidP="00B64D32">
      <w:pPr>
        <w:pStyle w:val="paragraph"/>
        <w:ind w:left="360"/>
        <w:textAlignment w:val="baseline"/>
        <w:rPr>
          <w:rStyle w:val="eop"/>
          <w:rFonts w:ascii="Calibri" w:hAnsi="Calibri" w:cs="Calibri"/>
          <w:sz w:val="22"/>
          <w:szCs w:val="22"/>
          <w:lang w:val="fr-FR"/>
        </w:rPr>
      </w:pPr>
    </w:p>
    <w:p w14:paraId="35551D04" w14:textId="77777777" w:rsidR="00B64D32" w:rsidRDefault="00B64D32" w:rsidP="00B64D32">
      <w:pPr>
        <w:pStyle w:val="paragraph"/>
        <w:ind w:left="360"/>
        <w:textAlignment w:val="baseline"/>
        <w:rPr>
          <w:rFonts w:asciiTheme="minorHAnsi" w:hAnsiTheme="minorHAnsi" w:cstheme="minorBidi"/>
          <w:sz w:val="22"/>
          <w:szCs w:val="22"/>
          <w:lang w:val="fr-FR"/>
        </w:rPr>
      </w:pPr>
      <w:r w:rsidRPr="00FF06EA">
        <w:rPr>
          <w:rFonts w:asciiTheme="minorHAnsi" w:hAnsiTheme="minorHAnsi" w:cstheme="minorBidi"/>
          <w:sz w:val="22"/>
          <w:szCs w:val="22"/>
          <w:lang w:val="fr-FR"/>
        </w:rPr>
        <w:t xml:space="preserve">Notre école peut rouvrir </w:t>
      </w:r>
      <w:r>
        <w:rPr>
          <w:rFonts w:asciiTheme="minorHAnsi" w:hAnsiTheme="minorHAnsi" w:cstheme="minorBidi"/>
          <w:sz w:val="22"/>
          <w:szCs w:val="22"/>
          <w:lang w:val="fr-FR"/>
        </w:rPr>
        <w:t xml:space="preserve">ses portes </w:t>
      </w:r>
      <w:r w:rsidRPr="00FF06EA">
        <w:rPr>
          <w:rFonts w:asciiTheme="minorHAnsi" w:hAnsiTheme="minorHAnsi" w:cstheme="minorBidi"/>
          <w:sz w:val="22"/>
          <w:szCs w:val="22"/>
          <w:lang w:val="fr-FR"/>
        </w:rPr>
        <w:t xml:space="preserve">en </w:t>
      </w:r>
      <w:r>
        <w:rPr>
          <w:rFonts w:asciiTheme="minorHAnsi" w:hAnsiTheme="minorHAnsi" w:cstheme="minorBidi"/>
          <w:sz w:val="22"/>
          <w:szCs w:val="22"/>
          <w:lang w:val="fr-FR"/>
        </w:rPr>
        <w:t xml:space="preserve">toute </w:t>
      </w:r>
      <w:r w:rsidRPr="00FF06EA">
        <w:rPr>
          <w:rFonts w:asciiTheme="minorHAnsi" w:hAnsiTheme="minorHAnsi" w:cstheme="minorBidi"/>
          <w:sz w:val="22"/>
          <w:szCs w:val="22"/>
          <w:lang w:val="fr-FR"/>
        </w:rPr>
        <w:t>sécurité</w:t>
      </w:r>
      <w:r>
        <w:rPr>
          <w:rFonts w:asciiTheme="minorHAnsi" w:hAnsiTheme="minorHAnsi" w:cstheme="minorBidi"/>
          <w:sz w:val="22"/>
          <w:szCs w:val="22"/>
          <w:lang w:val="fr-FR"/>
        </w:rPr>
        <w:t xml:space="preserve">. </w:t>
      </w:r>
      <w:r w:rsidRPr="00FF06EA">
        <w:rPr>
          <w:rFonts w:asciiTheme="minorHAnsi" w:hAnsiTheme="minorHAnsi" w:cstheme="minorHAnsi"/>
          <w:sz w:val="22"/>
          <w:szCs w:val="22"/>
          <w:lang w:val="fr-FR"/>
        </w:rPr>
        <w:t>À</w:t>
      </w:r>
      <w:r w:rsidRPr="00FF06EA">
        <w:rPr>
          <w:rFonts w:asciiTheme="minorHAnsi" w:hAnsiTheme="minorHAnsi" w:cstheme="minorBidi"/>
          <w:sz w:val="22"/>
          <w:szCs w:val="22"/>
          <w:lang w:val="fr-FR"/>
        </w:rPr>
        <w:t xml:space="preserve"> partir du </w:t>
      </w:r>
      <w:r w:rsidRPr="00FF06EA">
        <w:rPr>
          <w:rFonts w:asciiTheme="minorHAnsi" w:hAnsiTheme="minorHAnsi" w:cstheme="minorBidi"/>
          <w:sz w:val="22"/>
          <w:szCs w:val="22"/>
          <w:highlight w:val="yellow"/>
          <w:lang w:val="fr-FR"/>
        </w:rPr>
        <w:t>xx</w:t>
      </w:r>
      <w:r w:rsidRPr="00FF06EA">
        <w:rPr>
          <w:rFonts w:asciiTheme="minorHAnsi" w:hAnsiTheme="minorHAnsi" w:cstheme="minorBidi"/>
          <w:sz w:val="22"/>
          <w:szCs w:val="22"/>
          <w:lang w:val="fr-FR"/>
        </w:rPr>
        <w:t xml:space="preserve"> mai les élèves de certaines classes</w:t>
      </w:r>
      <w:r>
        <w:rPr>
          <w:rFonts w:asciiTheme="minorHAnsi" w:hAnsiTheme="minorHAnsi" w:cstheme="minorBidi"/>
          <w:sz w:val="22"/>
          <w:szCs w:val="22"/>
          <w:lang w:val="fr-FR"/>
        </w:rPr>
        <w:t xml:space="preserve"> auront à nouveau des cours à l’école durant quelques jours par semaine. </w:t>
      </w:r>
    </w:p>
    <w:p w14:paraId="1D46F181" w14:textId="77777777" w:rsidR="00B64D32" w:rsidRDefault="00B64D32" w:rsidP="00B64D32">
      <w:pPr>
        <w:pStyle w:val="paragraph"/>
        <w:ind w:left="360"/>
        <w:textAlignment w:val="baseline"/>
        <w:rPr>
          <w:rFonts w:asciiTheme="minorHAnsi" w:hAnsiTheme="minorHAnsi" w:cstheme="minorBidi"/>
          <w:sz w:val="22"/>
          <w:szCs w:val="22"/>
          <w:lang w:val="fr-FR"/>
        </w:rPr>
      </w:pPr>
      <w:r>
        <w:rPr>
          <w:rFonts w:asciiTheme="minorHAnsi" w:hAnsiTheme="minorHAnsi" w:cstheme="minorBidi"/>
          <w:sz w:val="22"/>
          <w:szCs w:val="22"/>
          <w:lang w:val="fr-FR"/>
        </w:rPr>
        <w:t xml:space="preserve"> </w:t>
      </w:r>
    </w:p>
    <w:p w14:paraId="45ABAD8A" w14:textId="77777777" w:rsidR="00B64D32" w:rsidRDefault="00B64D32" w:rsidP="00B64D32">
      <w:pPr>
        <w:pStyle w:val="paragraph"/>
        <w:ind w:left="360"/>
        <w:textAlignment w:val="baseline"/>
        <w:rPr>
          <w:rFonts w:asciiTheme="minorHAnsi" w:hAnsiTheme="minorHAnsi" w:cstheme="minorBidi"/>
          <w:bCs/>
          <w:sz w:val="22"/>
          <w:szCs w:val="22"/>
          <w:lang w:val="fr-FR"/>
        </w:rPr>
      </w:pPr>
      <w:r w:rsidRPr="00FF06EA">
        <w:rPr>
          <w:rFonts w:asciiTheme="minorHAnsi" w:hAnsiTheme="minorHAnsi" w:cstheme="minorBidi"/>
          <w:bCs/>
          <w:sz w:val="22"/>
          <w:szCs w:val="22"/>
          <w:lang w:val="fr-FR"/>
        </w:rPr>
        <w:t xml:space="preserve">La réouverture de notre école ira de pair avec </w:t>
      </w:r>
      <w:r>
        <w:rPr>
          <w:rFonts w:asciiTheme="minorHAnsi" w:hAnsiTheme="minorHAnsi" w:cstheme="minorBidi"/>
          <w:bCs/>
          <w:sz w:val="22"/>
          <w:szCs w:val="22"/>
          <w:lang w:val="fr-FR"/>
        </w:rPr>
        <w:t>une</w:t>
      </w:r>
      <w:r w:rsidRPr="00FF06EA">
        <w:rPr>
          <w:rFonts w:asciiTheme="minorHAnsi" w:hAnsiTheme="minorHAnsi" w:cstheme="minorBidi"/>
          <w:bCs/>
          <w:sz w:val="22"/>
          <w:szCs w:val="22"/>
          <w:lang w:val="fr-FR"/>
        </w:rPr>
        <w:t xml:space="preserve"> </w:t>
      </w:r>
      <w:r>
        <w:rPr>
          <w:rFonts w:asciiTheme="minorHAnsi" w:hAnsiTheme="minorHAnsi" w:cstheme="minorBidi"/>
          <w:bCs/>
          <w:sz w:val="22"/>
          <w:szCs w:val="22"/>
          <w:lang w:val="fr-FR"/>
        </w:rPr>
        <w:t xml:space="preserve">grande </w:t>
      </w:r>
      <w:r w:rsidRPr="00FF06EA">
        <w:rPr>
          <w:rFonts w:asciiTheme="minorHAnsi" w:hAnsiTheme="minorHAnsi" w:cstheme="minorBidi"/>
          <w:bCs/>
          <w:sz w:val="22"/>
          <w:szCs w:val="22"/>
          <w:lang w:val="fr-FR"/>
        </w:rPr>
        <w:t xml:space="preserve">attention </w:t>
      </w:r>
      <w:r>
        <w:rPr>
          <w:rFonts w:asciiTheme="minorHAnsi" w:hAnsiTheme="minorHAnsi" w:cstheme="minorBidi"/>
          <w:bCs/>
          <w:sz w:val="22"/>
          <w:szCs w:val="22"/>
          <w:lang w:val="fr-FR"/>
        </w:rPr>
        <w:t>aux</w:t>
      </w:r>
      <w:r w:rsidRPr="00FF06EA">
        <w:rPr>
          <w:rFonts w:asciiTheme="minorHAnsi" w:hAnsiTheme="minorHAnsi" w:cstheme="minorBidi"/>
          <w:bCs/>
          <w:sz w:val="22"/>
          <w:szCs w:val="22"/>
          <w:lang w:val="fr-FR"/>
        </w:rPr>
        <w:t xml:space="preserve"> émotions et </w:t>
      </w:r>
      <w:r>
        <w:rPr>
          <w:rFonts w:asciiTheme="minorHAnsi" w:hAnsiTheme="minorHAnsi" w:cstheme="minorBidi"/>
          <w:bCs/>
          <w:sz w:val="22"/>
          <w:szCs w:val="22"/>
          <w:lang w:val="fr-FR"/>
        </w:rPr>
        <w:t xml:space="preserve">aux soucis de nos élèves. Ceci pour tous nos élèves : </w:t>
      </w:r>
    </w:p>
    <w:p w14:paraId="662D7281" w14:textId="77777777" w:rsidR="00B64D32" w:rsidRDefault="00B64D32" w:rsidP="00B64D32">
      <w:pPr>
        <w:pStyle w:val="paragraph"/>
        <w:numPr>
          <w:ilvl w:val="0"/>
          <w:numId w:val="49"/>
        </w:numPr>
        <w:textAlignment w:val="baseline"/>
        <w:rPr>
          <w:rFonts w:asciiTheme="minorHAnsi" w:hAnsiTheme="minorHAnsi" w:cstheme="minorBidi"/>
          <w:bCs/>
          <w:sz w:val="22"/>
          <w:szCs w:val="22"/>
          <w:lang w:val="fr-FR"/>
        </w:rPr>
      </w:pPr>
      <w:r>
        <w:rPr>
          <w:rFonts w:asciiTheme="minorHAnsi" w:hAnsiTheme="minorHAnsi" w:cstheme="minorBidi"/>
          <w:bCs/>
          <w:sz w:val="22"/>
          <w:szCs w:val="22"/>
          <w:lang w:val="fr-FR"/>
        </w:rPr>
        <w:t xml:space="preserve">ceux et celles qui retournent à l’enseignement à l’école; </w:t>
      </w:r>
    </w:p>
    <w:p w14:paraId="788EA3DD" w14:textId="77777777" w:rsidR="00B64D32" w:rsidRDefault="00B64D32" w:rsidP="00B64D32">
      <w:pPr>
        <w:pStyle w:val="paragraph"/>
        <w:numPr>
          <w:ilvl w:val="0"/>
          <w:numId w:val="49"/>
        </w:numPr>
        <w:textAlignment w:val="baseline"/>
        <w:rPr>
          <w:rFonts w:asciiTheme="minorHAnsi" w:hAnsiTheme="minorHAnsi" w:cstheme="minorBidi"/>
          <w:bCs/>
          <w:sz w:val="22"/>
          <w:szCs w:val="22"/>
          <w:lang w:val="fr-FR"/>
        </w:rPr>
      </w:pPr>
      <w:r>
        <w:rPr>
          <w:rFonts w:asciiTheme="minorHAnsi" w:hAnsiTheme="minorHAnsi" w:cstheme="minorBidi"/>
          <w:bCs/>
          <w:sz w:val="22"/>
          <w:szCs w:val="22"/>
          <w:lang w:val="fr-FR"/>
        </w:rPr>
        <w:t xml:space="preserve">ceux et celles qui reçoivent de la nouvelle matière chez eux ou dans la garderie. </w:t>
      </w:r>
    </w:p>
    <w:p w14:paraId="13314FCC" w14:textId="77777777" w:rsidR="00B64D32" w:rsidRDefault="00B64D32" w:rsidP="00B64D32">
      <w:pPr>
        <w:pStyle w:val="paragraph"/>
        <w:textAlignment w:val="baseline"/>
        <w:rPr>
          <w:rFonts w:asciiTheme="minorHAnsi" w:hAnsiTheme="minorHAnsi" w:cstheme="minorBidi"/>
          <w:bCs/>
          <w:sz w:val="22"/>
          <w:szCs w:val="22"/>
          <w:lang w:val="fr-FR"/>
        </w:rPr>
      </w:pPr>
    </w:p>
    <w:p w14:paraId="65CEF7FC" w14:textId="77777777" w:rsidR="00B64D32" w:rsidRPr="00AA0B26" w:rsidRDefault="00B64D32" w:rsidP="00B64D32">
      <w:pPr>
        <w:spacing w:after="0" w:line="240" w:lineRule="auto"/>
        <w:textAlignment w:val="baseline"/>
        <w:rPr>
          <w:rFonts w:ascii="Calibri" w:eastAsia="Calibri" w:hAnsi="Calibri" w:cs="Calibri"/>
          <w:b/>
          <w:bCs/>
          <w:sz w:val="24"/>
          <w:szCs w:val="24"/>
          <w:lang w:val="fr-FR" w:eastAsia="nl-BE"/>
        </w:rPr>
      </w:pPr>
      <w:r w:rsidRPr="00E67783">
        <w:rPr>
          <w:rFonts w:ascii="Calibri" w:eastAsia="Calibri" w:hAnsi="Calibri" w:cs="Calibri"/>
          <w:b/>
          <w:bCs/>
          <w:sz w:val="24"/>
          <w:szCs w:val="24"/>
          <w:lang w:val="fr-FR" w:eastAsia="nl-BE"/>
        </w:rPr>
        <w:t xml:space="preserve">Qui retourne à l’école à partir du </w:t>
      </w:r>
      <w:r w:rsidRPr="00E67783">
        <w:rPr>
          <w:rFonts w:ascii="Calibri" w:eastAsia="Calibri" w:hAnsi="Calibri" w:cs="Calibri"/>
          <w:b/>
          <w:bCs/>
          <w:sz w:val="24"/>
          <w:szCs w:val="24"/>
          <w:highlight w:val="yellow"/>
          <w:lang w:val="fr-FR" w:eastAsia="nl-BE"/>
        </w:rPr>
        <w:t>xx</w:t>
      </w:r>
      <w:r w:rsidRPr="00E67783">
        <w:rPr>
          <w:rFonts w:ascii="Calibri" w:eastAsia="Calibri" w:hAnsi="Calibri" w:cs="Calibri"/>
          <w:b/>
          <w:bCs/>
          <w:sz w:val="24"/>
          <w:szCs w:val="24"/>
          <w:lang w:val="fr-FR" w:eastAsia="nl-BE"/>
        </w:rPr>
        <w:t xml:space="preserve"> ma</w:t>
      </w:r>
      <w:r>
        <w:rPr>
          <w:rFonts w:ascii="Calibri" w:eastAsia="Calibri" w:hAnsi="Calibri" w:cs="Calibri"/>
          <w:b/>
          <w:bCs/>
          <w:sz w:val="24"/>
          <w:szCs w:val="24"/>
          <w:lang w:val="fr-FR" w:eastAsia="nl-BE"/>
        </w:rPr>
        <w:t xml:space="preserve">i ? Et quels jours est-ce qu’ils iront à l’école ? </w:t>
      </w:r>
    </w:p>
    <w:p w14:paraId="500C6533" w14:textId="77777777" w:rsidR="00B64D32" w:rsidRPr="00B23A60" w:rsidRDefault="00B64D32" w:rsidP="00B64D32">
      <w:pPr>
        <w:spacing w:after="0" w:line="240" w:lineRule="auto"/>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06932987" w14:textId="77777777" w:rsidR="00B64D32" w:rsidRPr="00E43673" w:rsidRDefault="00B64D32" w:rsidP="00B64D32">
      <w:pPr>
        <w:spacing w:after="0" w:line="240" w:lineRule="auto"/>
        <w:rPr>
          <w:rFonts w:ascii="Calibri" w:eastAsia="Calibri" w:hAnsi="Calibri" w:cs="Times New Roman"/>
        </w:rPr>
      </w:pPr>
    </w:p>
    <w:p w14:paraId="56ACC4E8" w14:textId="77777777" w:rsidR="00B64D32" w:rsidRPr="00E43673" w:rsidRDefault="00B64D32" w:rsidP="00B64D32">
      <w:pPr>
        <w:spacing w:after="0" w:line="240" w:lineRule="auto"/>
        <w:rPr>
          <w:rFonts w:ascii="Calibri" w:eastAsia="Calibri" w:hAnsi="Calibri" w:cs="Times New Roman"/>
        </w:rPr>
      </w:pPr>
    </w:p>
    <w:tbl>
      <w:tblPr>
        <w:tblpPr w:leftFromText="150" w:rightFromText="150" w:bottomFromText="160" w:vertAnchor="text" w:horzAnchor="margin" w:tblpY="-60"/>
        <w:tblW w:w="0" w:type="auto"/>
        <w:tblCellMar>
          <w:left w:w="0" w:type="dxa"/>
          <w:right w:w="0" w:type="dxa"/>
        </w:tblCellMar>
        <w:tblLook w:val="04A0" w:firstRow="1" w:lastRow="0" w:firstColumn="1" w:lastColumn="0" w:noHBand="0" w:noVBand="1"/>
      </w:tblPr>
      <w:tblGrid>
        <w:gridCol w:w="4714"/>
        <w:gridCol w:w="2506"/>
      </w:tblGrid>
      <w:tr w:rsidR="00B64D32" w:rsidRPr="00660C55" w14:paraId="1C4B2DA9" w14:textId="77777777" w:rsidTr="00FA3515">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0AE035" w14:textId="77777777" w:rsidR="00B64D32" w:rsidRPr="00660C55" w:rsidRDefault="00B64D32" w:rsidP="00FA3515">
            <w:pPr>
              <w:spacing w:after="0" w:line="256" w:lineRule="auto"/>
              <w:textAlignment w:val="baseline"/>
              <w:rPr>
                <w:rFonts w:ascii="Calibri" w:eastAsia="Calibri" w:hAnsi="Calibri" w:cs="Calibri"/>
                <w:b/>
                <w:bCs/>
                <w:i/>
                <w:iCs/>
                <w:sz w:val="20"/>
                <w:szCs w:val="20"/>
              </w:rPr>
            </w:pPr>
            <w:r w:rsidRPr="00660C55">
              <w:rPr>
                <w:rFonts w:ascii="Calibri" w:eastAsia="Calibri" w:hAnsi="Calibri" w:cs="Calibri"/>
                <w:b/>
                <w:bCs/>
                <w:i/>
                <w:iCs/>
                <w:sz w:val="20"/>
                <w:szCs w:val="20"/>
              </w:rPr>
              <w:t xml:space="preserve">Leerjaar – groep / </w:t>
            </w:r>
            <w:proofErr w:type="spellStart"/>
            <w:r w:rsidRPr="00660C55">
              <w:rPr>
                <w:rFonts w:ascii="Calibri" w:eastAsia="Calibri" w:hAnsi="Calibri" w:cs="Calibri"/>
                <w:b/>
                <w:bCs/>
                <w:i/>
                <w:iCs/>
                <w:sz w:val="20"/>
                <w:szCs w:val="20"/>
              </w:rPr>
              <w:t>Année</w:t>
            </w:r>
            <w:proofErr w:type="spellEnd"/>
            <w:r w:rsidRPr="00660C55">
              <w:rPr>
                <w:rFonts w:ascii="Calibri" w:eastAsia="Calibri" w:hAnsi="Calibri" w:cs="Calibri"/>
                <w:b/>
                <w:bCs/>
                <w:i/>
                <w:iCs/>
                <w:sz w:val="20"/>
                <w:szCs w:val="20"/>
              </w:rPr>
              <w:t xml:space="preserve"> – </w:t>
            </w:r>
            <w:proofErr w:type="spellStart"/>
            <w:r w:rsidRPr="00660C55">
              <w:rPr>
                <w:rFonts w:ascii="Calibri" w:eastAsia="Calibri" w:hAnsi="Calibri" w:cs="Calibri"/>
                <w:b/>
                <w:bCs/>
                <w:i/>
                <w:iCs/>
                <w:sz w:val="20"/>
                <w:szCs w:val="20"/>
              </w:rPr>
              <w:t>groupe</w:t>
            </w:r>
            <w:proofErr w:type="spellEnd"/>
            <w:r w:rsidRPr="00660C55">
              <w:rPr>
                <w:rFonts w:ascii="Calibri" w:eastAsia="Calibri" w:hAnsi="Calibri" w:cs="Calibri"/>
                <w:b/>
                <w:bCs/>
                <w:i/>
                <w:iCs/>
                <w:sz w:val="20"/>
                <w:szCs w:val="20"/>
              </w:rPr>
              <w:t xml:space="preserve"> </w:t>
            </w:r>
          </w:p>
        </w:tc>
        <w:tc>
          <w:tcPr>
            <w:tcW w:w="2506" w:type="dxa"/>
            <w:tcBorders>
              <w:top w:val="single" w:sz="8" w:space="0" w:color="auto"/>
              <w:left w:val="single" w:sz="8" w:space="0" w:color="auto"/>
              <w:bottom w:val="single" w:sz="8" w:space="0" w:color="auto"/>
              <w:right w:val="single" w:sz="8" w:space="0" w:color="auto"/>
            </w:tcBorders>
            <w:hideMark/>
          </w:tcPr>
          <w:p w14:paraId="6548289E" w14:textId="77777777" w:rsidR="00B64D32" w:rsidRPr="00660C55" w:rsidRDefault="00B64D32" w:rsidP="00FA3515">
            <w:pPr>
              <w:spacing w:after="0" w:line="256" w:lineRule="auto"/>
              <w:textAlignment w:val="baseline"/>
              <w:rPr>
                <w:rFonts w:ascii="Calibri" w:eastAsia="Calibri" w:hAnsi="Calibri" w:cs="Calibri"/>
                <w:b/>
                <w:bCs/>
                <w:i/>
                <w:iCs/>
                <w:sz w:val="20"/>
                <w:szCs w:val="20"/>
              </w:rPr>
            </w:pPr>
            <w:r w:rsidRPr="00660C55">
              <w:rPr>
                <w:rFonts w:ascii="Calibri" w:eastAsia="Calibri" w:hAnsi="Calibri" w:cs="Calibri"/>
                <w:b/>
                <w:bCs/>
                <w:i/>
                <w:iCs/>
                <w:sz w:val="20"/>
                <w:szCs w:val="20"/>
              </w:rPr>
              <w:t>Startdatum / Date de reprise</w:t>
            </w:r>
          </w:p>
        </w:tc>
      </w:tr>
      <w:tr w:rsidR="00B64D32" w:rsidRPr="00660C55" w14:paraId="2DDA621E" w14:textId="77777777" w:rsidTr="00FA3515">
        <w:tc>
          <w:tcPr>
            <w:tcW w:w="4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37454"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ASO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général</w:t>
            </w:r>
            <w:proofErr w:type="spellEnd"/>
          </w:p>
        </w:tc>
        <w:tc>
          <w:tcPr>
            <w:tcW w:w="2506" w:type="dxa"/>
            <w:tcBorders>
              <w:top w:val="single" w:sz="8" w:space="0" w:color="auto"/>
              <w:left w:val="single" w:sz="8" w:space="0" w:color="auto"/>
              <w:bottom w:val="single" w:sz="8" w:space="0" w:color="auto"/>
              <w:right w:val="single" w:sz="8" w:space="0" w:color="auto"/>
            </w:tcBorders>
          </w:tcPr>
          <w:p w14:paraId="6A327C60" w14:textId="77777777" w:rsidR="00B64D32" w:rsidRPr="00660C55" w:rsidRDefault="00B64D32" w:rsidP="00FA3515">
            <w:pPr>
              <w:spacing w:after="0" w:line="256" w:lineRule="auto"/>
              <w:textAlignment w:val="baseline"/>
              <w:rPr>
                <w:rFonts w:ascii="Calibri" w:eastAsia="Calibri" w:hAnsi="Calibri" w:cs="Calibri"/>
                <w:i/>
                <w:iCs/>
                <w:sz w:val="20"/>
                <w:szCs w:val="20"/>
              </w:rPr>
            </w:pPr>
          </w:p>
        </w:tc>
      </w:tr>
      <w:tr w:rsidR="00B64D32" w:rsidRPr="00660C55" w14:paraId="2522D3EA" w14:textId="77777777" w:rsidTr="00FA3515">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2DA50"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BSO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professionnel</w:t>
            </w:r>
            <w:proofErr w:type="spellEnd"/>
          </w:p>
        </w:tc>
        <w:tc>
          <w:tcPr>
            <w:tcW w:w="2506" w:type="dxa"/>
            <w:tcBorders>
              <w:top w:val="nil"/>
              <w:left w:val="single" w:sz="8" w:space="0" w:color="auto"/>
              <w:bottom w:val="single" w:sz="8" w:space="0" w:color="auto"/>
              <w:right w:val="single" w:sz="8" w:space="0" w:color="auto"/>
            </w:tcBorders>
          </w:tcPr>
          <w:p w14:paraId="58ADF87E" w14:textId="77777777" w:rsidR="00B64D32" w:rsidRPr="00660C55" w:rsidRDefault="00B64D32" w:rsidP="00FA3515">
            <w:pPr>
              <w:spacing w:after="0" w:line="256" w:lineRule="auto"/>
              <w:textAlignment w:val="baseline"/>
              <w:rPr>
                <w:rFonts w:ascii="Calibri" w:eastAsia="Calibri" w:hAnsi="Calibri" w:cs="Calibri"/>
                <w:i/>
                <w:iCs/>
                <w:sz w:val="20"/>
                <w:szCs w:val="20"/>
              </w:rPr>
            </w:pPr>
          </w:p>
        </w:tc>
      </w:tr>
      <w:tr w:rsidR="00B64D32" w:rsidRPr="00660C55" w14:paraId="18C6467B" w14:textId="77777777" w:rsidTr="00FA3515">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87F31"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TSO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technique</w:t>
            </w:r>
            <w:proofErr w:type="spellEnd"/>
            <w:r w:rsidRPr="00660C55">
              <w:rPr>
                <w:rFonts w:ascii="Calibri" w:eastAsia="Calibri" w:hAnsi="Calibri" w:cs="Calibri"/>
                <w:i/>
                <w:iCs/>
                <w:sz w:val="20"/>
                <w:szCs w:val="20"/>
              </w:rPr>
              <w:t xml:space="preserve">  </w:t>
            </w:r>
          </w:p>
        </w:tc>
        <w:tc>
          <w:tcPr>
            <w:tcW w:w="2506" w:type="dxa"/>
            <w:tcBorders>
              <w:top w:val="nil"/>
              <w:left w:val="single" w:sz="8" w:space="0" w:color="auto"/>
              <w:bottom w:val="single" w:sz="8" w:space="0" w:color="auto"/>
              <w:right w:val="single" w:sz="8" w:space="0" w:color="auto"/>
            </w:tcBorders>
          </w:tcPr>
          <w:p w14:paraId="60A443B4" w14:textId="77777777" w:rsidR="00B64D32" w:rsidRPr="00660C55" w:rsidRDefault="00B64D32" w:rsidP="00FA3515">
            <w:pPr>
              <w:spacing w:after="0" w:line="256" w:lineRule="auto"/>
              <w:textAlignment w:val="baseline"/>
              <w:rPr>
                <w:rFonts w:ascii="Calibri" w:eastAsia="Calibri" w:hAnsi="Calibri" w:cs="Calibri"/>
                <w:i/>
                <w:iCs/>
                <w:sz w:val="20"/>
                <w:szCs w:val="20"/>
              </w:rPr>
            </w:pPr>
          </w:p>
        </w:tc>
      </w:tr>
      <w:tr w:rsidR="00B64D32" w:rsidRPr="00660C55" w14:paraId="110D4333" w14:textId="77777777" w:rsidTr="00FA3515">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A9A5A"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KSO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artistique</w:t>
            </w:r>
            <w:proofErr w:type="spellEnd"/>
            <w:r w:rsidRPr="00660C55">
              <w:rPr>
                <w:rFonts w:ascii="Calibri" w:eastAsia="Calibri" w:hAnsi="Calibri" w:cs="Calibri"/>
                <w:i/>
                <w:iCs/>
                <w:sz w:val="20"/>
                <w:szCs w:val="20"/>
              </w:rPr>
              <w:t xml:space="preserve">   </w:t>
            </w:r>
          </w:p>
        </w:tc>
        <w:tc>
          <w:tcPr>
            <w:tcW w:w="2506" w:type="dxa"/>
            <w:tcBorders>
              <w:top w:val="nil"/>
              <w:left w:val="single" w:sz="8" w:space="0" w:color="auto"/>
              <w:bottom w:val="single" w:sz="8" w:space="0" w:color="auto"/>
              <w:right w:val="single" w:sz="8" w:space="0" w:color="auto"/>
            </w:tcBorders>
          </w:tcPr>
          <w:p w14:paraId="255034FB" w14:textId="77777777" w:rsidR="00B64D32" w:rsidRPr="00660C55" w:rsidRDefault="00B64D32" w:rsidP="00FA3515">
            <w:pPr>
              <w:spacing w:after="0" w:line="256" w:lineRule="auto"/>
              <w:textAlignment w:val="baseline"/>
              <w:rPr>
                <w:rFonts w:ascii="Calibri" w:eastAsia="Calibri" w:hAnsi="Calibri" w:cs="Calibri"/>
                <w:i/>
                <w:iCs/>
                <w:sz w:val="20"/>
                <w:szCs w:val="20"/>
              </w:rPr>
            </w:pPr>
          </w:p>
        </w:tc>
      </w:tr>
      <w:tr w:rsidR="00B64D32" w:rsidRPr="00B64D32" w14:paraId="4FB3123D" w14:textId="77777777" w:rsidTr="00FA3515">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7AFFA"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SE-n-SE  - formation secondaire-après-secondaire</w:t>
            </w:r>
          </w:p>
        </w:tc>
        <w:tc>
          <w:tcPr>
            <w:tcW w:w="2506" w:type="dxa"/>
            <w:tcBorders>
              <w:top w:val="nil"/>
              <w:left w:val="single" w:sz="8" w:space="0" w:color="auto"/>
              <w:bottom w:val="single" w:sz="8" w:space="0" w:color="auto"/>
              <w:right w:val="single" w:sz="8" w:space="0" w:color="auto"/>
            </w:tcBorders>
          </w:tcPr>
          <w:p w14:paraId="2186E95B"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tc>
      </w:tr>
      <w:tr w:rsidR="00B64D32" w:rsidRPr="00B64D32" w14:paraId="5E6D1AB6" w14:textId="77777777" w:rsidTr="00FA3515">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F8142"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DBSO - enseignement secondaire professionnel à temps partiel</w:t>
            </w:r>
          </w:p>
        </w:tc>
        <w:tc>
          <w:tcPr>
            <w:tcW w:w="2506" w:type="dxa"/>
            <w:tcBorders>
              <w:top w:val="nil"/>
              <w:left w:val="single" w:sz="8" w:space="0" w:color="auto"/>
              <w:bottom w:val="single" w:sz="8" w:space="0" w:color="auto"/>
              <w:right w:val="single" w:sz="8" w:space="0" w:color="auto"/>
            </w:tcBorders>
          </w:tcPr>
          <w:p w14:paraId="6A9E854F"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tc>
      </w:tr>
      <w:tr w:rsidR="00B64D32" w:rsidRPr="00B64D32" w14:paraId="6869576C" w14:textId="77777777" w:rsidTr="00FA3515">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6B15B"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roofErr w:type="spellStart"/>
            <w:r w:rsidRPr="00660C55">
              <w:rPr>
                <w:rFonts w:ascii="Calibri" w:eastAsia="Calibri" w:hAnsi="Calibri" w:cs="Calibri"/>
                <w:i/>
                <w:iCs/>
                <w:sz w:val="20"/>
                <w:szCs w:val="20"/>
                <w:lang w:val="fr-FR"/>
              </w:rPr>
              <w:t>Buso</w:t>
            </w:r>
            <w:proofErr w:type="spellEnd"/>
            <w:r w:rsidRPr="00660C55">
              <w:rPr>
                <w:rFonts w:ascii="Calibri" w:eastAsia="Calibri" w:hAnsi="Calibri" w:cs="Calibri"/>
                <w:i/>
                <w:iCs/>
                <w:sz w:val="20"/>
                <w:szCs w:val="20"/>
                <w:lang w:val="fr-FR"/>
              </w:rPr>
              <w:t xml:space="preserve"> OV4 - enseignement secondaire extraordinaire type 4</w:t>
            </w:r>
          </w:p>
        </w:tc>
        <w:tc>
          <w:tcPr>
            <w:tcW w:w="2506" w:type="dxa"/>
            <w:tcBorders>
              <w:top w:val="nil"/>
              <w:left w:val="single" w:sz="8" w:space="0" w:color="auto"/>
              <w:bottom w:val="single" w:sz="8" w:space="0" w:color="auto"/>
              <w:right w:val="single" w:sz="8" w:space="0" w:color="auto"/>
            </w:tcBorders>
          </w:tcPr>
          <w:p w14:paraId="07EE9F7E"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tc>
      </w:tr>
      <w:tr w:rsidR="00B64D32" w:rsidRPr="00B64D32" w14:paraId="45A6829F" w14:textId="77777777" w:rsidTr="00FA3515">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BC259"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roofErr w:type="spellStart"/>
            <w:r w:rsidRPr="00660C55">
              <w:rPr>
                <w:rFonts w:ascii="Calibri" w:eastAsia="Calibri" w:hAnsi="Calibri" w:cs="Calibri"/>
                <w:i/>
                <w:iCs/>
                <w:sz w:val="20"/>
                <w:szCs w:val="20"/>
                <w:lang w:val="fr-FR"/>
              </w:rPr>
              <w:t>Buso</w:t>
            </w:r>
            <w:proofErr w:type="spellEnd"/>
            <w:r w:rsidRPr="00660C55">
              <w:rPr>
                <w:rFonts w:ascii="Calibri" w:eastAsia="Calibri" w:hAnsi="Calibri" w:cs="Calibri"/>
                <w:i/>
                <w:iCs/>
                <w:sz w:val="20"/>
                <w:szCs w:val="20"/>
                <w:lang w:val="fr-FR"/>
              </w:rPr>
              <w:t xml:space="preserve"> OV3  -  enseignement secondaire extraordinaire type 3 l</w:t>
            </w:r>
          </w:p>
        </w:tc>
        <w:tc>
          <w:tcPr>
            <w:tcW w:w="2506" w:type="dxa"/>
            <w:tcBorders>
              <w:top w:val="nil"/>
              <w:left w:val="single" w:sz="8" w:space="0" w:color="auto"/>
              <w:bottom w:val="single" w:sz="8" w:space="0" w:color="auto"/>
              <w:right w:val="single" w:sz="8" w:space="0" w:color="auto"/>
            </w:tcBorders>
          </w:tcPr>
          <w:p w14:paraId="716B8A53"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tc>
      </w:tr>
      <w:tr w:rsidR="00B64D32" w:rsidRPr="00AF07B6" w14:paraId="7372CEAF" w14:textId="77777777" w:rsidTr="00FA3515">
        <w:tc>
          <w:tcPr>
            <w:tcW w:w="4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DD9F7" w14:textId="77777777" w:rsidR="00B64D32" w:rsidRPr="00AF07B6"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 xml:space="preserve">HBO5 </w:t>
            </w:r>
            <w:proofErr w:type="spellStart"/>
            <w:r w:rsidRPr="00660C55">
              <w:rPr>
                <w:rFonts w:ascii="Calibri" w:eastAsia="Calibri" w:hAnsi="Calibri" w:cs="Calibri"/>
                <w:i/>
                <w:iCs/>
                <w:sz w:val="20"/>
                <w:szCs w:val="20"/>
                <w:lang w:val="fr-FR"/>
              </w:rPr>
              <w:t>verpleegkunde</w:t>
            </w:r>
            <w:proofErr w:type="spellEnd"/>
            <w:r w:rsidRPr="00660C55">
              <w:rPr>
                <w:rFonts w:ascii="Calibri" w:eastAsia="Calibri" w:hAnsi="Calibri" w:cs="Calibri"/>
                <w:i/>
                <w:iCs/>
                <w:sz w:val="20"/>
                <w:szCs w:val="20"/>
                <w:lang w:val="fr-FR"/>
              </w:rPr>
              <w:t xml:space="preserve"> - soins infirmiers</w:t>
            </w:r>
            <w:r>
              <w:rPr>
                <w:rFonts w:ascii="Calibri" w:eastAsia="Calibri" w:hAnsi="Calibri" w:cs="Calibri"/>
                <w:i/>
                <w:iCs/>
                <w:sz w:val="20"/>
                <w:szCs w:val="20"/>
                <w:lang w:val="fr-FR"/>
              </w:rPr>
              <w:t xml:space="preserve"> </w:t>
            </w:r>
          </w:p>
        </w:tc>
        <w:tc>
          <w:tcPr>
            <w:tcW w:w="2506" w:type="dxa"/>
            <w:tcBorders>
              <w:top w:val="nil"/>
              <w:left w:val="single" w:sz="8" w:space="0" w:color="auto"/>
              <w:bottom w:val="single" w:sz="8" w:space="0" w:color="auto"/>
              <w:right w:val="single" w:sz="8" w:space="0" w:color="auto"/>
            </w:tcBorders>
          </w:tcPr>
          <w:p w14:paraId="02CFA829" w14:textId="77777777" w:rsidR="00B64D32" w:rsidRPr="00AF07B6" w:rsidRDefault="00B64D32" w:rsidP="00FA3515">
            <w:pPr>
              <w:spacing w:after="0" w:line="256" w:lineRule="auto"/>
              <w:textAlignment w:val="baseline"/>
              <w:rPr>
                <w:rFonts w:ascii="Calibri" w:eastAsia="Calibri" w:hAnsi="Calibri" w:cs="Calibri"/>
                <w:i/>
                <w:iCs/>
                <w:sz w:val="20"/>
                <w:szCs w:val="20"/>
                <w:lang w:val="fr-FR"/>
              </w:rPr>
            </w:pPr>
          </w:p>
        </w:tc>
      </w:tr>
    </w:tbl>
    <w:p w14:paraId="16700CB6" w14:textId="77777777" w:rsidR="00B64D32" w:rsidRPr="00AF07B6" w:rsidRDefault="00B64D32" w:rsidP="00B64D32">
      <w:pPr>
        <w:spacing w:after="0" w:line="240" w:lineRule="auto"/>
        <w:rPr>
          <w:rFonts w:ascii="Calibri" w:eastAsia="Calibri" w:hAnsi="Calibri" w:cs="Calibri"/>
          <w:lang w:val="fr-FR"/>
        </w:rPr>
      </w:pPr>
    </w:p>
    <w:p w14:paraId="63A45358" w14:textId="77777777" w:rsidR="00B64D32" w:rsidRPr="00AF07B6" w:rsidRDefault="00B64D32" w:rsidP="00B64D32">
      <w:pPr>
        <w:spacing w:line="256" w:lineRule="auto"/>
        <w:rPr>
          <w:rFonts w:ascii="Calibri" w:eastAsia="Calibri" w:hAnsi="Calibri" w:cs="Calibri"/>
          <w:lang w:val="fr-FR"/>
        </w:rPr>
      </w:pPr>
    </w:p>
    <w:p w14:paraId="321E3DC6" w14:textId="77777777" w:rsidR="00B64D32" w:rsidRPr="00AF07B6" w:rsidRDefault="00B64D32" w:rsidP="00B64D32">
      <w:pPr>
        <w:spacing w:line="256" w:lineRule="auto"/>
        <w:rPr>
          <w:rFonts w:ascii="Calibri" w:eastAsia="Calibri" w:hAnsi="Calibri" w:cs="Calibri"/>
          <w:lang w:val="fr-FR"/>
        </w:rPr>
      </w:pPr>
    </w:p>
    <w:p w14:paraId="4D34907F" w14:textId="77777777" w:rsidR="00B64D32" w:rsidRPr="00AF07B6" w:rsidRDefault="00B64D32" w:rsidP="00B64D32">
      <w:pPr>
        <w:spacing w:line="256" w:lineRule="auto"/>
        <w:rPr>
          <w:rFonts w:ascii="Calibri" w:eastAsia="Calibri" w:hAnsi="Calibri" w:cs="Calibri"/>
          <w:lang w:val="fr-FR"/>
        </w:rPr>
      </w:pPr>
    </w:p>
    <w:p w14:paraId="7498417C" w14:textId="77777777" w:rsidR="00B64D32" w:rsidRPr="00AF07B6" w:rsidRDefault="00B64D32" w:rsidP="00B64D32">
      <w:pPr>
        <w:spacing w:line="256" w:lineRule="auto"/>
        <w:rPr>
          <w:rFonts w:ascii="Calibri" w:eastAsia="Calibri" w:hAnsi="Calibri" w:cs="Calibri"/>
          <w:lang w:val="fr-FR"/>
        </w:rPr>
      </w:pPr>
    </w:p>
    <w:p w14:paraId="10151ABA" w14:textId="77777777" w:rsidR="00B64D32" w:rsidRPr="00AF07B6" w:rsidRDefault="00B64D32" w:rsidP="00B64D32">
      <w:pPr>
        <w:spacing w:line="256" w:lineRule="auto"/>
        <w:rPr>
          <w:rFonts w:ascii="Calibri" w:eastAsia="Calibri" w:hAnsi="Calibri" w:cs="Calibri"/>
          <w:lang w:val="fr-FR"/>
        </w:rPr>
      </w:pPr>
    </w:p>
    <w:p w14:paraId="14AEFB9C" w14:textId="77777777" w:rsidR="00B64D32" w:rsidRPr="00AF07B6" w:rsidRDefault="00B64D32" w:rsidP="00B64D32">
      <w:pPr>
        <w:spacing w:line="256" w:lineRule="auto"/>
        <w:rPr>
          <w:rFonts w:ascii="Calibri" w:eastAsia="Calibri" w:hAnsi="Calibri" w:cs="Calibri"/>
          <w:lang w:val="fr-FR"/>
        </w:rPr>
      </w:pPr>
    </w:p>
    <w:p w14:paraId="17F73F54" w14:textId="77777777" w:rsidR="00B64D32" w:rsidRPr="00AF07B6" w:rsidRDefault="00B64D32" w:rsidP="00B64D32">
      <w:pPr>
        <w:spacing w:line="256" w:lineRule="auto"/>
        <w:rPr>
          <w:rFonts w:ascii="Calibri" w:eastAsia="Calibri" w:hAnsi="Calibri" w:cs="Calibri"/>
          <w:lang w:val="fr-FR"/>
        </w:rPr>
      </w:pPr>
    </w:p>
    <w:p w14:paraId="03454114" w14:textId="77777777" w:rsidR="00B64D32" w:rsidRPr="00AF07B6" w:rsidRDefault="00B64D32" w:rsidP="00B64D32">
      <w:pPr>
        <w:spacing w:line="256" w:lineRule="auto"/>
        <w:rPr>
          <w:rFonts w:ascii="Calibri" w:eastAsia="Calibri" w:hAnsi="Calibri" w:cs="Calibri"/>
          <w:lang w:val="fr-FR"/>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64D32" w:rsidRPr="00E43673" w14:paraId="62EB99E7" w14:textId="77777777" w:rsidTr="00FA3515">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DE3B4A" w14:textId="77777777" w:rsidR="00B64D32" w:rsidRPr="00660C55" w:rsidRDefault="00B64D32" w:rsidP="00FA3515">
            <w:pPr>
              <w:spacing w:after="0" w:line="256" w:lineRule="auto"/>
              <w:textAlignment w:val="baseline"/>
              <w:rPr>
                <w:rFonts w:ascii="Calibri" w:eastAsia="Calibri" w:hAnsi="Calibri" w:cs="Calibri"/>
                <w:b/>
                <w:bCs/>
                <w:sz w:val="24"/>
                <w:szCs w:val="24"/>
                <w:lang w:val="fr-FR"/>
              </w:rPr>
            </w:pPr>
            <w:r w:rsidRPr="00660C55">
              <w:rPr>
                <w:rFonts w:ascii="Calibri" w:eastAsia="Calibri" w:hAnsi="Calibri" w:cs="Calibri"/>
                <w:b/>
                <w:bCs/>
                <w:sz w:val="24"/>
                <w:szCs w:val="24"/>
              </w:rPr>
              <w:t xml:space="preserve">Wanneer zijn de lessen op school?/ </w:t>
            </w:r>
            <w:r w:rsidRPr="00660C55">
              <w:rPr>
                <w:rFonts w:ascii="Calibri" w:eastAsia="Calibri" w:hAnsi="Calibri" w:cs="Calibri"/>
                <w:b/>
                <w:bCs/>
                <w:sz w:val="24"/>
                <w:szCs w:val="24"/>
                <w:lang w:val="fr-FR"/>
              </w:rPr>
              <w:t xml:space="preserve">Quand y aura-t-il des cours à l’école ?  </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54100" w14:textId="77777777" w:rsidR="00B64D32" w:rsidRPr="00660C55" w:rsidRDefault="00B64D32" w:rsidP="00FA3515">
            <w:pPr>
              <w:spacing w:after="0" w:line="256" w:lineRule="auto"/>
              <w:textAlignment w:val="baseline"/>
              <w:rPr>
                <w:rFonts w:ascii="Calibri" w:eastAsia="Calibri" w:hAnsi="Calibri" w:cs="Calibri"/>
                <w:b/>
                <w:bCs/>
                <w:sz w:val="24"/>
                <w:szCs w:val="24"/>
              </w:rPr>
            </w:pPr>
            <w:r w:rsidRPr="00660C55">
              <w:rPr>
                <w:rFonts w:ascii="Calibri" w:eastAsia="Calibri" w:hAnsi="Calibri" w:cs="Calibri"/>
                <w:b/>
                <w:bCs/>
                <w:sz w:val="24"/>
                <w:szCs w:val="24"/>
              </w:rPr>
              <w:t xml:space="preserve">Voor wie? / Pour </w:t>
            </w:r>
            <w:proofErr w:type="spellStart"/>
            <w:r w:rsidRPr="00660C55">
              <w:rPr>
                <w:rFonts w:ascii="Calibri" w:eastAsia="Calibri" w:hAnsi="Calibri" w:cs="Calibri"/>
                <w:b/>
                <w:bCs/>
                <w:sz w:val="24"/>
                <w:szCs w:val="24"/>
              </w:rPr>
              <w:t>qui</w:t>
            </w:r>
            <w:proofErr w:type="spellEnd"/>
            <w:r w:rsidRPr="00660C55">
              <w:rPr>
                <w:rFonts w:ascii="Calibri" w:eastAsia="Calibri" w:hAnsi="Calibri" w:cs="Calibri"/>
                <w:b/>
                <w:bCs/>
                <w:sz w:val="24"/>
                <w:szCs w:val="24"/>
              </w:rPr>
              <w:t xml:space="preserve"> ? </w:t>
            </w:r>
          </w:p>
        </w:tc>
      </w:tr>
      <w:tr w:rsidR="00B64D32" w:rsidRPr="00AF07B6" w14:paraId="78B25CD9" w14:textId="77777777" w:rsidTr="00FA3515">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7C2B55"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4D970B62" w14:textId="77777777" w:rsidR="00B64D32" w:rsidRPr="00660C55" w:rsidRDefault="00B64D32" w:rsidP="00FA3515">
            <w:pPr>
              <w:spacing w:after="0" w:line="256" w:lineRule="auto"/>
              <w:textAlignment w:val="baseline"/>
              <w:rPr>
                <w:rFonts w:ascii="Calibri" w:eastAsia="Calibri" w:hAnsi="Calibri" w:cs="Calibri"/>
                <w:b/>
                <w:bCs/>
                <w:i/>
                <w:iCs/>
                <w:sz w:val="20"/>
                <w:szCs w:val="20"/>
              </w:rPr>
            </w:pPr>
            <w:r w:rsidRPr="00660C55">
              <w:rPr>
                <w:rFonts w:ascii="Calibri" w:eastAsia="Calibri" w:hAnsi="Calibri" w:cs="Calibri"/>
                <w:b/>
                <w:bCs/>
                <w:i/>
                <w:iCs/>
                <w:sz w:val="20"/>
                <w:szCs w:val="20"/>
              </w:rPr>
              <w:t xml:space="preserve">Maandag / </w:t>
            </w:r>
            <w:proofErr w:type="spellStart"/>
            <w:r w:rsidRPr="00660C55">
              <w:rPr>
                <w:rFonts w:ascii="Calibri" w:eastAsia="Calibri" w:hAnsi="Calibri" w:cs="Calibri"/>
                <w:b/>
                <w:bCs/>
                <w:i/>
                <w:iCs/>
                <w:sz w:val="20"/>
                <w:szCs w:val="20"/>
              </w:rPr>
              <w:t>Lundi</w:t>
            </w:r>
            <w:proofErr w:type="spellEnd"/>
            <w:r w:rsidRPr="00660C55">
              <w:rPr>
                <w:rFonts w:ascii="Calibri" w:eastAsia="Calibri" w:hAnsi="Calibri" w:cs="Calibri"/>
                <w:b/>
                <w:bCs/>
                <w:i/>
                <w:iCs/>
                <w:sz w:val="20"/>
                <w:szCs w:val="20"/>
              </w:rPr>
              <w:t xml:space="preserve">  </w:t>
            </w:r>
          </w:p>
          <w:p w14:paraId="369C8E96" w14:textId="77777777" w:rsidR="00B64D32" w:rsidRPr="00660C55" w:rsidRDefault="00B64D32" w:rsidP="00FA3515">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64D32" w:rsidRPr="00660C55" w14:paraId="0168DE70" w14:textId="77777777" w:rsidTr="00FA3515">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16DE1F"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sidRPr="00660C55">
                    <w:rPr>
                      <w:rFonts w:ascii="Calibri" w:eastAsia="Calibri" w:hAnsi="Calibri" w:cs="Calibri"/>
                      <w:b/>
                      <w:bCs/>
                      <w:i/>
                      <w:iCs/>
                      <w:sz w:val="20"/>
                      <w:szCs w:val="20"/>
                    </w:rPr>
                    <w:t>Début</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405A2"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r w:rsidRPr="00660C55">
                    <w:rPr>
                      <w:rFonts w:ascii="Calibri" w:eastAsia="Calibri" w:hAnsi="Calibri" w:cs="Calibri"/>
                      <w:b/>
                      <w:bCs/>
                      <w:i/>
                      <w:iCs/>
                      <w:sz w:val="20"/>
                      <w:szCs w:val="20"/>
                    </w:rPr>
                    <w:t>Fin</w:t>
                  </w:r>
                </w:p>
              </w:tc>
            </w:tr>
            <w:tr w:rsidR="00B64D32" w:rsidRPr="00660C55" w14:paraId="0B52C374"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2A2636"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08AFF2"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003E40CD"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20DDA3"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4E354EF"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60301DA5"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48AD98"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238981B"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06197FD9"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E3AFA"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E596236"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0008D607"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4A4D39"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C814FB0"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p w14:paraId="57DACD75"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411413B6"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0779D2"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D95EBC"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2FB84E2F"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4F68C"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2B33301"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03DC8D9D"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9C29FB"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E0368EA"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02E98D11"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3160C7"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45A9A97"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bl>
          <w:p w14:paraId="54D58277" w14:textId="77777777" w:rsidR="00B64D32" w:rsidRPr="00660C55" w:rsidRDefault="00B64D32" w:rsidP="00FA3515">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1DFAFF67"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4124D9AD"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3DBF91B9" w14:textId="77777777" w:rsidR="00B64D32" w:rsidRPr="00660C55" w:rsidRDefault="00B64D32" w:rsidP="00FA3515">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64D32" w:rsidRPr="00660C55" w14:paraId="14F1B69B" w14:textId="77777777" w:rsidTr="00FA3515">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4631CE" w14:textId="77777777" w:rsidR="00B64D32" w:rsidRPr="00660C55" w:rsidRDefault="00B64D32" w:rsidP="00FA3515">
                  <w:pPr>
                    <w:spacing w:after="0" w:line="256" w:lineRule="auto"/>
                    <w:textAlignment w:val="baseline"/>
                    <w:rPr>
                      <w:rFonts w:ascii="Calibri" w:eastAsia="Calibri" w:hAnsi="Calibri" w:cs="Calibri"/>
                      <w:b/>
                      <w:bCs/>
                      <w:i/>
                      <w:iCs/>
                      <w:sz w:val="20"/>
                      <w:szCs w:val="20"/>
                    </w:rPr>
                  </w:pPr>
                  <w:proofErr w:type="spellStart"/>
                  <w:r w:rsidRPr="00660C55">
                    <w:rPr>
                      <w:rFonts w:ascii="Calibri" w:eastAsia="Calibri" w:hAnsi="Calibri" w:cs="Calibri"/>
                      <w:b/>
                      <w:bCs/>
                      <w:i/>
                      <w:iCs/>
                      <w:sz w:val="20"/>
                      <w:szCs w:val="20"/>
                    </w:rPr>
                    <w:t>Année</w:t>
                  </w:r>
                  <w:proofErr w:type="spellEnd"/>
                  <w:r w:rsidRPr="00660C55">
                    <w:rPr>
                      <w:rFonts w:ascii="Calibri" w:eastAsia="Calibri" w:hAnsi="Calibri" w:cs="Calibri"/>
                      <w:b/>
                      <w:bCs/>
                      <w:i/>
                      <w:iCs/>
                      <w:sz w:val="20"/>
                      <w:szCs w:val="20"/>
                    </w:rPr>
                    <w:t xml:space="preserve"> - </w:t>
                  </w:r>
                  <w:proofErr w:type="spellStart"/>
                  <w:r w:rsidRPr="00660C55">
                    <w:rPr>
                      <w:rFonts w:ascii="Calibri" w:eastAsia="Calibri" w:hAnsi="Calibri" w:cs="Calibri"/>
                      <w:b/>
                      <w:bCs/>
                      <w:i/>
                      <w:iCs/>
                      <w:sz w:val="20"/>
                      <w:szCs w:val="20"/>
                    </w:rPr>
                    <w:t>groupe</w:t>
                  </w:r>
                  <w:proofErr w:type="spellEnd"/>
                </w:p>
              </w:tc>
            </w:tr>
            <w:tr w:rsidR="00B64D32" w:rsidRPr="00660C55" w14:paraId="7DD6554E" w14:textId="77777777" w:rsidTr="00FA3515">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71B13"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ASO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général</w:t>
                  </w:r>
                  <w:proofErr w:type="spellEnd"/>
                </w:p>
              </w:tc>
            </w:tr>
            <w:tr w:rsidR="00B64D32" w:rsidRPr="00660C55" w14:paraId="12B067F8"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39463"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BSO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professionnel</w:t>
                  </w:r>
                  <w:proofErr w:type="spellEnd"/>
                </w:p>
              </w:tc>
            </w:tr>
            <w:tr w:rsidR="00B64D32" w:rsidRPr="00660C55" w14:paraId="251B34E5"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14BF2"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TSO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technique</w:t>
                  </w:r>
                  <w:proofErr w:type="spellEnd"/>
                  <w:r w:rsidRPr="00660C55">
                    <w:rPr>
                      <w:rFonts w:ascii="Calibri" w:eastAsia="Calibri" w:hAnsi="Calibri" w:cs="Calibri"/>
                      <w:i/>
                      <w:iCs/>
                      <w:sz w:val="20"/>
                      <w:szCs w:val="20"/>
                    </w:rPr>
                    <w:t xml:space="preserve">  </w:t>
                  </w:r>
                </w:p>
              </w:tc>
            </w:tr>
            <w:tr w:rsidR="00B64D32" w:rsidRPr="00660C55" w14:paraId="7A75CF93"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8EE97"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KSO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artistique</w:t>
                  </w:r>
                  <w:proofErr w:type="spellEnd"/>
                  <w:r w:rsidRPr="00660C55">
                    <w:rPr>
                      <w:rFonts w:ascii="Calibri" w:eastAsia="Calibri" w:hAnsi="Calibri" w:cs="Calibri"/>
                      <w:i/>
                      <w:iCs/>
                      <w:sz w:val="20"/>
                      <w:szCs w:val="20"/>
                    </w:rPr>
                    <w:t xml:space="preserve">   </w:t>
                  </w:r>
                </w:p>
              </w:tc>
            </w:tr>
            <w:tr w:rsidR="00B64D32" w:rsidRPr="00B64D32" w14:paraId="385D1EF6"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92780"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SE-n-SE - formation secondaire-après-secondaire</w:t>
                  </w:r>
                </w:p>
              </w:tc>
            </w:tr>
            <w:tr w:rsidR="00B64D32" w:rsidRPr="00660C55" w14:paraId="3C0194EC"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98574"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 xml:space="preserve">DBSO  </w:t>
                  </w:r>
                </w:p>
              </w:tc>
            </w:tr>
            <w:tr w:rsidR="00B64D32" w:rsidRPr="00660C55" w14:paraId="578E655B"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AFD26" w14:textId="77777777" w:rsidR="00B64D32" w:rsidRPr="00660C55" w:rsidRDefault="00B64D32" w:rsidP="00FA3515">
                  <w:pPr>
                    <w:spacing w:after="0" w:line="256" w:lineRule="auto"/>
                    <w:textAlignment w:val="baseline"/>
                    <w:rPr>
                      <w:rFonts w:ascii="Calibri" w:eastAsia="Calibri" w:hAnsi="Calibri" w:cs="Calibri"/>
                      <w:i/>
                      <w:iCs/>
                      <w:sz w:val="20"/>
                      <w:szCs w:val="20"/>
                    </w:rPr>
                  </w:pPr>
                  <w:proofErr w:type="spellStart"/>
                  <w:r w:rsidRPr="00660C55">
                    <w:rPr>
                      <w:rFonts w:ascii="Calibri" w:eastAsia="Calibri" w:hAnsi="Calibri" w:cs="Calibri"/>
                      <w:i/>
                      <w:iCs/>
                      <w:sz w:val="20"/>
                      <w:szCs w:val="20"/>
                    </w:rPr>
                    <w:t>Buso</w:t>
                  </w:r>
                  <w:proofErr w:type="spellEnd"/>
                  <w:r w:rsidRPr="00660C55">
                    <w:rPr>
                      <w:rFonts w:ascii="Calibri" w:eastAsia="Calibri" w:hAnsi="Calibri" w:cs="Calibri"/>
                      <w:i/>
                      <w:iCs/>
                      <w:sz w:val="20"/>
                      <w:szCs w:val="20"/>
                    </w:rPr>
                    <w:t xml:space="preserve"> OV4  </w:t>
                  </w:r>
                </w:p>
              </w:tc>
            </w:tr>
            <w:tr w:rsidR="00B64D32" w:rsidRPr="00660C55" w14:paraId="20CA91BB"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34A00" w14:textId="77777777" w:rsidR="00B64D32" w:rsidRPr="00660C55" w:rsidRDefault="00B64D32" w:rsidP="00FA3515">
                  <w:pPr>
                    <w:spacing w:after="0" w:line="256" w:lineRule="auto"/>
                    <w:textAlignment w:val="baseline"/>
                    <w:rPr>
                      <w:rFonts w:ascii="Calibri" w:eastAsia="Calibri" w:hAnsi="Calibri" w:cs="Calibri"/>
                      <w:i/>
                      <w:iCs/>
                      <w:sz w:val="20"/>
                      <w:szCs w:val="20"/>
                    </w:rPr>
                  </w:pPr>
                  <w:proofErr w:type="spellStart"/>
                  <w:r w:rsidRPr="00660C55">
                    <w:rPr>
                      <w:rFonts w:ascii="Calibri" w:eastAsia="Calibri" w:hAnsi="Calibri" w:cs="Calibri"/>
                      <w:i/>
                      <w:iCs/>
                      <w:sz w:val="20"/>
                      <w:szCs w:val="20"/>
                    </w:rPr>
                    <w:t>Buso</w:t>
                  </w:r>
                  <w:proofErr w:type="spellEnd"/>
                  <w:r w:rsidRPr="00660C55">
                    <w:rPr>
                      <w:rFonts w:ascii="Calibri" w:eastAsia="Calibri" w:hAnsi="Calibri" w:cs="Calibri"/>
                      <w:i/>
                      <w:iCs/>
                      <w:sz w:val="20"/>
                      <w:szCs w:val="20"/>
                    </w:rPr>
                    <w:t xml:space="preserve"> OV3  </w:t>
                  </w:r>
                </w:p>
              </w:tc>
            </w:tr>
            <w:tr w:rsidR="00B64D32" w:rsidRPr="00660C55" w14:paraId="03844D22"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58176"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 xml:space="preserve">HBO5 </w:t>
                  </w:r>
                  <w:proofErr w:type="spellStart"/>
                  <w:r w:rsidRPr="00660C55">
                    <w:rPr>
                      <w:rFonts w:ascii="Calibri" w:eastAsia="Calibri" w:hAnsi="Calibri" w:cs="Calibri"/>
                      <w:i/>
                      <w:iCs/>
                      <w:sz w:val="20"/>
                      <w:szCs w:val="20"/>
                      <w:lang w:val="fr-FR"/>
                    </w:rPr>
                    <w:t>verpleegkunde</w:t>
                  </w:r>
                  <w:proofErr w:type="spellEnd"/>
                  <w:r w:rsidRPr="00660C55">
                    <w:rPr>
                      <w:rFonts w:ascii="Calibri" w:eastAsia="Calibri" w:hAnsi="Calibri" w:cs="Calibri"/>
                      <w:i/>
                      <w:iCs/>
                      <w:sz w:val="20"/>
                      <w:szCs w:val="20"/>
                      <w:lang w:val="fr-FR"/>
                    </w:rPr>
                    <w:t xml:space="preserve"> – soins infirmiers    </w:t>
                  </w:r>
                </w:p>
              </w:tc>
            </w:tr>
          </w:tbl>
          <w:p w14:paraId="058FCCD9"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tc>
      </w:tr>
    </w:tbl>
    <w:p w14:paraId="6DA0DDA0" w14:textId="77777777" w:rsidR="00B64D32" w:rsidRPr="00AF07B6" w:rsidRDefault="00B64D32" w:rsidP="00B64D32">
      <w:pPr>
        <w:spacing w:line="256" w:lineRule="auto"/>
        <w:rPr>
          <w:rFonts w:ascii="Calibri" w:eastAsia="Calibri" w:hAnsi="Calibri" w:cs="Calibri"/>
          <w:lang w:val="fr-FR"/>
        </w:rPr>
      </w:pPr>
    </w:p>
    <w:p w14:paraId="4F633970" w14:textId="77777777" w:rsidR="00B64D32" w:rsidRPr="00AF07B6" w:rsidRDefault="00B64D32" w:rsidP="00B64D32">
      <w:pPr>
        <w:spacing w:line="256" w:lineRule="auto"/>
        <w:rPr>
          <w:rFonts w:ascii="Calibri" w:eastAsia="Calibri" w:hAnsi="Calibri" w:cs="Calibri"/>
          <w:lang w:val="fr-FR"/>
        </w:rPr>
      </w:pPr>
    </w:p>
    <w:p w14:paraId="2C9F5056" w14:textId="77777777" w:rsidR="00B64D32" w:rsidRPr="00AF07B6" w:rsidRDefault="00B64D32" w:rsidP="00B64D32">
      <w:pPr>
        <w:spacing w:line="256" w:lineRule="auto"/>
        <w:rPr>
          <w:rFonts w:ascii="Calibri" w:eastAsia="Calibri" w:hAnsi="Calibri" w:cs="Calibri"/>
          <w:lang w:val="fr-FR"/>
        </w:rPr>
      </w:pPr>
    </w:p>
    <w:p w14:paraId="76D9B421" w14:textId="77777777" w:rsidR="00B64D32" w:rsidRPr="00AF07B6" w:rsidRDefault="00B64D32" w:rsidP="00B64D32">
      <w:pPr>
        <w:spacing w:line="256" w:lineRule="auto"/>
        <w:rPr>
          <w:rFonts w:ascii="Calibri" w:eastAsia="Calibri" w:hAnsi="Calibri" w:cs="Calibri"/>
          <w:lang w:val="fr-FR"/>
        </w:rPr>
      </w:pPr>
    </w:p>
    <w:p w14:paraId="18E03B5E" w14:textId="77777777" w:rsidR="00B64D32" w:rsidRPr="00AF07B6" w:rsidRDefault="00B64D32" w:rsidP="00B64D32">
      <w:pPr>
        <w:spacing w:line="256" w:lineRule="auto"/>
        <w:rPr>
          <w:rFonts w:ascii="Calibri" w:eastAsia="Calibri" w:hAnsi="Calibri" w:cs="Calibri"/>
          <w:lang w:val="fr-FR"/>
        </w:rPr>
      </w:pPr>
    </w:p>
    <w:p w14:paraId="6D5255D8" w14:textId="77777777" w:rsidR="00B64D32" w:rsidRPr="00AF07B6" w:rsidRDefault="00B64D32" w:rsidP="00B64D32">
      <w:pPr>
        <w:spacing w:line="256" w:lineRule="auto"/>
        <w:rPr>
          <w:rFonts w:ascii="Calibri" w:eastAsia="Calibri" w:hAnsi="Calibri" w:cs="Calibri"/>
          <w:lang w:val="fr-FR"/>
        </w:rPr>
      </w:pPr>
    </w:p>
    <w:p w14:paraId="0AB4315D" w14:textId="77777777" w:rsidR="00B64D32" w:rsidRPr="00AF07B6" w:rsidRDefault="00B64D32" w:rsidP="00B64D32">
      <w:pPr>
        <w:spacing w:line="256" w:lineRule="auto"/>
        <w:rPr>
          <w:rFonts w:ascii="Calibri" w:eastAsia="Calibri" w:hAnsi="Calibri" w:cs="Calibri"/>
          <w:lang w:val="fr-FR"/>
        </w:rPr>
      </w:pPr>
    </w:p>
    <w:p w14:paraId="3DD673DC" w14:textId="77777777" w:rsidR="00B64D32" w:rsidRPr="00AF07B6" w:rsidRDefault="00B64D32" w:rsidP="00B64D32">
      <w:pPr>
        <w:spacing w:line="256" w:lineRule="auto"/>
        <w:rPr>
          <w:rFonts w:ascii="Calibri" w:eastAsia="Calibri" w:hAnsi="Calibri" w:cs="Calibri"/>
          <w:lang w:val="fr-FR"/>
        </w:rPr>
      </w:pPr>
    </w:p>
    <w:p w14:paraId="672785CD" w14:textId="77777777" w:rsidR="00B64D32" w:rsidRPr="00AF07B6" w:rsidRDefault="00B64D32" w:rsidP="00B64D32">
      <w:pPr>
        <w:spacing w:line="256" w:lineRule="auto"/>
        <w:rPr>
          <w:rFonts w:ascii="Calibri" w:eastAsia="Calibri" w:hAnsi="Calibri" w:cs="Calibri"/>
          <w:lang w:val="fr-FR"/>
        </w:rPr>
      </w:pPr>
    </w:p>
    <w:p w14:paraId="7245033A" w14:textId="77777777" w:rsidR="00B64D32" w:rsidRPr="00AF07B6" w:rsidRDefault="00B64D32" w:rsidP="00B64D32">
      <w:pPr>
        <w:pStyle w:val="paragraph"/>
        <w:ind w:left="360"/>
        <w:textAlignment w:val="baseline"/>
        <w:rPr>
          <w:rStyle w:val="normaltextrun1"/>
          <w:rFonts w:ascii="Calibri" w:hAnsi="Calibri" w:cs="Calibri"/>
          <w:b/>
          <w:bCs/>
          <w:lang w:val="fr-FR"/>
        </w:rPr>
      </w:pPr>
    </w:p>
    <w:p w14:paraId="5C99CEA4" w14:textId="77777777" w:rsidR="00B64D32" w:rsidRPr="00AF07B6" w:rsidRDefault="00B64D32" w:rsidP="00B64D32">
      <w:pPr>
        <w:pStyle w:val="paragraph"/>
        <w:ind w:left="360"/>
        <w:textAlignment w:val="baseline"/>
        <w:rPr>
          <w:rStyle w:val="normaltextrun1"/>
          <w:rFonts w:ascii="Calibri" w:hAnsi="Calibri" w:cs="Calibri"/>
          <w:b/>
          <w:bCs/>
          <w:lang w:val="fr-FR"/>
        </w:rPr>
      </w:pPr>
    </w:p>
    <w:p w14:paraId="13994C1D" w14:textId="77777777" w:rsidR="00B64D32" w:rsidRPr="00AF07B6" w:rsidRDefault="00B64D32" w:rsidP="00B64D32">
      <w:pPr>
        <w:pStyle w:val="paragraph"/>
        <w:ind w:left="360"/>
        <w:textAlignment w:val="baseline"/>
        <w:rPr>
          <w:rStyle w:val="normaltextrun1"/>
          <w:rFonts w:ascii="Calibri" w:hAnsi="Calibri" w:cs="Calibri"/>
          <w:b/>
          <w:bCs/>
          <w:lang w:val="fr-FR"/>
        </w:rPr>
      </w:pPr>
    </w:p>
    <w:p w14:paraId="7B09A28A" w14:textId="77777777" w:rsidR="00B64D32" w:rsidRPr="00AF07B6" w:rsidRDefault="00B64D32" w:rsidP="00B64D32">
      <w:pPr>
        <w:pStyle w:val="paragraph"/>
        <w:ind w:left="360"/>
        <w:textAlignment w:val="baseline"/>
        <w:rPr>
          <w:rStyle w:val="normaltextrun1"/>
          <w:rFonts w:ascii="Calibri" w:hAnsi="Calibri" w:cs="Calibri"/>
          <w:b/>
          <w:bCs/>
          <w:lang w:val="fr-FR"/>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64D32" w:rsidRPr="00660C55" w14:paraId="38D71862" w14:textId="77777777" w:rsidTr="00FA3515">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AD7634" w14:textId="77777777" w:rsidR="00B64D32" w:rsidRPr="00AF07B6" w:rsidRDefault="00B64D32" w:rsidP="00FA3515">
            <w:pPr>
              <w:spacing w:after="0" w:line="256" w:lineRule="auto"/>
              <w:textAlignment w:val="baseline"/>
              <w:rPr>
                <w:rFonts w:ascii="Calibri" w:eastAsia="Calibri" w:hAnsi="Calibri" w:cs="Calibri"/>
                <w:i/>
                <w:iCs/>
                <w:sz w:val="20"/>
                <w:szCs w:val="20"/>
                <w:lang w:val="fr-FR"/>
              </w:rPr>
            </w:pPr>
          </w:p>
          <w:p w14:paraId="089C7C4A" w14:textId="77777777" w:rsidR="00B64D32" w:rsidRPr="00660C55" w:rsidRDefault="00B64D32" w:rsidP="00FA3515">
            <w:pPr>
              <w:spacing w:after="0" w:line="256" w:lineRule="auto"/>
              <w:textAlignment w:val="baseline"/>
              <w:rPr>
                <w:rFonts w:ascii="Calibri" w:eastAsia="Calibri" w:hAnsi="Calibri" w:cs="Calibri"/>
                <w:b/>
                <w:bCs/>
                <w:i/>
                <w:iCs/>
                <w:sz w:val="20"/>
                <w:szCs w:val="20"/>
              </w:rPr>
            </w:pPr>
            <w:r w:rsidRPr="00660C55">
              <w:rPr>
                <w:rFonts w:ascii="Calibri" w:eastAsia="Calibri" w:hAnsi="Calibri" w:cs="Calibri"/>
                <w:b/>
                <w:bCs/>
                <w:i/>
                <w:iCs/>
                <w:sz w:val="20"/>
                <w:szCs w:val="20"/>
              </w:rPr>
              <w:t xml:space="preserve">Dinsdag / </w:t>
            </w:r>
            <w:proofErr w:type="spellStart"/>
            <w:r w:rsidRPr="00660C55">
              <w:rPr>
                <w:rFonts w:ascii="Calibri" w:eastAsia="Calibri" w:hAnsi="Calibri" w:cs="Calibri"/>
                <w:b/>
                <w:bCs/>
                <w:i/>
                <w:iCs/>
                <w:sz w:val="20"/>
                <w:szCs w:val="20"/>
              </w:rPr>
              <w:t>Mardi</w:t>
            </w:r>
            <w:proofErr w:type="spellEnd"/>
            <w:r w:rsidRPr="00660C55">
              <w:rPr>
                <w:rFonts w:ascii="Calibri" w:eastAsia="Calibri" w:hAnsi="Calibri" w:cs="Calibri"/>
                <w:b/>
                <w:bCs/>
                <w:i/>
                <w:iCs/>
                <w:sz w:val="20"/>
                <w:szCs w:val="20"/>
              </w:rPr>
              <w:t xml:space="preserve"> </w:t>
            </w:r>
          </w:p>
          <w:p w14:paraId="7658DCB9" w14:textId="77777777" w:rsidR="00B64D32" w:rsidRPr="00660C55" w:rsidRDefault="00B64D32" w:rsidP="00FA3515">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64D32" w:rsidRPr="00660C55" w14:paraId="238ECC81" w14:textId="77777777" w:rsidTr="00FA3515">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8AE1A"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sidRPr="00660C55">
                    <w:rPr>
                      <w:rFonts w:ascii="Calibri" w:eastAsia="Calibri" w:hAnsi="Calibri" w:cs="Calibri"/>
                      <w:b/>
                      <w:bCs/>
                      <w:i/>
                      <w:iCs/>
                      <w:sz w:val="20"/>
                      <w:szCs w:val="20"/>
                    </w:rPr>
                    <w:t>Début</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BEFE4"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r w:rsidRPr="00660C55">
                    <w:rPr>
                      <w:rFonts w:ascii="Calibri" w:eastAsia="Calibri" w:hAnsi="Calibri" w:cs="Calibri"/>
                      <w:b/>
                      <w:bCs/>
                      <w:i/>
                      <w:iCs/>
                      <w:sz w:val="20"/>
                      <w:szCs w:val="20"/>
                    </w:rPr>
                    <w:t>Fin</w:t>
                  </w:r>
                </w:p>
              </w:tc>
            </w:tr>
            <w:tr w:rsidR="00B64D32" w:rsidRPr="00660C55" w14:paraId="7AFB5BB9"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484010"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6CE7F6D"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60C9F0AC"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FAD453"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CB04168"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20D7D713"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22D1AC"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8D28F7F"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372E7A29"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2C8E0"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C0EC1A"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6314B5D5"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115322"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CAF09D4"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p w14:paraId="1218F8FD"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2BACFFC0"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90A7DD"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48489F3"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2F24AFD7"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DC45BD"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B6C2718"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00DBE2C3"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7AA924"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5B7A258"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6DE30F4E"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970FAF"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4172EF"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bl>
          <w:p w14:paraId="3ACF08A4" w14:textId="77777777" w:rsidR="00B64D32" w:rsidRPr="00660C55" w:rsidRDefault="00B64D32" w:rsidP="00FA3515">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38B453C"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00EBD77B"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72B64480" w14:textId="77777777" w:rsidR="00B64D32" w:rsidRPr="00660C55" w:rsidRDefault="00B64D32" w:rsidP="00FA3515">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64D32" w:rsidRPr="00660C55" w14:paraId="179D6BE4" w14:textId="77777777" w:rsidTr="00FA3515">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6ED2E5" w14:textId="77777777" w:rsidR="00B64D32" w:rsidRPr="00660C55" w:rsidRDefault="00B64D32" w:rsidP="00FA3515">
                  <w:pPr>
                    <w:spacing w:after="0" w:line="256" w:lineRule="auto"/>
                    <w:textAlignment w:val="baseline"/>
                    <w:rPr>
                      <w:rFonts w:ascii="Calibri" w:eastAsia="Calibri" w:hAnsi="Calibri" w:cs="Calibri"/>
                      <w:b/>
                      <w:bCs/>
                      <w:i/>
                      <w:iCs/>
                      <w:sz w:val="20"/>
                      <w:szCs w:val="20"/>
                    </w:rPr>
                  </w:pPr>
                  <w:proofErr w:type="spellStart"/>
                  <w:r w:rsidRPr="00660C55">
                    <w:rPr>
                      <w:rFonts w:ascii="Calibri" w:eastAsia="Calibri" w:hAnsi="Calibri" w:cs="Calibri"/>
                      <w:b/>
                      <w:bCs/>
                      <w:i/>
                      <w:iCs/>
                      <w:sz w:val="20"/>
                      <w:szCs w:val="20"/>
                    </w:rPr>
                    <w:t>Année</w:t>
                  </w:r>
                  <w:proofErr w:type="spellEnd"/>
                  <w:r w:rsidRPr="00660C55">
                    <w:rPr>
                      <w:rFonts w:ascii="Calibri" w:eastAsia="Calibri" w:hAnsi="Calibri" w:cs="Calibri"/>
                      <w:b/>
                      <w:bCs/>
                      <w:i/>
                      <w:iCs/>
                      <w:sz w:val="20"/>
                      <w:szCs w:val="20"/>
                    </w:rPr>
                    <w:t xml:space="preserve"> - </w:t>
                  </w:r>
                  <w:proofErr w:type="spellStart"/>
                  <w:r w:rsidRPr="00660C55">
                    <w:rPr>
                      <w:rFonts w:ascii="Calibri" w:eastAsia="Calibri" w:hAnsi="Calibri" w:cs="Calibri"/>
                      <w:b/>
                      <w:bCs/>
                      <w:i/>
                      <w:iCs/>
                      <w:sz w:val="20"/>
                      <w:szCs w:val="20"/>
                    </w:rPr>
                    <w:t>groupe</w:t>
                  </w:r>
                  <w:proofErr w:type="spellEnd"/>
                </w:p>
              </w:tc>
            </w:tr>
            <w:tr w:rsidR="00B64D32" w:rsidRPr="00660C55" w14:paraId="0B45E17F" w14:textId="77777777" w:rsidTr="00FA3515">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40D55C"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ASO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général</w:t>
                  </w:r>
                  <w:proofErr w:type="spellEnd"/>
                </w:p>
              </w:tc>
            </w:tr>
            <w:tr w:rsidR="00B64D32" w:rsidRPr="00660C55" w14:paraId="7E506F35"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88C06"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BSO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professionnel</w:t>
                  </w:r>
                  <w:proofErr w:type="spellEnd"/>
                </w:p>
              </w:tc>
            </w:tr>
            <w:tr w:rsidR="00B64D32" w:rsidRPr="00660C55" w14:paraId="6E8E632E"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74AD3"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TSO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technique</w:t>
                  </w:r>
                  <w:proofErr w:type="spellEnd"/>
                  <w:r w:rsidRPr="00660C55">
                    <w:rPr>
                      <w:rFonts w:ascii="Calibri" w:eastAsia="Calibri" w:hAnsi="Calibri" w:cs="Calibri"/>
                      <w:i/>
                      <w:iCs/>
                      <w:sz w:val="20"/>
                      <w:szCs w:val="20"/>
                    </w:rPr>
                    <w:t xml:space="preserve">  </w:t>
                  </w:r>
                </w:p>
              </w:tc>
            </w:tr>
            <w:tr w:rsidR="00B64D32" w:rsidRPr="00660C55" w14:paraId="2E557B11"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FD684"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KSO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artistique</w:t>
                  </w:r>
                  <w:proofErr w:type="spellEnd"/>
                  <w:r w:rsidRPr="00660C55">
                    <w:rPr>
                      <w:rFonts w:ascii="Calibri" w:eastAsia="Calibri" w:hAnsi="Calibri" w:cs="Calibri"/>
                      <w:i/>
                      <w:iCs/>
                      <w:sz w:val="20"/>
                      <w:szCs w:val="20"/>
                    </w:rPr>
                    <w:t xml:space="preserve">   </w:t>
                  </w:r>
                </w:p>
              </w:tc>
            </w:tr>
            <w:tr w:rsidR="00B64D32" w:rsidRPr="00B64D32" w14:paraId="7A293275"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F1158"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SE-n-SE  - formation secondaire-après-secondaire</w:t>
                  </w:r>
                </w:p>
              </w:tc>
            </w:tr>
            <w:tr w:rsidR="00B64D32" w:rsidRPr="00660C55" w14:paraId="21246ABF"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1BC60"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 xml:space="preserve">DBSO </w:t>
                  </w:r>
                </w:p>
              </w:tc>
            </w:tr>
            <w:tr w:rsidR="00B64D32" w:rsidRPr="00660C55" w14:paraId="19F68B4B"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FD9E3" w14:textId="77777777" w:rsidR="00B64D32" w:rsidRPr="00660C55" w:rsidRDefault="00B64D32" w:rsidP="00FA3515">
                  <w:pPr>
                    <w:spacing w:after="0" w:line="256" w:lineRule="auto"/>
                    <w:textAlignment w:val="baseline"/>
                    <w:rPr>
                      <w:rFonts w:ascii="Calibri" w:eastAsia="Calibri" w:hAnsi="Calibri" w:cs="Calibri"/>
                      <w:i/>
                      <w:iCs/>
                      <w:sz w:val="20"/>
                      <w:szCs w:val="20"/>
                    </w:rPr>
                  </w:pPr>
                  <w:proofErr w:type="spellStart"/>
                  <w:r w:rsidRPr="00660C55">
                    <w:rPr>
                      <w:rFonts w:ascii="Calibri" w:eastAsia="Calibri" w:hAnsi="Calibri" w:cs="Calibri"/>
                      <w:i/>
                      <w:iCs/>
                      <w:sz w:val="20"/>
                      <w:szCs w:val="20"/>
                    </w:rPr>
                    <w:t>Buso</w:t>
                  </w:r>
                  <w:proofErr w:type="spellEnd"/>
                  <w:r w:rsidRPr="00660C55">
                    <w:rPr>
                      <w:rFonts w:ascii="Calibri" w:eastAsia="Calibri" w:hAnsi="Calibri" w:cs="Calibri"/>
                      <w:i/>
                      <w:iCs/>
                      <w:sz w:val="20"/>
                      <w:szCs w:val="20"/>
                    </w:rPr>
                    <w:t xml:space="preserve"> OV4  </w:t>
                  </w:r>
                </w:p>
              </w:tc>
            </w:tr>
            <w:tr w:rsidR="00B64D32" w:rsidRPr="00660C55" w14:paraId="21390981"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A8E12" w14:textId="77777777" w:rsidR="00B64D32" w:rsidRPr="00660C55" w:rsidRDefault="00B64D32" w:rsidP="00FA3515">
                  <w:pPr>
                    <w:spacing w:after="0" w:line="256" w:lineRule="auto"/>
                    <w:textAlignment w:val="baseline"/>
                    <w:rPr>
                      <w:rFonts w:ascii="Calibri" w:eastAsia="Calibri" w:hAnsi="Calibri" w:cs="Calibri"/>
                      <w:i/>
                      <w:iCs/>
                      <w:sz w:val="20"/>
                      <w:szCs w:val="20"/>
                    </w:rPr>
                  </w:pPr>
                  <w:proofErr w:type="spellStart"/>
                  <w:r w:rsidRPr="00660C55">
                    <w:rPr>
                      <w:rFonts w:ascii="Calibri" w:eastAsia="Calibri" w:hAnsi="Calibri" w:cs="Calibri"/>
                      <w:i/>
                      <w:iCs/>
                      <w:sz w:val="20"/>
                      <w:szCs w:val="20"/>
                    </w:rPr>
                    <w:t>Buso</w:t>
                  </w:r>
                  <w:proofErr w:type="spellEnd"/>
                  <w:r w:rsidRPr="00660C55">
                    <w:rPr>
                      <w:rFonts w:ascii="Calibri" w:eastAsia="Calibri" w:hAnsi="Calibri" w:cs="Calibri"/>
                      <w:i/>
                      <w:iCs/>
                      <w:sz w:val="20"/>
                      <w:szCs w:val="20"/>
                    </w:rPr>
                    <w:t xml:space="preserve"> OV3  </w:t>
                  </w:r>
                </w:p>
              </w:tc>
            </w:tr>
            <w:tr w:rsidR="00B64D32" w:rsidRPr="00660C55" w14:paraId="221FD456"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E5FD9"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HBO5 verpleegkunde</w:t>
                  </w:r>
                </w:p>
              </w:tc>
            </w:tr>
          </w:tbl>
          <w:p w14:paraId="3A21AC2D" w14:textId="77777777" w:rsidR="00B64D32" w:rsidRPr="00660C55" w:rsidRDefault="00B64D32" w:rsidP="00FA3515">
            <w:pPr>
              <w:spacing w:after="0" w:line="256" w:lineRule="auto"/>
              <w:textAlignment w:val="baseline"/>
              <w:rPr>
                <w:rFonts w:ascii="Calibri" w:eastAsia="Calibri" w:hAnsi="Calibri" w:cs="Calibri"/>
                <w:i/>
                <w:iCs/>
                <w:sz w:val="20"/>
                <w:szCs w:val="20"/>
              </w:rPr>
            </w:pPr>
          </w:p>
        </w:tc>
      </w:tr>
    </w:tbl>
    <w:p w14:paraId="2ECF3FDE" w14:textId="77777777" w:rsidR="00B64D32" w:rsidRPr="00660C55" w:rsidRDefault="00B64D32" w:rsidP="00B64D32">
      <w:pPr>
        <w:pStyle w:val="paragraph"/>
        <w:ind w:left="360"/>
        <w:textAlignment w:val="baseline"/>
        <w:rPr>
          <w:rStyle w:val="normaltextrun1"/>
          <w:rFonts w:ascii="Calibri" w:hAnsi="Calibri" w:cs="Calibri"/>
          <w:b/>
          <w:bCs/>
        </w:rPr>
      </w:pPr>
    </w:p>
    <w:p w14:paraId="5FD20070" w14:textId="77777777" w:rsidR="00B64D32" w:rsidRPr="00660C55" w:rsidRDefault="00B64D32" w:rsidP="00B64D32">
      <w:pPr>
        <w:pStyle w:val="paragraph"/>
        <w:ind w:left="360"/>
        <w:textAlignment w:val="baseline"/>
        <w:rPr>
          <w:rStyle w:val="normaltextrun1"/>
          <w:rFonts w:ascii="Calibri" w:hAnsi="Calibri" w:cs="Calibri"/>
          <w:b/>
          <w:bCs/>
        </w:rPr>
      </w:pPr>
    </w:p>
    <w:p w14:paraId="1667ABE5" w14:textId="77777777" w:rsidR="00B64D32" w:rsidRPr="00660C55" w:rsidRDefault="00B64D32" w:rsidP="00B64D32">
      <w:pPr>
        <w:pStyle w:val="paragraph"/>
        <w:ind w:left="360"/>
        <w:textAlignment w:val="baseline"/>
        <w:rPr>
          <w:rStyle w:val="normaltextrun1"/>
          <w:rFonts w:ascii="Calibri" w:hAnsi="Calibri" w:cs="Calibri"/>
          <w:b/>
          <w:bCs/>
        </w:rPr>
      </w:pPr>
    </w:p>
    <w:p w14:paraId="223A368D" w14:textId="77777777" w:rsidR="00B64D32" w:rsidRPr="00660C55" w:rsidRDefault="00B64D32" w:rsidP="00B64D32">
      <w:pPr>
        <w:pStyle w:val="paragraph"/>
        <w:ind w:left="360"/>
        <w:textAlignment w:val="baseline"/>
        <w:rPr>
          <w:rStyle w:val="normaltextrun1"/>
          <w:rFonts w:ascii="Calibri" w:hAnsi="Calibri" w:cs="Calibri"/>
          <w:b/>
          <w:bCs/>
        </w:rPr>
      </w:pPr>
    </w:p>
    <w:p w14:paraId="2E4B8834" w14:textId="77777777" w:rsidR="00B64D32" w:rsidRPr="00660C55" w:rsidRDefault="00B64D32" w:rsidP="00B64D32">
      <w:pPr>
        <w:pStyle w:val="paragraph"/>
        <w:ind w:left="360"/>
        <w:textAlignment w:val="baseline"/>
        <w:rPr>
          <w:rStyle w:val="normaltextrun1"/>
          <w:rFonts w:ascii="Calibri" w:hAnsi="Calibri" w:cs="Calibri"/>
          <w:b/>
          <w:bCs/>
        </w:rPr>
      </w:pPr>
    </w:p>
    <w:p w14:paraId="22B50996" w14:textId="77777777" w:rsidR="00B64D32" w:rsidRPr="00660C55" w:rsidRDefault="00B64D32" w:rsidP="00B64D32">
      <w:pPr>
        <w:pStyle w:val="paragraph"/>
        <w:ind w:left="360"/>
        <w:textAlignment w:val="baseline"/>
        <w:rPr>
          <w:rStyle w:val="normaltextrun1"/>
          <w:rFonts w:ascii="Calibri" w:hAnsi="Calibri" w:cs="Calibri"/>
          <w:b/>
          <w:bCs/>
        </w:rPr>
      </w:pPr>
    </w:p>
    <w:p w14:paraId="163D790A" w14:textId="77777777" w:rsidR="00B64D32" w:rsidRPr="00660C55" w:rsidRDefault="00B64D32" w:rsidP="00B64D32">
      <w:pPr>
        <w:pStyle w:val="paragraph"/>
        <w:ind w:left="360"/>
        <w:textAlignment w:val="baseline"/>
        <w:rPr>
          <w:rStyle w:val="normaltextrun1"/>
          <w:rFonts w:ascii="Calibri" w:hAnsi="Calibri" w:cs="Calibri"/>
          <w:b/>
          <w:bCs/>
        </w:rPr>
      </w:pPr>
    </w:p>
    <w:p w14:paraId="4F593B4A" w14:textId="77777777" w:rsidR="00B64D32" w:rsidRPr="00660C55" w:rsidRDefault="00B64D32" w:rsidP="00B64D32">
      <w:pPr>
        <w:pStyle w:val="paragraph"/>
        <w:ind w:left="360"/>
        <w:textAlignment w:val="baseline"/>
        <w:rPr>
          <w:rStyle w:val="normaltextrun1"/>
          <w:rFonts w:ascii="Calibri" w:hAnsi="Calibri" w:cs="Calibri"/>
          <w:b/>
          <w:bCs/>
        </w:rPr>
      </w:pPr>
    </w:p>
    <w:p w14:paraId="2D446ABD" w14:textId="77777777" w:rsidR="00B64D32" w:rsidRPr="00660C55" w:rsidRDefault="00B64D32" w:rsidP="00B64D32">
      <w:pPr>
        <w:pStyle w:val="paragraph"/>
        <w:ind w:left="360"/>
        <w:textAlignment w:val="baseline"/>
        <w:rPr>
          <w:rStyle w:val="normaltextrun1"/>
          <w:rFonts w:ascii="Calibri" w:hAnsi="Calibri" w:cs="Calibri"/>
          <w:b/>
          <w:bCs/>
        </w:rPr>
      </w:pPr>
    </w:p>
    <w:p w14:paraId="34BF9ADE" w14:textId="77777777" w:rsidR="00B64D32" w:rsidRPr="00660C55" w:rsidRDefault="00B64D32" w:rsidP="00B64D32">
      <w:pPr>
        <w:pStyle w:val="paragraph"/>
        <w:ind w:left="360"/>
        <w:textAlignment w:val="baseline"/>
        <w:rPr>
          <w:rStyle w:val="normaltextrun1"/>
          <w:rFonts w:ascii="Calibri" w:hAnsi="Calibri" w:cs="Calibri"/>
          <w:b/>
          <w:bCs/>
        </w:rPr>
      </w:pPr>
    </w:p>
    <w:p w14:paraId="35A5180E" w14:textId="77777777" w:rsidR="00B64D32" w:rsidRPr="00660C55" w:rsidRDefault="00B64D32" w:rsidP="00B64D32">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64D32" w:rsidRPr="00E43673" w14:paraId="0A0D9FC0" w14:textId="77777777" w:rsidTr="00FA3515">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8B006"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11A58EFA"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176ADA86"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794E0804"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41966A47"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b/>
                <w:bCs/>
                <w:i/>
                <w:iCs/>
                <w:sz w:val="20"/>
                <w:szCs w:val="20"/>
              </w:rPr>
              <w:t xml:space="preserve">Woensdag / </w:t>
            </w:r>
            <w:proofErr w:type="spellStart"/>
            <w:r w:rsidRPr="00660C55">
              <w:rPr>
                <w:rFonts w:ascii="Calibri" w:eastAsia="Calibri" w:hAnsi="Calibri" w:cs="Calibri"/>
                <w:b/>
                <w:bCs/>
                <w:i/>
                <w:iCs/>
                <w:sz w:val="20"/>
                <w:szCs w:val="20"/>
              </w:rPr>
              <w:t>Mercredi</w:t>
            </w:r>
            <w:proofErr w:type="spellEnd"/>
          </w:p>
          <w:p w14:paraId="42780421" w14:textId="77777777" w:rsidR="00B64D32" w:rsidRPr="00660C55" w:rsidRDefault="00B64D32" w:rsidP="00FA3515">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64D32" w:rsidRPr="00660C55" w14:paraId="72A495ED" w14:textId="77777777" w:rsidTr="00FA3515">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4333C4"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sidRPr="00660C55">
                    <w:rPr>
                      <w:rFonts w:ascii="Calibri" w:eastAsia="Calibri" w:hAnsi="Calibri" w:cs="Calibri"/>
                      <w:b/>
                      <w:bCs/>
                      <w:i/>
                      <w:iCs/>
                      <w:sz w:val="20"/>
                      <w:szCs w:val="20"/>
                    </w:rPr>
                    <w:t>Début</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5AE82"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r w:rsidRPr="00660C55">
                    <w:rPr>
                      <w:rFonts w:ascii="Calibri" w:eastAsia="Calibri" w:hAnsi="Calibri" w:cs="Calibri"/>
                      <w:b/>
                      <w:bCs/>
                      <w:i/>
                      <w:iCs/>
                      <w:sz w:val="20"/>
                      <w:szCs w:val="20"/>
                    </w:rPr>
                    <w:t>Fin</w:t>
                  </w:r>
                </w:p>
              </w:tc>
            </w:tr>
            <w:tr w:rsidR="00B64D32" w:rsidRPr="00660C55" w14:paraId="69488834"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18AA19"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0424471"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18191AAC"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9E14F9"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1976561"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0511D1D7"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21098F"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C787AF5"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141C4BCB"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ABC780"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113B4A"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3E821B95"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947048"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A44337"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p w14:paraId="09B34C48"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41047109"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8EA2A"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3EC0839"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412D80DD"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7149B3"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25334B"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0D7252F4"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5761B"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18098CB"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418A9C28"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E51EBF"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1D989DB"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bl>
          <w:p w14:paraId="7D957F46" w14:textId="77777777" w:rsidR="00B64D32" w:rsidRPr="00660C55" w:rsidRDefault="00B64D32" w:rsidP="00FA3515">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6B408AFA"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26207E0D"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47907B7C"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0CDE17D2"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3F44899D"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436019F6" w14:textId="77777777" w:rsidR="00B64D32" w:rsidRPr="00660C55" w:rsidRDefault="00B64D32" w:rsidP="00FA3515">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64D32" w:rsidRPr="00660C55" w14:paraId="5CACE522" w14:textId="77777777" w:rsidTr="00FA3515">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D0C89C" w14:textId="77777777" w:rsidR="00B64D32" w:rsidRPr="00660C55" w:rsidRDefault="00B64D32" w:rsidP="00FA3515">
                  <w:pPr>
                    <w:spacing w:after="0" w:line="256" w:lineRule="auto"/>
                    <w:textAlignment w:val="baseline"/>
                    <w:rPr>
                      <w:rFonts w:ascii="Calibri" w:eastAsia="Calibri" w:hAnsi="Calibri" w:cs="Calibri"/>
                      <w:b/>
                      <w:bCs/>
                      <w:i/>
                      <w:iCs/>
                      <w:sz w:val="20"/>
                      <w:szCs w:val="20"/>
                    </w:rPr>
                  </w:pPr>
                  <w:proofErr w:type="spellStart"/>
                  <w:r w:rsidRPr="00660C55">
                    <w:rPr>
                      <w:rFonts w:ascii="Calibri" w:eastAsia="Calibri" w:hAnsi="Calibri" w:cs="Calibri"/>
                      <w:b/>
                      <w:bCs/>
                      <w:i/>
                      <w:iCs/>
                      <w:sz w:val="20"/>
                      <w:szCs w:val="20"/>
                    </w:rPr>
                    <w:t>Année</w:t>
                  </w:r>
                  <w:proofErr w:type="spellEnd"/>
                  <w:r w:rsidRPr="00660C55">
                    <w:rPr>
                      <w:rFonts w:ascii="Calibri" w:eastAsia="Calibri" w:hAnsi="Calibri" w:cs="Calibri"/>
                      <w:b/>
                      <w:bCs/>
                      <w:i/>
                      <w:iCs/>
                      <w:sz w:val="20"/>
                      <w:szCs w:val="20"/>
                    </w:rPr>
                    <w:t xml:space="preserve"> - </w:t>
                  </w:r>
                  <w:proofErr w:type="spellStart"/>
                  <w:r w:rsidRPr="00660C55">
                    <w:rPr>
                      <w:rFonts w:ascii="Calibri" w:eastAsia="Calibri" w:hAnsi="Calibri" w:cs="Calibri"/>
                      <w:b/>
                      <w:bCs/>
                      <w:i/>
                      <w:iCs/>
                      <w:sz w:val="20"/>
                      <w:szCs w:val="20"/>
                    </w:rPr>
                    <w:t>groupe</w:t>
                  </w:r>
                  <w:proofErr w:type="spellEnd"/>
                </w:p>
              </w:tc>
            </w:tr>
            <w:tr w:rsidR="00B64D32" w:rsidRPr="00660C55" w14:paraId="5F2A96E7" w14:textId="77777777" w:rsidTr="00FA3515">
              <w:tc>
                <w:tcPr>
                  <w:tcW w:w="5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F28BC"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ASO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général</w:t>
                  </w:r>
                  <w:proofErr w:type="spellEnd"/>
                </w:p>
              </w:tc>
            </w:tr>
            <w:tr w:rsidR="00B64D32" w:rsidRPr="00660C55" w14:paraId="1A796291"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BF741"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BSO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professionnel</w:t>
                  </w:r>
                  <w:proofErr w:type="spellEnd"/>
                </w:p>
              </w:tc>
            </w:tr>
            <w:tr w:rsidR="00B64D32" w:rsidRPr="00660C55" w14:paraId="16AA9C30"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70228"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TSO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technique</w:t>
                  </w:r>
                  <w:proofErr w:type="spellEnd"/>
                  <w:r w:rsidRPr="00660C55">
                    <w:rPr>
                      <w:rFonts w:ascii="Calibri" w:eastAsia="Calibri" w:hAnsi="Calibri" w:cs="Calibri"/>
                      <w:i/>
                      <w:iCs/>
                      <w:sz w:val="20"/>
                      <w:szCs w:val="20"/>
                    </w:rPr>
                    <w:t xml:space="preserve">  </w:t>
                  </w:r>
                </w:p>
              </w:tc>
            </w:tr>
            <w:tr w:rsidR="00B64D32" w:rsidRPr="00660C55" w14:paraId="0DBACC25"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6A73E"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KSO - </w:t>
                  </w:r>
                  <w:r w:rsidRPr="00660C55">
                    <w:t xml:space="preserve"> </w:t>
                  </w:r>
                  <w:proofErr w:type="spellStart"/>
                  <w:r w:rsidRPr="00660C55">
                    <w:rPr>
                      <w:rFonts w:ascii="Calibri" w:eastAsia="Calibri" w:hAnsi="Calibri" w:cs="Calibri"/>
                      <w:i/>
                      <w:iCs/>
                      <w:sz w:val="20"/>
                      <w:szCs w:val="20"/>
                    </w:rPr>
                    <w:t>enseignement</w:t>
                  </w:r>
                  <w:proofErr w:type="spellEnd"/>
                  <w:r w:rsidRPr="00660C55">
                    <w:rPr>
                      <w:rFonts w:ascii="Calibri" w:eastAsia="Calibri" w:hAnsi="Calibri" w:cs="Calibri"/>
                      <w:i/>
                      <w:iCs/>
                      <w:sz w:val="20"/>
                      <w:szCs w:val="20"/>
                    </w:rPr>
                    <w:t xml:space="preserve"> secondaire </w:t>
                  </w:r>
                  <w:proofErr w:type="spellStart"/>
                  <w:r w:rsidRPr="00660C55">
                    <w:rPr>
                      <w:rFonts w:ascii="Calibri" w:eastAsia="Calibri" w:hAnsi="Calibri" w:cs="Calibri"/>
                      <w:i/>
                      <w:iCs/>
                      <w:sz w:val="20"/>
                      <w:szCs w:val="20"/>
                    </w:rPr>
                    <w:t>artistique</w:t>
                  </w:r>
                  <w:proofErr w:type="spellEnd"/>
                  <w:r w:rsidRPr="00660C55">
                    <w:rPr>
                      <w:rFonts w:ascii="Calibri" w:eastAsia="Calibri" w:hAnsi="Calibri" w:cs="Calibri"/>
                      <w:i/>
                      <w:iCs/>
                      <w:sz w:val="20"/>
                      <w:szCs w:val="20"/>
                    </w:rPr>
                    <w:t xml:space="preserve">   </w:t>
                  </w:r>
                </w:p>
              </w:tc>
            </w:tr>
            <w:tr w:rsidR="00B64D32" w:rsidRPr="00B64D32" w14:paraId="0A283C99"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65A04"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SE-n-SE   - formation secondaire-après-secondaire</w:t>
                  </w:r>
                </w:p>
              </w:tc>
            </w:tr>
            <w:tr w:rsidR="00B64D32" w:rsidRPr="00660C55" w14:paraId="3461D7C2"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977B3"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 xml:space="preserve">DBSO </w:t>
                  </w:r>
                </w:p>
              </w:tc>
            </w:tr>
            <w:tr w:rsidR="00B64D32" w:rsidRPr="00660C55" w14:paraId="766191AF"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EFD21" w14:textId="77777777" w:rsidR="00B64D32" w:rsidRPr="00660C55" w:rsidRDefault="00B64D32" w:rsidP="00FA3515">
                  <w:pPr>
                    <w:spacing w:after="0" w:line="256" w:lineRule="auto"/>
                    <w:textAlignment w:val="baseline"/>
                    <w:rPr>
                      <w:rFonts w:ascii="Calibri" w:eastAsia="Calibri" w:hAnsi="Calibri" w:cs="Calibri"/>
                      <w:i/>
                      <w:iCs/>
                      <w:sz w:val="20"/>
                      <w:szCs w:val="20"/>
                    </w:rPr>
                  </w:pPr>
                  <w:proofErr w:type="spellStart"/>
                  <w:r w:rsidRPr="00660C55">
                    <w:rPr>
                      <w:rFonts w:ascii="Calibri" w:eastAsia="Calibri" w:hAnsi="Calibri" w:cs="Calibri"/>
                      <w:i/>
                      <w:iCs/>
                      <w:sz w:val="20"/>
                      <w:szCs w:val="20"/>
                    </w:rPr>
                    <w:t>Buso</w:t>
                  </w:r>
                  <w:proofErr w:type="spellEnd"/>
                  <w:r w:rsidRPr="00660C55">
                    <w:rPr>
                      <w:rFonts w:ascii="Calibri" w:eastAsia="Calibri" w:hAnsi="Calibri" w:cs="Calibri"/>
                      <w:i/>
                      <w:iCs/>
                      <w:sz w:val="20"/>
                      <w:szCs w:val="20"/>
                    </w:rPr>
                    <w:t xml:space="preserve"> OV4  </w:t>
                  </w:r>
                </w:p>
              </w:tc>
            </w:tr>
            <w:tr w:rsidR="00B64D32" w:rsidRPr="00660C55" w14:paraId="72380CAE"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ED758" w14:textId="77777777" w:rsidR="00B64D32" w:rsidRPr="00660C55" w:rsidRDefault="00B64D32" w:rsidP="00FA3515">
                  <w:pPr>
                    <w:spacing w:after="0" w:line="256" w:lineRule="auto"/>
                    <w:textAlignment w:val="baseline"/>
                    <w:rPr>
                      <w:rFonts w:ascii="Calibri" w:eastAsia="Calibri" w:hAnsi="Calibri" w:cs="Calibri"/>
                      <w:i/>
                      <w:iCs/>
                      <w:sz w:val="20"/>
                      <w:szCs w:val="20"/>
                    </w:rPr>
                  </w:pPr>
                  <w:proofErr w:type="spellStart"/>
                  <w:r w:rsidRPr="00660C55">
                    <w:rPr>
                      <w:rFonts w:ascii="Calibri" w:eastAsia="Calibri" w:hAnsi="Calibri" w:cs="Calibri"/>
                      <w:i/>
                      <w:iCs/>
                      <w:sz w:val="20"/>
                      <w:szCs w:val="20"/>
                    </w:rPr>
                    <w:t>Buso</w:t>
                  </w:r>
                  <w:proofErr w:type="spellEnd"/>
                  <w:r w:rsidRPr="00660C55">
                    <w:rPr>
                      <w:rFonts w:ascii="Calibri" w:eastAsia="Calibri" w:hAnsi="Calibri" w:cs="Calibri"/>
                      <w:i/>
                      <w:iCs/>
                      <w:sz w:val="20"/>
                      <w:szCs w:val="20"/>
                    </w:rPr>
                    <w:t xml:space="preserve"> OV3  </w:t>
                  </w:r>
                </w:p>
              </w:tc>
            </w:tr>
            <w:tr w:rsidR="00B64D32" w:rsidRPr="00E43673" w14:paraId="43F6159C" w14:textId="77777777" w:rsidTr="00FA3515">
              <w:tc>
                <w:tcPr>
                  <w:tcW w:w="5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B5483" w14:textId="77777777" w:rsidR="00B64D32" w:rsidRPr="00E43673"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HBO5 verpleegkunde – </w:t>
                  </w:r>
                  <w:proofErr w:type="spellStart"/>
                  <w:r w:rsidRPr="00660C55">
                    <w:rPr>
                      <w:rFonts w:ascii="Calibri" w:eastAsia="Calibri" w:hAnsi="Calibri" w:cs="Calibri"/>
                      <w:i/>
                      <w:iCs/>
                      <w:sz w:val="20"/>
                      <w:szCs w:val="20"/>
                    </w:rPr>
                    <w:t>soins</w:t>
                  </w:r>
                  <w:proofErr w:type="spellEnd"/>
                  <w:r w:rsidRPr="00660C55">
                    <w:rPr>
                      <w:rFonts w:ascii="Calibri" w:eastAsia="Calibri" w:hAnsi="Calibri" w:cs="Calibri"/>
                      <w:i/>
                      <w:iCs/>
                      <w:sz w:val="20"/>
                      <w:szCs w:val="20"/>
                    </w:rPr>
                    <w:t xml:space="preserve"> </w:t>
                  </w:r>
                  <w:proofErr w:type="spellStart"/>
                  <w:r w:rsidRPr="00660C55">
                    <w:rPr>
                      <w:rFonts w:ascii="Calibri" w:eastAsia="Calibri" w:hAnsi="Calibri" w:cs="Calibri"/>
                      <w:i/>
                      <w:iCs/>
                      <w:sz w:val="20"/>
                      <w:szCs w:val="20"/>
                    </w:rPr>
                    <w:t>infirmiers</w:t>
                  </w:r>
                  <w:proofErr w:type="spellEnd"/>
                </w:p>
              </w:tc>
            </w:tr>
          </w:tbl>
          <w:p w14:paraId="52A7CA6D" w14:textId="77777777" w:rsidR="00B64D32" w:rsidRPr="00E43673" w:rsidRDefault="00B64D32" w:rsidP="00FA3515">
            <w:pPr>
              <w:spacing w:after="0" w:line="256" w:lineRule="auto"/>
              <w:textAlignment w:val="baseline"/>
              <w:rPr>
                <w:rFonts w:ascii="Calibri" w:eastAsia="Calibri" w:hAnsi="Calibri" w:cs="Calibri"/>
                <w:i/>
                <w:iCs/>
                <w:sz w:val="20"/>
                <w:szCs w:val="20"/>
              </w:rPr>
            </w:pPr>
          </w:p>
        </w:tc>
      </w:tr>
    </w:tbl>
    <w:p w14:paraId="47B64EA8" w14:textId="77777777" w:rsidR="00B64D32" w:rsidRDefault="00B64D32" w:rsidP="00B64D32">
      <w:pPr>
        <w:pStyle w:val="paragraph"/>
        <w:ind w:left="360"/>
        <w:textAlignment w:val="baseline"/>
        <w:rPr>
          <w:rStyle w:val="normaltextrun1"/>
          <w:rFonts w:ascii="Calibri" w:hAnsi="Calibri" w:cs="Calibri"/>
          <w:b/>
          <w:bCs/>
        </w:rPr>
      </w:pPr>
    </w:p>
    <w:p w14:paraId="37F46EEE" w14:textId="77777777" w:rsidR="00B64D32" w:rsidRDefault="00B64D32" w:rsidP="00B64D32">
      <w:pPr>
        <w:pStyle w:val="paragraph"/>
        <w:ind w:left="360"/>
        <w:textAlignment w:val="baseline"/>
        <w:rPr>
          <w:rStyle w:val="normaltextrun1"/>
          <w:rFonts w:ascii="Calibri" w:hAnsi="Calibri" w:cs="Calibri"/>
          <w:b/>
          <w:bCs/>
        </w:rPr>
      </w:pPr>
    </w:p>
    <w:p w14:paraId="37506984" w14:textId="77777777" w:rsidR="00B64D32" w:rsidRDefault="00B64D32" w:rsidP="00B64D32">
      <w:pPr>
        <w:pStyle w:val="paragraph"/>
        <w:ind w:left="360"/>
        <w:textAlignment w:val="baseline"/>
        <w:rPr>
          <w:rStyle w:val="normaltextrun1"/>
          <w:rFonts w:ascii="Calibri" w:hAnsi="Calibri" w:cs="Calibri"/>
          <w:b/>
          <w:bCs/>
        </w:rPr>
      </w:pPr>
    </w:p>
    <w:p w14:paraId="22ECCA9E" w14:textId="77777777" w:rsidR="00B64D32" w:rsidRDefault="00B64D32" w:rsidP="00B64D32">
      <w:pPr>
        <w:pStyle w:val="paragraph"/>
        <w:ind w:left="360"/>
        <w:textAlignment w:val="baseline"/>
        <w:rPr>
          <w:rStyle w:val="normaltextrun1"/>
          <w:rFonts w:ascii="Calibri" w:hAnsi="Calibri" w:cs="Calibri"/>
          <w:b/>
          <w:bCs/>
        </w:rPr>
      </w:pPr>
    </w:p>
    <w:p w14:paraId="7125C4D2" w14:textId="77777777" w:rsidR="00B64D32" w:rsidRDefault="00B64D32" w:rsidP="00B64D32">
      <w:pPr>
        <w:pStyle w:val="paragraph"/>
        <w:ind w:left="360"/>
        <w:textAlignment w:val="baseline"/>
        <w:rPr>
          <w:rStyle w:val="normaltextrun1"/>
          <w:rFonts w:ascii="Calibri" w:hAnsi="Calibri" w:cs="Calibri"/>
          <w:b/>
          <w:bCs/>
        </w:rPr>
      </w:pPr>
    </w:p>
    <w:p w14:paraId="50FC99AF" w14:textId="77777777" w:rsidR="00B64D32" w:rsidRDefault="00B64D32" w:rsidP="00B64D32">
      <w:pPr>
        <w:pStyle w:val="paragraph"/>
        <w:ind w:left="360"/>
        <w:textAlignment w:val="baseline"/>
        <w:rPr>
          <w:rStyle w:val="normaltextrun1"/>
          <w:rFonts w:ascii="Calibri" w:hAnsi="Calibri" w:cs="Calibri"/>
          <w:b/>
          <w:bCs/>
        </w:rPr>
      </w:pPr>
    </w:p>
    <w:p w14:paraId="05A0AFE9" w14:textId="77777777" w:rsidR="00B64D32" w:rsidRDefault="00B64D32" w:rsidP="00B64D32">
      <w:pPr>
        <w:pStyle w:val="paragraph"/>
        <w:ind w:left="360"/>
        <w:textAlignment w:val="baseline"/>
        <w:rPr>
          <w:rStyle w:val="normaltextrun1"/>
          <w:rFonts w:ascii="Calibri" w:hAnsi="Calibri" w:cs="Calibri"/>
          <w:b/>
          <w:bCs/>
        </w:rPr>
      </w:pPr>
    </w:p>
    <w:p w14:paraId="00892F40" w14:textId="77777777" w:rsidR="00B64D32" w:rsidRDefault="00B64D32" w:rsidP="00B64D32">
      <w:pPr>
        <w:pStyle w:val="paragraph"/>
        <w:ind w:left="360"/>
        <w:textAlignment w:val="baseline"/>
        <w:rPr>
          <w:rStyle w:val="normaltextrun1"/>
          <w:rFonts w:ascii="Calibri" w:hAnsi="Calibri" w:cs="Calibri"/>
          <w:b/>
          <w:bCs/>
        </w:rPr>
      </w:pPr>
    </w:p>
    <w:p w14:paraId="29E6672B" w14:textId="77777777" w:rsidR="00B64D32" w:rsidRDefault="00B64D32" w:rsidP="00B64D32">
      <w:pPr>
        <w:pStyle w:val="paragraph"/>
        <w:ind w:left="360"/>
        <w:textAlignment w:val="baseline"/>
        <w:rPr>
          <w:rStyle w:val="normaltextrun1"/>
          <w:rFonts w:ascii="Calibri" w:hAnsi="Calibri" w:cs="Calibri"/>
          <w:b/>
          <w:bCs/>
        </w:rPr>
      </w:pPr>
    </w:p>
    <w:p w14:paraId="0710A9F4" w14:textId="77777777" w:rsidR="00B64D32" w:rsidRDefault="00B64D32" w:rsidP="00B64D32">
      <w:pPr>
        <w:pStyle w:val="paragraph"/>
        <w:ind w:left="360"/>
        <w:textAlignment w:val="baseline"/>
        <w:rPr>
          <w:rStyle w:val="normaltextrun1"/>
          <w:rFonts w:ascii="Calibri" w:hAnsi="Calibri" w:cs="Calibri"/>
          <w:b/>
          <w:bCs/>
        </w:rPr>
      </w:pPr>
    </w:p>
    <w:p w14:paraId="25549FA4" w14:textId="77777777" w:rsidR="00B64D32" w:rsidRDefault="00B64D32" w:rsidP="00B64D32">
      <w:pPr>
        <w:pStyle w:val="paragraph"/>
        <w:ind w:left="360"/>
        <w:textAlignment w:val="baseline"/>
        <w:rPr>
          <w:rStyle w:val="normaltextrun1"/>
          <w:rFonts w:ascii="Calibri" w:hAnsi="Calibri" w:cs="Calibri"/>
          <w:b/>
          <w:bCs/>
        </w:rPr>
      </w:pPr>
    </w:p>
    <w:p w14:paraId="3A7D15EE" w14:textId="77777777" w:rsidR="00B64D32" w:rsidRDefault="00B64D32" w:rsidP="00B64D32">
      <w:pPr>
        <w:pStyle w:val="paragraph"/>
        <w:ind w:left="360"/>
        <w:textAlignment w:val="baseline"/>
        <w:rPr>
          <w:rStyle w:val="normaltextrun1"/>
          <w:rFonts w:ascii="Calibri" w:hAnsi="Calibri" w:cs="Calibri"/>
          <w:b/>
          <w:bCs/>
        </w:rPr>
      </w:pPr>
    </w:p>
    <w:p w14:paraId="6BBF2842" w14:textId="77777777" w:rsidR="00B64D32" w:rsidRDefault="00B64D32" w:rsidP="00B64D32">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64D32" w:rsidRPr="00E43673" w14:paraId="48A73B5F" w14:textId="77777777" w:rsidTr="00FA3515">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785793" w14:textId="77777777" w:rsidR="00B64D32" w:rsidRPr="00E43673" w:rsidRDefault="00B64D32" w:rsidP="00FA3515">
            <w:pPr>
              <w:spacing w:after="0" w:line="256" w:lineRule="auto"/>
              <w:textAlignment w:val="baseline"/>
              <w:rPr>
                <w:rFonts w:ascii="Calibri" w:eastAsia="Calibri" w:hAnsi="Calibri" w:cs="Calibri"/>
                <w:i/>
                <w:iCs/>
                <w:sz w:val="20"/>
                <w:szCs w:val="20"/>
              </w:rPr>
            </w:pPr>
          </w:p>
          <w:p w14:paraId="66C475F2" w14:textId="77777777" w:rsidR="00B64D32" w:rsidRPr="00E43673" w:rsidRDefault="00B64D32" w:rsidP="00FA3515">
            <w:pPr>
              <w:spacing w:after="0" w:line="256" w:lineRule="auto"/>
              <w:textAlignment w:val="baseline"/>
              <w:rPr>
                <w:rFonts w:ascii="Calibri" w:eastAsia="Calibri" w:hAnsi="Calibri" w:cs="Calibri"/>
                <w:b/>
                <w:bCs/>
                <w:i/>
                <w:iCs/>
                <w:sz w:val="20"/>
                <w:szCs w:val="20"/>
              </w:rPr>
            </w:pPr>
            <w:r w:rsidRPr="00E43673">
              <w:rPr>
                <w:rFonts w:ascii="Calibri" w:eastAsia="Calibri" w:hAnsi="Calibri" w:cs="Calibri"/>
                <w:b/>
                <w:bCs/>
                <w:i/>
                <w:iCs/>
                <w:sz w:val="20"/>
                <w:szCs w:val="20"/>
              </w:rPr>
              <w:t xml:space="preserve">  </w:t>
            </w:r>
          </w:p>
          <w:p w14:paraId="19EDB310" w14:textId="77777777" w:rsidR="00B64D32" w:rsidRDefault="00B64D32" w:rsidP="00FA3515">
            <w:pPr>
              <w:spacing w:after="0" w:line="256" w:lineRule="auto"/>
              <w:textAlignment w:val="baseline"/>
              <w:rPr>
                <w:rFonts w:ascii="Calibri" w:eastAsia="Calibri" w:hAnsi="Calibri" w:cs="Calibri"/>
                <w:i/>
                <w:iCs/>
                <w:sz w:val="20"/>
                <w:szCs w:val="20"/>
              </w:rPr>
            </w:pPr>
          </w:p>
          <w:p w14:paraId="4EFB20BD" w14:textId="77777777" w:rsidR="00B64D32"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b/>
                <w:bCs/>
                <w:i/>
                <w:iCs/>
                <w:sz w:val="20"/>
                <w:szCs w:val="20"/>
              </w:rPr>
              <w:t xml:space="preserve">Donderdag / </w:t>
            </w:r>
            <w:proofErr w:type="spellStart"/>
            <w:r w:rsidRPr="00660C55">
              <w:rPr>
                <w:rFonts w:ascii="Calibri" w:eastAsia="Calibri" w:hAnsi="Calibri" w:cs="Calibri"/>
                <w:b/>
                <w:bCs/>
                <w:i/>
                <w:iCs/>
                <w:sz w:val="20"/>
                <w:szCs w:val="20"/>
              </w:rPr>
              <w:t>Jeudi</w:t>
            </w:r>
            <w:proofErr w:type="spellEnd"/>
          </w:p>
          <w:p w14:paraId="1323C7C8" w14:textId="77777777" w:rsidR="00B64D32" w:rsidRPr="00E43673" w:rsidRDefault="00B64D32" w:rsidP="00FA3515">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64D32" w:rsidRPr="00E43673" w14:paraId="6B5C7D53" w14:textId="77777777" w:rsidTr="00FA3515">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B40451"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Début</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168E43"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r>
                    <w:rPr>
                      <w:rFonts w:ascii="Calibri" w:eastAsia="Calibri" w:hAnsi="Calibri" w:cs="Calibri"/>
                      <w:b/>
                      <w:bCs/>
                      <w:i/>
                      <w:iCs/>
                      <w:sz w:val="20"/>
                      <w:szCs w:val="20"/>
                    </w:rPr>
                    <w:t>Fin</w:t>
                  </w:r>
                </w:p>
              </w:tc>
            </w:tr>
            <w:tr w:rsidR="00B64D32" w:rsidRPr="00E43673" w14:paraId="14DEB705"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40C2F3"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D83D067"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E43673" w14:paraId="1E6DDD3A"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1FE5C0"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5BDD3A9"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E43673" w14:paraId="055AD92F"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CCC3F2"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5861EDE"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E43673" w14:paraId="292FE4D8"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A8BD6"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E34738"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E43673" w14:paraId="2AE5B12F"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6B0078"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FDD8CD" w14:textId="77777777" w:rsidR="00B64D32"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p w14:paraId="31732F2D"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E43673" w14:paraId="7AD023C1"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CB17C3"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25B7CD1"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E43673" w14:paraId="1DC6AC2A"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F8AE68"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8479908"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E43673" w14:paraId="28482884"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C77C14"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4F00DA5"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E43673" w14:paraId="08235972"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4724EB"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604AD4" w14:textId="77777777" w:rsidR="00B64D32" w:rsidRPr="00E43673"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bl>
          <w:p w14:paraId="4F2B2741" w14:textId="77777777" w:rsidR="00B64D32" w:rsidRPr="00E43673" w:rsidRDefault="00B64D32" w:rsidP="00FA3515">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458DD556" w14:textId="77777777" w:rsidR="00B64D32" w:rsidRPr="00E43673" w:rsidRDefault="00B64D32" w:rsidP="00FA3515">
            <w:pPr>
              <w:spacing w:after="0" w:line="256" w:lineRule="auto"/>
              <w:textAlignment w:val="baseline"/>
              <w:rPr>
                <w:rFonts w:ascii="Calibri" w:eastAsia="Calibri" w:hAnsi="Calibri" w:cs="Calibri"/>
                <w:i/>
                <w:iCs/>
                <w:sz w:val="20"/>
                <w:szCs w:val="20"/>
              </w:rPr>
            </w:pPr>
          </w:p>
          <w:p w14:paraId="6D3E0D38" w14:textId="77777777" w:rsidR="00B64D32" w:rsidRDefault="00B64D32" w:rsidP="00FA3515">
            <w:pPr>
              <w:spacing w:after="0" w:line="256" w:lineRule="auto"/>
              <w:textAlignment w:val="baseline"/>
              <w:rPr>
                <w:rFonts w:ascii="Calibri" w:eastAsia="Calibri" w:hAnsi="Calibri" w:cs="Calibri"/>
                <w:i/>
                <w:iCs/>
                <w:sz w:val="20"/>
                <w:szCs w:val="20"/>
              </w:rPr>
            </w:pPr>
          </w:p>
          <w:p w14:paraId="008E1A67" w14:textId="77777777" w:rsidR="00B64D32" w:rsidRDefault="00B64D32" w:rsidP="00FA3515">
            <w:pPr>
              <w:spacing w:after="0" w:line="256" w:lineRule="auto"/>
              <w:textAlignment w:val="baseline"/>
              <w:rPr>
                <w:rFonts w:ascii="Calibri" w:eastAsia="Calibri" w:hAnsi="Calibri" w:cs="Calibri"/>
                <w:i/>
                <w:iCs/>
                <w:sz w:val="20"/>
                <w:szCs w:val="20"/>
              </w:rPr>
            </w:pPr>
          </w:p>
          <w:p w14:paraId="66979B09" w14:textId="77777777" w:rsidR="00B64D32" w:rsidRDefault="00B64D32" w:rsidP="00FA3515">
            <w:pPr>
              <w:spacing w:after="0" w:line="256" w:lineRule="auto"/>
              <w:textAlignment w:val="baseline"/>
              <w:rPr>
                <w:rFonts w:ascii="Calibri" w:eastAsia="Calibri" w:hAnsi="Calibri" w:cs="Calibri"/>
                <w:i/>
                <w:iCs/>
                <w:sz w:val="20"/>
                <w:szCs w:val="20"/>
              </w:rPr>
            </w:pPr>
          </w:p>
          <w:p w14:paraId="61239C42" w14:textId="77777777" w:rsidR="00B64D32" w:rsidRPr="00E43673" w:rsidRDefault="00B64D32" w:rsidP="00FA3515">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B64D32" w:rsidRPr="00E43673" w14:paraId="485E88EA" w14:textId="77777777" w:rsidTr="00FA351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E7C2D" w14:textId="77777777" w:rsidR="00B64D32" w:rsidRPr="00E43673" w:rsidRDefault="00B64D32" w:rsidP="00FA3515">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Année</w:t>
                  </w:r>
                  <w:proofErr w:type="spellEnd"/>
                  <w:r>
                    <w:rPr>
                      <w:rFonts w:ascii="Calibri" w:eastAsia="Calibri" w:hAnsi="Calibri" w:cs="Calibri"/>
                      <w:b/>
                      <w:bCs/>
                      <w:i/>
                      <w:iCs/>
                      <w:sz w:val="20"/>
                      <w:szCs w:val="20"/>
                    </w:rPr>
                    <w:t xml:space="preserve"> - </w:t>
                  </w:r>
                  <w:proofErr w:type="spellStart"/>
                  <w:r>
                    <w:rPr>
                      <w:rFonts w:ascii="Calibri" w:eastAsia="Calibri" w:hAnsi="Calibri" w:cs="Calibri"/>
                      <w:b/>
                      <w:bCs/>
                      <w:i/>
                      <w:iCs/>
                      <w:sz w:val="20"/>
                      <w:szCs w:val="20"/>
                    </w:rPr>
                    <w:t>grou</w:t>
                  </w:r>
                  <w:r w:rsidRPr="00E43673">
                    <w:rPr>
                      <w:rFonts w:ascii="Calibri" w:eastAsia="Calibri" w:hAnsi="Calibri" w:cs="Calibri"/>
                      <w:b/>
                      <w:bCs/>
                      <w:i/>
                      <w:iCs/>
                      <w:sz w:val="20"/>
                      <w:szCs w:val="20"/>
                    </w:rPr>
                    <w:t>p</w:t>
                  </w:r>
                  <w:r>
                    <w:rPr>
                      <w:rFonts w:ascii="Calibri" w:eastAsia="Calibri" w:hAnsi="Calibri" w:cs="Calibri"/>
                      <w:b/>
                      <w:bCs/>
                      <w:i/>
                      <w:iCs/>
                      <w:sz w:val="20"/>
                      <w:szCs w:val="20"/>
                    </w:rPr>
                    <w:t>e</w:t>
                  </w:r>
                  <w:proofErr w:type="spellEnd"/>
                </w:p>
              </w:tc>
            </w:tr>
            <w:tr w:rsidR="00B64D32" w:rsidRPr="00E43673" w14:paraId="2B0C565D" w14:textId="77777777" w:rsidTr="00FA351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7462E" w14:textId="77777777" w:rsidR="00B64D32" w:rsidRPr="00E43673" w:rsidRDefault="00B64D32" w:rsidP="00FA3515">
                  <w:pPr>
                    <w:spacing w:after="0" w:line="256" w:lineRule="auto"/>
                    <w:textAlignment w:val="baseline"/>
                    <w:rPr>
                      <w:rFonts w:ascii="Calibri" w:eastAsia="Calibri" w:hAnsi="Calibri" w:cs="Calibri"/>
                      <w:i/>
                      <w:iCs/>
                      <w:sz w:val="20"/>
                      <w:szCs w:val="20"/>
                    </w:rPr>
                  </w:pPr>
                  <w:r>
                    <w:rPr>
                      <w:rFonts w:ascii="Calibri" w:eastAsia="Calibri" w:hAnsi="Calibri" w:cs="Calibri"/>
                      <w:i/>
                      <w:iCs/>
                      <w:sz w:val="20"/>
                      <w:szCs w:val="20"/>
                    </w:rPr>
                    <w:t xml:space="preserve">ASO - </w:t>
                  </w:r>
                  <w:r>
                    <w:t xml:space="preserve"> </w:t>
                  </w:r>
                  <w:proofErr w:type="spellStart"/>
                  <w:r w:rsidRPr="0007674D">
                    <w:rPr>
                      <w:rFonts w:ascii="Calibri" w:eastAsia="Calibri" w:hAnsi="Calibri" w:cs="Calibri"/>
                      <w:i/>
                      <w:iCs/>
                      <w:sz w:val="20"/>
                      <w:szCs w:val="20"/>
                    </w:rPr>
                    <w:t>enseignement</w:t>
                  </w:r>
                  <w:proofErr w:type="spellEnd"/>
                  <w:r w:rsidRPr="0007674D">
                    <w:rPr>
                      <w:rFonts w:ascii="Calibri" w:eastAsia="Calibri" w:hAnsi="Calibri" w:cs="Calibri"/>
                      <w:i/>
                      <w:iCs/>
                      <w:sz w:val="20"/>
                      <w:szCs w:val="20"/>
                    </w:rPr>
                    <w:t xml:space="preserve"> secondaire </w:t>
                  </w:r>
                  <w:proofErr w:type="spellStart"/>
                  <w:r w:rsidRPr="0007674D">
                    <w:rPr>
                      <w:rFonts w:ascii="Calibri" w:eastAsia="Calibri" w:hAnsi="Calibri" w:cs="Calibri"/>
                      <w:i/>
                      <w:iCs/>
                      <w:sz w:val="20"/>
                      <w:szCs w:val="20"/>
                    </w:rPr>
                    <w:t>général</w:t>
                  </w:r>
                  <w:proofErr w:type="spellEnd"/>
                </w:p>
              </w:tc>
            </w:tr>
            <w:tr w:rsidR="00B64D32" w:rsidRPr="00E43673" w14:paraId="7AF84F70"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9E6CF" w14:textId="77777777" w:rsidR="00B64D32" w:rsidRPr="00E43673" w:rsidRDefault="00B64D32" w:rsidP="00FA3515">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BSO </w:t>
                  </w:r>
                  <w:r>
                    <w:rPr>
                      <w:rFonts w:ascii="Calibri" w:eastAsia="Calibri" w:hAnsi="Calibri" w:cs="Calibri"/>
                      <w:i/>
                      <w:iCs/>
                      <w:sz w:val="20"/>
                      <w:szCs w:val="20"/>
                    </w:rPr>
                    <w:t xml:space="preserve">- </w:t>
                  </w:r>
                  <w:r>
                    <w:t xml:space="preserve"> </w:t>
                  </w:r>
                  <w:proofErr w:type="spellStart"/>
                  <w:r w:rsidRPr="0007674D">
                    <w:rPr>
                      <w:rFonts w:ascii="Calibri" w:eastAsia="Calibri" w:hAnsi="Calibri" w:cs="Calibri"/>
                      <w:i/>
                      <w:iCs/>
                      <w:sz w:val="20"/>
                      <w:szCs w:val="20"/>
                    </w:rPr>
                    <w:t>enseignement</w:t>
                  </w:r>
                  <w:proofErr w:type="spellEnd"/>
                  <w:r w:rsidRPr="0007674D">
                    <w:rPr>
                      <w:rFonts w:ascii="Calibri" w:eastAsia="Calibri" w:hAnsi="Calibri" w:cs="Calibri"/>
                      <w:i/>
                      <w:iCs/>
                      <w:sz w:val="20"/>
                      <w:szCs w:val="20"/>
                    </w:rPr>
                    <w:t xml:space="preserve"> secondaire </w:t>
                  </w:r>
                  <w:proofErr w:type="spellStart"/>
                  <w:r w:rsidRPr="0007674D">
                    <w:rPr>
                      <w:rFonts w:ascii="Calibri" w:eastAsia="Calibri" w:hAnsi="Calibri" w:cs="Calibri"/>
                      <w:i/>
                      <w:iCs/>
                      <w:sz w:val="20"/>
                      <w:szCs w:val="20"/>
                    </w:rPr>
                    <w:t>professionnel</w:t>
                  </w:r>
                  <w:proofErr w:type="spellEnd"/>
                </w:p>
              </w:tc>
            </w:tr>
            <w:tr w:rsidR="00B64D32" w:rsidRPr="00E43673" w14:paraId="313328FD"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C7D64" w14:textId="77777777" w:rsidR="00B64D32" w:rsidRPr="00E43673" w:rsidRDefault="00B64D32" w:rsidP="00FA3515">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 xml:space="preserve">TSO </w:t>
                  </w:r>
                  <w:r>
                    <w:rPr>
                      <w:rFonts w:ascii="Calibri" w:eastAsia="Calibri" w:hAnsi="Calibri" w:cs="Calibri"/>
                      <w:i/>
                      <w:iCs/>
                      <w:sz w:val="20"/>
                      <w:szCs w:val="20"/>
                    </w:rPr>
                    <w:t xml:space="preserve">- </w:t>
                  </w:r>
                  <w:r>
                    <w:t xml:space="preserve"> </w:t>
                  </w:r>
                  <w:proofErr w:type="spellStart"/>
                  <w:r w:rsidRPr="00AF07B6">
                    <w:rPr>
                      <w:rFonts w:ascii="Calibri" w:eastAsia="Calibri" w:hAnsi="Calibri" w:cs="Calibri"/>
                      <w:i/>
                      <w:iCs/>
                      <w:sz w:val="20"/>
                      <w:szCs w:val="20"/>
                    </w:rPr>
                    <w:t>enseignement</w:t>
                  </w:r>
                  <w:proofErr w:type="spellEnd"/>
                  <w:r w:rsidRPr="00AF07B6">
                    <w:rPr>
                      <w:rFonts w:ascii="Calibri" w:eastAsia="Calibri" w:hAnsi="Calibri" w:cs="Calibri"/>
                      <w:i/>
                      <w:iCs/>
                      <w:sz w:val="20"/>
                      <w:szCs w:val="20"/>
                    </w:rPr>
                    <w:t xml:space="preserve"> secondaire </w:t>
                  </w:r>
                  <w:proofErr w:type="spellStart"/>
                  <w:r w:rsidRPr="00AF07B6">
                    <w:rPr>
                      <w:rFonts w:ascii="Calibri" w:eastAsia="Calibri" w:hAnsi="Calibri" w:cs="Calibri"/>
                      <w:i/>
                      <w:iCs/>
                      <w:sz w:val="20"/>
                      <w:szCs w:val="20"/>
                    </w:rPr>
                    <w:t>technique</w:t>
                  </w:r>
                  <w:proofErr w:type="spellEnd"/>
                  <w:r w:rsidRPr="00AF07B6">
                    <w:rPr>
                      <w:rFonts w:ascii="Calibri" w:eastAsia="Calibri" w:hAnsi="Calibri" w:cs="Calibri"/>
                      <w:i/>
                      <w:iCs/>
                      <w:sz w:val="20"/>
                      <w:szCs w:val="20"/>
                    </w:rPr>
                    <w:t xml:space="preserve">  </w:t>
                  </w:r>
                </w:p>
              </w:tc>
            </w:tr>
            <w:tr w:rsidR="00B64D32" w:rsidRPr="00E43673" w14:paraId="435E7500"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84C94" w14:textId="77777777" w:rsidR="00B64D32" w:rsidRPr="00E43673" w:rsidRDefault="00B64D32" w:rsidP="00FA3515">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KSO </w:t>
                  </w:r>
                  <w:r>
                    <w:rPr>
                      <w:rFonts w:ascii="Calibri" w:eastAsia="Calibri" w:hAnsi="Calibri" w:cs="Calibri"/>
                      <w:i/>
                      <w:iCs/>
                      <w:sz w:val="20"/>
                      <w:szCs w:val="20"/>
                    </w:rPr>
                    <w:t xml:space="preserve">- </w:t>
                  </w:r>
                  <w:r>
                    <w:t xml:space="preserve"> </w:t>
                  </w:r>
                  <w:proofErr w:type="spellStart"/>
                  <w:r w:rsidRPr="00AF07B6">
                    <w:rPr>
                      <w:rFonts w:ascii="Calibri" w:eastAsia="Calibri" w:hAnsi="Calibri" w:cs="Calibri"/>
                      <w:i/>
                      <w:iCs/>
                      <w:sz w:val="20"/>
                      <w:szCs w:val="20"/>
                    </w:rPr>
                    <w:t>enseignement</w:t>
                  </w:r>
                  <w:proofErr w:type="spellEnd"/>
                  <w:r w:rsidRPr="00AF07B6">
                    <w:rPr>
                      <w:rFonts w:ascii="Calibri" w:eastAsia="Calibri" w:hAnsi="Calibri" w:cs="Calibri"/>
                      <w:i/>
                      <w:iCs/>
                      <w:sz w:val="20"/>
                      <w:szCs w:val="20"/>
                    </w:rPr>
                    <w:t xml:space="preserve"> secondaire </w:t>
                  </w:r>
                  <w:proofErr w:type="spellStart"/>
                  <w:r w:rsidRPr="00AF07B6">
                    <w:rPr>
                      <w:rFonts w:ascii="Calibri" w:eastAsia="Calibri" w:hAnsi="Calibri" w:cs="Calibri"/>
                      <w:i/>
                      <w:iCs/>
                      <w:sz w:val="20"/>
                      <w:szCs w:val="20"/>
                    </w:rPr>
                    <w:t>artistique</w:t>
                  </w:r>
                  <w:proofErr w:type="spellEnd"/>
                  <w:r w:rsidRPr="00AF07B6">
                    <w:rPr>
                      <w:rFonts w:ascii="Calibri" w:eastAsia="Calibri" w:hAnsi="Calibri" w:cs="Calibri"/>
                      <w:i/>
                      <w:iCs/>
                      <w:sz w:val="20"/>
                      <w:szCs w:val="20"/>
                    </w:rPr>
                    <w:t xml:space="preserve">   </w:t>
                  </w:r>
                </w:p>
              </w:tc>
            </w:tr>
            <w:tr w:rsidR="00B64D32" w:rsidRPr="00B64D32" w14:paraId="427C2895"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B536C" w14:textId="77777777" w:rsidR="00B64D32" w:rsidRPr="00AF07B6" w:rsidRDefault="00B64D32" w:rsidP="00FA3515">
                  <w:pPr>
                    <w:spacing w:after="0" w:line="256" w:lineRule="auto"/>
                    <w:textAlignment w:val="baseline"/>
                    <w:rPr>
                      <w:rFonts w:ascii="Calibri" w:eastAsia="Calibri" w:hAnsi="Calibri" w:cs="Calibri"/>
                      <w:i/>
                      <w:iCs/>
                      <w:sz w:val="20"/>
                      <w:szCs w:val="20"/>
                      <w:lang w:val="fr-FR"/>
                    </w:rPr>
                  </w:pPr>
                  <w:r w:rsidRPr="00AF07B6">
                    <w:rPr>
                      <w:rFonts w:ascii="Calibri" w:eastAsia="Calibri" w:hAnsi="Calibri" w:cs="Calibri"/>
                      <w:i/>
                      <w:iCs/>
                      <w:sz w:val="20"/>
                      <w:szCs w:val="20"/>
                      <w:lang w:val="fr-FR"/>
                    </w:rPr>
                    <w:t>SE-n-SE   - formation secondaire-après-secondaire</w:t>
                  </w:r>
                </w:p>
              </w:tc>
            </w:tr>
            <w:tr w:rsidR="00B64D32" w:rsidRPr="00E43673" w14:paraId="627FF5B9"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DA782" w14:textId="77777777" w:rsidR="00B64D32" w:rsidRPr="00E43673" w:rsidRDefault="00B64D32" w:rsidP="00FA3515">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DBSO</w:t>
                  </w:r>
                  <w:r>
                    <w:rPr>
                      <w:rFonts w:ascii="Calibri" w:eastAsia="Calibri" w:hAnsi="Calibri" w:cs="Calibri"/>
                      <w:i/>
                      <w:iCs/>
                      <w:sz w:val="20"/>
                      <w:szCs w:val="20"/>
                    </w:rPr>
                    <w:t xml:space="preserve"> </w:t>
                  </w:r>
                  <w:r w:rsidRPr="00E43673">
                    <w:rPr>
                      <w:rFonts w:ascii="Calibri" w:eastAsia="Calibri" w:hAnsi="Calibri" w:cs="Calibri"/>
                      <w:i/>
                      <w:iCs/>
                      <w:sz w:val="20"/>
                      <w:szCs w:val="20"/>
                    </w:rPr>
                    <w:t xml:space="preserve"> </w:t>
                  </w:r>
                </w:p>
              </w:tc>
            </w:tr>
            <w:tr w:rsidR="00B64D32" w:rsidRPr="00E43673" w14:paraId="1C1B1250"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2AFB1" w14:textId="77777777" w:rsidR="00B64D32" w:rsidRPr="00E43673" w:rsidRDefault="00B64D32" w:rsidP="00FA3515">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OV4  </w:t>
                  </w:r>
                </w:p>
              </w:tc>
            </w:tr>
            <w:tr w:rsidR="00B64D32" w:rsidRPr="00E43673" w14:paraId="1AC71AA8"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A47F3" w14:textId="77777777" w:rsidR="00B64D32" w:rsidRPr="00E43673" w:rsidRDefault="00B64D32" w:rsidP="00FA3515">
                  <w:pPr>
                    <w:spacing w:after="0" w:line="256" w:lineRule="auto"/>
                    <w:textAlignment w:val="baseline"/>
                    <w:rPr>
                      <w:rFonts w:ascii="Calibri" w:eastAsia="Calibri" w:hAnsi="Calibri" w:cs="Calibri"/>
                      <w:i/>
                      <w:iCs/>
                      <w:sz w:val="20"/>
                      <w:szCs w:val="20"/>
                    </w:rPr>
                  </w:pPr>
                  <w:proofErr w:type="spellStart"/>
                  <w:r w:rsidRPr="00E43673">
                    <w:rPr>
                      <w:rFonts w:ascii="Calibri" w:eastAsia="Calibri" w:hAnsi="Calibri" w:cs="Calibri"/>
                      <w:i/>
                      <w:iCs/>
                      <w:sz w:val="20"/>
                      <w:szCs w:val="20"/>
                    </w:rPr>
                    <w:t>Buso</w:t>
                  </w:r>
                  <w:proofErr w:type="spellEnd"/>
                  <w:r w:rsidRPr="00E43673">
                    <w:rPr>
                      <w:rFonts w:ascii="Calibri" w:eastAsia="Calibri" w:hAnsi="Calibri" w:cs="Calibri"/>
                      <w:i/>
                      <w:iCs/>
                      <w:sz w:val="20"/>
                      <w:szCs w:val="20"/>
                    </w:rPr>
                    <w:t xml:space="preserve"> OV3  </w:t>
                  </w:r>
                </w:p>
              </w:tc>
            </w:tr>
            <w:tr w:rsidR="00B64D32" w:rsidRPr="00E43673" w14:paraId="06064498"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6FA7" w14:textId="77777777" w:rsidR="00B64D32" w:rsidRPr="00E43673" w:rsidRDefault="00B64D32" w:rsidP="00FA3515">
                  <w:pPr>
                    <w:spacing w:after="0" w:line="256" w:lineRule="auto"/>
                    <w:textAlignment w:val="baseline"/>
                    <w:rPr>
                      <w:rFonts w:ascii="Calibri" w:eastAsia="Calibri" w:hAnsi="Calibri" w:cs="Calibri"/>
                      <w:i/>
                      <w:iCs/>
                      <w:sz w:val="20"/>
                      <w:szCs w:val="20"/>
                    </w:rPr>
                  </w:pPr>
                  <w:r w:rsidRPr="00E43673">
                    <w:rPr>
                      <w:rFonts w:ascii="Calibri" w:eastAsia="Calibri" w:hAnsi="Calibri" w:cs="Calibri"/>
                      <w:i/>
                      <w:iCs/>
                      <w:sz w:val="20"/>
                      <w:szCs w:val="20"/>
                    </w:rPr>
                    <w:t>HBO5 verpleegkunde</w:t>
                  </w:r>
                </w:p>
              </w:tc>
            </w:tr>
          </w:tbl>
          <w:p w14:paraId="3982366A" w14:textId="77777777" w:rsidR="00B64D32" w:rsidRDefault="00B64D32" w:rsidP="00FA3515">
            <w:pPr>
              <w:spacing w:after="0" w:line="256" w:lineRule="auto"/>
              <w:textAlignment w:val="baseline"/>
              <w:rPr>
                <w:rFonts w:ascii="Calibri" w:eastAsia="Calibri" w:hAnsi="Calibri" w:cs="Calibri"/>
                <w:i/>
                <w:iCs/>
                <w:sz w:val="20"/>
                <w:szCs w:val="20"/>
              </w:rPr>
            </w:pPr>
          </w:p>
          <w:p w14:paraId="536E4704" w14:textId="77777777" w:rsidR="00B64D32" w:rsidRPr="00E43673" w:rsidRDefault="00B64D32" w:rsidP="00FA3515">
            <w:pPr>
              <w:spacing w:after="0" w:line="256" w:lineRule="auto"/>
              <w:textAlignment w:val="baseline"/>
              <w:rPr>
                <w:rFonts w:ascii="Calibri" w:eastAsia="Calibri" w:hAnsi="Calibri" w:cs="Calibri"/>
                <w:i/>
                <w:iCs/>
                <w:sz w:val="20"/>
                <w:szCs w:val="20"/>
              </w:rPr>
            </w:pPr>
          </w:p>
        </w:tc>
      </w:tr>
    </w:tbl>
    <w:p w14:paraId="529D79F6" w14:textId="77777777" w:rsidR="00B64D32" w:rsidRDefault="00B64D32" w:rsidP="00B64D32">
      <w:pPr>
        <w:pStyle w:val="paragraph"/>
        <w:ind w:left="360"/>
        <w:textAlignment w:val="baseline"/>
        <w:rPr>
          <w:rStyle w:val="normaltextrun1"/>
          <w:rFonts w:ascii="Calibri" w:hAnsi="Calibri" w:cs="Calibri"/>
          <w:b/>
          <w:bCs/>
        </w:rPr>
      </w:pPr>
    </w:p>
    <w:p w14:paraId="7E5CB305" w14:textId="77777777" w:rsidR="00B64D32" w:rsidRDefault="00B64D32" w:rsidP="00B64D32">
      <w:pPr>
        <w:pStyle w:val="paragraph"/>
        <w:ind w:left="360"/>
        <w:textAlignment w:val="baseline"/>
        <w:rPr>
          <w:rStyle w:val="normaltextrun1"/>
          <w:rFonts w:ascii="Calibri" w:hAnsi="Calibri" w:cs="Calibri"/>
          <w:b/>
          <w:bCs/>
        </w:rPr>
      </w:pPr>
    </w:p>
    <w:p w14:paraId="454CD328" w14:textId="77777777" w:rsidR="00B64D32" w:rsidRDefault="00B64D32" w:rsidP="00B64D32">
      <w:pPr>
        <w:pStyle w:val="paragraph"/>
        <w:ind w:left="360"/>
        <w:textAlignment w:val="baseline"/>
        <w:rPr>
          <w:rStyle w:val="normaltextrun1"/>
          <w:rFonts w:ascii="Calibri" w:hAnsi="Calibri" w:cs="Calibri"/>
          <w:b/>
          <w:bCs/>
        </w:rPr>
      </w:pPr>
    </w:p>
    <w:p w14:paraId="2F4D879D" w14:textId="77777777" w:rsidR="00B64D32" w:rsidRDefault="00B64D32" w:rsidP="00B64D32">
      <w:pPr>
        <w:pStyle w:val="paragraph"/>
        <w:ind w:left="360"/>
        <w:textAlignment w:val="baseline"/>
        <w:rPr>
          <w:rStyle w:val="normaltextrun1"/>
          <w:rFonts w:ascii="Calibri" w:hAnsi="Calibri" w:cs="Calibri"/>
          <w:b/>
          <w:bCs/>
        </w:rPr>
      </w:pPr>
    </w:p>
    <w:p w14:paraId="4C5862F5" w14:textId="77777777" w:rsidR="00B64D32" w:rsidRDefault="00B64D32" w:rsidP="00B64D32">
      <w:pPr>
        <w:pStyle w:val="paragraph"/>
        <w:ind w:left="360"/>
        <w:textAlignment w:val="baseline"/>
        <w:rPr>
          <w:rStyle w:val="normaltextrun1"/>
          <w:rFonts w:ascii="Calibri" w:hAnsi="Calibri" w:cs="Calibri"/>
          <w:b/>
          <w:bCs/>
        </w:rPr>
      </w:pPr>
    </w:p>
    <w:p w14:paraId="75D9316F" w14:textId="77777777" w:rsidR="00B64D32" w:rsidRDefault="00B64D32" w:rsidP="00B64D32">
      <w:pPr>
        <w:pStyle w:val="paragraph"/>
        <w:ind w:left="360"/>
        <w:textAlignment w:val="baseline"/>
        <w:rPr>
          <w:rStyle w:val="normaltextrun1"/>
          <w:rFonts w:ascii="Calibri" w:hAnsi="Calibri" w:cs="Calibri"/>
          <w:b/>
          <w:bCs/>
        </w:rPr>
      </w:pPr>
    </w:p>
    <w:p w14:paraId="284A66C3" w14:textId="77777777" w:rsidR="00B64D32" w:rsidRDefault="00B64D32" w:rsidP="00B64D32">
      <w:pPr>
        <w:pStyle w:val="paragraph"/>
        <w:ind w:left="360"/>
        <w:textAlignment w:val="baseline"/>
        <w:rPr>
          <w:rStyle w:val="normaltextrun1"/>
          <w:rFonts w:ascii="Calibri" w:hAnsi="Calibri" w:cs="Calibri"/>
          <w:b/>
          <w:bCs/>
        </w:rPr>
      </w:pPr>
    </w:p>
    <w:p w14:paraId="49550EFF" w14:textId="77777777" w:rsidR="00B64D32" w:rsidRDefault="00B64D32" w:rsidP="00B64D32">
      <w:pPr>
        <w:pStyle w:val="paragraph"/>
        <w:ind w:left="360"/>
        <w:textAlignment w:val="baseline"/>
        <w:rPr>
          <w:rStyle w:val="normaltextrun1"/>
          <w:rFonts w:ascii="Calibri" w:hAnsi="Calibri" w:cs="Calibri"/>
          <w:b/>
          <w:bCs/>
        </w:rPr>
      </w:pPr>
    </w:p>
    <w:p w14:paraId="5F2D2367" w14:textId="77777777" w:rsidR="00B64D32" w:rsidRDefault="00B64D32" w:rsidP="00B64D32">
      <w:pPr>
        <w:pStyle w:val="paragraph"/>
        <w:ind w:left="360"/>
        <w:textAlignment w:val="baseline"/>
        <w:rPr>
          <w:rStyle w:val="normaltextrun1"/>
          <w:rFonts w:ascii="Calibri" w:hAnsi="Calibri" w:cs="Calibri"/>
          <w:b/>
          <w:bCs/>
        </w:rPr>
      </w:pPr>
    </w:p>
    <w:p w14:paraId="61B40D4B" w14:textId="77777777" w:rsidR="00B64D32" w:rsidRDefault="00B64D32" w:rsidP="00B64D32">
      <w:pPr>
        <w:pStyle w:val="paragraph"/>
        <w:ind w:left="360"/>
        <w:textAlignment w:val="baseline"/>
        <w:rPr>
          <w:rStyle w:val="normaltextrun1"/>
          <w:rFonts w:ascii="Calibri" w:hAnsi="Calibri" w:cs="Calibri"/>
          <w:b/>
          <w:bCs/>
        </w:rPr>
      </w:pPr>
    </w:p>
    <w:tbl>
      <w:tblPr>
        <w:tblpPr w:leftFromText="141" w:rightFromText="141" w:bottomFromText="160" w:vertAnchor="text" w:tblpY="-708"/>
        <w:tblW w:w="0" w:type="auto"/>
        <w:tblCellMar>
          <w:left w:w="0" w:type="dxa"/>
          <w:right w:w="0" w:type="dxa"/>
        </w:tblCellMar>
        <w:tblLook w:val="04A0" w:firstRow="1" w:lastRow="0" w:firstColumn="1" w:lastColumn="0" w:noHBand="0" w:noVBand="1"/>
      </w:tblPr>
      <w:tblGrid>
        <w:gridCol w:w="2996"/>
        <w:gridCol w:w="4233"/>
      </w:tblGrid>
      <w:tr w:rsidR="00B64D32" w:rsidRPr="00660C55" w14:paraId="61460C1F" w14:textId="77777777" w:rsidTr="00FA3515">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6EDF25"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5F7373AB"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6B29502B"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2AF574CA"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258E23E7" w14:textId="77777777" w:rsidR="00B64D32" w:rsidRPr="00660C55" w:rsidRDefault="00B64D32" w:rsidP="00FA3515">
            <w:pPr>
              <w:spacing w:after="0" w:line="256" w:lineRule="auto"/>
              <w:textAlignment w:val="baseline"/>
              <w:rPr>
                <w:rFonts w:ascii="Calibri" w:eastAsia="Calibri" w:hAnsi="Calibri" w:cs="Calibri"/>
                <w:b/>
                <w:bCs/>
                <w:i/>
                <w:iCs/>
                <w:sz w:val="20"/>
                <w:szCs w:val="20"/>
              </w:rPr>
            </w:pPr>
          </w:p>
          <w:p w14:paraId="59042970" w14:textId="77777777" w:rsidR="00B64D32" w:rsidRPr="00660C55" w:rsidRDefault="00B64D32" w:rsidP="00FA3515">
            <w:pPr>
              <w:spacing w:after="0" w:line="256" w:lineRule="auto"/>
              <w:textAlignment w:val="baseline"/>
              <w:rPr>
                <w:rFonts w:ascii="Calibri" w:eastAsia="Calibri" w:hAnsi="Calibri" w:cs="Calibri"/>
                <w:b/>
                <w:bCs/>
                <w:i/>
                <w:iCs/>
                <w:sz w:val="20"/>
                <w:szCs w:val="20"/>
              </w:rPr>
            </w:pPr>
          </w:p>
          <w:p w14:paraId="0FB68355"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b/>
                <w:bCs/>
                <w:i/>
                <w:iCs/>
                <w:sz w:val="20"/>
                <w:szCs w:val="20"/>
              </w:rPr>
              <w:t xml:space="preserve">Vrijdag / </w:t>
            </w:r>
            <w:proofErr w:type="spellStart"/>
            <w:r w:rsidRPr="00660C55">
              <w:rPr>
                <w:rFonts w:ascii="Calibri" w:eastAsia="Calibri" w:hAnsi="Calibri" w:cs="Calibri"/>
                <w:b/>
                <w:bCs/>
                <w:i/>
                <w:iCs/>
                <w:sz w:val="20"/>
                <w:szCs w:val="20"/>
              </w:rPr>
              <w:t>Vendredi</w:t>
            </w:r>
            <w:proofErr w:type="spellEnd"/>
          </w:p>
          <w:p w14:paraId="67D91EF4"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0F8576FF" w14:textId="77777777" w:rsidR="00B64D32" w:rsidRPr="00660C55" w:rsidRDefault="00B64D32" w:rsidP="00FA3515">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B64D32" w:rsidRPr="00660C55" w14:paraId="0341EE3A" w14:textId="77777777" w:rsidTr="00FA3515">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2CDE3"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proofErr w:type="spellStart"/>
                  <w:r w:rsidRPr="00660C55">
                    <w:rPr>
                      <w:rFonts w:ascii="Calibri" w:eastAsia="Calibri" w:hAnsi="Calibri" w:cs="Calibri"/>
                      <w:b/>
                      <w:bCs/>
                      <w:i/>
                      <w:iCs/>
                      <w:sz w:val="20"/>
                      <w:szCs w:val="20"/>
                    </w:rPr>
                    <w:t>Début</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112840"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b/>
                      <w:bCs/>
                      <w:i/>
                      <w:iCs/>
                      <w:sz w:val="20"/>
                      <w:szCs w:val="20"/>
                    </w:rPr>
                  </w:pPr>
                  <w:r w:rsidRPr="00660C55">
                    <w:rPr>
                      <w:rFonts w:ascii="Calibri" w:eastAsia="Calibri" w:hAnsi="Calibri" w:cs="Calibri"/>
                      <w:b/>
                      <w:bCs/>
                      <w:i/>
                      <w:iCs/>
                      <w:sz w:val="20"/>
                      <w:szCs w:val="20"/>
                    </w:rPr>
                    <w:t>Fin</w:t>
                  </w:r>
                </w:p>
              </w:tc>
            </w:tr>
            <w:tr w:rsidR="00B64D32" w:rsidRPr="00660C55" w14:paraId="74CCBAA6"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5CEBC8"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E20C9"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6EED1712"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21676A"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894A1D"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7A9AA883"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9AF3E5"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B8B5077"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139799CB"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3FAE24"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8085AFF"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1B9058F0"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F3BA37"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63BB608"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p w14:paraId="4BC339E1"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5B26FE2B"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B0ADC2"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406924B"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7C02128A"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F196EF"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C38041A"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48A057ED"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8E38B5"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9226C44"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r w:rsidR="00B64D32" w:rsidRPr="00660C55" w14:paraId="1E24E35C" w14:textId="77777777" w:rsidTr="00FA3515">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59F62A"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84585A4" w14:textId="77777777" w:rsidR="00B64D32" w:rsidRPr="00660C55" w:rsidRDefault="00B64D32" w:rsidP="00FA3515">
                  <w:pPr>
                    <w:framePr w:hSpace="141" w:wrap="around" w:vAnchor="text" w:hAnchor="text" w:y="-708"/>
                    <w:spacing w:after="0" w:line="256" w:lineRule="auto"/>
                    <w:textAlignment w:val="baseline"/>
                    <w:rPr>
                      <w:rFonts w:ascii="Calibri" w:eastAsia="Calibri" w:hAnsi="Calibri" w:cs="Calibri"/>
                      <w:i/>
                      <w:iCs/>
                      <w:sz w:val="20"/>
                      <w:szCs w:val="20"/>
                    </w:rPr>
                  </w:pPr>
                </w:p>
              </w:tc>
            </w:tr>
          </w:tbl>
          <w:p w14:paraId="083300CA" w14:textId="77777777" w:rsidR="00B64D32" w:rsidRPr="00660C55" w:rsidRDefault="00B64D32" w:rsidP="00FA3515">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7B1F9FC"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p w14:paraId="71CFFFA7"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p w14:paraId="538F91F8" w14:textId="77777777" w:rsidR="00B64D32" w:rsidRPr="00660C55" w:rsidRDefault="00B64D32" w:rsidP="00FA3515">
            <w:pPr>
              <w:tabs>
                <w:tab w:val="left" w:pos="924"/>
              </w:tabs>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ab/>
            </w:r>
          </w:p>
          <w:p w14:paraId="45DFAAF0"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p w14:paraId="30AD9CD8"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p w14:paraId="0F66D447"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p>
          <w:tbl>
            <w:tblPr>
              <w:tblpPr w:leftFromText="150" w:rightFromText="150" w:bottomFromText="160" w:vertAnchor="text" w:horzAnchor="margin" w:tblpY="732"/>
              <w:tblOverlap w:val="never"/>
              <w:tblW w:w="0" w:type="auto"/>
              <w:tblCellMar>
                <w:left w:w="0" w:type="dxa"/>
                <w:right w:w="0" w:type="dxa"/>
              </w:tblCellMar>
              <w:tblLook w:val="04A0" w:firstRow="1" w:lastRow="0" w:firstColumn="1" w:lastColumn="0" w:noHBand="0" w:noVBand="1"/>
            </w:tblPr>
            <w:tblGrid>
              <w:gridCol w:w="3997"/>
            </w:tblGrid>
            <w:tr w:rsidR="00B64D32" w:rsidRPr="00660C55" w14:paraId="17409D4D" w14:textId="77777777" w:rsidTr="00FA351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EA580B" w14:textId="77777777" w:rsidR="00B64D32" w:rsidRPr="00660C55" w:rsidRDefault="00B64D32" w:rsidP="00FA3515">
                  <w:pPr>
                    <w:spacing w:after="0" w:line="256" w:lineRule="auto"/>
                    <w:textAlignment w:val="baseline"/>
                    <w:rPr>
                      <w:rFonts w:ascii="Calibri" w:eastAsia="Calibri" w:hAnsi="Calibri" w:cs="Calibri"/>
                      <w:b/>
                      <w:bCs/>
                      <w:i/>
                      <w:iCs/>
                      <w:sz w:val="20"/>
                      <w:szCs w:val="20"/>
                      <w:lang w:val="fr-FR"/>
                    </w:rPr>
                  </w:pPr>
                  <w:r w:rsidRPr="00660C55">
                    <w:rPr>
                      <w:rFonts w:ascii="Calibri" w:eastAsia="Calibri" w:hAnsi="Calibri" w:cs="Calibri"/>
                      <w:b/>
                      <w:bCs/>
                      <w:i/>
                      <w:iCs/>
                      <w:sz w:val="20"/>
                      <w:szCs w:val="20"/>
                      <w:lang w:val="fr-FR"/>
                    </w:rPr>
                    <w:t>Année – groupe</w:t>
                  </w:r>
                </w:p>
              </w:tc>
            </w:tr>
            <w:tr w:rsidR="00B64D32" w:rsidRPr="00660C55" w14:paraId="281F531A" w14:textId="77777777" w:rsidTr="00FA3515">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DF5DD4"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 xml:space="preserve">ASO  - </w:t>
                  </w:r>
                  <w:r w:rsidRPr="00660C55">
                    <w:rPr>
                      <w:lang w:val="fr-FR"/>
                    </w:rPr>
                    <w:t xml:space="preserve"> </w:t>
                  </w:r>
                  <w:r w:rsidRPr="00660C55">
                    <w:rPr>
                      <w:rFonts w:ascii="Calibri" w:eastAsia="Calibri" w:hAnsi="Calibri" w:cs="Calibri"/>
                      <w:i/>
                      <w:iCs/>
                      <w:sz w:val="20"/>
                      <w:szCs w:val="20"/>
                      <w:lang w:val="fr-FR"/>
                    </w:rPr>
                    <w:t>enseignement secondaire général</w:t>
                  </w:r>
                </w:p>
              </w:tc>
            </w:tr>
            <w:tr w:rsidR="00B64D32" w:rsidRPr="00660C55" w14:paraId="775E331B"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3D20E"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 xml:space="preserve">BSO - </w:t>
                  </w:r>
                  <w:r w:rsidRPr="00660C55">
                    <w:rPr>
                      <w:lang w:val="fr-FR"/>
                    </w:rPr>
                    <w:t xml:space="preserve"> </w:t>
                  </w:r>
                  <w:r w:rsidRPr="00660C55">
                    <w:rPr>
                      <w:rFonts w:ascii="Calibri" w:eastAsia="Calibri" w:hAnsi="Calibri" w:cs="Calibri"/>
                      <w:i/>
                      <w:iCs/>
                      <w:sz w:val="20"/>
                      <w:szCs w:val="20"/>
                      <w:lang w:val="fr-FR"/>
                    </w:rPr>
                    <w:t>enseignement secondaire professionnel</w:t>
                  </w:r>
                </w:p>
              </w:tc>
            </w:tr>
            <w:tr w:rsidR="00B64D32" w:rsidRPr="00660C55" w14:paraId="49982C5B"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B92B5"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 xml:space="preserve">TSO - </w:t>
                  </w:r>
                  <w:r w:rsidRPr="00660C55">
                    <w:rPr>
                      <w:lang w:val="fr-FR"/>
                    </w:rPr>
                    <w:t xml:space="preserve"> </w:t>
                  </w:r>
                  <w:r w:rsidRPr="00660C55">
                    <w:rPr>
                      <w:rFonts w:ascii="Calibri" w:eastAsia="Calibri" w:hAnsi="Calibri" w:cs="Calibri"/>
                      <w:i/>
                      <w:iCs/>
                      <w:sz w:val="20"/>
                      <w:szCs w:val="20"/>
                      <w:lang w:val="fr-FR"/>
                    </w:rPr>
                    <w:t xml:space="preserve">enseignement secondaire technique  </w:t>
                  </w:r>
                </w:p>
              </w:tc>
            </w:tr>
            <w:tr w:rsidR="00B64D32" w:rsidRPr="00660C55" w14:paraId="54E27B9C"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A699C"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 xml:space="preserve">KSO - </w:t>
                  </w:r>
                  <w:r w:rsidRPr="00660C55">
                    <w:rPr>
                      <w:lang w:val="fr-FR"/>
                    </w:rPr>
                    <w:t xml:space="preserve"> </w:t>
                  </w:r>
                  <w:r w:rsidRPr="00660C55">
                    <w:rPr>
                      <w:rFonts w:ascii="Calibri" w:eastAsia="Calibri" w:hAnsi="Calibri" w:cs="Calibri"/>
                      <w:i/>
                      <w:iCs/>
                      <w:sz w:val="20"/>
                      <w:szCs w:val="20"/>
                      <w:lang w:val="fr-FR"/>
                    </w:rPr>
                    <w:t xml:space="preserve">enseignement secondaire artistique   </w:t>
                  </w:r>
                </w:p>
              </w:tc>
            </w:tr>
            <w:tr w:rsidR="00B64D32" w:rsidRPr="00B64D32" w14:paraId="76FD1E77"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CE5EB" w14:textId="77777777" w:rsidR="00B64D32" w:rsidRPr="00660C55" w:rsidRDefault="00B64D32" w:rsidP="00FA3515">
                  <w:pPr>
                    <w:spacing w:after="0" w:line="256" w:lineRule="auto"/>
                    <w:textAlignment w:val="baseline"/>
                    <w:rPr>
                      <w:rFonts w:ascii="Calibri" w:eastAsia="Calibri" w:hAnsi="Calibri" w:cs="Calibri"/>
                      <w:i/>
                      <w:iCs/>
                      <w:sz w:val="20"/>
                      <w:szCs w:val="20"/>
                      <w:lang w:val="fr-FR"/>
                    </w:rPr>
                  </w:pPr>
                  <w:r w:rsidRPr="00660C55">
                    <w:rPr>
                      <w:rFonts w:ascii="Calibri" w:eastAsia="Calibri" w:hAnsi="Calibri" w:cs="Calibri"/>
                      <w:i/>
                      <w:iCs/>
                      <w:sz w:val="20"/>
                      <w:szCs w:val="20"/>
                      <w:lang w:val="fr-FR"/>
                    </w:rPr>
                    <w:t>SE-n-SE   - formation secondaire-après-secondaire</w:t>
                  </w:r>
                </w:p>
              </w:tc>
            </w:tr>
            <w:tr w:rsidR="00B64D32" w:rsidRPr="00660C55" w14:paraId="37A61980"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6C0FA"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DBSO </w:t>
                  </w:r>
                </w:p>
              </w:tc>
            </w:tr>
            <w:tr w:rsidR="00B64D32" w:rsidRPr="00660C55" w14:paraId="311035AA"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D25CD" w14:textId="77777777" w:rsidR="00B64D32" w:rsidRPr="00660C55" w:rsidRDefault="00B64D32" w:rsidP="00FA3515">
                  <w:pPr>
                    <w:spacing w:after="0" w:line="256" w:lineRule="auto"/>
                    <w:textAlignment w:val="baseline"/>
                    <w:rPr>
                      <w:rFonts w:ascii="Calibri" w:eastAsia="Calibri" w:hAnsi="Calibri" w:cs="Calibri"/>
                      <w:i/>
                      <w:iCs/>
                      <w:sz w:val="20"/>
                      <w:szCs w:val="20"/>
                    </w:rPr>
                  </w:pPr>
                  <w:proofErr w:type="spellStart"/>
                  <w:r w:rsidRPr="00660C55">
                    <w:rPr>
                      <w:rFonts w:ascii="Calibri" w:eastAsia="Calibri" w:hAnsi="Calibri" w:cs="Calibri"/>
                      <w:i/>
                      <w:iCs/>
                      <w:sz w:val="20"/>
                      <w:szCs w:val="20"/>
                    </w:rPr>
                    <w:t>Buso</w:t>
                  </w:r>
                  <w:proofErr w:type="spellEnd"/>
                  <w:r w:rsidRPr="00660C55">
                    <w:rPr>
                      <w:rFonts w:ascii="Calibri" w:eastAsia="Calibri" w:hAnsi="Calibri" w:cs="Calibri"/>
                      <w:i/>
                      <w:iCs/>
                      <w:sz w:val="20"/>
                      <w:szCs w:val="20"/>
                    </w:rPr>
                    <w:t xml:space="preserve"> OV4  </w:t>
                  </w:r>
                </w:p>
              </w:tc>
            </w:tr>
            <w:tr w:rsidR="00B64D32" w:rsidRPr="00660C55" w14:paraId="2F620D15"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78EE7" w14:textId="77777777" w:rsidR="00B64D32" w:rsidRPr="00660C55" w:rsidRDefault="00B64D32" w:rsidP="00FA3515">
                  <w:pPr>
                    <w:spacing w:after="0" w:line="256" w:lineRule="auto"/>
                    <w:textAlignment w:val="baseline"/>
                    <w:rPr>
                      <w:rFonts w:ascii="Calibri" w:eastAsia="Calibri" w:hAnsi="Calibri" w:cs="Calibri"/>
                      <w:i/>
                      <w:iCs/>
                      <w:sz w:val="20"/>
                      <w:szCs w:val="20"/>
                    </w:rPr>
                  </w:pPr>
                  <w:proofErr w:type="spellStart"/>
                  <w:r w:rsidRPr="00660C55">
                    <w:rPr>
                      <w:rFonts w:ascii="Calibri" w:eastAsia="Calibri" w:hAnsi="Calibri" w:cs="Calibri"/>
                      <w:i/>
                      <w:iCs/>
                      <w:sz w:val="20"/>
                      <w:szCs w:val="20"/>
                    </w:rPr>
                    <w:t>Buso</w:t>
                  </w:r>
                  <w:proofErr w:type="spellEnd"/>
                  <w:r w:rsidRPr="00660C55">
                    <w:rPr>
                      <w:rFonts w:ascii="Calibri" w:eastAsia="Calibri" w:hAnsi="Calibri" w:cs="Calibri"/>
                      <w:i/>
                      <w:iCs/>
                      <w:sz w:val="20"/>
                      <w:szCs w:val="20"/>
                    </w:rPr>
                    <w:t xml:space="preserve"> OV3  </w:t>
                  </w:r>
                </w:p>
              </w:tc>
            </w:tr>
            <w:tr w:rsidR="00B64D32" w:rsidRPr="00660C55" w14:paraId="1B3DDB2E" w14:textId="77777777" w:rsidTr="00FA3515">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CBE50" w14:textId="77777777" w:rsidR="00B64D32" w:rsidRPr="00660C55" w:rsidRDefault="00B64D32" w:rsidP="00FA3515">
                  <w:pPr>
                    <w:spacing w:after="0" w:line="256" w:lineRule="auto"/>
                    <w:textAlignment w:val="baseline"/>
                    <w:rPr>
                      <w:rFonts w:ascii="Calibri" w:eastAsia="Calibri" w:hAnsi="Calibri" w:cs="Calibri"/>
                      <w:i/>
                      <w:iCs/>
                      <w:sz w:val="20"/>
                      <w:szCs w:val="20"/>
                    </w:rPr>
                  </w:pPr>
                  <w:r w:rsidRPr="00660C55">
                    <w:rPr>
                      <w:rFonts w:ascii="Calibri" w:eastAsia="Calibri" w:hAnsi="Calibri" w:cs="Calibri"/>
                      <w:i/>
                      <w:iCs/>
                      <w:sz w:val="20"/>
                      <w:szCs w:val="20"/>
                    </w:rPr>
                    <w:t xml:space="preserve">HBO5 verpleegkunde – </w:t>
                  </w:r>
                  <w:proofErr w:type="spellStart"/>
                  <w:r w:rsidRPr="00660C55">
                    <w:rPr>
                      <w:rFonts w:ascii="Calibri" w:eastAsia="Calibri" w:hAnsi="Calibri" w:cs="Calibri"/>
                      <w:i/>
                      <w:iCs/>
                      <w:sz w:val="20"/>
                      <w:szCs w:val="20"/>
                    </w:rPr>
                    <w:t>soins</w:t>
                  </w:r>
                  <w:proofErr w:type="spellEnd"/>
                  <w:r w:rsidRPr="00660C55">
                    <w:rPr>
                      <w:rFonts w:ascii="Calibri" w:eastAsia="Calibri" w:hAnsi="Calibri" w:cs="Calibri"/>
                      <w:i/>
                      <w:iCs/>
                      <w:sz w:val="20"/>
                      <w:szCs w:val="20"/>
                    </w:rPr>
                    <w:t xml:space="preserve"> </w:t>
                  </w:r>
                  <w:proofErr w:type="spellStart"/>
                  <w:r w:rsidRPr="00660C55">
                    <w:rPr>
                      <w:rFonts w:ascii="Calibri" w:eastAsia="Calibri" w:hAnsi="Calibri" w:cs="Calibri"/>
                      <w:i/>
                      <w:iCs/>
                      <w:sz w:val="20"/>
                      <w:szCs w:val="20"/>
                    </w:rPr>
                    <w:t>infirmiers</w:t>
                  </w:r>
                  <w:proofErr w:type="spellEnd"/>
                  <w:r w:rsidRPr="00660C55">
                    <w:rPr>
                      <w:rFonts w:ascii="Calibri" w:eastAsia="Calibri" w:hAnsi="Calibri" w:cs="Calibri"/>
                      <w:i/>
                      <w:iCs/>
                      <w:sz w:val="20"/>
                      <w:szCs w:val="20"/>
                    </w:rPr>
                    <w:t xml:space="preserve"> </w:t>
                  </w:r>
                </w:p>
              </w:tc>
            </w:tr>
          </w:tbl>
          <w:p w14:paraId="2F0E3E91"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508305C2"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4D80CF73"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61A33ECD"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4EAD1803" w14:textId="77777777" w:rsidR="00B64D32" w:rsidRPr="00660C55" w:rsidRDefault="00B64D32" w:rsidP="00FA3515">
            <w:pPr>
              <w:spacing w:after="0" w:line="256" w:lineRule="auto"/>
              <w:textAlignment w:val="baseline"/>
              <w:rPr>
                <w:rFonts w:ascii="Calibri" w:eastAsia="Calibri" w:hAnsi="Calibri" w:cs="Calibri"/>
                <w:i/>
                <w:iCs/>
                <w:sz w:val="20"/>
                <w:szCs w:val="20"/>
              </w:rPr>
            </w:pPr>
          </w:p>
          <w:p w14:paraId="617F0740" w14:textId="77777777" w:rsidR="00B64D32" w:rsidRPr="00660C55" w:rsidRDefault="00B64D32" w:rsidP="00FA3515">
            <w:pPr>
              <w:spacing w:after="0" w:line="256" w:lineRule="auto"/>
              <w:textAlignment w:val="baseline"/>
              <w:rPr>
                <w:rFonts w:ascii="Calibri" w:eastAsia="Calibri" w:hAnsi="Calibri" w:cs="Calibri"/>
                <w:i/>
                <w:iCs/>
                <w:sz w:val="20"/>
                <w:szCs w:val="20"/>
              </w:rPr>
            </w:pPr>
          </w:p>
        </w:tc>
      </w:tr>
    </w:tbl>
    <w:p w14:paraId="574BF45A" w14:textId="77777777" w:rsidR="00B64D32" w:rsidRDefault="00B64D32" w:rsidP="00B64D32">
      <w:pPr>
        <w:pStyle w:val="paragraph"/>
        <w:ind w:left="360"/>
        <w:textAlignment w:val="baseline"/>
        <w:rPr>
          <w:rStyle w:val="normaltextrun1"/>
          <w:rFonts w:ascii="Calibri" w:hAnsi="Calibri" w:cs="Calibri"/>
          <w:b/>
          <w:bCs/>
        </w:rPr>
      </w:pPr>
    </w:p>
    <w:p w14:paraId="17E9FA89" w14:textId="77777777" w:rsidR="00B64D32" w:rsidRDefault="00B64D32" w:rsidP="00B64D32">
      <w:pPr>
        <w:pStyle w:val="paragraph"/>
        <w:ind w:left="360"/>
        <w:textAlignment w:val="baseline"/>
        <w:rPr>
          <w:rStyle w:val="normaltextrun1"/>
          <w:rFonts w:ascii="Calibri" w:hAnsi="Calibri" w:cs="Calibri"/>
          <w:b/>
          <w:bCs/>
        </w:rPr>
      </w:pPr>
    </w:p>
    <w:p w14:paraId="063D2B72" w14:textId="77777777" w:rsidR="00B64D32" w:rsidRDefault="00B64D32" w:rsidP="00B64D32">
      <w:pPr>
        <w:pStyle w:val="paragraph"/>
        <w:ind w:left="360"/>
        <w:textAlignment w:val="baseline"/>
        <w:rPr>
          <w:rStyle w:val="normaltextrun1"/>
          <w:rFonts w:ascii="Calibri" w:hAnsi="Calibri" w:cs="Calibri"/>
          <w:b/>
          <w:bCs/>
        </w:rPr>
      </w:pPr>
    </w:p>
    <w:p w14:paraId="73B86770" w14:textId="77777777" w:rsidR="00B64D32" w:rsidRDefault="00B64D32" w:rsidP="00B64D32">
      <w:pPr>
        <w:pStyle w:val="paragraph"/>
        <w:ind w:left="360"/>
        <w:textAlignment w:val="baseline"/>
        <w:rPr>
          <w:rStyle w:val="normaltextrun1"/>
          <w:rFonts w:ascii="Calibri" w:hAnsi="Calibri" w:cs="Calibri"/>
          <w:b/>
          <w:bCs/>
        </w:rPr>
      </w:pPr>
    </w:p>
    <w:p w14:paraId="04652848" w14:textId="77777777" w:rsidR="00B64D32" w:rsidRDefault="00B64D32" w:rsidP="00B64D32">
      <w:pPr>
        <w:pStyle w:val="paragraph"/>
        <w:ind w:left="360"/>
        <w:textAlignment w:val="baseline"/>
        <w:rPr>
          <w:rStyle w:val="normaltextrun1"/>
          <w:rFonts w:ascii="Calibri" w:hAnsi="Calibri" w:cs="Calibri"/>
          <w:b/>
          <w:bCs/>
        </w:rPr>
      </w:pPr>
    </w:p>
    <w:p w14:paraId="37C6F78C" w14:textId="77777777" w:rsidR="00B64D32" w:rsidRDefault="00B64D32" w:rsidP="00B64D32">
      <w:pPr>
        <w:pStyle w:val="paragraph"/>
        <w:ind w:left="360"/>
        <w:textAlignment w:val="baseline"/>
        <w:rPr>
          <w:rStyle w:val="normaltextrun1"/>
          <w:rFonts w:ascii="Calibri" w:hAnsi="Calibri" w:cs="Calibri"/>
          <w:b/>
          <w:bCs/>
        </w:rPr>
      </w:pPr>
    </w:p>
    <w:p w14:paraId="671381D6" w14:textId="77777777" w:rsidR="00B64D32" w:rsidRDefault="00B64D32" w:rsidP="00B64D32">
      <w:pPr>
        <w:pStyle w:val="paragraph"/>
        <w:ind w:left="360"/>
        <w:textAlignment w:val="baseline"/>
        <w:rPr>
          <w:rStyle w:val="normaltextrun1"/>
          <w:rFonts w:ascii="Calibri" w:hAnsi="Calibri" w:cs="Calibri"/>
          <w:b/>
          <w:bCs/>
        </w:rPr>
      </w:pPr>
    </w:p>
    <w:p w14:paraId="7268CF9F" w14:textId="77777777" w:rsidR="00B64D32" w:rsidRDefault="00B64D32" w:rsidP="00B64D32">
      <w:pPr>
        <w:pStyle w:val="paragraph"/>
        <w:ind w:left="360"/>
        <w:textAlignment w:val="baseline"/>
        <w:rPr>
          <w:rStyle w:val="normaltextrun1"/>
          <w:rFonts w:ascii="Calibri" w:hAnsi="Calibri" w:cs="Calibri"/>
          <w:b/>
          <w:bCs/>
        </w:rPr>
      </w:pPr>
    </w:p>
    <w:p w14:paraId="39F201A5" w14:textId="77777777" w:rsidR="00B64D32" w:rsidRDefault="00B64D32" w:rsidP="00B64D32">
      <w:pPr>
        <w:pStyle w:val="paragraph"/>
        <w:ind w:left="360"/>
        <w:textAlignment w:val="baseline"/>
        <w:rPr>
          <w:rStyle w:val="normaltextrun1"/>
          <w:rFonts w:ascii="Calibri" w:hAnsi="Calibri" w:cs="Calibri"/>
          <w:b/>
          <w:bCs/>
        </w:rPr>
      </w:pPr>
    </w:p>
    <w:p w14:paraId="1435EC96" w14:textId="77777777" w:rsidR="00B64D32" w:rsidRDefault="00B64D32" w:rsidP="00B64D32">
      <w:pPr>
        <w:pStyle w:val="paragraph"/>
        <w:ind w:left="360"/>
        <w:textAlignment w:val="baseline"/>
        <w:rPr>
          <w:rStyle w:val="normaltextrun1"/>
          <w:rFonts w:ascii="Calibri" w:hAnsi="Calibri" w:cs="Calibri"/>
          <w:b/>
          <w:bCs/>
        </w:rPr>
      </w:pPr>
    </w:p>
    <w:p w14:paraId="73C20191" w14:textId="77777777" w:rsidR="00B64D32" w:rsidRDefault="00B64D32" w:rsidP="00B64D32">
      <w:pPr>
        <w:pStyle w:val="paragraph"/>
        <w:ind w:left="360"/>
        <w:textAlignment w:val="baseline"/>
        <w:rPr>
          <w:rStyle w:val="normaltextrun1"/>
          <w:rFonts w:ascii="Calibri" w:hAnsi="Calibri" w:cs="Calibri"/>
          <w:b/>
          <w:bCs/>
        </w:rPr>
      </w:pPr>
    </w:p>
    <w:p w14:paraId="74C31806" w14:textId="77777777" w:rsidR="00B64D32" w:rsidRDefault="00B64D32" w:rsidP="00B64D32">
      <w:pPr>
        <w:pStyle w:val="paragraph"/>
        <w:ind w:left="360"/>
        <w:textAlignment w:val="baseline"/>
        <w:rPr>
          <w:rStyle w:val="normaltextrun1"/>
          <w:rFonts w:ascii="Calibri" w:hAnsi="Calibri" w:cs="Calibri"/>
          <w:b/>
          <w:bCs/>
        </w:rPr>
      </w:pPr>
    </w:p>
    <w:p w14:paraId="7B7DA439" w14:textId="77777777" w:rsidR="00B64D32" w:rsidRDefault="00B64D32" w:rsidP="00B64D32">
      <w:pPr>
        <w:pStyle w:val="paragraph"/>
        <w:ind w:left="360"/>
        <w:textAlignment w:val="baseline"/>
        <w:rPr>
          <w:rStyle w:val="normaltextrun1"/>
          <w:rFonts w:ascii="Calibri" w:hAnsi="Calibri" w:cs="Calibri"/>
          <w:b/>
          <w:bCs/>
        </w:rPr>
      </w:pPr>
    </w:p>
    <w:p w14:paraId="1E121D43" w14:textId="77777777" w:rsidR="00B64D32" w:rsidRDefault="00B64D32" w:rsidP="00B64D32">
      <w:pPr>
        <w:pStyle w:val="paragraph"/>
        <w:ind w:left="360"/>
        <w:textAlignment w:val="baseline"/>
        <w:rPr>
          <w:rFonts w:asciiTheme="minorHAnsi" w:hAnsiTheme="minorHAnsi" w:cstheme="minorBidi"/>
          <w:sz w:val="22"/>
          <w:szCs w:val="22"/>
        </w:rPr>
      </w:pPr>
    </w:p>
    <w:p w14:paraId="37F9653D" w14:textId="77777777" w:rsidR="00B64D32" w:rsidRDefault="00B64D32" w:rsidP="00B64D32">
      <w:pPr>
        <w:pStyle w:val="paragraph"/>
        <w:ind w:left="360"/>
        <w:textAlignment w:val="baseline"/>
        <w:rPr>
          <w:rFonts w:asciiTheme="minorHAnsi" w:hAnsiTheme="minorHAnsi" w:cstheme="minorBidi"/>
          <w:sz w:val="22"/>
          <w:szCs w:val="22"/>
          <w:lang w:val="fr-FR"/>
        </w:rPr>
      </w:pPr>
    </w:p>
    <w:p w14:paraId="75AD9D17" w14:textId="77777777" w:rsidR="00B64D32" w:rsidRDefault="00B64D32" w:rsidP="00B64D32">
      <w:pPr>
        <w:pStyle w:val="paragraph"/>
        <w:ind w:left="360"/>
        <w:textAlignment w:val="baseline"/>
        <w:rPr>
          <w:rFonts w:asciiTheme="minorHAnsi" w:hAnsiTheme="minorHAnsi" w:cstheme="minorBidi"/>
          <w:sz w:val="22"/>
          <w:szCs w:val="22"/>
          <w:lang w:val="fr-FR"/>
        </w:rPr>
      </w:pPr>
    </w:p>
    <w:p w14:paraId="20706395" w14:textId="77777777" w:rsidR="00B64D32" w:rsidRDefault="00B64D32" w:rsidP="00B64D32">
      <w:pPr>
        <w:pStyle w:val="paragraph"/>
        <w:ind w:left="360"/>
        <w:textAlignment w:val="baseline"/>
        <w:rPr>
          <w:rFonts w:asciiTheme="minorHAnsi" w:hAnsiTheme="minorHAnsi" w:cstheme="minorBidi"/>
          <w:sz w:val="22"/>
          <w:szCs w:val="22"/>
          <w:lang w:val="fr-FR"/>
        </w:rPr>
      </w:pPr>
    </w:p>
    <w:p w14:paraId="12A91815" w14:textId="77777777" w:rsidR="00B64D32" w:rsidRDefault="00B64D32" w:rsidP="00B64D32">
      <w:pPr>
        <w:pStyle w:val="paragraph"/>
        <w:ind w:left="360"/>
        <w:textAlignment w:val="baseline"/>
        <w:rPr>
          <w:rFonts w:asciiTheme="minorHAnsi" w:hAnsiTheme="minorHAnsi" w:cstheme="minorBidi"/>
          <w:sz w:val="22"/>
          <w:szCs w:val="22"/>
          <w:lang w:val="fr-FR"/>
        </w:rPr>
      </w:pPr>
    </w:p>
    <w:p w14:paraId="7C0DA602" w14:textId="77777777" w:rsidR="00B64D32" w:rsidRDefault="00B64D32" w:rsidP="00B64D32">
      <w:pPr>
        <w:pStyle w:val="paragraph"/>
        <w:ind w:left="360"/>
        <w:textAlignment w:val="baseline"/>
        <w:rPr>
          <w:rFonts w:asciiTheme="minorHAnsi" w:hAnsiTheme="minorHAnsi" w:cstheme="minorBidi"/>
          <w:sz w:val="22"/>
          <w:szCs w:val="22"/>
          <w:lang w:val="fr-FR"/>
        </w:rPr>
      </w:pPr>
    </w:p>
    <w:p w14:paraId="32A68666" w14:textId="77777777" w:rsidR="00B64D32" w:rsidRDefault="00B64D32" w:rsidP="00B64D32">
      <w:pPr>
        <w:pStyle w:val="paragraph"/>
        <w:ind w:left="360"/>
        <w:textAlignment w:val="baseline"/>
        <w:rPr>
          <w:rFonts w:asciiTheme="minorHAnsi" w:hAnsiTheme="minorHAnsi" w:cstheme="minorBidi"/>
          <w:sz w:val="22"/>
          <w:szCs w:val="22"/>
          <w:lang w:val="fr-FR"/>
        </w:rPr>
      </w:pPr>
    </w:p>
    <w:p w14:paraId="397ED1A5" w14:textId="77777777" w:rsidR="00B64D32" w:rsidRDefault="00B64D32" w:rsidP="00B64D32">
      <w:pPr>
        <w:pStyle w:val="paragraph"/>
        <w:ind w:left="360"/>
        <w:textAlignment w:val="baseline"/>
        <w:rPr>
          <w:rFonts w:asciiTheme="minorHAnsi" w:hAnsiTheme="minorHAnsi" w:cstheme="minorBidi"/>
          <w:sz w:val="22"/>
          <w:szCs w:val="22"/>
          <w:lang w:val="fr-FR"/>
        </w:rPr>
      </w:pPr>
    </w:p>
    <w:p w14:paraId="513D7192" w14:textId="77777777" w:rsidR="00B64D32" w:rsidRDefault="00B64D32" w:rsidP="00B64D32">
      <w:pPr>
        <w:pStyle w:val="paragraph"/>
        <w:ind w:left="360"/>
        <w:textAlignment w:val="baseline"/>
        <w:rPr>
          <w:rFonts w:asciiTheme="minorHAnsi" w:hAnsiTheme="minorHAnsi" w:cstheme="minorBidi"/>
          <w:sz w:val="22"/>
          <w:szCs w:val="22"/>
          <w:lang w:val="fr-FR"/>
        </w:rPr>
      </w:pPr>
    </w:p>
    <w:p w14:paraId="3D3AC495" w14:textId="77777777" w:rsidR="00B64D32" w:rsidRPr="00FA21FB" w:rsidRDefault="00B64D32" w:rsidP="00B64D32">
      <w:pPr>
        <w:pStyle w:val="paragraph"/>
        <w:ind w:left="360"/>
        <w:textAlignment w:val="baseline"/>
        <w:rPr>
          <w:rFonts w:asciiTheme="minorHAnsi" w:hAnsiTheme="minorHAnsi" w:cstheme="minorBidi"/>
          <w:sz w:val="22"/>
          <w:szCs w:val="22"/>
          <w:lang w:val="fr-FR"/>
        </w:rPr>
      </w:pPr>
      <w:r w:rsidRPr="00FA21FB">
        <w:rPr>
          <w:rFonts w:asciiTheme="minorHAnsi" w:hAnsiTheme="minorHAnsi" w:cstheme="minorBidi"/>
          <w:sz w:val="22"/>
          <w:szCs w:val="22"/>
          <w:lang w:val="fr-FR"/>
        </w:rPr>
        <w:t xml:space="preserve">Pendant les autres jours, les élèves étudient chez eux ou dans la garderie.    </w:t>
      </w:r>
    </w:p>
    <w:p w14:paraId="12945A1B" w14:textId="77777777" w:rsidR="00B64D32" w:rsidRDefault="00B64D32" w:rsidP="00B64D32">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31C37422">
        <w:rPr>
          <w:rFonts w:asciiTheme="minorHAnsi" w:hAnsiTheme="minorHAnsi" w:cstheme="minorBidi"/>
          <w:i/>
          <w:iCs/>
          <w:sz w:val="20"/>
          <w:szCs w:val="20"/>
        </w:rPr>
        <w:t xml:space="preserve">  </w:t>
      </w:r>
    </w:p>
    <w:p w14:paraId="60516658" w14:textId="77777777" w:rsidR="00B64D32" w:rsidRDefault="00B64D32" w:rsidP="00B64D32">
      <w:pPr>
        <w:pStyle w:val="paragraph"/>
        <w:ind w:left="360"/>
        <w:textAlignment w:val="baseline"/>
        <w:rPr>
          <w:rFonts w:asciiTheme="minorHAnsi" w:hAnsiTheme="minorHAnsi" w:cstheme="minorBidi"/>
          <w:i/>
          <w:iCs/>
          <w:sz w:val="20"/>
          <w:szCs w:val="20"/>
        </w:rPr>
      </w:pPr>
    </w:p>
    <w:p w14:paraId="2DD02213" w14:textId="77777777" w:rsidR="00B64D32" w:rsidRPr="00E768BC" w:rsidRDefault="00B64D32" w:rsidP="00B64D32">
      <w:pPr>
        <w:pStyle w:val="paragraph"/>
        <w:ind w:left="360"/>
        <w:textAlignment w:val="baseline"/>
        <w:rPr>
          <w:rFonts w:asciiTheme="minorHAnsi" w:hAnsiTheme="minorHAnsi" w:cstheme="minorBidi"/>
          <w:i/>
          <w:iCs/>
          <w:sz w:val="20"/>
          <w:szCs w:val="20"/>
        </w:rPr>
      </w:pPr>
    </w:p>
    <w:p w14:paraId="24B80028" w14:textId="77777777" w:rsidR="00B64D32" w:rsidRPr="00B107FE" w:rsidRDefault="00B64D32" w:rsidP="00B64D32">
      <w:pPr>
        <w:pStyle w:val="paragraph"/>
        <w:ind w:left="360"/>
        <w:rPr>
          <w:rFonts w:asciiTheme="minorHAnsi" w:hAnsiTheme="minorHAnsi" w:cstheme="minorBidi"/>
          <w:b/>
          <w:bCs/>
          <w:lang w:val="fr-FR"/>
        </w:rPr>
      </w:pPr>
      <w:r w:rsidRPr="00B107FE">
        <w:rPr>
          <w:rFonts w:asciiTheme="minorHAnsi" w:hAnsiTheme="minorHAnsi" w:cstheme="minorBidi"/>
          <w:b/>
          <w:bCs/>
          <w:lang w:val="fr-FR"/>
        </w:rPr>
        <w:t>Comment garantissons-nous la sécurité à l’école</w:t>
      </w:r>
      <w:r>
        <w:rPr>
          <w:rFonts w:asciiTheme="minorHAnsi" w:hAnsiTheme="minorHAnsi" w:cstheme="minorBidi"/>
          <w:b/>
          <w:bCs/>
          <w:lang w:val="fr-FR"/>
        </w:rPr>
        <w:t xml:space="preserve"> ? </w:t>
      </w:r>
    </w:p>
    <w:p w14:paraId="41EABC6C" w14:textId="77777777" w:rsidR="00B64D32" w:rsidRPr="00C10E46" w:rsidRDefault="00B64D32" w:rsidP="00B64D32">
      <w:pPr>
        <w:pStyle w:val="paragraph"/>
        <w:ind w:left="360"/>
        <w:rPr>
          <w:rFonts w:asciiTheme="minorHAnsi" w:hAnsiTheme="minorHAnsi" w:cstheme="minorHAnsi"/>
          <w:sz w:val="22"/>
          <w:szCs w:val="22"/>
          <w:lang w:val="fr-FR"/>
        </w:rPr>
      </w:pPr>
      <w:r w:rsidRPr="00B107FE">
        <w:rPr>
          <w:rStyle w:val="normaltextrun1"/>
          <w:rFonts w:ascii="Calibri" w:hAnsi="Calibri" w:cs="Calibri"/>
          <w:sz w:val="22"/>
          <w:szCs w:val="22"/>
          <w:lang w:val="fr-FR"/>
        </w:rPr>
        <w:t xml:space="preserve">La sécurité de nos élèves et </w:t>
      </w:r>
      <w:r>
        <w:rPr>
          <w:rStyle w:val="normaltextrun1"/>
          <w:rFonts w:ascii="Calibri" w:hAnsi="Calibri" w:cs="Calibri"/>
          <w:sz w:val="22"/>
          <w:szCs w:val="22"/>
          <w:lang w:val="fr-FR"/>
        </w:rPr>
        <w:t xml:space="preserve">celle </w:t>
      </w:r>
      <w:r w:rsidRPr="00B107FE">
        <w:rPr>
          <w:rStyle w:val="normaltextrun1"/>
          <w:rFonts w:ascii="Calibri" w:hAnsi="Calibri" w:cs="Calibri"/>
          <w:sz w:val="22"/>
          <w:szCs w:val="22"/>
          <w:lang w:val="fr-FR"/>
        </w:rPr>
        <w:t>de notre personnel retiennent toute notre attention</w:t>
      </w:r>
      <w:r>
        <w:rPr>
          <w:rStyle w:val="normaltextrun1"/>
          <w:rFonts w:ascii="Calibri" w:hAnsi="Calibri" w:cs="Calibri"/>
          <w:sz w:val="22"/>
          <w:szCs w:val="22"/>
          <w:lang w:val="fr-FR"/>
        </w:rPr>
        <w:t xml:space="preserve">. </w:t>
      </w:r>
      <w:r w:rsidRPr="00C10E46">
        <w:rPr>
          <w:rStyle w:val="normaltextrun1"/>
          <w:rFonts w:ascii="Calibri" w:hAnsi="Calibri" w:cs="Calibri"/>
          <w:sz w:val="22"/>
          <w:szCs w:val="22"/>
          <w:lang w:val="fr-FR"/>
        </w:rPr>
        <w:t xml:space="preserve">En combinant les mesures suivantes, nous créons </w:t>
      </w:r>
      <w:r>
        <w:rPr>
          <w:rStyle w:val="normaltextrun1"/>
          <w:rFonts w:ascii="Calibri" w:hAnsi="Calibri" w:cs="Calibri"/>
          <w:sz w:val="22"/>
          <w:szCs w:val="22"/>
          <w:lang w:val="fr-FR"/>
        </w:rPr>
        <w:t xml:space="preserve">à l’école </w:t>
      </w:r>
      <w:r w:rsidRPr="00C10E46">
        <w:rPr>
          <w:rStyle w:val="normaltextrun1"/>
          <w:rFonts w:ascii="Calibri" w:hAnsi="Calibri" w:cs="Calibri"/>
          <w:sz w:val="22"/>
          <w:szCs w:val="22"/>
          <w:lang w:val="fr-FR"/>
        </w:rPr>
        <w:t>des circ</w:t>
      </w:r>
      <w:r>
        <w:rPr>
          <w:rStyle w:val="normaltextrun1"/>
          <w:rFonts w:ascii="Calibri" w:hAnsi="Calibri" w:cs="Calibri"/>
          <w:sz w:val="22"/>
          <w:szCs w:val="22"/>
          <w:lang w:val="fr-FR"/>
        </w:rPr>
        <w:t>o</w:t>
      </w:r>
      <w:r w:rsidRPr="00C10E46">
        <w:rPr>
          <w:rStyle w:val="normaltextrun1"/>
          <w:rFonts w:ascii="Calibri" w:hAnsi="Calibri" w:cs="Calibri"/>
          <w:sz w:val="22"/>
          <w:szCs w:val="22"/>
          <w:lang w:val="fr-FR"/>
        </w:rPr>
        <w:t xml:space="preserve">nstances les plus </w:t>
      </w:r>
      <w:r>
        <w:rPr>
          <w:rStyle w:val="normaltextrun1"/>
          <w:rFonts w:ascii="Calibri" w:hAnsi="Calibri" w:cs="Calibri"/>
          <w:sz w:val="22"/>
          <w:szCs w:val="22"/>
          <w:lang w:val="fr-FR"/>
        </w:rPr>
        <w:t xml:space="preserve">saines </w:t>
      </w:r>
      <w:r w:rsidRPr="00C10E46">
        <w:rPr>
          <w:rStyle w:val="normaltextrun1"/>
          <w:rFonts w:ascii="Calibri" w:hAnsi="Calibri" w:cs="Calibri"/>
          <w:sz w:val="22"/>
          <w:szCs w:val="22"/>
          <w:lang w:val="fr-FR"/>
        </w:rPr>
        <w:t>possibles</w:t>
      </w:r>
      <w:r>
        <w:rPr>
          <w:rStyle w:val="normaltextrun1"/>
          <w:rFonts w:ascii="Calibri" w:hAnsi="Calibri" w:cs="Calibri"/>
          <w:sz w:val="22"/>
          <w:szCs w:val="22"/>
          <w:lang w:val="fr-FR"/>
        </w:rPr>
        <w:t xml:space="preserve">. </w:t>
      </w:r>
      <w:r w:rsidRPr="00C10E46">
        <w:rPr>
          <w:rStyle w:val="normaltextrun1"/>
          <w:rFonts w:ascii="Calibri" w:hAnsi="Calibri" w:cs="Calibri"/>
          <w:sz w:val="22"/>
          <w:szCs w:val="22"/>
          <w:lang w:val="fr-FR"/>
        </w:rPr>
        <w:t xml:space="preserve"> </w:t>
      </w:r>
    </w:p>
    <w:p w14:paraId="654B566C" w14:textId="77777777" w:rsidR="00B64D32" w:rsidRPr="00C10E46" w:rsidRDefault="00B64D32" w:rsidP="00B64D32">
      <w:pPr>
        <w:pStyle w:val="paragraph"/>
        <w:numPr>
          <w:ilvl w:val="0"/>
          <w:numId w:val="4"/>
        </w:numPr>
        <w:textAlignment w:val="baseline"/>
        <w:rPr>
          <w:rFonts w:asciiTheme="minorHAnsi" w:eastAsiaTheme="minorEastAsia" w:hAnsiTheme="minorHAnsi" w:cstheme="minorBidi"/>
          <w:b/>
          <w:bCs/>
          <w:sz w:val="22"/>
          <w:szCs w:val="22"/>
          <w:lang w:val="fr-FR"/>
        </w:rPr>
      </w:pPr>
      <w:r w:rsidRPr="00C10E46">
        <w:rPr>
          <w:rFonts w:asciiTheme="minorHAnsi" w:hAnsiTheme="minorHAnsi" w:cstheme="minorBidi"/>
          <w:b/>
          <w:bCs/>
          <w:sz w:val="22"/>
          <w:szCs w:val="22"/>
          <w:lang w:val="fr-FR"/>
        </w:rPr>
        <w:t>Groupes fixes (bulles de contact)</w:t>
      </w:r>
      <w:r w:rsidRPr="00C10E46">
        <w:rPr>
          <w:rFonts w:asciiTheme="minorHAnsi" w:hAnsiTheme="minorHAnsi" w:cstheme="minorBidi"/>
          <w:sz w:val="22"/>
          <w:szCs w:val="22"/>
          <w:lang w:val="fr-FR"/>
        </w:rPr>
        <w:t xml:space="preserve">: les groupes restent autant que possible les mêmes. Les élèves reçoivent </w:t>
      </w:r>
      <w:r>
        <w:rPr>
          <w:rFonts w:asciiTheme="minorHAnsi" w:hAnsiTheme="minorHAnsi" w:cstheme="minorBidi"/>
          <w:sz w:val="22"/>
          <w:szCs w:val="22"/>
          <w:lang w:val="fr-FR"/>
        </w:rPr>
        <w:t xml:space="preserve">une </w:t>
      </w:r>
      <w:r w:rsidRPr="00C10E46">
        <w:rPr>
          <w:rFonts w:asciiTheme="minorHAnsi" w:hAnsiTheme="minorHAnsi" w:cstheme="minorBidi"/>
          <w:sz w:val="22"/>
          <w:szCs w:val="22"/>
          <w:lang w:val="fr-FR"/>
        </w:rPr>
        <w:t xml:space="preserve">place fixe dans une salle de classe fixe.  </w:t>
      </w:r>
      <w:r>
        <w:rPr>
          <w:rFonts w:asciiTheme="minorHAnsi" w:hAnsiTheme="minorHAnsi" w:cstheme="minorBidi"/>
          <w:sz w:val="22"/>
          <w:szCs w:val="22"/>
          <w:lang w:val="fr-FR"/>
        </w:rPr>
        <w:t xml:space="preserve">Les différents groupes n’ont pas de contact les uns avec les autres. </w:t>
      </w:r>
      <w:r w:rsidRPr="00C10E46">
        <w:rPr>
          <w:rFonts w:asciiTheme="minorHAnsi" w:hAnsiTheme="minorHAnsi" w:cstheme="minorBidi"/>
          <w:sz w:val="22"/>
          <w:szCs w:val="22"/>
          <w:lang w:val="fr-FR"/>
        </w:rPr>
        <w:t xml:space="preserve"> </w:t>
      </w:r>
    </w:p>
    <w:p w14:paraId="163F4940" w14:textId="77777777" w:rsidR="00B64D32" w:rsidRPr="00AA0B26" w:rsidRDefault="00B64D32" w:rsidP="00B64D32">
      <w:pPr>
        <w:pStyle w:val="paragraph"/>
        <w:numPr>
          <w:ilvl w:val="0"/>
          <w:numId w:val="4"/>
        </w:numPr>
        <w:textAlignment w:val="baseline"/>
        <w:rPr>
          <w:rFonts w:asciiTheme="minorHAnsi" w:eastAsiaTheme="minorEastAsia" w:hAnsiTheme="minorHAnsi" w:cstheme="minorBidi"/>
          <w:b/>
          <w:bCs/>
          <w:sz w:val="22"/>
          <w:szCs w:val="22"/>
          <w:lang w:val="fr-FR"/>
        </w:rPr>
      </w:pPr>
      <w:r w:rsidRPr="00C10E46">
        <w:rPr>
          <w:rFonts w:asciiTheme="minorHAnsi" w:hAnsiTheme="minorHAnsi" w:cstheme="minorBidi"/>
          <w:b/>
          <w:bCs/>
          <w:sz w:val="22"/>
          <w:szCs w:val="22"/>
          <w:lang w:val="fr-FR"/>
        </w:rPr>
        <w:t xml:space="preserve">Récréations et diners séparés: </w:t>
      </w:r>
      <w:r w:rsidRPr="00C10E46">
        <w:rPr>
          <w:rFonts w:asciiTheme="minorHAnsi" w:hAnsiTheme="minorHAnsi" w:cstheme="minorBidi"/>
          <w:sz w:val="22"/>
          <w:szCs w:val="22"/>
          <w:lang w:val="fr-FR"/>
        </w:rPr>
        <w:t xml:space="preserve">les élèves ne sont pas tous ensemble admis à la récréation et au diner.  Ainsi, les différents groupes n’entreront pas en contact les uns avec les autres. </w:t>
      </w:r>
    </w:p>
    <w:p w14:paraId="14E9D1D4" w14:textId="77777777" w:rsidR="00B64D32" w:rsidRPr="00904697" w:rsidRDefault="00B64D32" w:rsidP="00B64D32">
      <w:pPr>
        <w:pStyle w:val="paragraph"/>
        <w:numPr>
          <w:ilvl w:val="0"/>
          <w:numId w:val="4"/>
        </w:numPr>
        <w:textAlignment w:val="baseline"/>
        <w:rPr>
          <w:rFonts w:asciiTheme="minorHAnsi" w:eastAsiaTheme="minorEastAsia" w:hAnsiTheme="minorHAnsi" w:cstheme="minorBidi"/>
          <w:b/>
          <w:bCs/>
          <w:sz w:val="22"/>
          <w:szCs w:val="22"/>
          <w:lang w:val="fr-FR"/>
        </w:rPr>
      </w:pPr>
      <w:r w:rsidRPr="00C10E46">
        <w:rPr>
          <w:rFonts w:asciiTheme="minorHAnsi" w:hAnsiTheme="minorHAnsi" w:cstheme="minorBidi"/>
          <w:b/>
          <w:bCs/>
          <w:sz w:val="22"/>
          <w:szCs w:val="22"/>
          <w:lang w:val="fr-FR"/>
        </w:rPr>
        <w:t>Distance de sécurité (1,5 m)</w:t>
      </w:r>
      <w:r w:rsidRPr="00C10E46">
        <w:rPr>
          <w:rFonts w:asciiTheme="minorHAnsi" w:hAnsiTheme="minorHAnsi" w:cstheme="minorBidi"/>
          <w:sz w:val="22"/>
          <w:szCs w:val="22"/>
          <w:lang w:val="fr-FR"/>
        </w:rPr>
        <w:t xml:space="preserve">: les enseignants et les élèves gardent </w:t>
      </w:r>
      <w:r>
        <w:rPr>
          <w:rFonts w:asciiTheme="minorHAnsi" w:hAnsiTheme="minorHAnsi" w:cstheme="minorBidi"/>
          <w:sz w:val="22"/>
          <w:szCs w:val="22"/>
          <w:lang w:val="fr-FR"/>
        </w:rPr>
        <w:t xml:space="preserve">toujours </w:t>
      </w:r>
      <w:r w:rsidRPr="00C10E46">
        <w:rPr>
          <w:rFonts w:asciiTheme="minorHAnsi" w:hAnsiTheme="minorHAnsi" w:cstheme="minorBidi"/>
          <w:sz w:val="22"/>
          <w:szCs w:val="22"/>
          <w:lang w:val="fr-FR"/>
        </w:rPr>
        <w:t>une</w:t>
      </w:r>
      <w:r>
        <w:rPr>
          <w:rFonts w:asciiTheme="minorHAnsi" w:hAnsiTheme="minorHAnsi" w:cstheme="minorBidi"/>
          <w:sz w:val="22"/>
          <w:szCs w:val="22"/>
          <w:lang w:val="fr-FR"/>
        </w:rPr>
        <w:t xml:space="preserve"> distance de sécurité minimale, dans la salle de classe, dans les couloirs ainsi qu’à la récréation. Les élèves ont des cours en petits groupes (au maximum 14 élèves).  </w:t>
      </w:r>
    </w:p>
    <w:p w14:paraId="6923609E" w14:textId="77777777" w:rsidR="00B64D32" w:rsidRPr="00904697" w:rsidRDefault="00B64D32" w:rsidP="00B64D32">
      <w:pPr>
        <w:pStyle w:val="paragraph"/>
        <w:numPr>
          <w:ilvl w:val="0"/>
          <w:numId w:val="4"/>
        </w:numPr>
        <w:textAlignment w:val="baseline"/>
        <w:rPr>
          <w:b/>
          <w:bCs/>
          <w:sz w:val="22"/>
          <w:szCs w:val="22"/>
          <w:lang w:val="fr-FR"/>
        </w:rPr>
      </w:pPr>
      <w:r w:rsidRPr="00904697">
        <w:rPr>
          <w:rFonts w:asciiTheme="minorHAnsi" w:hAnsiTheme="minorHAnsi" w:cstheme="minorBidi"/>
          <w:b/>
          <w:bCs/>
          <w:sz w:val="22"/>
          <w:szCs w:val="22"/>
          <w:lang w:val="fr-FR"/>
        </w:rPr>
        <w:t xml:space="preserve">Masques buccaux: </w:t>
      </w:r>
      <w:r w:rsidRPr="00904697">
        <w:rPr>
          <w:rFonts w:asciiTheme="minorHAnsi" w:hAnsiTheme="minorHAnsi" w:cstheme="minorBidi"/>
          <w:sz w:val="22"/>
          <w:szCs w:val="22"/>
          <w:lang w:val="fr-FR"/>
        </w:rPr>
        <w:t>les élèves ne portent pas de maques buccaux</w:t>
      </w:r>
      <w:r>
        <w:rPr>
          <w:rFonts w:asciiTheme="minorHAnsi" w:hAnsiTheme="minorHAnsi" w:cstheme="minorBidi"/>
          <w:sz w:val="22"/>
          <w:szCs w:val="22"/>
          <w:lang w:val="fr-FR"/>
        </w:rPr>
        <w:t xml:space="preserve">. Par contre, les enseignants en portent un, ou sinon ils enseignent derrière une vitre. </w:t>
      </w:r>
      <w:r w:rsidRPr="00904697">
        <w:rPr>
          <w:rFonts w:asciiTheme="minorHAnsi" w:hAnsiTheme="minorHAnsi" w:cstheme="minorBidi"/>
          <w:sz w:val="22"/>
          <w:szCs w:val="22"/>
          <w:lang w:val="fr-FR"/>
        </w:rPr>
        <w:t xml:space="preserve"> </w:t>
      </w:r>
      <w:r>
        <w:rPr>
          <w:rFonts w:asciiTheme="minorHAnsi" w:hAnsiTheme="minorHAnsi" w:cstheme="minorBidi"/>
          <w:sz w:val="22"/>
          <w:szCs w:val="22"/>
          <w:lang w:val="fr-FR"/>
        </w:rPr>
        <w:t xml:space="preserve"> </w:t>
      </w:r>
      <w:r w:rsidRPr="00904697">
        <w:rPr>
          <w:rFonts w:asciiTheme="minorHAnsi" w:hAnsiTheme="minorHAnsi" w:cstheme="minorBidi"/>
          <w:sz w:val="22"/>
          <w:szCs w:val="22"/>
          <w:lang w:val="fr-FR"/>
        </w:rPr>
        <w:t xml:space="preserve"> </w:t>
      </w:r>
    </w:p>
    <w:p w14:paraId="0D3E8CDB" w14:textId="77777777" w:rsidR="00B64D32" w:rsidRPr="00904697" w:rsidRDefault="00B64D32" w:rsidP="00B64D32">
      <w:pPr>
        <w:pStyle w:val="paragraph"/>
        <w:numPr>
          <w:ilvl w:val="0"/>
          <w:numId w:val="4"/>
        </w:numPr>
        <w:rPr>
          <w:sz w:val="22"/>
          <w:szCs w:val="22"/>
          <w:lang w:val="fr-FR"/>
        </w:rPr>
      </w:pPr>
      <w:r w:rsidRPr="00904697">
        <w:rPr>
          <w:rFonts w:asciiTheme="minorHAnsi" w:hAnsiTheme="minorHAnsi" w:cstheme="minorBidi"/>
          <w:b/>
          <w:bCs/>
          <w:sz w:val="22"/>
          <w:szCs w:val="22"/>
          <w:lang w:val="fr-FR"/>
        </w:rPr>
        <w:t xml:space="preserve">Propreté: </w:t>
      </w:r>
      <w:r w:rsidRPr="00904697">
        <w:rPr>
          <w:rFonts w:asciiTheme="minorHAnsi" w:hAnsiTheme="minorHAnsi" w:cstheme="minorBidi"/>
          <w:sz w:val="22"/>
          <w:szCs w:val="22"/>
          <w:lang w:val="fr-FR"/>
        </w:rPr>
        <w:t>les enseignants et les élèves peuvent régulièrement se laver les mains ou les désinfecter avec un gel</w:t>
      </w:r>
      <w:r>
        <w:rPr>
          <w:rFonts w:asciiTheme="minorHAnsi" w:hAnsiTheme="minorHAnsi" w:cstheme="minorBidi"/>
          <w:sz w:val="22"/>
          <w:szCs w:val="22"/>
          <w:lang w:val="fr-FR"/>
        </w:rPr>
        <w:t xml:space="preserve"> désinfectant pour les mains. Les salles de classe sont régulièrement aérées. </w:t>
      </w:r>
      <w:r w:rsidRPr="00904697">
        <w:rPr>
          <w:rFonts w:asciiTheme="minorHAnsi" w:hAnsiTheme="minorHAnsi" w:cstheme="minorBidi"/>
          <w:sz w:val="22"/>
          <w:szCs w:val="22"/>
          <w:lang w:val="fr-FR"/>
        </w:rPr>
        <w:t>L’école s’engage à nettoyer toutes les salles de manière</w:t>
      </w:r>
      <w:r>
        <w:rPr>
          <w:rFonts w:asciiTheme="minorHAnsi" w:hAnsiTheme="minorHAnsi" w:cstheme="minorBidi"/>
          <w:sz w:val="22"/>
          <w:szCs w:val="22"/>
          <w:lang w:val="fr-FR"/>
        </w:rPr>
        <w:t xml:space="preserve"> approfondie. </w:t>
      </w:r>
    </w:p>
    <w:p w14:paraId="33AE5FE9" w14:textId="77777777" w:rsidR="00B64D32" w:rsidRPr="00FA21FB" w:rsidRDefault="00B64D32" w:rsidP="00B64D32">
      <w:pPr>
        <w:pStyle w:val="paragraph"/>
        <w:ind w:left="360"/>
        <w:rPr>
          <w:rFonts w:asciiTheme="minorHAnsi" w:hAnsiTheme="minorHAnsi" w:cstheme="minorHAnsi"/>
          <w:sz w:val="22"/>
          <w:szCs w:val="22"/>
          <w:lang w:val="fr-FR"/>
        </w:rPr>
      </w:pPr>
      <w:r>
        <w:rPr>
          <w:rFonts w:asciiTheme="minorHAnsi" w:hAnsiTheme="minorHAnsi" w:cstheme="minorBidi"/>
          <w:i/>
          <w:iCs/>
          <w:sz w:val="22"/>
          <w:szCs w:val="22"/>
          <w:lang w:val="fr-FR"/>
        </w:rPr>
        <w:t xml:space="preserve"> </w:t>
      </w:r>
    </w:p>
    <w:p w14:paraId="43A249E2" w14:textId="77777777" w:rsidR="00B64D32" w:rsidRPr="00904697" w:rsidRDefault="00B64D32" w:rsidP="00B64D32">
      <w:pPr>
        <w:pStyle w:val="paragraph"/>
        <w:ind w:left="360"/>
        <w:rPr>
          <w:rFonts w:asciiTheme="minorHAnsi" w:hAnsiTheme="minorHAnsi" w:cstheme="minorBidi"/>
          <w:b/>
          <w:bCs/>
          <w:lang w:val="fr-FR"/>
        </w:rPr>
      </w:pPr>
      <w:r w:rsidRPr="00904697">
        <w:rPr>
          <w:rFonts w:asciiTheme="minorHAnsi" w:hAnsiTheme="minorHAnsi" w:cstheme="minorBidi"/>
          <w:b/>
          <w:bCs/>
          <w:lang w:val="fr-FR"/>
        </w:rPr>
        <w:t>Comment</w:t>
      </w:r>
      <w:r>
        <w:rPr>
          <w:rFonts w:asciiTheme="minorHAnsi" w:hAnsiTheme="minorHAnsi" w:cstheme="minorBidi"/>
          <w:b/>
          <w:bCs/>
          <w:lang w:val="fr-FR"/>
        </w:rPr>
        <w:t xml:space="preserve"> pouvez-vous en tant que parent</w:t>
      </w:r>
      <w:r w:rsidRPr="00904697">
        <w:rPr>
          <w:rFonts w:asciiTheme="minorHAnsi" w:hAnsiTheme="minorHAnsi" w:cstheme="minorBidi"/>
          <w:b/>
          <w:bCs/>
          <w:lang w:val="fr-FR"/>
        </w:rPr>
        <w:t xml:space="preserve"> contribuer à la sécurité à l’école</w:t>
      </w:r>
      <w:r>
        <w:rPr>
          <w:rFonts w:asciiTheme="minorHAnsi" w:hAnsiTheme="minorHAnsi" w:cstheme="minorBidi"/>
          <w:b/>
          <w:bCs/>
          <w:lang w:val="fr-FR"/>
        </w:rPr>
        <w:t xml:space="preserve"> ? </w:t>
      </w:r>
    </w:p>
    <w:p w14:paraId="43F92D95" w14:textId="77777777" w:rsidR="00B64D32" w:rsidRPr="00904697" w:rsidRDefault="00B64D32" w:rsidP="00B64D32">
      <w:pPr>
        <w:pStyle w:val="paragraph"/>
        <w:numPr>
          <w:ilvl w:val="0"/>
          <w:numId w:val="9"/>
        </w:numPr>
        <w:rPr>
          <w:rStyle w:val="normaltextrun1"/>
          <w:b/>
          <w:sz w:val="22"/>
          <w:szCs w:val="22"/>
          <w:lang w:val="fr-FR"/>
        </w:rPr>
      </w:pPr>
      <w:r>
        <w:rPr>
          <w:rStyle w:val="normaltextrun1"/>
          <w:rFonts w:ascii="Calibri" w:hAnsi="Calibri" w:cs="Calibri"/>
          <w:sz w:val="22"/>
          <w:szCs w:val="22"/>
          <w:lang w:val="fr-FR"/>
        </w:rPr>
        <w:t>Portez</w:t>
      </w:r>
      <w:r w:rsidRPr="00904697">
        <w:rPr>
          <w:rStyle w:val="normaltextrun1"/>
          <w:rFonts w:ascii="Calibri" w:hAnsi="Calibri" w:cs="Calibri"/>
          <w:sz w:val="22"/>
          <w:szCs w:val="22"/>
          <w:lang w:val="fr-FR"/>
        </w:rPr>
        <w:t xml:space="preserve"> un masque buccal</w:t>
      </w:r>
      <w:r>
        <w:rPr>
          <w:rStyle w:val="normaltextrun1"/>
          <w:rFonts w:ascii="Calibri" w:hAnsi="Calibri" w:cs="Calibri"/>
          <w:sz w:val="22"/>
          <w:szCs w:val="22"/>
          <w:lang w:val="fr-FR"/>
        </w:rPr>
        <w:t xml:space="preserve"> à</w:t>
      </w:r>
      <w:r w:rsidRPr="00904697">
        <w:rPr>
          <w:rStyle w:val="normaltextrun1"/>
          <w:rFonts w:ascii="Calibri" w:hAnsi="Calibri" w:cs="Calibri"/>
          <w:sz w:val="22"/>
          <w:szCs w:val="22"/>
          <w:lang w:val="fr-FR"/>
        </w:rPr>
        <w:t xml:space="preserve"> </w:t>
      </w:r>
      <w:r>
        <w:rPr>
          <w:rStyle w:val="normaltextrun1"/>
          <w:rFonts w:ascii="Calibri" w:hAnsi="Calibri" w:cs="Calibri"/>
          <w:sz w:val="22"/>
          <w:szCs w:val="22"/>
          <w:lang w:val="fr-FR"/>
        </w:rPr>
        <w:t>chaque fois que</w:t>
      </w:r>
      <w:r w:rsidRPr="00904697">
        <w:rPr>
          <w:rStyle w:val="normaltextrun1"/>
          <w:rFonts w:ascii="Calibri" w:hAnsi="Calibri" w:cs="Calibri"/>
          <w:sz w:val="22"/>
          <w:szCs w:val="22"/>
          <w:lang w:val="fr-FR"/>
        </w:rPr>
        <w:t xml:space="preserve"> vous </w:t>
      </w:r>
      <w:r>
        <w:rPr>
          <w:rStyle w:val="normaltextrun1"/>
          <w:rFonts w:ascii="Calibri" w:hAnsi="Calibri" w:cs="Calibri"/>
          <w:sz w:val="22"/>
          <w:szCs w:val="22"/>
          <w:lang w:val="fr-FR"/>
        </w:rPr>
        <w:t xml:space="preserve">amenez votre enfant à l’école, ou quand vous venez le chercher.  </w:t>
      </w:r>
    </w:p>
    <w:p w14:paraId="495675BC" w14:textId="77777777" w:rsidR="00B64D32" w:rsidRPr="00904697" w:rsidRDefault="00B64D32" w:rsidP="00B64D32">
      <w:pPr>
        <w:pStyle w:val="paragraph"/>
        <w:numPr>
          <w:ilvl w:val="0"/>
          <w:numId w:val="9"/>
        </w:numPr>
        <w:rPr>
          <w:rStyle w:val="normaltextrun1"/>
          <w:b/>
          <w:sz w:val="22"/>
          <w:szCs w:val="22"/>
          <w:lang w:val="fr-FR"/>
        </w:rPr>
      </w:pPr>
      <w:r>
        <w:rPr>
          <w:rStyle w:val="normaltextrun1"/>
          <w:rFonts w:ascii="Calibri" w:hAnsi="Calibri" w:cs="Calibri"/>
          <w:sz w:val="22"/>
          <w:szCs w:val="22"/>
          <w:lang w:val="fr-FR"/>
        </w:rPr>
        <w:t>Laissez</w:t>
      </w:r>
      <w:r w:rsidRPr="00904697">
        <w:rPr>
          <w:rStyle w:val="normaltextrun1"/>
          <w:rFonts w:ascii="Calibri" w:hAnsi="Calibri" w:cs="Calibri"/>
          <w:sz w:val="22"/>
          <w:szCs w:val="22"/>
          <w:lang w:val="fr-FR"/>
        </w:rPr>
        <w:t xml:space="preserve"> votre enfant à l’entrée de l’école </w:t>
      </w:r>
      <w:r>
        <w:rPr>
          <w:rStyle w:val="normaltextrun1"/>
          <w:rFonts w:ascii="Calibri" w:hAnsi="Calibri" w:cs="Calibri"/>
          <w:sz w:val="22"/>
          <w:szCs w:val="22"/>
          <w:lang w:val="fr-FR"/>
        </w:rPr>
        <w:t>à chaque fois que</w:t>
      </w:r>
      <w:r w:rsidRPr="00904697">
        <w:rPr>
          <w:rStyle w:val="normaltextrun1"/>
          <w:rFonts w:ascii="Calibri" w:hAnsi="Calibri" w:cs="Calibri"/>
          <w:sz w:val="22"/>
          <w:szCs w:val="22"/>
          <w:lang w:val="fr-FR"/>
        </w:rPr>
        <w:t xml:space="preserve"> vous l’amenez, ou </w:t>
      </w:r>
      <w:r>
        <w:rPr>
          <w:rStyle w:val="normaltextrun1"/>
          <w:rFonts w:ascii="Calibri" w:hAnsi="Calibri" w:cs="Calibri"/>
          <w:sz w:val="22"/>
          <w:szCs w:val="22"/>
          <w:lang w:val="fr-FR"/>
        </w:rPr>
        <w:t xml:space="preserve">quand vous </w:t>
      </w:r>
      <w:r w:rsidRPr="00904697">
        <w:rPr>
          <w:rStyle w:val="normaltextrun1"/>
          <w:rFonts w:ascii="Calibri" w:hAnsi="Calibri" w:cs="Calibri"/>
          <w:sz w:val="22"/>
          <w:szCs w:val="22"/>
          <w:lang w:val="fr-FR"/>
        </w:rPr>
        <w:t>venez le chercher à la sortie après l’école</w:t>
      </w:r>
      <w:r>
        <w:rPr>
          <w:rStyle w:val="normaltextrun1"/>
          <w:rFonts w:ascii="Calibri" w:hAnsi="Calibri" w:cs="Calibri"/>
          <w:sz w:val="22"/>
          <w:szCs w:val="22"/>
          <w:lang w:val="fr-FR"/>
        </w:rPr>
        <w:t xml:space="preserve">. </w:t>
      </w:r>
      <w:r w:rsidRPr="00904697">
        <w:rPr>
          <w:rStyle w:val="normaltextrun1"/>
          <w:rFonts w:ascii="Calibri" w:hAnsi="Calibri" w:cs="Calibri"/>
          <w:sz w:val="22"/>
          <w:szCs w:val="22"/>
          <w:lang w:val="fr-FR"/>
        </w:rPr>
        <w:t xml:space="preserve"> </w:t>
      </w:r>
    </w:p>
    <w:p w14:paraId="14EF8783" w14:textId="77777777" w:rsidR="00B64D32" w:rsidRPr="00904697" w:rsidRDefault="00B64D32" w:rsidP="00B64D32">
      <w:pPr>
        <w:pStyle w:val="paragraph"/>
        <w:numPr>
          <w:ilvl w:val="0"/>
          <w:numId w:val="9"/>
        </w:numPr>
        <w:rPr>
          <w:rStyle w:val="normaltextrun1"/>
          <w:b/>
          <w:bCs/>
          <w:sz w:val="22"/>
          <w:szCs w:val="22"/>
          <w:lang w:val="fr-FR"/>
        </w:rPr>
      </w:pPr>
      <w:r w:rsidRPr="00904697">
        <w:rPr>
          <w:rStyle w:val="normaltextrun1"/>
          <w:rFonts w:ascii="Calibri" w:hAnsi="Calibri" w:cs="Calibri"/>
          <w:sz w:val="22"/>
          <w:szCs w:val="22"/>
          <w:lang w:val="fr-FR"/>
        </w:rPr>
        <w:t>N’</w:t>
      </w:r>
      <w:proofErr w:type="spellStart"/>
      <w:r w:rsidRPr="00904697">
        <w:rPr>
          <w:rStyle w:val="normaltextrun1"/>
          <w:rFonts w:ascii="Calibri" w:hAnsi="Calibri" w:cs="Calibri"/>
          <w:sz w:val="22"/>
          <w:szCs w:val="22"/>
          <w:lang w:val="fr-FR"/>
        </w:rPr>
        <w:t>entrez</w:t>
      </w:r>
      <w:proofErr w:type="spellEnd"/>
      <w:r>
        <w:rPr>
          <w:rStyle w:val="normaltextrun1"/>
          <w:rFonts w:ascii="Calibri" w:hAnsi="Calibri" w:cs="Calibri"/>
          <w:sz w:val="22"/>
          <w:szCs w:val="22"/>
          <w:lang w:val="fr-FR"/>
        </w:rPr>
        <w:t xml:space="preserve"> pas dans le domaine de l’école, qui inclus les couloi</w:t>
      </w:r>
      <w:r w:rsidRPr="00904697">
        <w:rPr>
          <w:rStyle w:val="normaltextrun1"/>
          <w:rFonts w:ascii="Calibri" w:hAnsi="Calibri" w:cs="Calibri"/>
          <w:sz w:val="22"/>
          <w:szCs w:val="22"/>
          <w:lang w:val="fr-FR"/>
        </w:rPr>
        <w:t xml:space="preserve">rs, les </w:t>
      </w:r>
      <w:r>
        <w:rPr>
          <w:rStyle w:val="normaltextrun1"/>
          <w:rFonts w:ascii="Calibri" w:hAnsi="Calibri" w:cs="Calibri"/>
          <w:sz w:val="22"/>
          <w:szCs w:val="22"/>
          <w:lang w:val="fr-FR"/>
        </w:rPr>
        <w:t>salles de classe</w:t>
      </w:r>
      <w:r w:rsidRPr="00904697">
        <w:rPr>
          <w:rStyle w:val="normaltextrun1"/>
          <w:rFonts w:ascii="Calibri" w:hAnsi="Calibri" w:cs="Calibri"/>
          <w:sz w:val="22"/>
          <w:szCs w:val="22"/>
          <w:lang w:val="fr-FR"/>
        </w:rPr>
        <w:t xml:space="preserve"> et la cour de récréation</w:t>
      </w:r>
      <w:r>
        <w:rPr>
          <w:rStyle w:val="normaltextrun1"/>
          <w:rFonts w:ascii="Calibri" w:hAnsi="Calibri" w:cs="Calibri"/>
          <w:sz w:val="22"/>
          <w:szCs w:val="22"/>
          <w:lang w:val="fr-FR"/>
        </w:rPr>
        <w:t xml:space="preserve">.  </w:t>
      </w:r>
    </w:p>
    <w:p w14:paraId="442E7ABD" w14:textId="77777777" w:rsidR="00B64D32" w:rsidRPr="00904697" w:rsidRDefault="00B64D32" w:rsidP="00B64D32">
      <w:pPr>
        <w:pStyle w:val="paragraph"/>
        <w:numPr>
          <w:ilvl w:val="0"/>
          <w:numId w:val="9"/>
        </w:numPr>
        <w:rPr>
          <w:rStyle w:val="normaltextrun1"/>
          <w:b/>
          <w:sz w:val="22"/>
          <w:szCs w:val="22"/>
          <w:lang w:val="fr-FR"/>
        </w:rPr>
      </w:pPr>
      <w:r w:rsidRPr="00904697">
        <w:rPr>
          <w:rStyle w:val="normaltextrun1"/>
          <w:rFonts w:ascii="Calibri" w:hAnsi="Calibri" w:cs="Calibri"/>
          <w:sz w:val="22"/>
          <w:szCs w:val="22"/>
          <w:lang w:val="fr-FR"/>
        </w:rPr>
        <w:t>Gardez 1,5 m de distance par rapport aux autres parents et enfants</w:t>
      </w:r>
      <w:r>
        <w:rPr>
          <w:rStyle w:val="normaltextrun1"/>
          <w:rFonts w:ascii="Calibri" w:hAnsi="Calibri" w:cs="Calibri"/>
          <w:sz w:val="22"/>
          <w:szCs w:val="22"/>
          <w:lang w:val="fr-FR"/>
        </w:rPr>
        <w:t xml:space="preserve">. </w:t>
      </w:r>
    </w:p>
    <w:p w14:paraId="46278FCF" w14:textId="77777777" w:rsidR="00B64D32" w:rsidRPr="000F43DB" w:rsidRDefault="00B64D32" w:rsidP="00B64D32">
      <w:pPr>
        <w:pStyle w:val="paragraph"/>
        <w:numPr>
          <w:ilvl w:val="0"/>
          <w:numId w:val="9"/>
        </w:numPr>
        <w:rPr>
          <w:rStyle w:val="normaltextrun1"/>
          <w:b/>
          <w:sz w:val="22"/>
          <w:szCs w:val="22"/>
          <w:lang w:val="fr-FR"/>
        </w:rPr>
      </w:pPr>
      <w:r w:rsidRPr="000F43DB">
        <w:rPr>
          <w:rStyle w:val="normaltextrun1"/>
          <w:rFonts w:ascii="Calibri" w:hAnsi="Calibri" w:cs="Calibri"/>
          <w:sz w:val="22"/>
          <w:szCs w:val="22"/>
          <w:lang w:val="fr-FR"/>
        </w:rPr>
        <w:t>Évitez les discussions à l’entrée ou à la sortie</w:t>
      </w:r>
      <w:r>
        <w:rPr>
          <w:rStyle w:val="normaltextrun1"/>
          <w:rFonts w:ascii="Calibri" w:hAnsi="Calibri" w:cs="Calibri"/>
          <w:sz w:val="22"/>
          <w:szCs w:val="22"/>
          <w:lang w:val="fr-FR"/>
        </w:rPr>
        <w:t xml:space="preserve">. </w:t>
      </w:r>
      <w:r w:rsidRPr="000F43DB">
        <w:rPr>
          <w:rStyle w:val="normaltextrun1"/>
          <w:rFonts w:ascii="Calibri" w:hAnsi="Calibri" w:cs="Calibri"/>
          <w:sz w:val="22"/>
          <w:szCs w:val="22"/>
          <w:lang w:val="fr-FR"/>
        </w:rPr>
        <w:t xml:space="preserve"> </w:t>
      </w:r>
    </w:p>
    <w:p w14:paraId="76C4C84B" w14:textId="77777777" w:rsidR="00B64D32" w:rsidRPr="00AA0B26" w:rsidRDefault="00B64D32" w:rsidP="00B64D32">
      <w:pPr>
        <w:pStyle w:val="paragraph"/>
        <w:numPr>
          <w:ilvl w:val="0"/>
          <w:numId w:val="9"/>
        </w:numPr>
        <w:rPr>
          <w:rStyle w:val="normaltextrun1"/>
          <w:b/>
          <w:sz w:val="22"/>
          <w:szCs w:val="22"/>
          <w:lang w:val="fr-FR"/>
        </w:rPr>
      </w:pPr>
      <w:r w:rsidRPr="000F43DB">
        <w:rPr>
          <w:rStyle w:val="normaltextrun1"/>
          <w:rFonts w:ascii="Calibri" w:hAnsi="Calibri" w:cs="Calibri"/>
          <w:sz w:val="22"/>
          <w:szCs w:val="22"/>
          <w:lang w:val="fr-FR"/>
        </w:rPr>
        <w:t>Voulez-vous parler avec quelqu’un de l’équipe pédagogique</w:t>
      </w:r>
      <w:r>
        <w:rPr>
          <w:rStyle w:val="normaltextrun1"/>
          <w:rFonts w:ascii="Calibri" w:hAnsi="Calibri" w:cs="Calibri"/>
          <w:sz w:val="22"/>
          <w:szCs w:val="22"/>
          <w:lang w:val="fr-FR"/>
        </w:rPr>
        <w:t xml:space="preserve"> ? Fixez un rendez-vous par téléphone ou courriel. </w:t>
      </w:r>
    </w:p>
    <w:p w14:paraId="7644EC1D" w14:textId="77777777" w:rsidR="00B64D32" w:rsidRPr="00FA21FB" w:rsidRDefault="00B64D32" w:rsidP="00B64D32">
      <w:pPr>
        <w:pStyle w:val="paragraph"/>
        <w:rPr>
          <w:rFonts w:asciiTheme="minorHAnsi" w:hAnsiTheme="minorHAnsi" w:cstheme="minorBidi"/>
          <w:sz w:val="22"/>
          <w:szCs w:val="22"/>
          <w:lang w:val="fr-FR"/>
        </w:rPr>
      </w:pPr>
    </w:p>
    <w:p w14:paraId="4D2312F0" w14:textId="77777777" w:rsidR="00B64D32" w:rsidRPr="00FA21FB" w:rsidRDefault="00B64D32" w:rsidP="00B64D32">
      <w:pPr>
        <w:pStyle w:val="paragraph"/>
        <w:rPr>
          <w:rFonts w:asciiTheme="minorHAnsi" w:hAnsiTheme="minorHAnsi" w:cstheme="minorBidi"/>
          <w:sz w:val="22"/>
          <w:szCs w:val="22"/>
          <w:lang w:val="fr-FR"/>
        </w:rPr>
      </w:pPr>
    </w:p>
    <w:p w14:paraId="559A6B82" w14:textId="77777777" w:rsidR="00B64D32" w:rsidRPr="006962F6" w:rsidRDefault="00B64D32" w:rsidP="00B64D32">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01B50C4" w14:textId="77777777" w:rsidR="00B64D32" w:rsidRDefault="00B64D32" w:rsidP="00B64D32">
      <w:pPr>
        <w:pStyle w:val="paragraph"/>
        <w:ind w:left="360"/>
        <w:textAlignment w:val="baseline"/>
        <w:rPr>
          <w:rStyle w:val="normaltextrun1"/>
          <w:rFonts w:ascii="Calibri" w:hAnsi="Calibri" w:cs="Calibri"/>
          <w:b/>
          <w:bCs/>
        </w:rPr>
      </w:pPr>
    </w:p>
    <w:p w14:paraId="52F63051" w14:textId="77777777" w:rsidR="00B64D32" w:rsidRPr="00FA21FB" w:rsidRDefault="00B64D32" w:rsidP="00B64D32">
      <w:pPr>
        <w:spacing w:after="0" w:line="240" w:lineRule="auto"/>
        <w:ind w:left="360"/>
        <w:textAlignment w:val="baseline"/>
        <w:rPr>
          <w:rFonts w:ascii="Calibri" w:eastAsia="Times New Roman" w:hAnsi="Calibri" w:cs="Calibri"/>
          <w:b/>
          <w:bCs/>
          <w:sz w:val="24"/>
          <w:szCs w:val="24"/>
          <w:lang w:val="fr-FR" w:eastAsia="nl-BE"/>
        </w:rPr>
      </w:pPr>
      <w:r w:rsidRPr="00FA21FB">
        <w:rPr>
          <w:rFonts w:ascii="Calibri" w:eastAsia="Times New Roman" w:hAnsi="Calibri" w:cs="Calibri"/>
          <w:b/>
          <w:bCs/>
          <w:sz w:val="24"/>
          <w:szCs w:val="24"/>
          <w:lang w:val="fr-FR" w:eastAsia="nl-BE"/>
        </w:rPr>
        <w:t xml:space="preserve">Quoi faire en cas de maladie de votre enfant ? </w:t>
      </w:r>
    </w:p>
    <w:p w14:paraId="49A86758" w14:textId="77777777" w:rsidR="00B64D32" w:rsidRPr="00FA21FB" w:rsidRDefault="00B64D32" w:rsidP="00B64D32">
      <w:pPr>
        <w:numPr>
          <w:ilvl w:val="0"/>
          <w:numId w:val="6"/>
        </w:numPr>
        <w:spacing w:after="0" w:line="240" w:lineRule="auto"/>
        <w:ind w:left="1080"/>
        <w:textAlignment w:val="baseline"/>
        <w:rPr>
          <w:rFonts w:eastAsiaTheme="minorEastAsia"/>
          <w:lang w:val="fr-FR" w:eastAsia="nl-BE"/>
        </w:rPr>
      </w:pPr>
      <w:r w:rsidRPr="00FA21FB">
        <w:rPr>
          <w:rFonts w:ascii="Calibri" w:eastAsia="Times New Roman" w:hAnsi="Calibri" w:cs="Calibri"/>
          <w:lang w:val="fr-FR" w:eastAsia="nl-BE"/>
        </w:rPr>
        <w:t xml:space="preserve">Les enfants malades doivent rester chez eux. </w:t>
      </w:r>
    </w:p>
    <w:p w14:paraId="5C918597" w14:textId="77777777" w:rsidR="00B64D32" w:rsidRPr="00FA21FB" w:rsidRDefault="00B64D32" w:rsidP="00B64D32">
      <w:pPr>
        <w:numPr>
          <w:ilvl w:val="0"/>
          <w:numId w:val="6"/>
        </w:numPr>
        <w:spacing w:after="0" w:line="240" w:lineRule="auto"/>
        <w:ind w:left="1080"/>
        <w:textAlignment w:val="baseline"/>
        <w:rPr>
          <w:rFonts w:eastAsiaTheme="minorEastAsia"/>
          <w:lang w:val="fr-FR" w:eastAsia="nl-BE"/>
        </w:rPr>
      </w:pPr>
      <w:r w:rsidRPr="00FA21FB">
        <w:rPr>
          <w:rFonts w:ascii="Calibri" w:eastAsia="Calibri" w:hAnsi="Calibri" w:cs="Calibri"/>
          <w:lang w:val="fr-FR" w:eastAsia="nl-BE"/>
        </w:rPr>
        <w:t xml:space="preserve">Est-ce que quelqu’un de votre famille est possiblement ou effectivement contaminé par le coronavirus ? Dans ce cas-ci, votre enfant doit rester chez soi pendant 14 jours. Plus d’information sur la procédure se trouve sur cette page internet : </w:t>
      </w:r>
      <w:hyperlink r:id="rId16">
        <w:r w:rsidRPr="00FA21FB">
          <w:rPr>
            <w:rFonts w:ascii="Calibri" w:eastAsia="Calibri" w:hAnsi="Calibri" w:cs="Calibri"/>
            <w:color w:val="0563C1"/>
            <w:u w:val="single"/>
            <w:lang w:val="fr-FR" w:eastAsia="nl-BE"/>
          </w:rPr>
          <w:t>https://covid-19.sciensano.be/sites/default/files/Covid19/COVID-19_procedure_contact_NL.pdf</w:t>
        </w:r>
      </w:hyperlink>
    </w:p>
    <w:p w14:paraId="55BEDDE7" w14:textId="77777777" w:rsidR="00B64D32" w:rsidRPr="00FA21FB" w:rsidRDefault="00B64D32" w:rsidP="00B64D32">
      <w:pPr>
        <w:numPr>
          <w:ilvl w:val="0"/>
          <w:numId w:val="6"/>
        </w:numPr>
        <w:spacing w:after="0" w:line="240" w:lineRule="auto"/>
        <w:ind w:left="1080"/>
        <w:rPr>
          <w:rFonts w:eastAsiaTheme="minorEastAsia"/>
          <w:color w:val="000000" w:themeColor="text1"/>
          <w:lang w:val="fr-FR" w:eastAsia="nl-BE"/>
        </w:rPr>
      </w:pPr>
      <w:r w:rsidRPr="00FA21FB">
        <w:rPr>
          <w:rFonts w:ascii="Calibri" w:eastAsia="Calibri" w:hAnsi="Calibri" w:cs="Calibri"/>
          <w:color w:val="000000" w:themeColor="text1"/>
          <w:lang w:val="fr-FR" w:eastAsia="nl-BE"/>
        </w:rPr>
        <w:t xml:space="preserve">Votre enfant fait partie d’un groupe à risque élevé, par exemple à cause d’une immunité restreinte ? Dans ce cas-ci, le médecin traitant décidera si votre enfant peut soit fréquenter l’école, soit continuer à étudier chez soi.     </w:t>
      </w:r>
    </w:p>
    <w:p w14:paraId="1653BDEA" w14:textId="77777777" w:rsidR="00B64D32" w:rsidRDefault="00B64D32" w:rsidP="00B64D32">
      <w:pPr>
        <w:numPr>
          <w:ilvl w:val="0"/>
          <w:numId w:val="6"/>
        </w:numPr>
        <w:spacing w:after="0" w:line="240" w:lineRule="auto"/>
        <w:ind w:left="1080"/>
        <w:textAlignment w:val="baseline"/>
        <w:rPr>
          <w:rFonts w:eastAsiaTheme="minorEastAsia"/>
          <w:color w:val="000000" w:themeColor="text1"/>
          <w:lang w:val="fr-FR" w:eastAsia="nl-BE"/>
        </w:rPr>
      </w:pPr>
      <w:r w:rsidRPr="00FA21FB">
        <w:rPr>
          <w:rFonts w:ascii="Calibri" w:eastAsia="Calibri" w:hAnsi="Calibri" w:cs="Calibri"/>
          <w:color w:val="000000" w:themeColor="text1"/>
          <w:lang w:val="fr-FR" w:eastAsia="nl-BE"/>
        </w:rPr>
        <w:t xml:space="preserve">Un membre de votre famille fait partie d’un groupe à risque élevé, par exemple à cause d’une immunité restreinte ? Dans ce cas-ci, votre enfant peut suivre des cours à l’école, si le médecin ne le déconseille pas.    </w:t>
      </w:r>
    </w:p>
    <w:p w14:paraId="25A96911" w14:textId="77777777" w:rsidR="00B64D32" w:rsidRPr="00FA21FB" w:rsidRDefault="00B64D32" w:rsidP="00B64D32">
      <w:pPr>
        <w:numPr>
          <w:ilvl w:val="0"/>
          <w:numId w:val="6"/>
        </w:numPr>
        <w:spacing w:after="0" w:line="240" w:lineRule="auto"/>
        <w:ind w:left="1080"/>
        <w:textAlignment w:val="baseline"/>
        <w:rPr>
          <w:rFonts w:eastAsiaTheme="minorEastAsia"/>
          <w:color w:val="000000" w:themeColor="text1"/>
          <w:lang w:val="fr-FR" w:eastAsia="nl-BE"/>
        </w:rPr>
      </w:pPr>
      <w:r w:rsidRPr="00FA21FB">
        <w:rPr>
          <w:rFonts w:ascii="Calibri" w:eastAsia="Times New Roman" w:hAnsi="Calibri" w:cs="Calibri"/>
          <w:lang w:val="fr-FR" w:eastAsia="nl-BE"/>
        </w:rPr>
        <w:t xml:space="preserve">Votre enfant tombe malade à l’école ? Dans ce cas-ci, nous le mettrons dans une salle séparée. Nous vous contacterons avec la demande de bien vouloir venir chercher votre enfant. Il vous faudra contacter votre médecin généraliste, qui décidera si votre enfant doit passer un test de dépistage.  </w:t>
      </w:r>
    </w:p>
    <w:p w14:paraId="6F306759" w14:textId="77777777" w:rsidR="00B64D32" w:rsidRPr="00FA21FB" w:rsidRDefault="00B64D32" w:rsidP="00B64D32">
      <w:pPr>
        <w:pStyle w:val="paragraph"/>
        <w:ind w:left="360"/>
        <w:textAlignment w:val="baseline"/>
        <w:rPr>
          <w:rStyle w:val="normaltextrun1"/>
          <w:rFonts w:ascii="Calibri" w:hAnsi="Calibri" w:cs="Calibri"/>
          <w:b/>
          <w:bCs/>
          <w:lang w:val="fr-FR"/>
        </w:rPr>
      </w:pPr>
    </w:p>
    <w:p w14:paraId="2EF9A7AF" w14:textId="77777777" w:rsidR="00B64D32" w:rsidRPr="004B10ED" w:rsidRDefault="00B64D32" w:rsidP="00B64D32">
      <w:pPr>
        <w:pStyle w:val="paragraph"/>
        <w:ind w:left="720"/>
        <w:textAlignment w:val="baseline"/>
        <w:rPr>
          <w:rStyle w:val="normaltextrun1"/>
          <w:rFonts w:ascii="Calibri" w:hAnsi="Calibri" w:cs="Calibri"/>
          <w:sz w:val="22"/>
          <w:szCs w:val="22"/>
          <w:lang w:val="fr-FR"/>
        </w:rPr>
      </w:pPr>
    </w:p>
    <w:p w14:paraId="3AA2C336" w14:textId="77777777" w:rsidR="00B64D32" w:rsidRPr="004B10ED" w:rsidRDefault="00B64D32" w:rsidP="00B64D32">
      <w:pPr>
        <w:pStyle w:val="paragraph"/>
        <w:ind w:left="360"/>
        <w:rPr>
          <w:b/>
          <w:bCs/>
          <w:lang w:val="fr-FR"/>
        </w:rPr>
      </w:pPr>
      <w:r w:rsidRPr="004B10ED">
        <w:rPr>
          <w:rFonts w:ascii="Calibri" w:hAnsi="Calibri"/>
          <w:b/>
          <w:bCs/>
          <w:lang w:val="fr-FR"/>
        </w:rPr>
        <w:t>Que se passe-t-il si un me</w:t>
      </w:r>
      <w:r>
        <w:rPr>
          <w:rFonts w:ascii="Calibri" w:hAnsi="Calibri"/>
          <w:b/>
          <w:bCs/>
          <w:lang w:val="fr-FR"/>
        </w:rPr>
        <w:t>m</w:t>
      </w:r>
      <w:r w:rsidRPr="004B10ED">
        <w:rPr>
          <w:rFonts w:ascii="Calibri" w:hAnsi="Calibri"/>
          <w:b/>
          <w:bCs/>
          <w:lang w:val="fr-FR"/>
        </w:rPr>
        <w:t>bre du personnel ou un enfant à l’</w:t>
      </w:r>
      <w:r>
        <w:rPr>
          <w:rFonts w:ascii="Calibri" w:hAnsi="Calibri"/>
          <w:b/>
          <w:bCs/>
          <w:lang w:val="fr-FR"/>
        </w:rPr>
        <w:t>école s’avère</w:t>
      </w:r>
      <w:r w:rsidRPr="004B10ED">
        <w:rPr>
          <w:rFonts w:ascii="Calibri" w:hAnsi="Calibri"/>
          <w:b/>
          <w:bCs/>
          <w:lang w:val="fr-FR"/>
        </w:rPr>
        <w:t xml:space="preserve"> cont</w:t>
      </w:r>
      <w:r>
        <w:rPr>
          <w:rFonts w:ascii="Calibri" w:hAnsi="Calibri"/>
          <w:b/>
          <w:bCs/>
          <w:lang w:val="fr-FR"/>
        </w:rPr>
        <w:t>am</w:t>
      </w:r>
      <w:r w:rsidRPr="004B10ED">
        <w:rPr>
          <w:rFonts w:ascii="Calibri" w:hAnsi="Calibri"/>
          <w:b/>
          <w:bCs/>
          <w:lang w:val="fr-FR"/>
        </w:rPr>
        <w:t xml:space="preserve">iné </w:t>
      </w:r>
      <w:r>
        <w:rPr>
          <w:rFonts w:ascii="Calibri" w:hAnsi="Calibri"/>
          <w:b/>
          <w:bCs/>
          <w:lang w:val="fr-FR"/>
        </w:rPr>
        <w:t xml:space="preserve">du coronavirus ? </w:t>
      </w:r>
      <w:r w:rsidRPr="004B10ED">
        <w:rPr>
          <w:rFonts w:ascii="Calibri" w:hAnsi="Calibri"/>
          <w:b/>
          <w:bCs/>
          <w:lang w:val="fr-FR"/>
        </w:rPr>
        <w:t xml:space="preserve"> </w:t>
      </w:r>
    </w:p>
    <w:p w14:paraId="1127B1E8" w14:textId="77777777" w:rsidR="00B64D32" w:rsidRPr="004B10ED" w:rsidRDefault="00B64D32" w:rsidP="00B64D32">
      <w:pPr>
        <w:pStyle w:val="paragraph"/>
        <w:numPr>
          <w:ilvl w:val="0"/>
          <w:numId w:val="47"/>
        </w:numPr>
        <w:rPr>
          <w:rFonts w:ascii="Calibri" w:hAnsi="Calibri"/>
          <w:lang w:val="fr-FR"/>
        </w:rPr>
      </w:pPr>
      <w:r w:rsidRPr="004B10ED">
        <w:rPr>
          <w:rFonts w:ascii="Calibri" w:hAnsi="Calibri"/>
          <w:sz w:val="22"/>
          <w:szCs w:val="22"/>
          <w:lang w:val="fr-FR"/>
        </w:rPr>
        <w:t>La personne contaminée recevra les soins nécessaires</w:t>
      </w:r>
      <w:r>
        <w:rPr>
          <w:rFonts w:ascii="Calibri" w:hAnsi="Calibri"/>
          <w:sz w:val="22"/>
          <w:szCs w:val="22"/>
          <w:lang w:val="fr-FR"/>
        </w:rPr>
        <w:t xml:space="preserve">. </w:t>
      </w:r>
    </w:p>
    <w:p w14:paraId="3AE0C91A" w14:textId="77777777" w:rsidR="00B64D32" w:rsidRPr="004B10ED" w:rsidRDefault="00B64D32" w:rsidP="00B64D32">
      <w:pPr>
        <w:pStyle w:val="paragraph"/>
        <w:numPr>
          <w:ilvl w:val="0"/>
          <w:numId w:val="47"/>
        </w:numPr>
        <w:rPr>
          <w:rFonts w:ascii="Calibri" w:hAnsi="Calibri"/>
          <w:lang w:val="fr-FR"/>
        </w:rPr>
      </w:pPr>
      <w:r w:rsidRPr="004B10ED">
        <w:rPr>
          <w:rFonts w:ascii="Calibri" w:hAnsi="Calibri"/>
          <w:sz w:val="22"/>
          <w:szCs w:val="22"/>
          <w:lang w:val="fr-FR"/>
        </w:rPr>
        <w:t xml:space="preserve">Le Centrum </w:t>
      </w:r>
      <w:proofErr w:type="spellStart"/>
      <w:r w:rsidRPr="004B10ED">
        <w:rPr>
          <w:rFonts w:ascii="Calibri" w:hAnsi="Calibri"/>
          <w:sz w:val="22"/>
          <w:szCs w:val="22"/>
          <w:lang w:val="fr-FR"/>
        </w:rPr>
        <w:t>voor</w:t>
      </w:r>
      <w:proofErr w:type="spellEnd"/>
      <w:r w:rsidRPr="004B10ED">
        <w:rPr>
          <w:rFonts w:ascii="Calibri" w:hAnsi="Calibri"/>
          <w:sz w:val="22"/>
          <w:szCs w:val="22"/>
          <w:lang w:val="fr-FR"/>
        </w:rPr>
        <w:t xml:space="preserve"> Leerlingenbegeleiding (CLB) mènera une enquête pour identifier les cas contacts, afin de prendre des mesures adaptées</w:t>
      </w:r>
      <w:r>
        <w:rPr>
          <w:rFonts w:ascii="Calibri" w:hAnsi="Calibri"/>
          <w:sz w:val="22"/>
          <w:szCs w:val="22"/>
          <w:lang w:val="fr-FR"/>
        </w:rPr>
        <w:t xml:space="preserve">. </w:t>
      </w:r>
    </w:p>
    <w:p w14:paraId="5C8FD0A5" w14:textId="77777777" w:rsidR="00B64D32" w:rsidRPr="004B10ED" w:rsidRDefault="00B64D32" w:rsidP="00B64D32">
      <w:pPr>
        <w:pStyle w:val="paragraph"/>
        <w:numPr>
          <w:ilvl w:val="0"/>
          <w:numId w:val="47"/>
        </w:numPr>
        <w:rPr>
          <w:rFonts w:ascii="Calibri" w:hAnsi="Calibri"/>
          <w:lang w:val="fr-FR"/>
        </w:rPr>
      </w:pPr>
      <w:r w:rsidRPr="004B10ED">
        <w:rPr>
          <w:rFonts w:ascii="Calibri" w:hAnsi="Calibri"/>
          <w:sz w:val="22"/>
          <w:szCs w:val="22"/>
          <w:lang w:val="fr-FR"/>
        </w:rPr>
        <w:t>Le CLB enquêtera sur les personnes avec qui la personne</w:t>
      </w:r>
      <w:r>
        <w:rPr>
          <w:rFonts w:ascii="Calibri" w:hAnsi="Calibri"/>
          <w:sz w:val="22"/>
          <w:szCs w:val="22"/>
          <w:lang w:val="fr-FR"/>
        </w:rPr>
        <w:t xml:space="preserve"> contaminée a eu des contacts. De quelle durée et de quelle intensité étaient ces contacts ?  </w:t>
      </w:r>
      <w:r w:rsidRPr="004B10ED">
        <w:rPr>
          <w:rFonts w:ascii="Calibri" w:hAnsi="Calibri"/>
          <w:sz w:val="22"/>
          <w:szCs w:val="22"/>
          <w:lang w:val="fr-FR"/>
        </w:rPr>
        <w:t>Selon le</w:t>
      </w:r>
      <w:r>
        <w:rPr>
          <w:rFonts w:ascii="Calibri" w:hAnsi="Calibri"/>
          <w:sz w:val="22"/>
          <w:szCs w:val="22"/>
          <w:lang w:val="fr-FR"/>
        </w:rPr>
        <w:t>s</w:t>
      </w:r>
      <w:r w:rsidRPr="004B10ED">
        <w:rPr>
          <w:rFonts w:ascii="Calibri" w:hAnsi="Calibri"/>
          <w:sz w:val="22"/>
          <w:szCs w:val="22"/>
          <w:lang w:val="fr-FR"/>
        </w:rPr>
        <w:t xml:space="preserve"> réponses, il s’agit soit d’un </w:t>
      </w:r>
      <w:r>
        <w:rPr>
          <w:rFonts w:ascii="Calibri" w:hAnsi="Calibri"/>
          <w:sz w:val="22"/>
          <w:szCs w:val="22"/>
          <w:lang w:val="fr-FR"/>
        </w:rPr>
        <w:t xml:space="preserve">contact à bas </w:t>
      </w:r>
      <w:r w:rsidRPr="004B10ED">
        <w:rPr>
          <w:rFonts w:ascii="Calibri" w:hAnsi="Calibri"/>
          <w:sz w:val="22"/>
          <w:szCs w:val="22"/>
          <w:lang w:val="fr-FR"/>
        </w:rPr>
        <w:t>risque, ou d’</w:t>
      </w:r>
      <w:r>
        <w:rPr>
          <w:rFonts w:ascii="Calibri" w:hAnsi="Calibri"/>
          <w:sz w:val="22"/>
          <w:szCs w:val="22"/>
          <w:lang w:val="fr-FR"/>
        </w:rPr>
        <w:t xml:space="preserve">un contact à risque élevé. </w:t>
      </w:r>
      <w:r w:rsidRPr="004B10ED">
        <w:rPr>
          <w:rFonts w:ascii="Calibri" w:hAnsi="Calibri"/>
          <w:sz w:val="22"/>
          <w:szCs w:val="22"/>
          <w:lang w:val="fr-FR"/>
        </w:rPr>
        <w:t xml:space="preserve">  </w:t>
      </w:r>
    </w:p>
    <w:p w14:paraId="144440DB" w14:textId="77777777" w:rsidR="00B64D32" w:rsidRPr="004B10ED" w:rsidRDefault="00B64D32" w:rsidP="00B64D32">
      <w:pPr>
        <w:pStyle w:val="paragraph"/>
        <w:numPr>
          <w:ilvl w:val="0"/>
          <w:numId w:val="47"/>
        </w:numPr>
        <w:rPr>
          <w:rFonts w:ascii="Calibri" w:hAnsi="Calibri"/>
          <w:lang w:val="fr-FR"/>
        </w:rPr>
      </w:pPr>
      <w:r>
        <w:rPr>
          <w:rFonts w:ascii="Calibri" w:hAnsi="Calibri"/>
          <w:sz w:val="22"/>
          <w:szCs w:val="22"/>
          <w:lang w:val="fr-FR"/>
        </w:rPr>
        <w:t xml:space="preserve">Votre enfant a-t-il eu un contact à risque élevé avec une personne contaminée ? Dans ce cas-ci, votre enfant doit rester chez lui durant 15 jours. </w:t>
      </w:r>
      <w:r w:rsidRPr="004B10ED">
        <w:rPr>
          <w:rFonts w:ascii="Calibri" w:hAnsi="Calibri"/>
          <w:sz w:val="22"/>
          <w:szCs w:val="22"/>
          <w:lang w:val="fr-FR"/>
        </w:rPr>
        <w:t>Veuillez vérifier deux fois par jour la température de votre enfant</w:t>
      </w:r>
      <w:r>
        <w:rPr>
          <w:rFonts w:ascii="Calibri" w:hAnsi="Calibri"/>
          <w:sz w:val="22"/>
          <w:szCs w:val="22"/>
          <w:lang w:val="fr-FR"/>
        </w:rPr>
        <w:t xml:space="preserve">. Si des symptômes apparaissent, il vous faut avertir votre médecin généraliste par téléphone.  </w:t>
      </w:r>
      <w:r w:rsidRPr="004B10ED">
        <w:rPr>
          <w:rFonts w:ascii="Calibri" w:hAnsi="Calibri"/>
          <w:sz w:val="22"/>
          <w:szCs w:val="22"/>
          <w:lang w:val="fr-FR"/>
        </w:rPr>
        <w:t xml:space="preserve">      </w:t>
      </w:r>
    </w:p>
    <w:p w14:paraId="1978CF27" w14:textId="77777777" w:rsidR="00B64D32" w:rsidRPr="001A0D3A" w:rsidRDefault="00B64D32" w:rsidP="00B64D32">
      <w:pPr>
        <w:pStyle w:val="paragraph"/>
        <w:numPr>
          <w:ilvl w:val="0"/>
          <w:numId w:val="47"/>
        </w:numPr>
        <w:rPr>
          <w:rFonts w:ascii="Calibri" w:hAnsi="Calibri"/>
          <w:lang w:val="fr-FR"/>
        </w:rPr>
      </w:pPr>
      <w:r w:rsidRPr="004B10ED">
        <w:rPr>
          <w:rFonts w:ascii="Calibri" w:hAnsi="Calibri"/>
          <w:sz w:val="22"/>
          <w:szCs w:val="22"/>
          <w:lang w:val="fr-FR"/>
        </w:rPr>
        <w:t>Votre enfant a-t-il eu un contact à bas risque avec la personne contaminée</w:t>
      </w:r>
      <w:r>
        <w:rPr>
          <w:rFonts w:ascii="Calibri" w:hAnsi="Calibri"/>
          <w:sz w:val="22"/>
          <w:szCs w:val="22"/>
          <w:lang w:val="fr-FR"/>
        </w:rPr>
        <w:t xml:space="preserve"> ? </w:t>
      </w:r>
      <w:r w:rsidRPr="004B10ED">
        <w:rPr>
          <w:rFonts w:ascii="Calibri" w:hAnsi="Calibri"/>
          <w:sz w:val="22"/>
          <w:szCs w:val="22"/>
          <w:lang w:val="fr-FR"/>
        </w:rPr>
        <w:t>Dans ce cas-ci votre enfant peut continuer à fréquenter l’école</w:t>
      </w:r>
      <w:r>
        <w:rPr>
          <w:rFonts w:ascii="Calibri" w:hAnsi="Calibri"/>
          <w:sz w:val="22"/>
          <w:szCs w:val="22"/>
          <w:lang w:val="fr-FR"/>
        </w:rPr>
        <w:t xml:space="preserve">. Faites votre enfant porter un masque buccal en tissu à l’extérieur. Votre enfant doit aussi garder </w:t>
      </w:r>
      <w:r w:rsidRPr="001A0D3A">
        <w:rPr>
          <w:rFonts w:ascii="Calibri" w:hAnsi="Calibri"/>
          <w:sz w:val="22"/>
          <w:szCs w:val="22"/>
          <w:lang w:val="fr-FR"/>
        </w:rPr>
        <w:t>1,5 m de distance par rapport aux autres</w:t>
      </w:r>
      <w:r>
        <w:rPr>
          <w:rFonts w:ascii="Calibri" w:hAnsi="Calibri"/>
          <w:sz w:val="22"/>
          <w:szCs w:val="22"/>
          <w:lang w:val="fr-FR"/>
        </w:rPr>
        <w:t xml:space="preserve">. Limitez ses contacts sociaux supplémentaires, ainsi que ses déplacements. </w:t>
      </w:r>
      <w:r w:rsidRPr="001A0D3A">
        <w:rPr>
          <w:rFonts w:ascii="Calibri" w:hAnsi="Calibri"/>
          <w:sz w:val="22"/>
          <w:szCs w:val="22"/>
          <w:lang w:val="fr-FR"/>
        </w:rPr>
        <w:t>Dans le cas où votre enfant reçoit d</w:t>
      </w:r>
      <w:r>
        <w:rPr>
          <w:rFonts w:ascii="Calibri" w:hAnsi="Calibri"/>
          <w:sz w:val="22"/>
          <w:szCs w:val="22"/>
          <w:lang w:val="fr-FR"/>
        </w:rPr>
        <w:t>es symptô</w:t>
      </w:r>
      <w:r w:rsidRPr="001A0D3A">
        <w:rPr>
          <w:rFonts w:ascii="Calibri" w:hAnsi="Calibri"/>
          <w:sz w:val="22"/>
          <w:szCs w:val="22"/>
          <w:lang w:val="fr-FR"/>
        </w:rPr>
        <w:t>mes,</w:t>
      </w:r>
      <w:r>
        <w:rPr>
          <w:rFonts w:ascii="Calibri" w:hAnsi="Calibri"/>
          <w:sz w:val="22"/>
          <w:szCs w:val="22"/>
          <w:lang w:val="fr-FR"/>
        </w:rPr>
        <w:t xml:space="preserve"> il faut avertir votre médecin généraliste par téléphone. </w:t>
      </w:r>
      <w:r w:rsidRPr="001A0D3A">
        <w:rPr>
          <w:rFonts w:ascii="Calibri" w:hAnsi="Calibri"/>
          <w:sz w:val="22"/>
          <w:szCs w:val="22"/>
          <w:lang w:val="fr-FR"/>
        </w:rPr>
        <w:t xml:space="preserve">       </w:t>
      </w:r>
    </w:p>
    <w:p w14:paraId="4AAFCA7B" w14:textId="77777777" w:rsidR="00B64D32" w:rsidRPr="001A0D3A" w:rsidRDefault="00B64D32" w:rsidP="00B64D32">
      <w:pPr>
        <w:pStyle w:val="paragraph"/>
        <w:numPr>
          <w:ilvl w:val="0"/>
          <w:numId w:val="47"/>
        </w:numPr>
        <w:rPr>
          <w:rFonts w:ascii="Calibri" w:hAnsi="Calibri"/>
          <w:lang w:val="fr-FR"/>
        </w:rPr>
      </w:pPr>
      <w:r w:rsidRPr="001A0D3A">
        <w:rPr>
          <w:rFonts w:ascii="Calibri" w:hAnsi="Calibri"/>
          <w:sz w:val="22"/>
          <w:szCs w:val="22"/>
          <w:lang w:val="fr-FR"/>
        </w:rPr>
        <w:t xml:space="preserve">Vous n’êtes pas </w:t>
      </w:r>
      <w:proofErr w:type="spellStart"/>
      <w:r w:rsidRPr="001A0D3A">
        <w:rPr>
          <w:rFonts w:ascii="Calibri" w:hAnsi="Calibri"/>
          <w:sz w:val="22"/>
          <w:szCs w:val="22"/>
          <w:lang w:val="fr-FR"/>
        </w:rPr>
        <w:t>contacté</w:t>
      </w:r>
      <w:r>
        <w:rPr>
          <w:rFonts w:ascii="Calibri" w:hAnsi="Calibri" w:cs="Calibri"/>
          <w:sz w:val="22"/>
          <w:szCs w:val="22"/>
          <w:lang w:val="fr-FR"/>
        </w:rPr>
        <w:t>·</w:t>
      </w:r>
      <w:r>
        <w:rPr>
          <w:rFonts w:ascii="Calibri" w:hAnsi="Calibri"/>
          <w:sz w:val="22"/>
          <w:szCs w:val="22"/>
          <w:lang w:val="fr-FR"/>
        </w:rPr>
        <w:t>e</w:t>
      </w:r>
      <w:proofErr w:type="spellEnd"/>
      <w:r w:rsidRPr="001A0D3A">
        <w:rPr>
          <w:rFonts w:ascii="Calibri" w:hAnsi="Calibri"/>
          <w:sz w:val="22"/>
          <w:szCs w:val="22"/>
          <w:lang w:val="fr-FR"/>
        </w:rPr>
        <w:t xml:space="preserve"> par le CLB</w:t>
      </w:r>
      <w:r>
        <w:rPr>
          <w:rFonts w:ascii="Calibri" w:hAnsi="Calibri"/>
          <w:sz w:val="22"/>
          <w:szCs w:val="22"/>
          <w:lang w:val="fr-FR"/>
        </w:rPr>
        <w:t xml:space="preserve"> </w:t>
      </w:r>
      <w:r w:rsidRPr="001A0D3A">
        <w:rPr>
          <w:rFonts w:ascii="Calibri" w:hAnsi="Calibri"/>
          <w:sz w:val="22"/>
          <w:szCs w:val="22"/>
          <w:lang w:val="fr-FR"/>
        </w:rPr>
        <w:t>?</w:t>
      </w:r>
      <w:r>
        <w:rPr>
          <w:rFonts w:ascii="Calibri" w:hAnsi="Calibri"/>
          <w:sz w:val="22"/>
          <w:szCs w:val="22"/>
          <w:lang w:val="fr-FR"/>
        </w:rPr>
        <w:t xml:space="preserve"> Dans ce cas-ci votre enfant peut continuer à fréquenter l’école. </w:t>
      </w:r>
      <w:r w:rsidRPr="001A0D3A">
        <w:rPr>
          <w:rFonts w:ascii="Calibri" w:hAnsi="Calibri"/>
          <w:sz w:val="22"/>
          <w:szCs w:val="22"/>
          <w:lang w:val="fr-FR"/>
        </w:rPr>
        <w:t xml:space="preserve"> </w:t>
      </w:r>
    </w:p>
    <w:p w14:paraId="54F7BD2E" w14:textId="77777777" w:rsidR="00B64D32" w:rsidRPr="001A0D3A" w:rsidRDefault="00B64D32" w:rsidP="00B64D32">
      <w:pPr>
        <w:pStyle w:val="paragraph"/>
        <w:numPr>
          <w:ilvl w:val="0"/>
          <w:numId w:val="47"/>
        </w:numPr>
        <w:rPr>
          <w:rFonts w:ascii="Calibri" w:hAnsi="Calibri"/>
          <w:lang w:val="fr-FR"/>
        </w:rPr>
      </w:pPr>
      <w:r w:rsidRPr="001A0D3A">
        <w:rPr>
          <w:rFonts w:ascii="Calibri" w:hAnsi="Calibri"/>
          <w:sz w:val="22"/>
          <w:szCs w:val="22"/>
          <w:lang w:val="fr-FR"/>
        </w:rPr>
        <w:t>Tout membre du personnel qui tombe malade à l’école, est prié de bien vouloir rentrer chez lui et de contacter son médecin généraliste par téléphone</w:t>
      </w:r>
      <w:r>
        <w:rPr>
          <w:rFonts w:ascii="Calibri" w:hAnsi="Calibri"/>
          <w:sz w:val="22"/>
          <w:szCs w:val="22"/>
          <w:lang w:val="fr-FR"/>
        </w:rPr>
        <w:t xml:space="preserve">. </w:t>
      </w:r>
      <w:r w:rsidRPr="001A0D3A">
        <w:rPr>
          <w:rFonts w:ascii="Calibri" w:hAnsi="Calibri"/>
          <w:sz w:val="22"/>
          <w:szCs w:val="22"/>
          <w:lang w:val="fr-FR"/>
        </w:rPr>
        <w:t xml:space="preserve">    </w:t>
      </w:r>
    </w:p>
    <w:p w14:paraId="3F216826" w14:textId="77777777" w:rsidR="00B64D32" w:rsidRPr="00FA21FB" w:rsidRDefault="00B64D32" w:rsidP="00B64D32">
      <w:pPr>
        <w:pStyle w:val="paragraph"/>
        <w:ind w:left="720"/>
        <w:textAlignment w:val="baseline"/>
        <w:rPr>
          <w:rStyle w:val="normaltextrun1"/>
          <w:rFonts w:ascii="Calibri" w:hAnsi="Calibri" w:cs="Calibri"/>
          <w:sz w:val="22"/>
          <w:szCs w:val="22"/>
          <w:lang w:val="fr-FR"/>
        </w:rPr>
      </w:pPr>
    </w:p>
    <w:p w14:paraId="7FA55CDB" w14:textId="77777777" w:rsidR="00B64D32" w:rsidRPr="001A0D3A" w:rsidRDefault="00B64D32" w:rsidP="00B64D32">
      <w:pPr>
        <w:pStyle w:val="paragraph"/>
        <w:ind w:left="360"/>
        <w:textAlignment w:val="baseline"/>
        <w:rPr>
          <w:rFonts w:asciiTheme="minorHAnsi" w:hAnsiTheme="minorHAnsi" w:cstheme="minorBidi"/>
          <w:b/>
          <w:bCs/>
          <w:lang w:val="fr-FR"/>
        </w:rPr>
      </w:pPr>
      <w:r>
        <w:rPr>
          <w:rFonts w:asciiTheme="minorHAnsi" w:hAnsiTheme="minorHAnsi" w:cstheme="minorBidi"/>
          <w:b/>
          <w:bCs/>
          <w:lang w:val="fr-FR"/>
        </w:rPr>
        <w:t>Qu’est-ce qui se passe avec les années qui ne rouvrent pas le</w:t>
      </w:r>
      <w:r w:rsidRPr="001A0D3A">
        <w:rPr>
          <w:rFonts w:asciiTheme="minorHAnsi" w:hAnsiTheme="minorHAnsi" w:cstheme="minorBidi"/>
          <w:b/>
          <w:bCs/>
          <w:lang w:val="fr-FR"/>
        </w:rPr>
        <w:t xml:space="preserve"> </w:t>
      </w:r>
      <w:r w:rsidRPr="001A0D3A">
        <w:rPr>
          <w:rFonts w:asciiTheme="minorHAnsi" w:hAnsiTheme="minorHAnsi" w:cstheme="minorBidi"/>
          <w:b/>
          <w:highlight w:val="yellow"/>
          <w:lang w:val="fr-FR"/>
        </w:rPr>
        <w:t>xx</w:t>
      </w:r>
      <w:r>
        <w:rPr>
          <w:rFonts w:asciiTheme="minorHAnsi" w:hAnsiTheme="minorHAnsi" w:cstheme="minorBidi"/>
          <w:b/>
          <w:bCs/>
          <w:lang w:val="fr-FR"/>
        </w:rPr>
        <w:t xml:space="preserve"> ma</w:t>
      </w:r>
      <w:r w:rsidRPr="001A0D3A">
        <w:rPr>
          <w:rFonts w:asciiTheme="minorHAnsi" w:hAnsiTheme="minorHAnsi" w:cstheme="minorBidi"/>
          <w:b/>
          <w:bCs/>
          <w:lang w:val="fr-FR"/>
        </w:rPr>
        <w:t>i</w:t>
      </w:r>
      <w:r>
        <w:rPr>
          <w:rFonts w:asciiTheme="minorHAnsi" w:hAnsiTheme="minorHAnsi" w:cstheme="minorBidi"/>
          <w:b/>
          <w:bCs/>
          <w:lang w:val="fr-FR"/>
        </w:rPr>
        <w:t xml:space="preserve"> ? </w:t>
      </w:r>
    </w:p>
    <w:p w14:paraId="05E842B6" w14:textId="77777777" w:rsidR="00B64D32" w:rsidRPr="001A0D3A" w:rsidRDefault="00B64D32" w:rsidP="00B64D32">
      <w:pPr>
        <w:pStyle w:val="paragraph"/>
        <w:ind w:left="360"/>
        <w:textAlignment w:val="baseline"/>
        <w:rPr>
          <w:rFonts w:asciiTheme="minorHAnsi" w:hAnsiTheme="minorHAnsi" w:cstheme="minorBidi"/>
          <w:sz w:val="22"/>
          <w:szCs w:val="22"/>
          <w:lang w:val="fr-FR"/>
        </w:rPr>
      </w:pPr>
      <w:r w:rsidRPr="001A0D3A">
        <w:rPr>
          <w:rFonts w:asciiTheme="minorHAnsi" w:hAnsiTheme="minorHAnsi" w:cstheme="minorBidi"/>
          <w:sz w:val="22"/>
          <w:szCs w:val="22"/>
          <w:lang w:val="fr-FR"/>
        </w:rPr>
        <w:t xml:space="preserve">Pour les élèves des autres années, rien ne change. </w:t>
      </w:r>
      <w:r>
        <w:rPr>
          <w:rFonts w:asciiTheme="minorHAnsi" w:hAnsiTheme="minorHAnsi" w:cstheme="minorBidi"/>
          <w:sz w:val="22"/>
          <w:szCs w:val="22"/>
          <w:lang w:val="fr-FR"/>
        </w:rPr>
        <w:t xml:space="preserve">Ils continuent à recevoir de la nouvelle matière chez eux ou dans la garderie. </w:t>
      </w:r>
      <w:r w:rsidRPr="001A0D3A">
        <w:rPr>
          <w:rFonts w:asciiTheme="minorHAnsi" w:hAnsiTheme="minorHAnsi" w:cstheme="minorBidi"/>
          <w:sz w:val="22"/>
          <w:szCs w:val="22"/>
          <w:lang w:val="fr-FR"/>
        </w:rPr>
        <w:t xml:space="preserve"> </w:t>
      </w:r>
    </w:p>
    <w:p w14:paraId="3A53EB0D" w14:textId="77777777" w:rsidR="00B64D32" w:rsidRPr="00FA21FB" w:rsidRDefault="00B64D32" w:rsidP="00B64D32">
      <w:pPr>
        <w:pStyle w:val="paragraph"/>
        <w:ind w:left="360"/>
        <w:textAlignment w:val="baseline"/>
        <w:rPr>
          <w:rFonts w:asciiTheme="minorHAnsi" w:hAnsiTheme="minorHAnsi" w:cstheme="minorBidi"/>
          <w:b/>
          <w:bCs/>
          <w:lang w:val="fr-FR"/>
        </w:rPr>
      </w:pPr>
    </w:p>
    <w:p w14:paraId="406D2EA2" w14:textId="77777777" w:rsidR="00B64D32" w:rsidRPr="00156C2D" w:rsidRDefault="00B64D32" w:rsidP="00B64D32">
      <w:pPr>
        <w:pStyle w:val="paragraph"/>
        <w:ind w:left="360"/>
        <w:textAlignment w:val="baseline"/>
        <w:rPr>
          <w:lang w:val="fr-FR"/>
        </w:rPr>
      </w:pPr>
      <w:r w:rsidRPr="00FA21FB">
        <w:rPr>
          <w:rFonts w:asciiTheme="minorHAnsi" w:hAnsiTheme="minorHAnsi" w:cstheme="minorBidi"/>
          <w:sz w:val="22"/>
          <w:szCs w:val="22"/>
          <w:lang w:val="fr-FR"/>
        </w:rPr>
        <w:t>La réouverture se passe bien</w:t>
      </w:r>
      <w:r>
        <w:rPr>
          <w:rFonts w:asciiTheme="minorHAnsi" w:hAnsiTheme="minorHAnsi" w:cstheme="minorBidi"/>
          <w:sz w:val="22"/>
          <w:szCs w:val="22"/>
          <w:lang w:val="fr-FR"/>
        </w:rPr>
        <w:t xml:space="preserve"> </w:t>
      </w:r>
      <w:r w:rsidRPr="00FA21FB">
        <w:rPr>
          <w:rFonts w:asciiTheme="minorHAnsi" w:hAnsiTheme="minorHAnsi" w:cstheme="minorBidi"/>
          <w:sz w:val="22"/>
          <w:szCs w:val="22"/>
          <w:lang w:val="fr-FR"/>
        </w:rPr>
        <w:t xml:space="preserve">? Dans ce cas-ci nous verrons si les autres années aussi peuvent rentrer à l’école à partir du </w:t>
      </w:r>
      <w:r>
        <w:rPr>
          <w:rFonts w:asciiTheme="minorHAnsi" w:hAnsiTheme="minorHAnsi" w:cstheme="minorBidi"/>
          <w:sz w:val="22"/>
          <w:szCs w:val="22"/>
          <w:lang w:val="fr-FR"/>
        </w:rPr>
        <w:t xml:space="preserve">29 mai. </w:t>
      </w:r>
      <w:r w:rsidRPr="00156C2D">
        <w:rPr>
          <w:rFonts w:asciiTheme="minorHAnsi" w:hAnsiTheme="minorHAnsi" w:cstheme="minorBidi"/>
          <w:sz w:val="22"/>
          <w:szCs w:val="22"/>
          <w:lang w:val="fr-FR"/>
        </w:rPr>
        <w:t xml:space="preserve">On vous tiendra au courant en temps utile.   </w:t>
      </w:r>
    </w:p>
    <w:p w14:paraId="37A2DFAF" w14:textId="77777777" w:rsidR="00B64D32" w:rsidRPr="00156C2D" w:rsidRDefault="00B64D32" w:rsidP="00B64D32">
      <w:pPr>
        <w:pStyle w:val="paragraph"/>
        <w:ind w:left="360"/>
        <w:textAlignment w:val="baseline"/>
        <w:rPr>
          <w:rFonts w:asciiTheme="minorHAnsi" w:hAnsiTheme="minorHAnsi" w:cstheme="minorBidi"/>
          <w:sz w:val="22"/>
          <w:szCs w:val="22"/>
          <w:lang w:val="fr-FR"/>
        </w:rPr>
      </w:pPr>
    </w:p>
    <w:p w14:paraId="7E6C0673" w14:textId="77777777" w:rsidR="00B64D32" w:rsidRPr="00AA0B26" w:rsidRDefault="00B64D32" w:rsidP="00B64D32">
      <w:pPr>
        <w:pStyle w:val="paragraph"/>
        <w:ind w:left="360"/>
        <w:rPr>
          <w:rFonts w:asciiTheme="minorHAnsi" w:hAnsiTheme="minorHAnsi" w:cstheme="minorBidi"/>
          <w:b/>
          <w:bCs/>
          <w:lang w:val="fr-FR"/>
        </w:rPr>
      </w:pPr>
      <w:r w:rsidRPr="001A0D3A">
        <w:rPr>
          <w:rFonts w:asciiTheme="minorHAnsi" w:hAnsiTheme="minorHAnsi" w:cstheme="minorBidi"/>
          <w:b/>
          <w:bCs/>
          <w:lang w:val="fr-FR"/>
        </w:rPr>
        <w:t>Comment est organisée la garderie</w:t>
      </w:r>
      <w:r>
        <w:rPr>
          <w:rFonts w:asciiTheme="minorHAnsi" w:hAnsiTheme="minorHAnsi" w:cstheme="minorBidi"/>
          <w:b/>
          <w:bCs/>
          <w:lang w:val="fr-FR"/>
        </w:rPr>
        <w:t xml:space="preserve"> </w:t>
      </w:r>
      <w:r w:rsidRPr="001A0D3A">
        <w:rPr>
          <w:rFonts w:asciiTheme="minorHAnsi" w:hAnsiTheme="minorHAnsi" w:cstheme="minorBidi"/>
          <w:b/>
          <w:bCs/>
          <w:lang w:val="fr-FR"/>
        </w:rPr>
        <w:t xml:space="preserve">? </w:t>
      </w:r>
    </w:p>
    <w:p w14:paraId="11406DBB" w14:textId="77777777" w:rsidR="00B64D32" w:rsidRDefault="00B64D32" w:rsidP="00B64D32">
      <w:pPr>
        <w:spacing w:after="0" w:line="240" w:lineRule="auto"/>
        <w:ind w:left="360"/>
        <w:rPr>
          <w:rFonts w:ascii="Calibri" w:eastAsia="Calibri" w:hAnsi="Calibri" w:cs="Calibri"/>
          <w:i/>
          <w:iCs/>
          <w:sz w:val="20"/>
          <w:szCs w:val="20"/>
        </w:rPr>
      </w:pPr>
      <w:r w:rsidRPr="6D591F9E">
        <w:rPr>
          <w:i/>
          <w:iCs/>
          <w:sz w:val="20"/>
          <w:szCs w:val="20"/>
          <w:highlight w:val="yellow"/>
        </w:rPr>
        <w:t xml:space="preserve">Vul als school aan </w:t>
      </w:r>
      <w:r w:rsidRPr="6D591F9E">
        <w:rPr>
          <w:rFonts w:ascii="Calibri" w:eastAsia="Calibri" w:hAnsi="Calibri" w:cs="Calibri"/>
          <w:i/>
          <w:iCs/>
          <w:sz w:val="20"/>
          <w:szCs w:val="20"/>
          <w:highlight w:val="yellow"/>
        </w:rPr>
        <w:t>met de afspraken met het lokale bestuur als opvang ook buiten de school georganiseerd wordt.</w:t>
      </w:r>
      <w:r w:rsidRPr="6D591F9E">
        <w:rPr>
          <w:rFonts w:ascii="Calibri" w:eastAsia="Calibri" w:hAnsi="Calibri" w:cs="Calibri"/>
          <w:i/>
          <w:iCs/>
          <w:sz w:val="20"/>
          <w:szCs w:val="20"/>
        </w:rPr>
        <w:t xml:space="preserve">  </w:t>
      </w:r>
    </w:p>
    <w:p w14:paraId="6FBE4D76" w14:textId="77777777" w:rsidR="00B64D32" w:rsidRPr="00E768BC" w:rsidRDefault="00B64D32" w:rsidP="00B64D32">
      <w:pPr>
        <w:pStyle w:val="paragraph"/>
        <w:numPr>
          <w:ilvl w:val="0"/>
          <w:numId w:val="12"/>
        </w:numPr>
        <w:rPr>
          <w:rStyle w:val="normaltextrun1"/>
          <w:b/>
          <w:bCs/>
        </w:rPr>
      </w:pPr>
      <w:proofErr w:type="spellStart"/>
      <w:r>
        <w:rPr>
          <w:rStyle w:val="normaltextrun1"/>
          <w:rFonts w:ascii="Calibri" w:hAnsi="Calibri" w:cs="Calibri"/>
          <w:sz w:val="22"/>
          <w:szCs w:val="22"/>
        </w:rPr>
        <w:t>Quels</w:t>
      </w:r>
      <w:proofErr w:type="spellEnd"/>
      <w:r>
        <w:rPr>
          <w:rStyle w:val="normaltextrun1"/>
          <w:rFonts w:ascii="Calibri" w:hAnsi="Calibri" w:cs="Calibri"/>
          <w:sz w:val="22"/>
          <w:szCs w:val="22"/>
        </w:rPr>
        <w:t xml:space="preserve"> </w:t>
      </w:r>
      <w:proofErr w:type="spellStart"/>
      <w:r>
        <w:rPr>
          <w:rStyle w:val="normaltextrun1"/>
          <w:rFonts w:ascii="Calibri" w:hAnsi="Calibri" w:cs="Calibri"/>
          <w:sz w:val="22"/>
          <w:szCs w:val="22"/>
        </w:rPr>
        <w:t>enfants</w:t>
      </w:r>
      <w:proofErr w:type="spellEnd"/>
      <w:r>
        <w:rPr>
          <w:rStyle w:val="normaltextrun1"/>
          <w:rFonts w:ascii="Calibri" w:hAnsi="Calibri" w:cs="Calibri"/>
          <w:sz w:val="22"/>
          <w:szCs w:val="22"/>
        </w:rPr>
        <w:t xml:space="preserve"> </w:t>
      </w:r>
      <w:proofErr w:type="spellStart"/>
      <w:r>
        <w:rPr>
          <w:rStyle w:val="normaltextrun1"/>
          <w:rFonts w:ascii="Calibri" w:hAnsi="Calibri" w:cs="Calibri"/>
          <w:sz w:val="22"/>
          <w:szCs w:val="22"/>
        </w:rPr>
        <w:t>sont</w:t>
      </w:r>
      <w:proofErr w:type="spellEnd"/>
      <w:r>
        <w:rPr>
          <w:rStyle w:val="normaltextrun1"/>
          <w:rFonts w:ascii="Calibri" w:hAnsi="Calibri" w:cs="Calibri"/>
          <w:sz w:val="22"/>
          <w:szCs w:val="22"/>
        </w:rPr>
        <w:t xml:space="preserve"> </w:t>
      </w:r>
      <w:proofErr w:type="spellStart"/>
      <w:r>
        <w:rPr>
          <w:rStyle w:val="normaltextrun1"/>
          <w:rFonts w:ascii="Calibri" w:hAnsi="Calibri" w:cs="Calibri"/>
          <w:sz w:val="22"/>
          <w:szCs w:val="22"/>
        </w:rPr>
        <w:t>acceuillis</w:t>
      </w:r>
      <w:proofErr w:type="spellEnd"/>
      <w:r>
        <w:rPr>
          <w:rStyle w:val="normaltextrun1"/>
          <w:rFonts w:ascii="Calibri" w:hAnsi="Calibri" w:cs="Calibri"/>
          <w:sz w:val="22"/>
          <w:szCs w:val="22"/>
        </w:rPr>
        <w:t xml:space="preserve">? </w:t>
      </w:r>
    </w:p>
    <w:p w14:paraId="72AEA059" w14:textId="77777777" w:rsidR="00B64D32" w:rsidRPr="00AA0B26" w:rsidRDefault="00B64D32" w:rsidP="00B64D32">
      <w:pPr>
        <w:pStyle w:val="paragraph"/>
        <w:numPr>
          <w:ilvl w:val="1"/>
          <w:numId w:val="12"/>
        </w:numPr>
        <w:rPr>
          <w:rStyle w:val="normaltextrun1"/>
          <w:b/>
          <w:bCs/>
          <w:lang w:val="fr-FR"/>
        </w:rPr>
      </w:pPr>
      <w:r w:rsidRPr="00AA0B26">
        <w:rPr>
          <w:rStyle w:val="normaltextrun1"/>
          <w:rFonts w:ascii="Calibri" w:hAnsi="Calibri" w:cs="Calibri"/>
          <w:sz w:val="22"/>
          <w:szCs w:val="22"/>
          <w:lang w:val="fr-FR"/>
        </w:rPr>
        <w:t xml:space="preserve">Les enfants des parents qui ne travaillent pas chez eux. </w:t>
      </w:r>
      <w:r>
        <w:rPr>
          <w:rStyle w:val="normaltextrun1"/>
          <w:rFonts w:ascii="Calibri" w:hAnsi="Calibri" w:cs="Calibri"/>
          <w:sz w:val="22"/>
          <w:szCs w:val="22"/>
          <w:lang w:val="fr-FR"/>
        </w:rPr>
        <w:t xml:space="preserve">Ces parents travaillent dans un des secteurs essentiels ou dans un secteur qui redémarre ses activités.  </w:t>
      </w:r>
    </w:p>
    <w:p w14:paraId="304A7988" w14:textId="77777777" w:rsidR="00B64D32" w:rsidRPr="00AA0B26" w:rsidRDefault="00B64D32" w:rsidP="00B64D32">
      <w:pPr>
        <w:pStyle w:val="paragraph"/>
        <w:numPr>
          <w:ilvl w:val="1"/>
          <w:numId w:val="12"/>
        </w:numPr>
        <w:rPr>
          <w:rStyle w:val="normaltextrun1"/>
          <w:b/>
          <w:bCs/>
          <w:lang w:val="fr-FR"/>
        </w:rPr>
      </w:pPr>
      <w:r w:rsidRPr="00AA0B26">
        <w:rPr>
          <w:rStyle w:val="normaltextrun1"/>
          <w:rFonts w:ascii="Calibri" w:hAnsi="Calibri" w:cs="Calibri"/>
          <w:sz w:val="22"/>
          <w:szCs w:val="22"/>
          <w:lang w:val="fr-FR"/>
        </w:rPr>
        <w:t>Les élèves qui chez eux se trouvent dans une situation difficile</w:t>
      </w:r>
      <w:r>
        <w:rPr>
          <w:rStyle w:val="normaltextrun1"/>
          <w:rFonts w:ascii="Calibri" w:hAnsi="Calibri" w:cs="Calibri"/>
          <w:sz w:val="22"/>
          <w:szCs w:val="22"/>
          <w:lang w:val="fr-FR"/>
        </w:rPr>
        <w:t xml:space="preserve">. </w:t>
      </w:r>
    </w:p>
    <w:p w14:paraId="34253258" w14:textId="77777777" w:rsidR="00B64D32" w:rsidRPr="00AA0B26" w:rsidRDefault="00B64D32" w:rsidP="00B64D32">
      <w:pPr>
        <w:pStyle w:val="paragraph"/>
        <w:ind w:left="1080"/>
        <w:rPr>
          <w:rStyle w:val="normaltextrun1"/>
          <w:b/>
          <w:bCs/>
          <w:lang w:val="fr-FR"/>
        </w:rPr>
      </w:pPr>
      <w:r>
        <w:rPr>
          <w:rStyle w:val="normaltextrun1"/>
          <w:rFonts w:ascii="Calibri" w:hAnsi="Calibri" w:cs="Calibri"/>
          <w:sz w:val="22"/>
          <w:szCs w:val="22"/>
          <w:lang w:val="fr-FR"/>
        </w:rPr>
        <w:t>De plus en</w:t>
      </w:r>
      <w:r w:rsidRPr="00AA0B26">
        <w:rPr>
          <w:rStyle w:val="normaltextrun1"/>
          <w:rFonts w:ascii="Calibri" w:hAnsi="Calibri" w:cs="Calibri"/>
          <w:sz w:val="22"/>
          <w:szCs w:val="22"/>
          <w:lang w:val="fr-FR"/>
        </w:rPr>
        <w:t xml:space="preserve"> plus d’enf</w:t>
      </w:r>
      <w:r>
        <w:rPr>
          <w:rStyle w:val="normaltextrun1"/>
          <w:rFonts w:ascii="Calibri" w:hAnsi="Calibri" w:cs="Calibri"/>
          <w:sz w:val="22"/>
          <w:szCs w:val="22"/>
          <w:lang w:val="fr-FR"/>
        </w:rPr>
        <w:t xml:space="preserve">ants sont admis à la garderie. Ceci parce que </w:t>
      </w:r>
      <w:r w:rsidRPr="00AA0B26">
        <w:rPr>
          <w:rStyle w:val="normaltextrun1"/>
          <w:rFonts w:ascii="Calibri" w:hAnsi="Calibri" w:cs="Calibri"/>
          <w:sz w:val="22"/>
          <w:szCs w:val="22"/>
          <w:lang w:val="fr-FR"/>
        </w:rPr>
        <w:t>de plus en plus de parents</w:t>
      </w:r>
      <w:r>
        <w:rPr>
          <w:rStyle w:val="normaltextrun1"/>
          <w:rFonts w:ascii="Calibri" w:hAnsi="Calibri" w:cs="Calibri"/>
          <w:sz w:val="22"/>
          <w:szCs w:val="22"/>
          <w:lang w:val="fr-FR"/>
        </w:rPr>
        <w:t xml:space="preserve"> recommencent</w:t>
      </w:r>
      <w:r w:rsidRPr="00AA0B26">
        <w:rPr>
          <w:rStyle w:val="normaltextrun1"/>
          <w:rFonts w:ascii="Calibri" w:hAnsi="Calibri" w:cs="Calibri"/>
          <w:sz w:val="22"/>
          <w:szCs w:val="22"/>
          <w:lang w:val="fr-FR"/>
        </w:rPr>
        <w:t xml:space="preserve"> à travailler en dehors leur domicile</w:t>
      </w:r>
      <w:r>
        <w:rPr>
          <w:rStyle w:val="normaltextrun1"/>
          <w:rFonts w:ascii="Calibri" w:hAnsi="Calibri" w:cs="Calibri"/>
          <w:sz w:val="22"/>
          <w:szCs w:val="22"/>
          <w:lang w:val="fr-FR"/>
        </w:rPr>
        <w:t>, ce qui leur empêche de s’occuper de leur enfant chez soi.</w:t>
      </w:r>
      <w:r w:rsidRPr="00AA0B26">
        <w:rPr>
          <w:rStyle w:val="normaltextrun1"/>
          <w:rFonts w:ascii="Calibri" w:hAnsi="Calibri" w:cs="Calibri"/>
          <w:sz w:val="22"/>
          <w:szCs w:val="22"/>
          <w:lang w:val="fr-FR"/>
        </w:rPr>
        <w:t xml:space="preserve"> </w:t>
      </w:r>
      <w:r w:rsidRPr="00AA0B26">
        <w:rPr>
          <w:rFonts w:asciiTheme="minorHAnsi" w:eastAsiaTheme="minorEastAsia" w:hAnsiTheme="minorHAnsi" w:cstheme="minorBidi"/>
          <w:sz w:val="22"/>
          <w:szCs w:val="22"/>
          <w:lang w:val="fr-FR"/>
        </w:rPr>
        <w:t xml:space="preserve"> </w:t>
      </w:r>
    </w:p>
    <w:p w14:paraId="12092EF1" w14:textId="77777777" w:rsidR="00B64D32" w:rsidRPr="00773E7A" w:rsidRDefault="00B64D32" w:rsidP="00B64D32">
      <w:pPr>
        <w:pStyle w:val="paragraph"/>
        <w:ind w:left="1080"/>
        <w:rPr>
          <w:rStyle w:val="normaltextrun1"/>
          <w:b/>
          <w:bCs/>
        </w:rPr>
      </w:pPr>
      <w:r w:rsidRPr="00AA0B26">
        <w:rPr>
          <w:rStyle w:val="normaltextrun1"/>
          <w:rFonts w:ascii="Calibri" w:hAnsi="Calibri" w:cs="Calibri"/>
          <w:sz w:val="22"/>
          <w:szCs w:val="22"/>
          <w:lang w:val="fr-FR"/>
        </w:rPr>
        <w:t>Avez-vous des doutes si votre enfant est admis à la garderie</w:t>
      </w:r>
      <w:r>
        <w:rPr>
          <w:rStyle w:val="normaltextrun1"/>
          <w:rFonts w:ascii="Calibri" w:hAnsi="Calibri" w:cs="Calibri"/>
          <w:sz w:val="22"/>
          <w:szCs w:val="22"/>
          <w:lang w:val="fr-FR"/>
        </w:rPr>
        <w:t xml:space="preserve"> ? </w:t>
      </w:r>
      <w:proofErr w:type="spellStart"/>
      <w:r w:rsidRPr="00AA0B26">
        <w:rPr>
          <w:rStyle w:val="normaltextrun1"/>
          <w:rFonts w:ascii="Calibri" w:hAnsi="Calibri" w:cs="Calibri"/>
          <w:sz w:val="22"/>
          <w:szCs w:val="22"/>
        </w:rPr>
        <w:t>Veuillez</w:t>
      </w:r>
      <w:proofErr w:type="spellEnd"/>
      <w:r w:rsidRPr="00AA0B26">
        <w:rPr>
          <w:rStyle w:val="normaltextrun1"/>
          <w:rFonts w:ascii="Calibri" w:hAnsi="Calibri" w:cs="Calibri"/>
          <w:sz w:val="22"/>
          <w:szCs w:val="22"/>
        </w:rPr>
        <w:t xml:space="preserve"> </w:t>
      </w:r>
      <w:proofErr w:type="spellStart"/>
      <w:r w:rsidRPr="00AA0B26">
        <w:rPr>
          <w:rStyle w:val="normaltextrun1"/>
          <w:rFonts w:ascii="Calibri" w:hAnsi="Calibri" w:cs="Calibri"/>
          <w:sz w:val="22"/>
          <w:szCs w:val="22"/>
        </w:rPr>
        <w:t>contacter</w:t>
      </w:r>
      <w:proofErr w:type="spellEnd"/>
      <w:r w:rsidRPr="00AA0B26">
        <w:rPr>
          <w:rStyle w:val="normaltextrun1"/>
          <w:rFonts w:ascii="Calibri" w:hAnsi="Calibri" w:cs="Calibri"/>
          <w:sz w:val="22"/>
          <w:szCs w:val="22"/>
        </w:rPr>
        <w:t xml:space="preserve"> </w:t>
      </w:r>
      <w:proofErr w:type="spellStart"/>
      <w:r w:rsidRPr="00AA0B26">
        <w:rPr>
          <w:rStyle w:val="normaltextrun1"/>
          <w:rFonts w:ascii="Calibri" w:hAnsi="Calibri" w:cs="Calibri"/>
          <w:sz w:val="22"/>
          <w:szCs w:val="22"/>
        </w:rPr>
        <w:t>l’école</w:t>
      </w:r>
      <w:proofErr w:type="spellEnd"/>
      <w:r>
        <w:rPr>
          <w:rStyle w:val="normaltextrun1"/>
          <w:rFonts w:ascii="Calibri" w:hAnsi="Calibri" w:cs="Calibri"/>
          <w:sz w:val="22"/>
          <w:szCs w:val="22"/>
        </w:rPr>
        <w:t xml:space="preserve">. </w:t>
      </w:r>
    </w:p>
    <w:p w14:paraId="055A8648" w14:textId="77777777" w:rsidR="00B64D32" w:rsidRPr="00AA0B26" w:rsidRDefault="00B64D32" w:rsidP="00B64D32">
      <w:pPr>
        <w:pStyle w:val="paragraph"/>
        <w:numPr>
          <w:ilvl w:val="0"/>
          <w:numId w:val="12"/>
        </w:numPr>
        <w:rPr>
          <w:rStyle w:val="normaltextrun1"/>
          <w:b/>
          <w:bCs/>
          <w:lang w:val="fr-FR"/>
        </w:rPr>
      </w:pPr>
      <w:r w:rsidRPr="00AA0B26">
        <w:rPr>
          <w:rStyle w:val="normaltextrun1"/>
          <w:rFonts w:ascii="Calibri" w:hAnsi="Calibri" w:cs="Calibri"/>
          <w:sz w:val="22"/>
          <w:szCs w:val="22"/>
          <w:lang w:val="fr-FR"/>
        </w:rPr>
        <w:t>Les élèves qui fréquentent la garderie continuent à recevoir de la nouvelle matière, tout comme les élèves de leur classe qui étudient chez eux</w:t>
      </w:r>
      <w:r>
        <w:rPr>
          <w:rStyle w:val="normaltextrun1"/>
          <w:rFonts w:ascii="Calibri" w:hAnsi="Calibri" w:cs="Calibri"/>
          <w:sz w:val="22"/>
          <w:szCs w:val="22"/>
          <w:lang w:val="fr-FR"/>
        </w:rPr>
        <w:t xml:space="preserve">. </w:t>
      </w:r>
      <w:r w:rsidRPr="00AA0B26">
        <w:rPr>
          <w:rStyle w:val="normaltextrun1"/>
          <w:rFonts w:ascii="Calibri" w:hAnsi="Calibri" w:cs="Calibri"/>
          <w:sz w:val="22"/>
          <w:szCs w:val="22"/>
          <w:lang w:val="fr-FR"/>
        </w:rPr>
        <w:t xml:space="preserve">  </w:t>
      </w:r>
    </w:p>
    <w:p w14:paraId="7CDE2A81" w14:textId="77777777" w:rsidR="00B64D32" w:rsidRPr="00AA0B26" w:rsidRDefault="00B64D32" w:rsidP="00B64D32">
      <w:pPr>
        <w:pStyle w:val="paragraph"/>
        <w:numPr>
          <w:ilvl w:val="0"/>
          <w:numId w:val="12"/>
        </w:numPr>
        <w:rPr>
          <w:rStyle w:val="normaltextrun1"/>
          <w:b/>
          <w:bCs/>
          <w:lang w:val="fr-FR"/>
        </w:rPr>
      </w:pPr>
      <w:r w:rsidRPr="00AA0B26">
        <w:rPr>
          <w:rStyle w:val="normaltextrun1"/>
          <w:rFonts w:ascii="Calibri" w:hAnsi="Calibri"/>
          <w:sz w:val="22"/>
          <w:szCs w:val="22"/>
          <w:lang w:val="fr-FR"/>
        </w:rPr>
        <w:t xml:space="preserve">Nous garantissons un accueil </w:t>
      </w:r>
      <w:r>
        <w:rPr>
          <w:rStyle w:val="normaltextrun1"/>
          <w:rFonts w:ascii="Calibri" w:hAnsi="Calibri"/>
          <w:sz w:val="22"/>
          <w:szCs w:val="22"/>
          <w:lang w:val="fr-FR"/>
        </w:rPr>
        <w:t>sécurisé</w:t>
      </w:r>
      <w:r w:rsidRPr="00AA0B26">
        <w:rPr>
          <w:rStyle w:val="normaltextrun1"/>
          <w:rFonts w:ascii="Calibri" w:hAnsi="Calibri"/>
          <w:sz w:val="22"/>
          <w:szCs w:val="22"/>
          <w:lang w:val="fr-FR"/>
        </w:rPr>
        <w:t>. Nous appliquons partout les mêmes mesures</w:t>
      </w:r>
      <w:r>
        <w:rPr>
          <w:rStyle w:val="normaltextrun1"/>
          <w:rFonts w:ascii="Calibri" w:hAnsi="Calibri"/>
          <w:sz w:val="22"/>
          <w:szCs w:val="22"/>
          <w:lang w:val="fr-FR"/>
        </w:rPr>
        <w:t xml:space="preserve"> (voir ci-dessus)</w:t>
      </w:r>
      <w:r w:rsidRPr="00AA0B26">
        <w:rPr>
          <w:rStyle w:val="normaltextrun1"/>
          <w:rFonts w:ascii="Calibri" w:hAnsi="Calibri"/>
          <w:sz w:val="22"/>
          <w:szCs w:val="22"/>
          <w:lang w:val="fr-FR"/>
        </w:rPr>
        <w:t xml:space="preserve">.  </w:t>
      </w:r>
    </w:p>
    <w:p w14:paraId="72119976" w14:textId="77777777" w:rsidR="00B64D32" w:rsidRPr="00AA0B26" w:rsidRDefault="00B64D32" w:rsidP="00B64D32">
      <w:pPr>
        <w:pStyle w:val="paragraph"/>
        <w:numPr>
          <w:ilvl w:val="0"/>
          <w:numId w:val="12"/>
        </w:numPr>
        <w:rPr>
          <w:rStyle w:val="normaltextrun1"/>
          <w:b/>
          <w:bCs/>
          <w:lang w:val="fr-FR"/>
        </w:rPr>
      </w:pPr>
      <w:r w:rsidRPr="00AA0B26">
        <w:rPr>
          <w:rStyle w:val="normaltextrun1"/>
          <w:rFonts w:ascii="Calibri" w:hAnsi="Calibri"/>
          <w:sz w:val="22"/>
          <w:szCs w:val="22"/>
          <w:lang w:val="fr-FR"/>
        </w:rPr>
        <w:t>Les groupes auxquels appartiennent les élèves de la garderie n’ont aucun contact avec les groupes auxquels appartiennent les élèves qui so</w:t>
      </w:r>
      <w:r>
        <w:rPr>
          <w:rStyle w:val="normaltextrun1"/>
          <w:rFonts w:ascii="Calibri" w:hAnsi="Calibri"/>
          <w:sz w:val="22"/>
          <w:szCs w:val="22"/>
          <w:lang w:val="fr-FR"/>
        </w:rPr>
        <w:t xml:space="preserve">nt enseignés à l’école. </w:t>
      </w:r>
      <w:r w:rsidRPr="00AA0B26">
        <w:rPr>
          <w:rStyle w:val="normaltextrun1"/>
          <w:rFonts w:ascii="Calibri" w:hAnsi="Calibri"/>
          <w:sz w:val="22"/>
          <w:szCs w:val="22"/>
          <w:lang w:val="fr-FR"/>
        </w:rPr>
        <w:t xml:space="preserve"> </w:t>
      </w:r>
    </w:p>
    <w:p w14:paraId="283934C9" w14:textId="77777777" w:rsidR="00B64D32" w:rsidRPr="00B64D32" w:rsidRDefault="00B64D32" w:rsidP="00B64D32">
      <w:pPr>
        <w:pStyle w:val="paragraph"/>
        <w:ind w:left="360"/>
        <w:rPr>
          <w:rFonts w:asciiTheme="minorHAnsi" w:hAnsiTheme="minorHAnsi" w:cstheme="minorBidi"/>
          <w:b/>
          <w:bCs/>
          <w:lang w:val="en-US"/>
        </w:rPr>
      </w:pPr>
    </w:p>
    <w:p w14:paraId="35AAD2AB" w14:textId="77777777" w:rsidR="00B64D32" w:rsidRDefault="00B64D32" w:rsidP="00B64D32">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7560C72E" w14:textId="77777777" w:rsidR="00B64D32" w:rsidRPr="00AA0B26" w:rsidRDefault="00B64D32" w:rsidP="00B64D32">
      <w:pPr>
        <w:pStyle w:val="paragraph"/>
        <w:ind w:left="360"/>
        <w:rPr>
          <w:rFonts w:asciiTheme="minorHAnsi" w:hAnsiTheme="minorHAnsi" w:cstheme="minorBidi"/>
          <w:b/>
          <w:bCs/>
          <w:lang w:val="fr-FR"/>
        </w:rPr>
      </w:pPr>
      <w:r w:rsidRPr="00AA0B26">
        <w:rPr>
          <w:rFonts w:asciiTheme="minorHAnsi" w:hAnsiTheme="minorHAnsi" w:cstheme="minorBidi"/>
          <w:b/>
          <w:bCs/>
          <w:lang w:val="fr-FR"/>
        </w:rPr>
        <w:t>Comment organisons-nous le transport des élèves de manière sécurisée</w:t>
      </w:r>
      <w:r>
        <w:rPr>
          <w:rFonts w:asciiTheme="minorHAnsi" w:hAnsiTheme="minorHAnsi" w:cstheme="minorBidi"/>
          <w:b/>
          <w:bCs/>
          <w:lang w:val="fr-FR"/>
        </w:rPr>
        <w:t xml:space="preserve"> </w:t>
      </w:r>
      <w:r w:rsidRPr="00AA0B26">
        <w:rPr>
          <w:rFonts w:asciiTheme="minorHAnsi" w:hAnsiTheme="minorHAnsi" w:cstheme="minorBidi"/>
          <w:b/>
          <w:bCs/>
          <w:lang w:val="fr-FR"/>
        </w:rPr>
        <w:t xml:space="preserve">?  </w:t>
      </w:r>
    </w:p>
    <w:p w14:paraId="1CC6207B" w14:textId="77777777" w:rsidR="00B64D32" w:rsidRPr="007D3D2A" w:rsidRDefault="00B64D32" w:rsidP="00B64D32">
      <w:pPr>
        <w:pStyle w:val="paragraph"/>
        <w:numPr>
          <w:ilvl w:val="0"/>
          <w:numId w:val="6"/>
        </w:numPr>
        <w:ind w:left="1080"/>
        <w:rPr>
          <w:rFonts w:asciiTheme="minorHAnsi" w:eastAsiaTheme="minorEastAsia" w:hAnsiTheme="minorHAnsi" w:cstheme="minorBidi"/>
          <w:sz w:val="22"/>
          <w:szCs w:val="22"/>
          <w:lang w:val="fr-FR"/>
        </w:rPr>
      </w:pPr>
      <w:r w:rsidRPr="007D3D2A">
        <w:rPr>
          <w:rFonts w:ascii="Calibri" w:eastAsia="Calibri" w:hAnsi="Calibri" w:cs="Calibri"/>
          <w:sz w:val="22"/>
          <w:szCs w:val="22"/>
          <w:lang w:val="fr-FR"/>
        </w:rPr>
        <w:t>Les élèves s’assoient dans le bus en alternance droite-gauche, un élève par rayon</w:t>
      </w:r>
      <w:r>
        <w:rPr>
          <w:rFonts w:ascii="Calibri" w:eastAsia="Calibri" w:hAnsi="Calibri" w:cs="Calibri"/>
          <w:sz w:val="22"/>
          <w:szCs w:val="22"/>
          <w:lang w:val="fr-FR"/>
        </w:rPr>
        <w:t xml:space="preserve">. </w:t>
      </w:r>
      <w:r w:rsidRPr="007D3D2A">
        <w:rPr>
          <w:rFonts w:ascii="Calibri" w:eastAsia="Calibri" w:hAnsi="Calibri" w:cs="Calibri"/>
          <w:sz w:val="22"/>
          <w:szCs w:val="22"/>
          <w:lang w:val="fr-FR"/>
        </w:rPr>
        <w:t xml:space="preserve">  </w:t>
      </w:r>
    </w:p>
    <w:p w14:paraId="77D8D065" w14:textId="77777777" w:rsidR="00B64D32" w:rsidRPr="007D3D2A" w:rsidRDefault="00B64D32" w:rsidP="00B64D32">
      <w:pPr>
        <w:pStyle w:val="paragraph"/>
        <w:numPr>
          <w:ilvl w:val="0"/>
          <w:numId w:val="6"/>
        </w:numPr>
        <w:ind w:left="1080"/>
        <w:rPr>
          <w:rFonts w:asciiTheme="minorHAnsi" w:eastAsiaTheme="minorEastAsia" w:hAnsiTheme="minorHAnsi" w:cstheme="minorBidi"/>
          <w:sz w:val="22"/>
          <w:szCs w:val="22"/>
          <w:lang w:val="fr-FR"/>
        </w:rPr>
      </w:pPr>
      <w:r>
        <w:rPr>
          <w:rFonts w:ascii="Calibri" w:eastAsia="Calibri" w:hAnsi="Calibri" w:cs="Calibri"/>
          <w:sz w:val="22"/>
          <w:szCs w:val="22"/>
          <w:lang w:val="fr-FR"/>
        </w:rPr>
        <w:t xml:space="preserve">Dans la mesure du possible, les élèves portent un masque buccal dans le bus. Le masque est mis avant de monter dans le bus. </w:t>
      </w:r>
      <w:r w:rsidRPr="007D3D2A">
        <w:rPr>
          <w:rFonts w:ascii="Calibri" w:eastAsia="Calibri" w:hAnsi="Calibri" w:cs="Calibri"/>
          <w:sz w:val="22"/>
          <w:szCs w:val="22"/>
          <w:lang w:val="fr-FR"/>
        </w:rPr>
        <w:t xml:space="preserve"> </w:t>
      </w:r>
    </w:p>
    <w:p w14:paraId="53BF97FE" w14:textId="77777777" w:rsidR="00B64D32" w:rsidRPr="007D3D2A" w:rsidRDefault="00B64D32" w:rsidP="00B64D32">
      <w:pPr>
        <w:pStyle w:val="paragraph"/>
        <w:numPr>
          <w:ilvl w:val="0"/>
          <w:numId w:val="6"/>
        </w:numPr>
        <w:ind w:left="1080"/>
        <w:rPr>
          <w:rFonts w:asciiTheme="minorHAnsi" w:eastAsiaTheme="minorEastAsia" w:hAnsiTheme="minorHAnsi" w:cstheme="minorBidi"/>
          <w:sz w:val="22"/>
          <w:szCs w:val="22"/>
          <w:lang w:val="fr-FR"/>
        </w:rPr>
      </w:pPr>
      <w:r w:rsidRPr="007D3D2A">
        <w:rPr>
          <w:rFonts w:ascii="Calibri" w:eastAsia="Calibri" w:hAnsi="Calibri" w:cs="Calibri"/>
          <w:sz w:val="22"/>
          <w:szCs w:val="22"/>
          <w:lang w:val="fr-FR"/>
        </w:rPr>
        <w:t>Le chauffeur et le superviseur sont tenus à porter un masque buccal</w:t>
      </w:r>
      <w:r>
        <w:rPr>
          <w:rFonts w:ascii="Calibri" w:eastAsia="Calibri" w:hAnsi="Calibri" w:cs="Calibri"/>
          <w:sz w:val="22"/>
          <w:szCs w:val="22"/>
          <w:lang w:val="fr-FR"/>
        </w:rPr>
        <w:t xml:space="preserve">. </w:t>
      </w:r>
    </w:p>
    <w:p w14:paraId="7836DB4A" w14:textId="77777777" w:rsidR="00B64D32" w:rsidRPr="00156C2D" w:rsidRDefault="00B64D32" w:rsidP="00B64D32">
      <w:pPr>
        <w:spacing w:after="0" w:line="240" w:lineRule="auto"/>
        <w:ind w:left="360"/>
        <w:rPr>
          <w:rFonts w:ascii="Calibri" w:eastAsia="Calibri" w:hAnsi="Calibri" w:cs="Calibri"/>
          <w:sz w:val="24"/>
          <w:szCs w:val="24"/>
          <w:lang w:val="fr-FR"/>
        </w:rPr>
      </w:pPr>
    </w:p>
    <w:p w14:paraId="6B8794ED" w14:textId="77777777" w:rsidR="00B64D32" w:rsidRPr="00156C2D" w:rsidRDefault="00B64D32" w:rsidP="00B64D32">
      <w:pPr>
        <w:pStyle w:val="paragraph"/>
        <w:ind w:left="360"/>
        <w:rPr>
          <w:rFonts w:asciiTheme="minorHAnsi" w:hAnsiTheme="minorHAnsi" w:cstheme="minorBidi"/>
          <w:b/>
          <w:bCs/>
          <w:lang w:val="fr-FR"/>
        </w:rPr>
      </w:pPr>
      <w:r w:rsidRPr="00156C2D">
        <w:rPr>
          <w:rFonts w:asciiTheme="minorHAnsi" w:hAnsiTheme="minorHAnsi" w:cstheme="minorBidi"/>
          <w:b/>
          <w:bCs/>
          <w:lang w:val="fr-FR"/>
        </w:rPr>
        <w:t>Quelle matière</w:t>
      </w:r>
      <w:r>
        <w:rPr>
          <w:rFonts w:asciiTheme="minorHAnsi" w:hAnsiTheme="minorHAnsi" w:cstheme="minorBidi"/>
          <w:b/>
          <w:bCs/>
          <w:lang w:val="fr-FR"/>
        </w:rPr>
        <w:t xml:space="preserve"> est offerte</w:t>
      </w:r>
      <w:r w:rsidRPr="00156C2D">
        <w:rPr>
          <w:rFonts w:asciiTheme="minorHAnsi" w:hAnsiTheme="minorHAnsi" w:cstheme="minorBidi"/>
          <w:b/>
          <w:bCs/>
          <w:lang w:val="fr-FR"/>
        </w:rPr>
        <w:t xml:space="preserve"> </w:t>
      </w:r>
      <w:r>
        <w:rPr>
          <w:rFonts w:asciiTheme="minorHAnsi" w:hAnsiTheme="minorHAnsi" w:cstheme="minorBidi"/>
          <w:b/>
          <w:bCs/>
          <w:lang w:val="fr-FR"/>
        </w:rPr>
        <w:t>aux</w:t>
      </w:r>
      <w:r w:rsidRPr="00156C2D">
        <w:rPr>
          <w:rFonts w:asciiTheme="minorHAnsi" w:hAnsiTheme="minorHAnsi" w:cstheme="minorBidi"/>
          <w:b/>
          <w:bCs/>
          <w:lang w:val="fr-FR"/>
        </w:rPr>
        <w:t xml:space="preserve"> élèves ? Comment va-t-on faire le suivi ?  </w:t>
      </w:r>
    </w:p>
    <w:p w14:paraId="4B69296E" w14:textId="77777777" w:rsidR="00B64D32" w:rsidRDefault="00B64D32" w:rsidP="00B64D32">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 xml:space="preserve">Vul als school aan hoe je het schooljaar verder invult: op welke leerinhouden/vakken focus je, hoe volg je hen op, tot wanneer geef je les, hoe ga je (niet) evalueren, </w:t>
      </w:r>
      <w:r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1C673901" w14:textId="77777777" w:rsidR="00B64D32" w:rsidRDefault="00B64D32" w:rsidP="00B64D32">
      <w:pPr>
        <w:pStyle w:val="paragraph"/>
        <w:ind w:left="360"/>
        <w:rPr>
          <w:rStyle w:val="normaltextrun1"/>
          <w:rFonts w:ascii="Calibri" w:hAnsi="Calibri" w:cs="Calibri"/>
          <w:i/>
          <w:iCs/>
          <w:sz w:val="20"/>
          <w:szCs w:val="20"/>
        </w:rPr>
      </w:pPr>
    </w:p>
    <w:p w14:paraId="3F029F40" w14:textId="77777777" w:rsidR="00B64D32" w:rsidRDefault="00B64D32" w:rsidP="00B64D32">
      <w:pPr>
        <w:pStyle w:val="paragraph"/>
        <w:numPr>
          <w:ilvl w:val="0"/>
          <w:numId w:val="7"/>
        </w:numPr>
        <w:rPr>
          <w:rFonts w:asciiTheme="minorHAnsi" w:hAnsiTheme="minorHAnsi" w:cstheme="minorBidi"/>
          <w:sz w:val="22"/>
          <w:szCs w:val="22"/>
          <w:lang w:val="fr-FR"/>
        </w:rPr>
      </w:pPr>
      <w:r w:rsidRPr="00156C2D">
        <w:rPr>
          <w:rFonts w:asciiTheme="minorHAnsi" w:hAnsiTheme="minorHAnsi" w:cstheme="minorBidi"/>
          <w:sz w:val="22"/>
          <w:szCs w:val="22"/>
          <w:lang w:val="fr-FR"/>
        </w:rPr>
        <w:t xml:space="preserve">Nous nous limitons aux objectifs pédagogiques essentiels. Nous créons un curriculum équilibré et varié.  </w:t>
      </w:r>
    </w:p>
    <w:p w14:paraId="62A42374" w14:textId="77777777" w:rsidR="00B64D32" w:rsidRPr="00156C2D" w:rsidRDefault="00B64D32" w:rsidP="00B64D32">
      <w:pPr>
        <w:pStyle w:val="paragraph"/>
        <w:numPr>
          <w:ilvl w:val="0"/>
          <w:numId w:val="7"/>
        </w:numPr>
        <w:rPr>
          <w:rFonts w:asciiTheme="minorHAnsi" w:hAnsiTheme="minorHAnsi" w:cstheme="minorBidi"/>
          <w:sz w:val="22"/>
          <w:szCs w:val="22"/>
          <w:lang w:val="fr-FR"/>
        </w:rPr>
      </w:pPr>
      <w:r w:rsidRPr="00156C2D">
        <w:rPr>
          <w:rFonts w:asciiTheme="minorHAnsi" w:hAnsiTheme="minorHAnsi" w:cstheme="minorBidi"/>
          <w:sz w:val="22"/>
          <w:szCs w:val="22"/>
          <w:lang w:val="fr-FR"/>
        </w:rPr>
        <w:t xml:space="preserve">Il faut éviter la surcharge des élèves. Ceci est la responsabilité des enseignants. Ils assurent un équilibre entre les leçons à l’école, la matière à étudier à domicile et les tâches et exercices.  </w:t>
      </w:r>
    </w:p>
    <w:p w14:paraId="4DF104BD" w14:textId="77777777" w:rsidR="00B64D32" w:rsidRPr="00E07472" w:rsidRDefault="00B64D32" w:rsidP="00B64D32">
      <w:pPr>
        <w:pStyle w:val="paragraph"/>
        <w:numPr>
          <w:ilvl w:val="0"/>
          <w:numId w:val="7"/>
        </w:numPr>
        <w:rPr>
          <w:rFonts w:asciiTheme="minorHAnsi" w:hAnsiTheme="minorHAnsi" w:cstheme="minorBidi"/>
          <w:sz w:val="22"/>
          <w:szCs w:val="22"/>
          <w:lang w:val="fr-FR"/>
        </w:rPr>
      </w:pPr>
      <w:r w:rsidRPr="007D3D2A">
        <w:rPr>
          <w:rFonts w:asciiTheme="minorHAnsi" w:hAnsiTheme="minorHAnsi" w:cstheme="minorBidi"/>
          <w:sz w:val="22"/>
          <w:szCs w:val="22"/>
          <w:lang w:val="fr-FR"/>
        </w:rPr>
        <w:t xml:space="preserve">Toutes les excursions, journées pédagogiques, journées sportives et </w:t>
      </w:r>
      <w:r>
        <w:rPr>
          <w:rFonts w:asciiTheme="minorHAnsi" w:hAnsiTheme="minorHAnsi" w:cstheme="minorBidi"/>
          <w:sz w:val="22"/>
          <w:szCs w:val="22"/>
          <w:lang w:val="fr-FR"/>
        </w:rPr>
        <w:t xml:space="preserve">tous les </w:t>
      </w:r>
      <w:r w:rsidRPr="007D3D2A">
        <w:rPr>
          <w:rFonts w:asciiTheme="minorHAnsi" w:hAnsiTheme="minorHAnsi" w:cstheme="minorBidi"/>
          <w:sz w:val="22"/>
          <w:szCs w:val="22"/>
          <w:lang w:val="fr-FR"/>
        </w:rPr>
        <w:t xml:space="preserve">jours fériés </w:t>
      </w:r>
      <w:r>
        <w:rPr>
          <w:rFonts w:asciiTheme="minorHAnsi" w:hAnsiTheme="minorHAnsi" w:cstheme="minorBidi"/>
          <w:sz w:val="22"/>
          <w:szCs w:val="22"/>
          <w:lang w:val="fr-FR"/>
        </w:rPr>
        <w:t xml:space="preserve">facultatifs de cette année scolaire sont suspendus. </w:t>
      </w:r>
      <w:r w:rsidRPr="007D3D2A">
        <w:rPr>
          <w:rFonts w:asciiTheme="minorHAnsi" w:hAnsiTheme="minorHAnsi" w:cstheme="minorBidi"/>
          <w:sz w:val="22"/>
          <w:szCs w:val="22"/>
          <w:lang w:val="fr-FR"/>
        </w:rPr>
        <w:t>Ceci donne les élèves plus de temps pour étudier et s’exercer</w:t>
      </w:r>
      <w:r>
        <w:rPr>
          <w:rFonts w:asciiTheme="minorHAnsi" w:hAnsiTheme="minorHAnsi" w:cstheme="minorBidi"/>
          <w:sz w:val="22"/>
          <w:szCs w:val="22"/>
          <w:lang w:val="fr-FR"/>
        </w:rPr>
        <w:t xml:space="preserve">. </w:t>
      </w:r>
      <w:r w:rsidRPr="007D3D2A">
        <w:rPr>
          <w:rFonts w:asciiTheme="minorHAnsi" w:hAnsiTheme="minorHAnsi" w:cstheme="minorBidi"/>
          <w:sz w:val="22"/>
          <w:szCs w:val="22"/>
          <w:lang w:val="fr-FR"/>
        </w:rPr>
        <w:t xml:space="preserve">  </w:t>
      </w:r>
    </w:p>
    <w:p w14:paraId="324F9A35" w14:textId="77777777" w:rsidR="00B64D32" w:rsidRPr="007D3D2A" w:rsidRDefault="00B64D32" w:rsidP="00B64D32">
      <w:pPr>
        <w:pStyle w:val="paragraph"/>
        <w:numPr>
          <w:ilvl w:val="0"/>
          <w:numId w:val="7"/>
        </w:numPr>
        <w:rPr>
          <w:rFonts w:asciiTheme="minorHAnsi" w:hAnsiTheme="minorHAnsi" w:cstheme="minorBidi"/>
          <w:sz w:val="22"/>
          <w:szCs w:val="22"/>
          <w:lang w:val="fr-FR"/>
        </w:rPr>
      </w:pPr>
      <w:r>
        <w:rPr>
          <w:rFonts w:asciiTheme="minorHAnsi" w:hAnsiTheme="minorHAnsi" w:cstheme="minorBidi"/>
          <w:sz w:val="22"/>
          <w:szCs w:val="22"/>
          <w:lang w:val="fr-FR"/>
        </w:rPr>
        <w:t>Chaque élève a droit à</w:t>
      </w:r>
      <w:r w:rsidRPr="007D3D2A">
        <w:rPr>
          <w:rFonts w:asciiTheme="minorHAnsi" w:hAnsiTheme="minorHAnsi" w:cstheme="minorBidi"/>
          <w:sz w:val="22"/>
          <w:szCs w:val="22"/>
          <w:lang w:val="fr-FR"/>
        </w:rPr>
        <w:t xml:space="preserve"> une évaluation juste. Tous les élèves reçoivent suffisamment de chances pour démontrer </w:t>
      </w:r>
      <w:r>
        <w:rPr>
          <w:rFonts w:asciiTheme="minorHAnsi" w:hAnsiTheme="minorHAnsi" w:cstheme="minorBidi"/>
          <w:sz w:val="22"/>
          <w:szCs w:val="22"/>
          <w:lang w:val="fr-FR"/>
        </w:rPr>
        <w:t xml:space="preserve">leurs </w:t>
      </w:r>
      <w:r w:rsidRPr="007D3D2A">
        <w:rPr>
          <w:rFonts w:asciiTheme="minorHAnsi" w:hAnsiTheme="minorHAnsi" w:cstheme="minorBidi"/>
          <w:sz w:val="22"/>
          <w:szCs w:val="22"/>
          <w:lang w:val="fr-FR"/>
        </w:rPr>
        <w:t>compétences.</w:t>
      </w:r>
      <w:r>
        <w:rPr>
          <w:rFonts w:asciiTheme="minorHAnsi" w:hAnsiTheme="minorHAnsi" w:cstheme="minorBidi"/>
          <w:sz w:val="22"/>
          <w:szCs w:val="22"/>
          <w:lang w:val="fr-FR"/>
        </w:rPr>
        <w:t xml:space="preserve"> </w:t>
      </w:r>
      <w:r w:rsidRPr="007D3D2A">
        <w:rPr>
          <w:rFonts w:asciiTheme="minorHAnsi" w:hAnsiTheme="minorHAnsi" w:cstheme="minorBidi"/>
          <w:sz w:val="22"/>
          <w:szCs w:val="22"/>
          <w:lang w:val="fr-FR"/>
        </w:rPr>
        <w:t xml:space="preserve">   </w:t>
      </w:r>
    </w:p>
    <w:p w14:paraId="32DBAB09" w14:textId="77777777" w:rsidR="00B64D32" w:rsidRPr="007D3D2A" w:rsidRDefault="00B64D32" w:rsidP="00B64D32">
      <w:pPr>
        <w:pStyle w:val="paragraph"/>
        <w:numPr>
          <w:ilvl w:val="0"/>
          <w:numId w:val="7"/>
        </w:numPr>
        <w:rPr>
          <w:sz w:val="22"/>
          <w:szCs w:val="22"/>
          <w:lang w:val="fr-FR"/>
        </w:rPr>
      </w:pPr>
      <w:r w:rsidRPr="007D3D2A">
        <w:rPr>
          <w:rFonts w:asciiTheme="minorHAnsi" w:hAnsiTheme="minorHAnsi" w:cstheme="minorBidi"/>
          <w:sz w:val="22"/>
          <w:szCs w:val="22"/>
          <w:lang w:val="fr-FR"/>
        </w:rPr>
        <w:t>En raison de la crise du coronavirus, p</w:t>
      </w:r>
      <w:r>
        <w:rPr>
          <w:rFonts w:asciiTheme="minorHAnsi" w:hAnsiTheme="minorHAnsi" w:cstheme="minorBidi"/>
          <w:sz w:val="22"/>
          <w:szCs w:val="22"/>
          <w:lang w:val="fr-FR"/>
        </w:rPr>
        <w:t xml:space="preserve">lusieurs points d’accord du règlement scolaire ne peuvent plus être respectés. </w:t>
      </w:r>
      <w:r w:rsidRPr="00E07472">
        <w:rPr>
          <w:rFonts w:asciiTheme="minorHAnsi" w:hAnsiTheme="minorHAnsi" w:cstheme="minorBidi"/>
          <w:sz w:val="22"/>
          <w:szCs w:val="22"/>
          <w:lang w:val="fr-FR"/>
        </w:rPr>
        <w:t xml:space="preserve">Il s’agit de force majeure. </w:t>
      </w:r>
      <w:r w:rsidRPr="007D3D2A">
        <w:rPr>
          <w:rFonts w:asciiTheme="minorHAnsi" w:hAnsiTheme="minorHAnsi" w:cstheme="minorBidi"/>
          <w:sz w:val="22"/>
          <w:szCs w:val="22"/>
          <w:lang w:val="fr-FR"/>
        </w:rPr>
        <w:t xml:space="preserve">Le règlement scolaire </w:t>
      </w:r>
      <w:r>
        <w:rPr>
          <w:rFonts w:asciiTheme="minorHAnsi" w:hAnsiTheme="minorHAnsi" w:cstheme="minorBidi"/>
          <w:sz w:val="22"/>
          <w:szCs w:val="22"/>
          <w:lang w:val="fr-FR"/>
        </w:rPr>
        <w:t>s’adapte</w:t>
      </w:r>
      <w:r w:rsidRPr="007D3D2A">
        <w:rPr>
          <w:rFonts w:asciiTheme="minorHAnsi" w:hAnsiTheme="minorHAnsi" w:cstheme="minorBidi"/>
          <w:sz w:val="22"/>
          <w:szCs w:val="22"/>
          <w:lang w:val="fr-FR"/>
        </w:rPr>
        <w:t xml:space="preserve"> dans ce sens</w:t>
      </w:r>
      <w:r>
        <w:rPr>
          <w:rFonts w:asciiTheme="minorHAnsi" w:hAnsiTheme="minorHAnsi" w:cstheme="minorBidi"/>
          <w:sz w:val="22"/>
          <w:szCs w:val="22"/>
          <w:lang w:val="fr-FR"/>
        </w:rPr>
        <w:t xml:space="preserve"> :   </w:t>
      </w:r>
      <w:r w:rsidRPr="007D3D2A">
        <w:rPr>
          <w:rFonts w:asciiTheme="minorHAnsi" w:hAnsiTheme="minorHAnsi" w:cstheme="minorBidi"/>
          <w:sz w:val="22"/>
          <w:szCs w:val="22"/>
          <w:lang w:val="fr-FR"/>
        </w:rPr>
        <w:t xml:space="preserve">     </w:t>
      </w:r>
    </w:p>
    <w:p w14:paraId="303D528F" w14:textId="77777777" w:rsidR="00B64D32" w:rsidRPr="00EE3293" w:rsidRDefault="00B64D32" w:rsidP="00B64D32">
      <w:pPr>
        <w:pStyle w:val="paragraph"/>
        <w:numPr>
          <w:ilvl w:val="0"/>
          <w:numId w:val="7"/>
        </w:numPr>
        <w:rPr>
          <w:color w:val="000000"/>
          <w:u w:val="single"/>
        </w:rPr>
      </w:pPr>
      <w:r>
        <w:rPr>
          <w:rFonts w:asciiTheme="minorHAnsi" w:hAnsiTheme="minorHAnsi" w:cstheme="minorBidi"/>
          <w:sz w:val="22"/>
          <w:szCs w:val="22"/>
          <w:lang w:val="fr-FR"/>
        </w:rPr>
        <w:t>Il est important que l</w:t>
      </w:r>
      <w:r w:rsidRPr="00EE3293">
        <w:rPr>
          <w:rFonts w:asciiTheme="minorHAnsi" w:hAnsiTheme="minorHAnsi" w:cstheme="minorBidi"/>
          <w:sz w:val="22"/>
          <w:szCs w:val="22"/>
          <w:lang w:val="fr-FR"/>
        </w:rPr>
        <w:t xml:space="preserve">es élèves et les enseignants </w:t>
      </w:r>
      <w:r>
        <w:rPr>
          <w:rFonts w:asciiTheme="minorHAnsi" w:hAnsiTheme="minorHAnsi" w:cstheme="minorBidi"/>
          <w:sz w:val="22"/>
          <w:szCs w:val="22"/>
          <w:lang w:val="fr-FR"/>
        </w:rPr>
        <w:t>reçoivent</w:t>
      </w:r>
      <w:r w:rsidRPr="00EE3293">
        <w:rPr>
          <w:rFonts w:asciiTheme="minorHAnsi" w:hAnsiTheme="minorHAnsi" w:cstheme="minorBidi"/>
          <w:sz w:val="22"/>
          <w:szCs w:val="22"/>
          <w:lang w:val="fr-FR"/>
        </w:rPr>
        <w:t xml:space="preserve"> la possibilité de bien </w:t>
      </w:r>
      <w:r>
        <w:rPr>
          <w:rFonts w:asciiTheme="minorHAnsi" w:hAnsiTheme="minorHAnsi" w:cstheme="minorBidi"/>
          <w:sz w:val="22"/>
          <w:szCs w:val="22"/>
          <w:lang w:val="fr-FR"/>
        </w:rPr>
        <w:t>clôturer</w:t>
      </w:r>
      <w:r w:rsidRPr="00EE3293">
        <w:rPr>
          <w:rFonts w:asciiTheme="minorHAnsi" w:hAnsiTheme="minorHAnsi" w:cstheme="minorBidi"/>
          <w:sz w:val="22"/>
          <w:szCs w:val="22"/>
          <w:lang w:val="fr-FR"/>
        </w:rPr>
        <w:t xml:space="preserve"> cette année scolaire. </w:t>
      </w:r>
      <w:proofErr w:type="spellStart"/>
      <w:r w:rsidRPr="00EE3293">
        <w:rPr>
          <w:rFonts w:asciiTheme="minorHAnsi" w:hAnsiTheme="minorHAnsi" w:cstheme="minorBidi"/>
          <w:sz w:val="22"/>
          <w:szCs w:val="22"/>
        </w:rPr>
        <w:t>Nous</w:t>
      </w:r>
      <w:proofErr w:type="spellEnd"/>
      <w:r w:rsidRPr="00EE3293">
        <w:rPr>
          <w:rFonts w:asciiTheme="minorHAnsi" w:hAnsiTheme="minorHAnsi" w:cstheme="minorBidi"/>
          <w:sz w:val="22"/>
          <w:szCs w:val="22"/>
        </w:rPr>
        <w:t xml:space="preserve"> </w:t>
      </w:r>
      <w:proofErr w:type="spellStart"/>
      <w:r w:rsidRPr="00EE3293">
        <w:rPr>
          <w:rFonts w:asciiTheme="minorHAnsi" w:hAnsiTheme="minorHAnsi" w:cstheme="minorBidi"/>
          <w:sz w:val="22"/>
          <w:szCs w:val="22"/>
        </w:rPr>
        <w:t>vous</w:t>
      </w:r>
      <w:proofErr w:type="spellEnd"/>
      <w:r w:rsidRPr="00EE3293">
        <w:rPr>
          <w:rFonts w:asciiTheme="minorHAnsi" w:hAnsiTheme="minorHAnsi" w:cstheme="minorBidi"/>
          <w:sz w:val="22"/>
          <w:szCs w:val="22"/>
        </w:rPr>
        <w:t xml:space="preserve"> </w:t>
      </w:r>
      <w:r>
        <w:rPr>
          <w:rFonts w:asciiTheme="minorHAnsi" w:hAnsiTheme="minorHAnsi" w:cstheme="minorBidi"/>
          <w:sz w:val="22"/>
          <w:szCs w:val="22"/>
        </w:rPr>
        <w:t xml:space="preserve">en </w:t>
      </w:r>
      <w:proofErr w:type="spellStart"/>
      <w:r>
        <w:rPr>
          <w:rFonts w:asciiTheme="minorHAnsi" w:hAnsiTheme="minorHAnsi" w:cstheme="minorBidi"/>
          <w:sz w:val="22"/>
          <w:szCs w:val="22"/>
        </w:rPr>
        <w:t>communiquerons</w:t>
      </w:r>
      <w:proofErr w:type="spellEnd"/>
      <w:r>
        <w:rPr>
          <w:rFonts w:asciiTheme="minorHAnsi" w:hAnsiTheme="minorHAnsi" w:cstheme="minorBidi"/>
          <w:sz w:val="22"/>
          <w:szCs w:val="22"/>
        </w:rPr>
        <w:t xml:space="preserve"> les </w:t>
      </w:r>
      <w:proofErr w:type="spellStart"/>
      <w:r w:rsidRPr="00EE3293">
        <w:rPr>
          <w:rFonts w:asciiTheme="minorHAnsi" w:hAnsiTheme="minorHAnsi" w:cstheme="minorBidi"/>
          <w:sz w:val="22"/>
          <w:szCs w:val="22"/>
        </w:rPr>
        <w:t>modalités</w:t>
      </w:r>
      <w:proofErr w:type="spellEnd"/>
      <w:r>
        <w:rPr>
          <w:rFonts w:asciiTheme="minorHAnsi" w:hAnsiTheme="minorHAnsi" w:cstheme="minorBidi"/>
          <w:sz w:val="22"/>
          <w:szCs w:val="22"/>
        </w:rPr>
        <w:t xml:space="preserve"> en </w:t>
      </w:r>
      <w:proofErr w:type="spellStart"/>
      <w:r>
        <w:rPr>
          <w:rFonts w:asciiTheme="minorHAnsi" w:hAnsiTheme="minorHAnsi" w:cstheme="minorBidi"/>
          <w:sz w:val="22"/>
          <w:szCs w:val="22"/>
        </w:rPr>
        <w:t>temps</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voulu</w:t>
      </w:r>
      <w:proofErr w:type="spellEnd"/>
      <w:r w:rsidRPr="00EE3293">
        <w:rPr>
          <w:rFonts w:asciiTheme="minorHAnsi" w:hAnsiTheme="minorHAnsi" w:cstheme="minorBidi"/>
          <w:sz w:val="22"/>
          <w:szCs w:val="22"/>
        </w:rPr>
        <w:t>.</w:t>
      </w:r>
      <w:r>
        <w:rPr>
          <w:rFonts w:asciiTheme="minorHAnsi" w:hAnsiTheme="minorHAnsi" w:cstheme="minorBidi"/>
          <w:sz w:val="22"/>
          <w:szCs w:val="22"/>
        </w:rPr>
        <w:t xml:space="preserve"> </w:t>
      </w:r>
      <w:r w:rsidRPr="00EE3293">
        <w:rPr>
          <w:rFonts w:asciiTheme="minorHAnsi" w:hAnsiTheme="minorHAnsi" w:cstheme="minorBidi"/>
          <w:sz w:val="22"/>
          <w:szCs w:val="22"/>
        </w:rPr>
        <w:t xml:space="preserve"> </w:t>
      </w:r>
    </w:p>
    <w:p w14:paraId="3B950D11" w14:textId="77777777" w:rsidR="00B64D32" w:rsidRDefault="00B64D32" w:rsidP="00B64D32">
      <w:pPr>
        <w:pStyle w:val="paragraph"/>
        <w:ind w:left="360"/>
        <w:rPr>
          <w:rStyle w:val="normaltextrun1"/>
          <w:rFonts w:ascii="Calibri" w:hAnsi="Calibri" w:cs="Calibri"/>
          <w:i/>
          <w:iCs/>
          <w:sz w:val="20"/>
          <w:szCs w:val="20"/>
        </w:rPr>
      </w:pPr>
    </w:p>
    <w:p w14:paraId="60232C33" w14:textId="77777777" w:rsidR="00B64D32" w:rsidRDefault="00B64D32" w:rsidP="00B64D32">
      <w:pPr>
        <w:pStyle w:val="paragraph"/>
        <w:ind w:left="360"/>
        <w:rPr>
          <w:rStyle w:val="normaltextrun1"/>
          <w:rFonts w:ascii="Calibri" w:hAnsi="Calibri" w:cs="Calibri"/>
          <w:i/>
          <w:iCs/>
          <w:sz w:val="20"/>
          <w:szCs w:val="20"/>
        </w:rPr>
      </w:pPr>
    </w:p>
    <w:p w14:paraId="4063975D" w14:textId="77777777" w:rsidR="00B64D32" w:rsidRDefault="00B64D32" w:rsidP="00B64D32">
      <w:pPr>
        <w:pStyle w:val="paragraph"/>
        <w:ind w:left="360"/>
        <w:textAlignment w:val="baseline"/>
        <w:rPr>
          <w:rStyle w:val="normaltextrun1"/>
          <w:rFonts w:ascii="Calibri" w:hAnsi="Calibri" w:cs="Calibri"/>
          <w:b/>
          <w:bCs/>
        </w:rPr>
      </w:pPr>
    </w:p>
    <w:p w14:paraId="47B2A7C5" w14:textId="77777777" w:rsidR="00B64D32" w:rsidRPr="00EE3293" w:rsidRDefault="00B64D32" w:rsidP="00B64D32">
      <w:pPr>
        <w:pStyle w:val="paragraph"/>
        <w:textAlignment w:val="baseline"/>
        <w:rPr>
          <w:rStyle w:val="eop"/>
          <w:rFonts w:ascii="Calibri" w:hAnsi="Calibri" w:cs="Calibri"/>
          <w:lang w:val="fr-FR"/>
        </w:rPr>
      </w:pPr>
      <w:r>
        <w:rPr>
          <w:rStyle w:val="normaltextrun1"/>
          <w:rFonts w:ascii="Calibri" w:hAnsi="Calibri" w:cs="Calibri"/>
          <w:b/>
          <w:bCs/>
          <w:lang w:val="fr-FR"/>
        </w:rPr>
        <w:t xml:space="preserve">      </w:t>
      </w:r>
      <w:r w:rsidRPr="00EE3293">
        <w:rPr>
          <w:rStyle w:val="normaltextrun1"/>
          <w:rFonts w:ascii="Calibri" w:hAnsi="Calibri" w:cs="Calibri"/>
          <w:b/>
          <w:bCs/>
          <w:lang w:val="fr-FR"/>
        </w:rPr>
        <w:t xml:space="preserve">Comment les parents peuvent-ils préparer leur enfant ? </w:t>
      </w:r>
      <w:r w:rsidRPr="00EE3293">
        <w:rPr>
          <w:rStyle w:val="eop"/>
          <w:rFonts w:ascii="Calibri" w:hAnsi="Calibri" w:cs="Calibri"/>
          <w:lang w:val="fr-FR"/>
        </w:rPr>
        <w:t> </w:t>
      </w:r>
    </w:p>
    <w:p w14:paraId="2BDB1A5E" w14:textId="77777777" w:rsidR="00B64D32" w:rsidRPr="0099674E" w:rsidRDefault="00B64D32" w:rsidP="00B64D32">
      <w:pPr>
        <w:pStyle w:val="paragraph"/>
        <w:numPr>
          <w:ilvl w:val="0"/>
          <w:numId w:val="5"/>
        </w:numPr>
        <w:textAlignment w:val="baseline"/>
        <w:rPr>
          <w:rStyle w:val="eop"/>
          <w:rFonts w:ascii="Calibri" w:hAnsi="Calibri" w:cs="Calibri"/>
          <w:lang w:val="nl-NL"/>
        </w:rPr>
      </w:pPr>
      <w:r w:rsidRPr="00E07472">
        <w:rPr>
          <w:rStyle w:val="eop"/>
          <w:rFonts w:ascii="Calibri" w:hAnsi="Calibri" w:cs="Calibri"/>
          <w:sz w:val="22"/>
          <w:szCs w:val="22"/>
          <w:lang w:val="fr-FR"/>
        </w:rPr>
        <w:t xml:space="preserve">Parlez avec votre enfant. Rassurez votre enfant qu’il peut retourner à l’école en toute sécurité. </w:t>
      </w:r>
      <w:r w:rsidRPr="0099674E">
        <w:rPr>
          <w:rStyle w:val="eop"/>
          <w:rFonts w:ascii="Calibri" w:hAnsi="Calibri" w:cs="Calibri"/>
          <w:sz w:val="22"/>
          <w:szCs w:val="22"/>
          <w:lang w:val="fr-FR"/>
        </w:rPr>
        <w:t xml:space="preserve">Est-ce que votre enfant appartient à une année qui ne retourne pas encore à l’école ? </w:t>
      </w:r>
      <w:proofErr w:type="spellStart"/>
      <w:r w:rsidRPr="0099674E">
        <w:rPr>
          <w:rStyle w:val="eop"/>
          <w:rFonts w:ascii="Calibri" w:hAnsi="Calibri" w:cs="Calibri"/>
          <w:sz w:val="22"/>
          <w:szCs w:val="22"/>
        </w:rPr>
        <w:t>Expliquez</w:t>
      </w:r>
      <w:proofErr w:type="spellEnd"/>
      <w:r w:rsidRPr="0099674E">
        <w:rPr>
          <w:rStyle w:val="eop"/>
          <w:rFonts w:ascii="Calibri" w:hAnsi="Calibri" w:cs="Calibri"/>
          <w:sz w:val="22"/>
          <w:szCs w:val="22"/>
        </w:rPr>
        <w:t xml:space="preserve">-lui les </w:t>
      </w:r>
      <w:proofErr w:type="spellStart"/>
      <w:r w:rsidRPr="0099674E">
        <w:rPr>
          <w:rStyle w:val="eop"/>
          <w:rFonts w:ascii="Calibri" w:hAnsi="Calibri" w:cs="Calibri"/>
          <w:sz w:val="22"/>
          <w:szCs w:val="22"/>
        </w:rPr>
        <w:t>raisons</w:t>
      </w:r>
      <w:proofErr w:type="spellEnd"/>
      <w:r w:rsidRPr="0099674E">
        <w:rPr>
          <w:rStyle w:val="eop"/>
          <w:rFonts w:ascii="Calibri" w:hAnsi="Calibri" w:cs="Calibri"/>
          <w:sz w:val="22"/>
          <w:szCs w:val="22"/>
        </w:rPr>
        <w:t xml:space="preserve">.  </w:t>
      </w:r>
      <w:r w:rsidRPr="0099674E">
        <w:rPr>
          <w:rStyle w:val="eop"/>
          <w:rFonts w:ascii="Calibri" w:hAnsi="Calibri" w:cs="Calibri"/>
          <w:sz w:val="22"/>
          <w:szCs w:val="22"/>
          <w:lang w:val="nl-NL"/>
        </w:rPr>
        <w:t xml:space="preserve"> </w:t>
      </w:r>
    </w:p>
    <w:p w14:paraId="0F8F4DE9" w14:textId="77777777" w:rsidR="00B64D32" w:rsidRPr="0099674E" w:rsidRDefault="00B64D32" w:rsidP="00B64D32">
      <w:pPr>
        <w:pStyle w:val="paragraph"/>
        <w:numPr>
          <w:ilvl w:val="0"/>
          <w:numId w:val="5"/>
        </w:numPr>
        <w:textAlignment w:val="baseline"/>
        <w:rPr>
          <w:rStyle w:val="eop"/>
          <w:rFonts w:ascii="Calibri" w:hAnsi="Calibri"/>
          <w:lang w:val="fr-FR"/>
        </w:rPr>
      </w:pPr>
      <w:r w:rsidRPr="0099674E">
        <w:rPr>
          <w:rStyle w:val="eop"/>
          <w:rFonts w:ascii="Calibri" w:hAnsi="Calibri"/>
          <w:sz w:val="22"/>
          <w:szCs w:val="22"/>
          <w:lang w:val="fr-FR"/>
        </w:rPr>
        <w:t>Préparez votre enfant : quel chemin suivra-t-il pour fréquenter l’école, que doi</w:t>
      </w:r>
      <w:r>
        <w:rPr>
          <w:rStyle w:val="eop"/>
          <w:rFonts w:ascii="Calibri" w:hAnsi="Calibri"/>
          <w:sz w:val="22"/>
          <w:szCs w:val="22"/>
          <w:lang w:val="fr-FR"/>
        </w:rPr>
        <w:t>t</w:t>
      </w:r>
      <w:r w:rsidRPr="0099674E">
        <w:rPr>
          <w:rStyle w:val="eop"/>
          <w:rFonts w:ascii="Calibri" w:hAnsi="Calibri"/>
          <w:sz w:val="22"/>
          <w:szCs w:val="22"/>
          <w:lang w:val="fr-FR"/>
        </w:rPr>
        <w:t xml:space="preserve">-il faire dans le bus, le tram ou le train? Expliquez-lui pourquoi </w:t>
      </w:r>
      <w:r>
        <w:rPr>
          <w:rStyle w:val="eop"/>
          <w:rFonts w:ascii="Calibri" w:hAnsi="Calibri"/>
          <w:sz w:val="22"/>
          <w:szCs w:val="22"/>
          <w:lang w:val="fr-FR"/>
        </w:rPr>
        <w:t>tant</w:t>
      </w:r>
      <w:r w:rsidRPr="0099674E">
        <w:rPr>
          <w:rStyle w:val="eop"/>
          <w:rFonts w:ascii="Calibri" w:hAnsi="Calibri"/>
          <w:sz w:val="22"/>
          <w:szCs w:val="22"/>
          <w:lang w:val="fr-FR"/>
        </w:rPr>
        <w:t xml:space="preserve"> de gens portent un masque buccal.  </w:t>
      </w:r>
    </w:p>
    <w:p w14:paraId="07AC9B3F" w14:textId="77777777" w:rsidR="00B64D32" w:rsidRPr="00B64D32" w:rsidRDefault="00B64D32" w:rsidP="00B64D32">
      <w:pPr>
        <w:pStyle w:val="paragraph"/>
        <w:numPr>
          <w:ilvl w:val="0"/>
          <w:numId w:val="3"/>
        </w:numPr>
        <w:textAlignment w:val="baseline"/>
        <w:rPr>
          <w:rStyle w:val="eop"/>
          <w:lang w:val="en-US"/>
        </w:rPr>
      </w:pPr>
      <w:r w:rsidRPr="0099674E">
        <w:rPr>
          <w:rStyle w:val="eop"/>
          <w:rFonts w:ascii="Calibri" w:hAnsi="Calibri" w:cs="Calibri"/>
          <w:sz w:val="22"/>
          <w:szCs w:val="22"/>
          <w:lang w:val="fr-FR"/>
        </w:rPr>
        <w:t xml:space="preserve">Est-il difficile de retourner à l’école ? Contactez le titulaire de classe ou le coordinateur des soins pédagogiques. </w:t>
      </w:r>
      <w:r w:rsidRPr="00B64D32">
        <w:rPr>
          <w:rStyle w:val="eop"/>
          <w:rFonts w:ascii="Calibri" w:hAnsi="Calibri" w:cs="Calibri"/>
          <w:sz w:val="22"/>
          <w:szCs w:val="22"/>
          <w:lang w:val="en-US"/>
        </w:rPr>
        <w:t xml:space="preserve">Ensemble, </w:t>
      </w:r>
      <w:proofErr w:type="spellStart"/>
      <w:r w:rsidRPr="00B64D32">
        <w:rPr>
          <w:rStyle w:val="eop"/>
          <w:rFonts w:ascii="Calibri" w:hAnsi="Calibri" w:cs="Calibri"/>
          <w:sz w:val="22"/>
          <w:szCs w:val="22"/>
          <w:lang w:val="en-US"/>
        </w:rPr>
        <w:t>vous</w:t>
      </w:r>
      <w:proofErr w:type="spellEnd"/>
      <w:r w:rsidRPr="00B64D32">
        <w:rPr>
          <w:rStyle w:val="eop"/>
          <w:rFonts w:ascii="Calibri" w:hAnsi="Calibri" w:cs="Calibri"/>
          <w:sz w:val="22"/>
          <w:szCs w:val="22"/>
          <w:lang w:val="en-US"/>
        </w:rPr>
        <w:t xml:space="preserve"> </w:t>
      </w:r>
      <w:proofErr w:type="spellStart"/>
      <w:r w:rsidRPr="00B64D32">
        <w:rPr>
          <w:rStyle w:val="eop"/>
          <w:rFonts w:ascii="Calibri" w:hAnsi="Calibri" w:cs="Calibri"/>
          <w:sz w:val="22"/>
          <w:szCs w:val="22"/>
          <w:lang w:val="en-US"/>
        </w:rPr>
        <w:t>pouvez</w:t>
      </w:r>
      <w:proofErr w:type="spellEnd"/>
      <w:r w:rsidRPr="00B64D32">
        <w:rPr>
          <w:rStyle w:val="eop"/>
          <w:rFonts w:ascii="Calibri" w:hAnsi="Calibri" w:cs="Calibri"/>
          <w:sz w:val="22"/>
          <w:szCs w:val="22"/>
          <w:lang w:val="en-US"/>
        </w:rPr>
        <w:t xml:space="preserve"> </w:t>
      </w:r>
      <w:proofErr w:type="spellStart"/>
      <w:r w:rsidRPr="00B64D32">
        <w:rPr>
          <w:rStyle w:val="eop"/>
          <w:rFonts w:ascii="Calibri" w:hAnsi="Calibri" w:cs="Calibri"/>
          <w:sz w:val="22"/>
          <w:szCs w:val="22"/>
          <w:lang w:val="en-US"/>
        </w:rPr>
        <w:t>discuter</w:t>
      </w:r>
      <w:proofErr w:type="spellEnd"/>
      <w:r w:rsidRPr="00B64D32">
        <w:rPr>
          <w:rStyle w:val="eop"/>
          <w:rFonts w:ascii="Calibri" w:hAnsi="Calibri" w:cs="Calibri"/>
          <w:sz w:val="22"/>
          <w:szCs w:val="22"/>
          <w:lang w:val="en-US"/>
        </w:rPr>
        <w:t xml:space="preserve"> des solutions.   </w:t>
      </w:r>
      <w:r w:rsidRPr="00B64D32">
        <w:rPr>
          <w:rStyle w:val="normaltextrun1"/>
          <w:rFonts w:ascii="Calibri" w:hAnsi="Calibri" w:cs="Calibri"/>
          <w:sz w:val="22"/>
          <w:szCs w:val="22"/>
          <w:lang w:val="en-US"/>
        </w:rPr>
        <w:t xml:space="preserve"> </w:t>
      </w:r>
    </w:p>
    <w:p w14:paraId="03CC6AD3" w14:textId="77777777" w:rsidR="00B64D32" w:rsidRPr="00B64D32" w:rsidRDefault="00B64D32" w:rsidP="00B64D32">
      <w:pPr>
        <w:pStyle w:val="paragraph"/>
        <w:ind w:left="360"/>
        <w:textAlignment w:val="baseline"/>
        <w:rPr>
          <w:rStyle w:val="eop"/>
          <w:lang w:val="en-US"/>
        </w:rPr>
      </w:pPr>
    </w:p>
    <w:p w14:paraId="542AD733" w14:textId="77777777" w:rsidR="00B64D32" w:rsidRPr="0099674E" w:rsidRDefault="00B64D32" w:rsidP="00B64D32">
      <w:pPr>
        <w:pStyle w:val="paragraph"/>
        <w:ind w:left="360"/>
        <w:textAlignment w:val="baseline"/>
        <w:rPr>
          <w:rStyle w:val="eop"/>
          <w:rFonts w:ascii="Calibri" w:hAnsi="Calibri" w:cs="Calibri"/>
          <w:lang w:val="fr-FR"/>
        </w:rPr>
      </w:pPr>
      <w:r w:rsidRPr="0099674E">
        <w:rPr>
          <w:rStyle w:val="normaltextrun1"/>
          <w:rFonts w:ascii="Calibri" w:hAnsi="Calibri" w:cs="Calibri"/>
          <w:b/>
          <w:bCs/>
          <w:lang w:val="fr-FR"/>
        </w:rPr>
        <w:t xml:space="preserve">Comment aider son enfant à étudier ? </w:t>
      </w:r>
    </w:p>
    <w:p w14:paraId="0A8EA25D" w14:textId="77777777" w:rsidR="00B64D32" w:rsidRPr="0099674E" w:rsidRDefault="00B64D32" w:rsidP="00B64D32">
      <w:pPr>
        <w:pStyle w:val="paragraph"/>
        <w:ind w:left="360"/>
        <w:textAlignment w:val="baseline"/>
        <w:rPr>
          <w:rStyle w:val="eop"/>
          <w:rFonts w:ascii="Calibri" w:hAnsi="Calibri" w:cs="Calibri"/>
          <w:lang w:val="fr-FR"/>
        </w:rPr>
      </w:pPr>
    </w:p>
    <w:p w14:paraId="1CF76D4E" w14:textId="77777777" w:rsidR="00B64D32" w:rsidRPr="0099674E" w:rsidRDefault="00B64D32" w:rsidP="00B64D32">
      <w:pPr>
        <w:pStyle w:val="paragraph"/>
        <w:ind w:left="360"/>
        <w:textAlignment w:val="baseline"/>
        <w:rPr>
          <w:rStyle w:val="normaltextrun1"/>
          <w:rFonts w:ascii="Calibri" w:hAnsi="Calibri" w:cs="Calibri"/>
          <w:bCs/>
          <w:sz w:val="22"/>
          <w:szCs w:val="22"/>
          <w:lang w:val="fr-FR"/>
        </w:rPr>
      </w:pPr>
      <w:r w:rsidRPr="0099674E">
        <w:rPr>
          <w:rStyle w:val="normaltextrun1"/>
          <w:rFonts w:ascii="Calibri" w:hAnsi="Calibri" w:cs="Calibri"/>
          <w:bCs/>
          <w:sz w:val="22"/>
          <w:szCs w:val="22"/>
          <w:lang w:val="fr-FR"/>
        </w:rPr>
        <w:t xml:space="preserve">Même si votre enfant recommence à être enseigné à l’école, la situation reste essentiellement la même, </w:t>
      </w:r>
      <w:r>
        <w:rPr>
          <w:rStyle w:val="normaltextrun1"/>
          <w:rFonts w:ascii="Calibri" w:hAnsi="Calibri" w:cs="Calibri"/>
          <w:bCs/>
          <w:sz w:val="22"/>
          <w:szCs w:val="22"/>
          <w:lang w:val="fr-FR"/>
        </w:rPr>
        <w:t>puisque votre enfant continue</w:t>
      </w:r>
      <w:r w:rsidRPr="0099674E">
        <w:rPr>
          <w:rStyle w:val="normaltextrun1"/>
          <w:rFonts w:ascii="Calibri" w:hAnsi="Calibri" w:cs="Calibri"/>
          <w:bCs/>
          <w:sz w:val="22"/>
          <w:szCs w:val="22"/>
          <w:lang w:val="fr-FR"/>
        </w:rPr>
        <w:t xml:space="preserve"> à étudier et s’exercer chez vous. </w:t>
      </w:r>
    </w:p>
    <w:p w14:paraId="5B29008F" w14:textId="77777777" w:rsidR="00B64D32" w:rsidRPr="0099674E" w:rsidRDefault="00B64D32" w:rsidP="00B64D32">
      <w:pPr>
        <w:pStyle w:val="paragraph"/>
        <w:ind w:left="360"/>
        <w:textAlignment w:val="baseline"/>
        <w:rPr>
          <w:rStyle w:val="normaltextrun1"/>
          <w:rFonts w:ascii="Calibri" w:hAnsi="Calibri" w:cs="Calibri"/>
          <w:sz w:val="22"/>
          <w:szCs w:val="22"/>
          <w:highlight w:val="darkCyan"/>
          <w:lang w:val="fr-FR"/>
        </w:rPr>
      </w:pPr>
      <w:r w:rsidRPr="0099674E">
        <w:rPr>
          <w:rStyle w:val="normaltextrun1"/>
          <w:rFonts w:ascii="Calibri" w:hAnsi="Calibri" w:cs="Calibri"/>
          <w:bCs/>
          <w:sz w:val="22"/>
          <w:szCs w:val="22"/>
          <w:highlight w:val="darkCyan"/>
          <w:lang w:val="fr-FR"/>
        </w:rPr>
        <w:t xml:space="preserve"> </w:t>
      </w:r>
    </w:p>
    <w:p w14:paraId="4F0742C4" w14:textId="77777777" w:rsidR="00B64D32" w:rsidRPr="0099674E" w:rsidRDefault="00B64D32" w:rsidP="00B64D32">
      <w:pPr>
        <w:pStyle w:val="paragraph"/>
        <w:ind w:left="360"/>
        <w:textAlignment w:val="baseline"/>
        <w:rPr>
          <w:lang w:val="nl-NL"/>
        </w:rPr>
      </w:pPr>
      <w:proofErr w:type="spellStart"/>
      <w:r w:rsidRPr="0099674E">
        <w:rPr>
          <w:rStyle w:val="normaltextrun1"/>
          <w:rFonts w:ascii="Calibri" w:hAnsi="Calibri" w:cs="Calibri"/>
          <w:sz w:val="22"/>
          <w:szCs w:val="22"/>
        </w:rPr>
        <w:t>Quelques</w:t>
      </w:r>
      <w:proofErr w:type="spellEnd"/>
      <w:r w:rsidRPr="0099674E">
        <w:rPr>
          <w:rStyle w:val="normaltextrun1"/>
          <w:rFonts w:ascii="Calibri" w:hAnsi="Calibri" w:cs="Calibri"/>
          <w:sz w:val="22"/>
          <w:szCs w:val="22"/>
        </w:rPr>
        <w:t xml:space="preserve"> </w:t>
      </w:r>
      <w:proofErr w:type="spellStart"/>
      <w:r w:rsidRPr="0099674E">
        <w:rPr>
          <w:rStyle w:val="normaltextrun1"/>
          <w:rFonts w:ascii="Calibri" w:hAnsi="Calibri" w:cs="Calibri"/>
          <w:sz w:val="22"/>
          <w:szCs w:val="22"/>
        </w:rPr>
        <w:t>conseils</w:t>
      </w:r>
      <w:proofErr w:type="spellEnd"/>
      <w:r w:rsidRPr="0099674E">
        <w:rPr>
          <w:rStyle w:val="normaltextrun1"/>
          <w:rFonts w:ascii="Calibri" w:hAnsi="Calibri" w:cs="Calibri"/>
          <w:sz w:val="22"/>
          <w:szCs w:val="22"/>
        </w:rPr>
        <w:t xml:space="preserve"> : </w:t>
      </w:r>
    </w:p>
    <w:p w14:paraId="64994AB8" w14:textId="77777777" w:rsidR="00B64D32" w:rsidRPr="00E07472" w:rsidRDefault="00B64D32" w:rsidP="00B64D32">
      <w:pPr>
        <w:pStyle w:val="paragraph"/>
        <w:numPr>
          <w:ilvl w:val="0"/>
          <w:numId w:val="3"/>
        </w:numPr>
        <w:textAlignment w:val="baseline"/>
        <w:rPr>
          <w:lang w:val="fr-FR"/>
        </w:rPr>
      </w:pPr>
      <w:r w:rsidRPr="00E07472">
        <w:rPr>
          <w:rStyle w:val="normaltextrun1"/>
          <w:rFonts w:ascii="Calibri" w:hAnsi="Calibri" w:cs="Calibri"/>
          <w:sz w:val="22"/>
          <w:szCs w:val="22"/>
          <w:lang w:val="fr-FR"/>
        </w:rPr>
        <w:t xml:space="preserve">Restez à la disposition de votre enfant pour répondre à ses questions. </w:t>
      </w:r>
    </w:p>
    <w:p w14:paraId="67D455CD" w14:textId="77777777" w:rsidR="00B64D32" w:rsidRPr="0099674E" w:rsidRDefault="00B64D32" w:rsidP="00B64D32">
      <w:pPr>
        <w:pStyle w:val="paragraph"/>
        <w:numPr>
          <w:ilvl w:val="0"/>
          <w:numId w:val="3"/>
        </w:numPr>
        <w:textAlignment w:val="baseline"/>
        <w:rPr>
          <w:lang w:val="fr-FR"/>
        </w:rPr>
      </w:pPr>
      <w:r w:rsidRPr="0099674E">
        <w:rPr>
          <w:rStyle w:val="normaltextrun1"/>
          <w:rFonts w:ascii="Calibri" w:hAnsi="Calibri" w:cs="Calibri"/>
          <w:sz w:val="22"/>
          <w:szCs w:val="22"/>
          <w:lang w:val="fr-FR"/>
        </w:rPr>
        <w:t xml:space="preserve">Quand votre enfant peut-il travailler pour son école ? Rédigez ensemble avec lui un schéma de travail.  </w:t>
      </w:r>
      <w:r w:rsidRPr="0099674E">
        <w:rPr>
          <w:rStyle w:val="eop"/>
          <w:rFonts w:ascii="Calibri" w:hAnsi="Calibri" w:cs="Calibri"/>
          <w:sz w:val="22"/>
          <w:szCs w:val="22"/>
          <w:lang w:val="fr-FR"/>
        </w:rPr>
        <w:t> </w:t>
      </w:r>
    </w:p>
    <w:p w14:paraId="57EC74F5" w14:textId="77777777" w:rsidR="00B64D32" w:rsidRPr="00E36DF3" w:rsidRDefault="00B64D32" w:rsidP="00B64D32">
      <w:pPr>
        <w:pStyle w:val="paragraph"/>
        <w:numPr>
          <w:ilvl w:val="0"/>
          <w:numId w:val="3"/>
        </w:numPr>
        <w:textAlignment w:val="baseline"/>
        <w:rPr>
          <w:lang w:val="fr-FR"/>
        </w:rPr>
      </w:pPr>
      <w:r w:rsidRPr="00E36DF3">
        <w:rPr>
          <w:rStyle w:val="normaltextrun1"/>
          <w:rFonts w:ascii="Calibri" w:hAnsi="Calibri" w:cs="Calibri"/>
          <w:sz w:val="22"/>
          <w:szCs w:val="22"/>
          <w:lang w:val="fr-FR"/>
        </w:rPr>
        <w:t>Prenez suffisamment de temps pour se détendre, pour votre enfant et</w:t>
      </w:r>
      <w:r>
        <w:rPr>
          <w:rStyle w:val="normaltextrun1"/>
          <w:rFonts w:ascii="Calibri" w:hAnsi="Calibri" w:cs="Calibri"/>
          <w:sz w:val="22"/>
          <w:szCs w:val="22"/>
          <w:lang w:val="fr-FR"/>
        </w:rPr>
        <w:t xml:space="preserve"> aussi</w:t>
      </w:r>
      <w:r w:rsidRPr="00E36DF3">
        <w:rPr>
          <w:rStyle w:val="normaltextrun1"/>
          <w:rFonts w:ascii="Calibri" w:hAnsi="Calibri" w:cs="Calibri"/>
          <w:sz w:val="22"/>
          <w:szCs w:val="22"/>
          <w:lang w:val="fr-FR"/>
        </w:rPr>
        <w:t xml:space="preserve"> pour vous-même.  </w:t>
      </w:r>
    </w:p>
    <w:p w14:paraId="254FD2E4" w14:textId="77777777" w:rsidR="00B64D32" w:rsidRPr="00E36DF3" w:rsidRDefault="00B64D32" w:rsidP="00B64D32">
      <w:pPr>
        <w:pStyle w:val="paragraph"/>
        <w:numPr>
          <w:ilvl w:val="0"/>
          <w:numId w:val="3"/>
        </w:numPr>
        <w:textAlignment w:val="baseline"/>
        <w:rPr>
          <w:lang w:val="nl-NL"/>
        </w:rPr>
      </w:pPr>
      <w:r w:rsidRPr="00E36DF3">
        <w:rPr>
          <w:rStyle w:val="normaltextrun1"/>
          <w:rFonts w:ascii="Calibri" w:hAnsi="Calibri" w:cs="Calibri"/>
          <w:sz w:val="22"/>
          <w:szCs w:val="22"/>
          <w:lang w:val="fr-FR"/>
        </w:rPr>
        <w:t xml:space="preserve">Il est difficile d’étudier à domicile ? Contactez le titulaire de classe. Ensemble, vous pouvez discuter des solutions.  </w:t>
      </w:r>
      <w:r w:rsidRPr="00E36DF3">
        <w:rPr>
          <w:rStyle w:val="eop"/>
          <w:rFonts w:ascii="Calibri" w:hAnsi="Calibri" w:cs="Calibri"/>
          <w:sz w:val="22"/>
          <w:szCs w:val="22"/>
          <w:lang w:val="nl-NL"/>
        </w:rPr>
        <w:t> </w:t>
      </w:r>
    </w:p>
    <w:p w14:paraId="025A4049" w14:textId="77777777" w:rsidR="00B64D32" w:rsidRPr="00E36DF3" w:rsidRDefault="00B64D32" w:rsidP="00B64D32">
      <w:pPr>
        <w:pStyle w:val="paragraph"/>
        <w:ind w:left="360"/>
        <w:textAlignment w:val="baseline"/>
        <w:rPr>
          <w:lang w:val="fr-FR"/>
        </w:rPr>
      </w:pPr>
      <w:r w:rsidRPr="00E36DF3">
        <w:rPr>
          <w:rStyle w:val="normaltextrun1"/>
          <w:rFonts w:ascii="Calibri" w:hAnsi="Calibri" w:cs="Calibri"/>
          <w:sz w:val="22"/>
          <w:szCs w:val="22"/>
          <w:lang w:val="fr-FR"/>
        </w:rPr>
        <w:t xml:space="preserve">Nous savons qu’il est bien difficile. Il suffit largement de faire </w:t>
      </w:r>
      <w:r>
        <w:rPr>
          <w:rStyle w:val="normaltextrun1"/>
          <w:rFonts w:ascii="Calibri" w:hAnsi="Calibri" w:cs="Calibri"/>
          <w:sz w:val="22"/>
          <w:szCs w:val="22"/>
          <w:lang w:val="fr-FR"/>
        </w:rPr>
        <w:t>de son mieux</w:t>
      </w:r>
      <w:r w:rsidRPr="00E36DF3">
        <w:rPr>
          <w:rStyle w:val="normaltextrun1"/>
          <w:rFonts w:ascii="Calibri" w:hAnsi="Calibri" w:cs="Calibri"/>
          <w:sz w:val="22"/>
          <w:szCs w:val="22"/>
          <w:lang w:val="fr-FR"/>
        </w:rPr>
        <w:t xml:space="preserve">.   </w:t>
      </w:r>
    </w:p>
    <w:p w14:paraId="5B60E09F" w14:textId="77777777" w:rsidR="00B64D32" w:rsidRPr="0099674E" w:rsidRDefault="00B64D32" w:rsidP="00B64D32">
      <w:pPr>
        <w:pStyle w:val="paragraph"/>
        <w:ind w:left="240"/>
        <w:textAlignment w:val="baseline"/>
        <w:rPr>
          <w:rStyle w:val="eop"/>
          <w:rFonts w:ascii="Calibri" w:hAnsi="Calibri" w:cs="Calibri"/>
          <w:sz w:val="22"/>
          <w:szCs w:val="22"/>
          <w:lang w:val="fr-FR"/>
        </w:rPr>
      </w:pPr>
      <w:r w:rsidRPr="00E36DF3">
        <w:rPr>
          <w:rStyle w:val="eop"/>
          <w:rFonts w:ascii="Calibri" w:hAnsi="Calibri" w:cs="Calibri"/>
          <w:sz w:val="22"/>
          <w:szCs w:val="22"/>
          <w:lang w:val="fr-FR"/>
        </w:rPr>
        <w:t> </w:t>
      </w:r>
    </w:p>
    <w:p w14:paraId="2E962522" w14:textId="77777777" w:rsidR="00B64D32" w:rsidRPr="00B64D32" w:rsidRDefault="00B64D32" w:rsidP="00B64D32">
      <w:pPr>
        <w:pStyle w:val="paragraph"/>
        <w:ind w:left="360"/>
        <w:textAlignment w:val="baseline"/>
        <w:rPr>
          <w:lang w:val="en-US"/>
        </w:rPr>
      </w:pPr>
      <w:r>
        <w:rPr>
          <w:lang w:val="fr-FR"/>
        </w:rPr>
        <w:t xml:space="preserve"> </w:t>
      </w:r>
    </w:p>
    <w:p w14:paraId="511B4D03" w14:textId="77777777" w:rsidR="00B64D32" w:rsidRPr="0099674E" w:rsidRDefault="00B64D32" w:rsidP="00B64D32">
      <w:pPr>
        <w:pStyle w:val="paragraph"/>
        <w:ind w:left="360"/>
        <w:textAlignment w:val="baseline"/>
        <w:rPr>
          <w:lang w:val="nl-NL"/>
        </w:rPr>
      </w:pPr>
      <w:r w:rsidRPr="0099674E">
        <w:rPr>
          <w:rStyle w:val="normaltextrun1"/>
          <w:rFonts w:ascii="Calibri" w:hAnsi="Calibri" w:cs="Calibri"/>
          <w:b/>
          <w:bCs/>
          <w:sz w:val="22"/>
          <w:szCs w:val="22"/>
        </w:rPr>
        <w:t xml:space="preserve">Plus </w:t>
      </w:r>
      <w:proofErr w:type="spellStart"/>
      <w:r w:rsidRPr="0099674E">
        <w:rPr>
          <w:rStyle w:val="normaltextrun1"/>
          <w:rFonts w:ascii="Calibri" w:hAnsi="Calibri" w:cs="Calibri"/>
          <w:b/>
          <w:bCs/>
          <w:sz w:val="22"/>
          <w:szCs w:val="22"/>
        </w:rPr>
        <w:t>d’information</w:t>
      </w:r>
      <w:proofErr w:type="spellEnd"/>
      <w:r w:rsidRPr="0099674E">
        <w:rPr>
          <w:rStyle w:val="normaltextrun1"/>
          <w:rFonts w:ascii="Calibri" w:hAnsi="Calibri" w:cs="Calibri"/>
          <w:b/>
          <w:bCs/>
          <w:sz w:val="22"/>
          <w:szCs w:val="22"/>
        </w:rPr>
        <w:t xml:space="preserve"> ? </w:t>
      </w:r>
      <w:r w:rsidRPr="0099674E">
        <w:rPr>
          <w:rStyle w:val="normaltextrun1"/>
          <w:rFonts w:ascii="Calibri" w:hAnsi="Calibri" w:cs="Calibri"/>
          <w:sz w:val="22"/>
          <w:szCs w:val="22"/>
          <w:lang w:val="nl-NL"/>
        </w:rPr>
        <w:t>   </w:t>
      </w:r>
      <w:r w:rsidRPr="0099674E">
        <w:rPr>
          <w:rStyle w:val="eop"/>
          <w:rFonts w:ascii="Calibri" w:hAnsi="Calibri" w:cs="Calibri"/>
          <w:sz w:val="22"/>
          <w:szCs w:val="22"/>
          <w:lang w:val="nl-NL"/>
        </w:rPr>
        <w:t> </w:t>
      </w:r>
    </w:p>
    <w:p w14:paraId="1F6646C1" w14:textId="77777777" w:rsidR="00B64D32" w:rsidRPr="0099674E" w:rsidRDefault="00B64D32" w:rsidP="00B64D32">
      <w:pPr>
        <w:pStyle w:val="paragraph"/>
        <w:numPr>
          <w:ilvl w:val="0"/>
          <w:numId w:val="1"/>
        </w:numPr>
        <w:ind w:left="360" w:firstLine="0"/>
        <w:textAlignment w:val="baseline"/>
        <w:rPr>
          <w:rFonts w:ascii="Calibri" w:hAnsi="Calibri" w:cs="Calibri"/>
          <w:sz w:val="22"/>
          <w:szCs w:val="22"/>
          <w:lang w:val="fr-FR"/>
        </w:rPr>
      </w:pPr>
      <w:r w:rsidRPr="0099674E">
        <w:rPr>
          <w:rStyle w:val="normaltextrun1"/>
          <w:rFonts w:ascii="Calibri" w:hAnsi="Calibri" w:cs="Calibri"/>
          <w:sz w:val="22"/>
          <w:szCs w:val="22"/>
          <w:lang w:val="fr-FR"/>
        </w:rPr>
        <w:t xml:space="preserve">Voulez-vous </w:t>
      </w:r>
      <w:r>
        <w:rPr>
          <w:rStyle w:val="normaltextrun1"/>
          <w:rFonts w:ascii="Calibri" w:hAnsi="Calibri" w:cs="Calibri"/>
          <w:sz w:val="22"/>
          <w:szCs w:val="22"/>
          <w:lang w:val="fr-FR"/>
        </w:rPr>
        <w:t xml:space="preserve">recevoir </w:t>
      </w:r>
      <w:r w:rsidRPr="0099674E">
        <w:rPr>
          <w:rStyle w:val="normaltextrun1"/>
          <w:rFonts w:ascii="Calibri" w:hAnsi="Calibri" w:cs="Calibri"/>
          <w:sz w:val="22"/>
          <w:szCs w:val="22"/>
          <w:lang w:val="fr-FR"/>
        </w:rPr>
        <w:t xml:space="preserve">plus </w:t>
      </w:r>
      <w:r>
        <w:rPr>
          <w:rStyle w:val="normaltextrun1"/>
          <w:rFonts w:ascii="Calibri" w:hAnsi="Calibri" w:cs="Calibri"/>
          <w:sz w:val="22"/>
          <w:szCs w:val="22"/>
          <w:lang w:val="fr-FR"/>
        </w:rPr>
        <w:t>d’information sur l</w:t>
      </w:r>
      <w:r w:rsidRPr="0099674E">
        <w:rPr>
          <w:rStyle w:val="normaltextrun1"/>
          <w:rFonts w:ascii="Calibri" w:hAnsi="Calibri" w:cs="Calibri"/>
          <w:sz w:val="22"/>
          <w:szCs w:val="22"/>
          <w:lang w:val="fr-FR"/>
        </w:rPr>
        <w:t>a réouverture des écoles ? Visitez la page internet</w:t>
      </w:r>
      <w:r w:rsidRPr="0099674E">
        <w:rPr>
          <w:rStyle w:val="eop"/>
          <w:rFonts w:ascii="Calibri" w:hAnsi="Calibri" w:cs="Calibri"/>
          <w:sz w:val="22"/>
          <w:szCs w:val="22"/>
          <w:lang w:val="fr-FR"/>
        </w:rPr>
        <w:t> </w:t>
      </w:r>
    </w:p>
    <w:p w14:paraId="31B52BB6" w14:textId="77777777" w:rsidR="00B64D32" w:rsidRPr="00E07472" w:rsidRDefault="00B64D32" w:rsidP="00B64D32">
      <w:pPr>
        <w:pStyle w:val="paragraph"/>
        <w:ind w:left="705"/>
        <w:textAlignment w:val="baseline"/>
        <w:rPr>
          <w:lang w:val="fr-FR"/>
        </w:rPr>
      </w:pPr>
      <w:hyperlink r:id="rId17" w:tgtFrame="_blank" w:history="1">
        <w:r w:rsidRPr="0099674E">
          <w:rPr>
            <w:rStyle w:val="normaltextrun1"/>
            <w:rFonts w:ascii="Calibri" w:hAnsi="Calibri" w:cs="Calibri"/>
            <w:color w:val="0563C1"/>
            <w:sz w:val="22"/>
            <w:szCs w:val="22"/>
            <w:u w:val="single"/>
            <w:lang w:val="fr-FR"/>
          </w:rPr>
          <w:t>https://onderw</w:t>
        </w:r>
        <w:r w:rsidRPr="00E07472">
          <w:rPr>
            <w:rStyle w:val="normaltextrun1"/>
            <w:rFonts w:ascii="Calibri" w:hAnsi="Calibri" w:cs="Calibri"/>
            <w:color w:val="0563C1"/>
            <w:sz w:val="22"/>
            <w:szCs w:val="22"/>
            <w:u w:val="single"/>
            <w:lang w:val="fr-FR"/>
          </w:rPr>
          <w:t>ijs.vlaanderen.be/nl/heropstart-lessen-op-school-informatie-voor-ouders</w:t>
        </w:r>
      </w:hyperlink>
      <w:r w:rsidRPr="00E07472">
        <w:rPr>
          <w:rStyle w:val="eop"/>
          <w:rFonts w:ascii="Calibri" w:hAnsi="Calibri" w:cs="Calibri"/>
          <w:sz w:val="22"/>
          <w:szCs w:val="22"/>
          <w:lang w:val="fr-FR"/>
        </w:rPr>
        <w:t> </w:t>
      </w:r>
    </w:p>
    <w:p w14:paraId="0E5AB78B" w14:textId="77777777" w:rsidR="00B64D32" w:rsidRPr="0099674E" w:rsidRDefault="00B64D32" w:rsidP="00B64D32">
      <w:pPr>
        <w:pStyle w:val="paragraph"/>
        <w:numPr>
          <w:ilvl w:val="0"/>
          <w:numId w:val="2"/>
        </w:numPr>
        <w:ind w:left="360" w:firstLine="0"/>
        <w:textAlignment w:val="baseline"/>
        <w:rPr>
          <w:rStyle w:val="eop"/>
          <w:lang w:val="fr-FR"/>
        </w:rPr>
      </w:pPr>
      <w:r w:rsidRPr="0099674E">
        <w:rPr>
          <w:rStyle w:val="normaltextrun1"/>
          <w:rFonts w:ascii="Calibri" w:hAnsi="Calibri" w:cs="Calibri"/>
          <w:sz w:val="22"/>
          <w:szCs w:val="22"/>
          <w:lang w:val="fr-FR"/>
        </w:rPr>
        <w:t>Re</w:t>
      </w:r>
      <w:r>
        <w:rPr>
          <w:rStyle w:val="normaltextrun1"/>
          <w:rFonts w:ascii="Calibri" w:hAnsi="Calibri" w:cs="Calibri"/>
          <w:sz w:val="22"/>
          <w:szCs w:val="22"/>
          <w:lang w:val="fr-FR"/>
        </w:rPr>
        <w:t>n</w:t>
      </w:r>
      <w:r w:rsidRPr="0099674E">
        <w:rPr>
          <w:rStyle w:val="normaltextrun1"/>
          <w:rFonts w:ascii="Calibri" w:hAnsi="Calibri" w:cs="Calibri"/>
          <w:sz w:val="22"/>
          <w:szCs w:val="22"/>
          <w:lang w:val="fr-FR"/>
        </w:rPr>
        <w:t xml:space="preserve">seignements généraux et foire aux questions : </w:t>
      </w:r>
      <w:hyperlink r:id="rId18" w:tgtFrame="_blank" w:history="1">
        <w:r w:rsidRPr="0099674E">
          <w:rPr>
            <w:rStyle w:val="normaltextrun1"/>
            <w:rFonts w:ascii="Calibri" w:hAnsi="Calibri" w:cs="Calibri"/>
            <w:color w:val="0563C1"/>
            <w:sz w:val="22"/>
            <w:szCs w:val="22"/>
            <w:u w:val="single"/>
            <w:lang w:val="fr-FR"/>
          </w:rPr>
          <w:t>www.info-coronavirus.be</w:t>
        </w:r>
      </w:hyperlink>
      <w:r w:rsidRPr="0099674E">
        <w:rPr>
          <w:rStyle w:val="eop"/>
          <w:lang w:val="fr-FR"/>
        </w:rPr>
        <w:t> </w:t>
      </w:r>
    </w:p>
    <w:p w14:paraId="493FFB7B" w14:textId="77777777" w:rsidR="00B64D32" w:rsidRPr="00B64D32" w:rsidRDefault="00B64D32" w:rsidP="00B64D32">
      <w:pPr>
        <w:pStyle w:val="paragraph"/>
        <w:ind w:left="360"/>
        <w:textAlignment w:val="baseline"/>
        <w:rPr>
          <w:rStyle w:val="normaltextrun1"/>
          <w:rFonts w:ascii="Calibri" w:hAnsi="Calibri"/>
          <w:sz w:val="22"/>
          <w:szCs w:val="22"/>
          <w:lang w:val="en-US"/>
        </w:rPr>
      </w:pPr>
      <w:r w:rsidRPr="00B64D32">
        <w:rPr>
          <w:rStyle w:val="eop"/>
          <w:rFonts w:ascii="Calibri" w:hAnsi="Calibri" w:cs="Calibri"/>
          <w:sz w:val="22"/>
          <w:szCs w:val="22"/>
          <w:lang w:val="en-US"/>
        </w:rPr>
        <w:t> </w:t>
      </w:r>
    </w:p>
    <w:tbl>
      <w:tblPr>
        <w:tblStyle w:val="Tabelraster"/>
        <w:tblW w:w="0" w:type="auto"/>
        <w:tblInd w:w="360" w:type="dxa"/>
        <w:tblLook w:val="04A0" w:firstRow="1" w:lastRow="0" w:firstColumn="1" w:lastColumn="0" w:noHBand="0" w:noVBand="1"/>
      </w:tblPr>
      <w:tblGrid>
        <w:gridCol w:w="8702"/>
      </w:tblGrid>
      <w:tr w:rsidR="00B64D32" w:rsidRPr="00B64D32" w14:paraId="1C8E5A50" w14:textId="77777777" w:rsidTr="00FA3515">
        <w:tc>
          <w:tcPr>
            <w:tcW w:w="9062" w:type="dxa"/>
            <w:tcBorders>
              <w:top w:val="single" w:sz="4" w:space="0" w:color="auto"/>
              <w:left w:val="single" w:sz="4" w:space="0" w:color="auto"/>
              <w:bottom w:val="single" w:sz="4" w:space="0" w:color="auto"/>
              <w:right w:val="single" w:sz="4" w:space="0" w:color="auto"/>
            </w:tcBorders>
            <w:hideMark/>
          </w:tcPr>
          <w:p w14:paraId="369F6910" w14:textId="77777777" w:rsidR="00B64D32" w:rsidRPr="00156C2D" w:rsidRDefault="00B64D32" w:rsidP="00FA3515">
            <w:pPr>
              <w:pStyle w:val="paragraph"/>
              <w:ind w:left="360"/>
              <w:textAlignment w:val="baseline"/>
              <w:rPr>
                <w:rStyle w:val="normaltextrun1"/>
                <w:rFonts w:ascii="Calibri" w:hAnsi="Calibri"/>
                <w:sz w:val="22"/>
                <w:szCs w:val="22"/>
                <w:lang w:val="fr-FR" w:eastAsia="en-US"/>
              </w:rPr>
            </w:pPr>
            <w:r w:rsidRPr="00E36DF3">
              <w:rPr>
                <w:rFonts w:asciiTheme="minorHAnsi" w:hAnsiTheme="minorHAnsi" w:cstheme="minorBidi"/>
                <w:bCs/>
                <w:sz w:val="22"/>
                <w:szCs w:val="22"/>
                <w:lang w:val="fr-FR" w:eastAsia="en-US"/>
              </w:rPr>
              <w:t xml:space="preserve">Nous sommes tenus à suivre les mesures prises par Le Conseil national de sécurité. Les leçons à l’école reprennent seulement si le Conseil national de sécurité ne modifie pas sa décision et le timing.  </w:t>
            </w:r>
          </w:p>
        </w:tc>
      </w:tr>
    </w:tbl>
    <w:p w14:paraId="1C2B7E30" w14:textId="77777777" w:rsidR="00B64D32" w:rsidRPr="00156C2D" w:rsidRDefault="00B64D32" w:rsidP="00B64D32">
      <w:pPr>
        <w:pStyle w:val="paragraph"/>
        <w:ind w:left="360"/>
        <w:textAlignment w:val="baseline"/>
        <w:rPr>
          <w:rStyle w:val="normaltextrun1"/>
          <w:rFonts w:ascii="Calibri" w:hAnsi="Calibri"/>
          <w:sz w:val="22"/>
          <w:szCs w:val="22"/>
          <w:lang w:val="fr-FR"/>
        </w:rPr>
      </w:pPr>
    </w:p>
    <w:p w14:paraId="4B94CA15" w14:textId="77777777" w:rsidR="00B64D32" w:rsidRPr="00156C2D" w:rsidRDefault="00B64D32" w:rsidP="00B64D32">
      <w:pPr>
        <w:rPr>
          <w:lang w:val="fr-FR"/>
        </w:rPr>
      </w:pPr>
    </w:p>
    <w:p w14:paraId="0D3D79E3" w14:textId="1C85E7DE" w:rsidR="00E85052" w:rsidRPr="00B64D32" w:rsidRDefault="00B64D32" w:rsidP="00E85052">
      <w:pPr>
        <w:pStyle w:val="paragraph"/>
        <w:ind w:left="360"/>
        <w:textAlignment w:val="baseline"/>
        <w:rPr>
          <w:rStyle w:val="normaltextrun1"/>
          <w:rFonts w:ascii="Calibri Light" w:hAnsi="Calibri Light" w:cs="Calibri Light"/>
          <w:color w:val="2F5496" w:themeColor="accent1" w:themeShade="BF"/>
          <w:sz w:val="32"/>
          <w:szCs w:val="32"/>
          <w:lang w:val="fr-FR"/>
        </w:rPr>
      </w:pPr>
      <w:bookmarkStart w:id="8" w:name="_GoBack"/>
      <w:bookmarkEnd w:id="8"/>
      <w:r w:rsidRPr="00B92B61">
        <w:rPr>
          <w:noProof/>
        </w:rPr>
        <w:drawing>
          <wp:anchor distT="0" distB="0" distL="114300" distR="114300" simplePos="0" relativeHeight="251670528" behindDoc="1" locked="0" layoutInCell="1" allowOverlap="1" wp14:anchorId="581CFC4D" wp14:editId="363F9DFB">
            <wp:simplePos x="0" y="0"/>
            <wp:positionH relativeFrom="margin">
              <wp:posOffset>1958340</wp:posOffset>
            </wp:positionH>
            <wp:positionV relativeFrom="paragraph">
              <wp:posOffset>6781800</wp:posOffset>
            </wp:positionV>
            <wp:extent cx="1314450" cy="542925"/>
            <wp:effectExtent l="0" t="0" r="0" b="9525"/>
            <wp:wrapTight wrapText="bothSides">
              <wp:wrapPolygon edited="0">
                <wp:start x="0" y="0"/>
                <wp:lineTo x="0" y="21221"/>
                <wp:lineTo x="21287" y="21221"/>
                <wp:lineTo x="2128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480" behindDoc="0" locked="0" layoutInCell="1" allowOverlap="1" wp14:anchorId="0897C746" wp14:editId="062E6C39">
                <wp:simplePos x="0" y="0"/>
                <wp:positionH relativeFrom="margin">
                  <wp:posOffset>-663575</wp:posOffset>
                </wp:positionH>
                <wp:positionV relativeFrom="paragraph">
                  <wp:posOffset>7444105</wp:posOffset>
                </wp:positionV>
                <wp:extent cx="7239000" cy="704215"/>
                <wp:effectExtent l="0" t="0" r="19050" b="1968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04215"/>
                        </a:xfrm>
                        <a:prstGeom prst="rect">
                          <a:avLst/>
                        </a:prstGeom>
                        <a:solidFill>
                          <a:srgbClr val="FFFFFF"/>
                        </a:solidFill>
                        <a:ln w="9525">
                          <a:solidFill>
                            <a:srgbClr val="000000"/>
                          </a:solidFill>
                          <a:miter lim="800000"/>
                          <a:headEnd/>
                          <a:tailEnd/>
                        </a:ln>
                      </wps:spPr>
                      <wps:txbx>
                        <w:txbxContent>
                          <w:p w14:paraId="01238D6C" w14:textId="77777777" w:rsidR="00B64D32" w:rsidRPr="00A84778" w:rsidRDefault="00B64D32" w:rsidP="00B64D32">
                            <w:pPr>
                              <w:rPr>
                                <w:lang w:val="en-US"/>
                              </w:rPr>
                            </w:pPr>
                            <w:proofErr w:type="spellStart"/>
                            <w:r w:rsidRPr="00A84778">
                              <w:rPr>
                                <w:b/>
                                <w:bCs/>
                              </w:rPr>
                              <w:t>Vous</w:t>
                            </w:r>
                            <w:proofErr w:type="spellEnd"/>
                            <w:r w:rsidRPr="00A84778">
                              <w:rPr>
                                <w:b/>
                                <w:bCs/>
                              </w:rPr>
                              <w:t xml:space="preserve"> </w:t>
                            </w:r>
                            <w:proofErr w:type="spellStart"/>
                            <w:r w:rsidRPr="00A84778">
                              <w:rPr>
                                <w:b/>
                                <w:bCs/>
                              </w:rPr>
                              <w:t>voulez</w:t>
                            </w:r>
                            <w:proofErr w:type="spellEnd"/>
                            <w:r w:rsidRPr="00A84778">
                              <w:rPr>
                                <w:b/>
                                <w:bCs/>
                              </w:rPr>
                              <w:t xml:space="preserve"> </w:t>
                            </w:r>
                            <w:proofErr w:type="spellStart"/>
                            <w:r w:rsidRPr="00A84778">
                              <w:rPr>
                                <w:b/>
                                <w:bCs/>
                              </w:rPr>
                              <w:t>apprendre</w:t>
                            </w:r>
                            <w:proofErr w:type="spellEnd"/>
                            <w:r w:rsidRPr="00A84778">
                              <w:rPr>
                                <w:b/>
                                <w:bCs/>
                              </w:rPr>
                              <w:t xml:space="preserve"> </w:t>
                            </w:r>
                            <w:proofErr w:type="spellStart"/>
                            <w:r w:rsidRPr="00A84778">
                              <w:rPr>
                                <w:b/>
                                <w:bCs/>
                              </w:rPr>
                              <w:t>le</w:t>
                            </w:r>
                            <w:proofErr w:type="spellEnd"/>
                            <w:r w:rsidRPr="00A84778">
                              <w:rPr>
                                <w:b/>
                                <w:bCs/>
                              </w:rPr>
                              <w:t xml:space="preserve"> </w:t>
                            </w:r>
                            <w:proofErr w:type="spellStart"/>
                            <w:r w:rsidRPr="00A84778">
                              <w:rPr>
                                <w:b/>
                                <w:bCs/>
                              </w:rPr>
                              <w:t>néerlandais</w:t>
                            </w:r>
                            <w:proofErr w:type="spellEnd"/>
                            <w:r w:rsidRPr="00A84778">
                              <w:rPr>
                                <w:b/>
                                <w:bCs/>
                              </w:rPr>
                              <w:t>?</w:t>
                            </w:r>
                            <w:r>
                              <w:t xml:space="preserve"> Rendez-vous </w:t>
                            </w:r>
                            <w:proofErr w:type="spellStart"/>
                            <w:r>
                              <w:t>sur</w:t>
                            </w:r>
                            <w:proofErr w:type="spellEnd"/>
                            <w:r>
                              <w:t xml:space="preserve"> https://integratie-inburgering.be/wat-doen-we/nederlands-leren-en-oefenen </w:t>
                            </w:r>
                            <w:proofErr w:type="spellStart"/>
                            <w:r>
                              <w:t>ou</w:t>
                            </w:r>
                            <w:proofErr w:type="spellEnd"/>
                            <w:r>
                              <w:t xml:space="preserve"> </w:t>
                            </w:r>
                            <w:proofErr w:type="spellStart"/>
                            <w:r>
                              <w:t>renseignez-vous</w:t>
                            </w:r>
                            <w:proofErr w:type="spellEnd"/>
                            <w:r>
                              <w:t xml:space="preserve"> à </w:t>
                            </w:r>
                            <w:proofErr w:type="spellStart"/>
                            <w:r>
                              <w:t>l’école</w:t>
                            </w:r>
                            <w:proofErr w:type="spellEnd"/>
                            <w:r>
                              <w:t xml:space="preserve"> de </w:t>
                            </w:r>
                            <w:proofErr w:type="spellStart"/>
                            <w:r>
                              <w:t>votre</w:t>
                            </w:r>
                            <w:proofErr w:type="spellEnd"/>
                            <w:r>
                              <w:t xml:space="preserve"> enfant. </w:t>
                            </w:r>
                            <w:proofErr w:type="spellStart"/>
                            <w:r w:rsidRPr="00A84778">
                              <w:rPr>
                                <w:lang w:val="en-US"/>
                              </w:rPr>
                              <w:t>Vous</w:t>
                            </w:r>
                            <w:proofErr w:type="spellEnd"/>
                            <w:r w:rsidRPr="00A84778">
                              <w:rPr>
                                <w:lang w:val="en-US"/>
                              </w:rPr>
                              <w:t xml:space="preserve"> </w:t>
                            </w:r>
                            <w:proofErr w:type="spellStart"/>
                            <w:r w:rsidRPr="00A84778">
                              <w:rPr>
                                <w:lang w:val="en-US"/>
                              </w:rPr>
                              <w:t>habitez</w:t>
                            </w:r>
                            <w:proofErr w:type="spellEnd"/>
                            <w:r w:rsidRPr="00A84778">
                              <w:rPr>
                                <w:lang w:val="en-US"/>
                              </w:rPr>
                              <w:t xml:space="preserve"> à </w:t>
                            </w:r>
                            <w:proofErr w:type="spellStart"/>
                            <w:r w:rsidRPr="00A84778">
                              <w:rPr>
                                <w:lang w:val="en-US"/>
                              </w:rPr>
                              <w:t>Bruxelles</w:t>
                            </w:r>
                            <w:proofErr w:type="spellEnd"/>
                            <w:r w:rsidRPr="00A84778">
                              <w:rPr>
                                <w:lang w:val="en-US"/>
                              </w:rPr>
                              <w:t xml:space="preserve"> ? </w:t>
                            </w:r>
                            <w:proofErr w:type="spellStart"/>
                            <w:r w:rsidRPr="00A84778">
                              <w:rPr>
                                <w:lang w:val="en-US"/>
                              </w:rPr>
                              <w:t>Surfez</w:t>
                            </w:r>
                            <w:proofErr w:type="spellEnd"/>
                            <w:r w:rsidRPr="00A84778">
                              <w:rPr>
                                <w:lang w:val="en-US"/>
                              </w:rPr>
                              <w:t xml:space="preserve"> </w:t>
                            </w:r>
                            <w:proofErr w:type="spellStart"/>
                            <w:r w:rsidRPr="00A84778">
                              <w:rPr>
                                <w:lang w:val="en-US"/>
                              </w:rPr>
                              <w:t>donc</w:t>
                            </w:r>
                            <w:proofErr w:type="spellEnd"/>
                            <w:r w:rsidRPr="00A84778">
                              <w:rPr>
                                <w:lang w:val="en-US"/>
                              </w:rPr>
                              <w:t xml:space="preserve"> sur https://www.huisnederlandsbrussel.be/fr/apprendre-pratiquer.</w:t>
                            </w:r>
                          </w:p>
                          <w:p w14:paraId="4BF52959" w14:textId="77777777" w:rsidR="00B64D32" w:rsidRPr="00A84778" w:rsidRDefault="00B64D32" w:rsidP="00B64D3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7C746" id="_x0000_s1027" type="#_x0000_t202" style="position:absolute;left:0;text-align:left;margin-left:-52.25pt;margin-top:586.15pt;width:570pt;height:55.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">
                <v:textbox>
                  <w:txbxContent>
                    <w:p w14:paraId="01238D6C" w14:textId="77777777" w:rsidR="00B64D32" w:rsidRPr="00A84778" w:rsidRDefault="00B64D32" w:rsidP="00B64D32">
                      <w:pPr>
                        <w:rPr>
                          <w:lang w:val="en-US"/>
                        </w:rPr>
                      </w:pPr>
                      <w:proofErr w:type="spellStart"/>
                      <w:r w:rsidRPr="00A84778">
                        <w:rPr>
                          <w:b/>
                          <w:bCs/>
                        </w:rPr>
                        <w:t>Vous</w:t>
                      </w:r>
                      <w:proofErr w:type="spellEnd"/>
                      <w:r w:rsidRPr="00A84778">
                        <w:rPr>
                          <w:b/>
                          <w:bCs/>
                        </w:rPr>
                        <w:t xml:space="preserve"> </w:t>
                      </w:r>
                      <w:proofErr w:type="spellStart"/>
                      <w:r w:rsidRPr="00A84778">
                        <w:rPr>
                          <w:b/>
                          <w:bCs/>
                        </w:rPr>
                        <w:t>voulez</w:t>
                      </w:r>
                      <w:proofErr w:type="spellEnd"/>
                      <w:r w:rsidRPr="00A84778">
                        <w:rPr>
                          <w:b/>
                          <w:bCs/>
                        </w:rPr>
                        <w:t xml:space="preserve"> </w:t>
                      </w:r>
                      <w:proofErr w:type="spellStart"/>
                      <w:r w:rsidRPr="00A84778">
                        <w:rPr>
                          <w:b/>
                          <w:bCs/>
                        </w:rPr>
                        <w:t>apprendre</w:t>
                      </w:r>
                      <w:proofErr w:type="spellEnd"/>
                      <w:r w:rsidRPr="00A84778">
                        <w:rPr>
                          <w:b/>
                          <w:bCs/>
                        </w:rPr>
                        <w:t xml:space="preserve"> </w:t>
                      </w:r>
                      <w:proofErr w:type="spellStart"/>
                      <w:r w:rsidRPr="00A84778">
                        <w:rPr>
                          <w:b/>
                          <w:bCs/>
                        </w:rPr>
                        <w:t>le</w:t>
                      </w:r>
                      <w:proofErr w:type="spellEnd"/>
                      <w:r w:rsidRPr="00A84778">
                        <w:rPr>
                          <w:b/>
                          <w:bCs/>
                        </w:rPr>
                        <w:t xml:space="preserve"> </w:t>
                      </w:r>
                      <w:proofErr w:type="spellStart"/>
                      <w:r w:rsidRPr="00A84778">
                        <w:rPr>
                          <w:b/>
                          <w:bCs/>
                        </w:rPr>
                        <w:t>néerlandais</w:t>
                      </w:r>
                      <w:proofErr w:type="spellEnd"/>
                      <w:r w:rsidRPr="00A84778">
                        <w:rPr>
                          <w:b/>
                          <w:bCs/>
                        </w:rPr>
                        <w:t>?</w:t>
                      </w:r>
                      <w:r>
                        <w:t xml:space="preserve"> Rendez-vous </w:t>
                      </w:r>
                      <w:proofErr w:type="spellStart"/>
                      <w:r>
                        <w:t>sur</w:t>
                      </w:r>
                      <w:proofErr w:type="spellEnd"/>
                      <w:r>
                        <w:t xml:space="preserve"> https://integratie-inburgering.be/wat-doen-we/nederlands-leren-en-oefenen </w:t>
                      </w:r>
                      <w:proofErr w:type="spellStart"/>
                      <w:r>
                        <w:t>ou</w:t>
                      </w:r>
                      <w:proofErr w:type="spellEnd"/>
                      <w:r>
                        <w:t xml:space="preserve"> </w:t>
                      </w:r>
                      <w:proofErr w:type="spellStart"/>
                      <w:r>
                        <w:t>renseignez-vous</w:t>
                      </w:r>
                      <w:proofErr w:type="spellEnd"/>
                      <w:r>
                        <w:t xml:space="preserve"> à </w:t>
                      </w:r>
                      <w:proofErr w:type="spellStart"/>
                      <w:r>
                        <w:t>l’école</w:t>
                      </w:r>
                      <w:proofErr w:type="spellEnd"/>
                      <w:r>
                        <w:t xml:space="preserve"> de </w:t>
                      </w:r>
                      <w:proofErr w:type="spellStart"/>
                      <w:r>
                        <w:t>votre</w:t>
                      </w:r>
                      <w:proofErr w:type="spellEnd"/>
                      <w:r>
                        <w:t xml:space="preserve"> enfant. </w:t>
                      </w:r>
                      <w:proofErr w:type="spellStart"/>
                      <w:r w:rsidRPr="00A84778">
                        <w:rPr>
                          <w:lang w:val="en-US"/>
                        </w:rPr>
                        <w:t>Vous</w:t>
                      </w:r>
                      <w:proofErr w:type="spellEnd"/>
                      <w:r w:rsidRPr="00A84778">
                        <w:rPr>
                          <w:lang w:val="en-US"/>
                        </w:rPr>
                        <w:t xml:space="preserve"> </w:t>
                      </w:r>
                      <w:proofErr w:type="spellStart"/>
                      <w:r w:rsidRPr="00A84778">
                        <w:rPr>
                          <w:lang w:val="en-US"/>
                        </w:rPr>
                        <w:t>habitez</w:t>
                      </w:r>
                      <w:proofErr w:type="spellEnd"/>
                      <w:r w:rsidRPr="00A84778">
                        <w:rPr>
                          <w:lang w:val="en-US"/>
                        </w:rPr>
                        <w:t xml:space="preserve"> à </w:t>
                      </w:r>
                      <w:proofErr w:type="spellStart"/>
                      <w:r w:rsidRPr="00A84778">
                        <w:rPr>
                          <w:lang w:val="en-US"/>
                        </w:rPr>
                        <w:t>Bruxelles</w:t>
                      </w:r>
                      <w:proofErr w:type="spellEnd"/>
                      <w:r w:rsidRPr="00A84778">
                        <w:rPr>
                          <w:lang w:val="en-US"/>
                        </w:rPr>
                        <w:t xml:space="preserve"> ? </w:t>
                      </w:r>
                      <w:proofErr w:type="spellStart"/>
                      <w:r w:rsidRPr="00A84778">
                        <w:rPr>
                          <w:lang w:val="en-US"/>
                        </w:rPr>
                        <w:t>Surfez</w:t>
                      </w:r>
                      <w:proofErr w:type="spellEnd"/>
                      <w:r w:rsidRPr="00A84778">
                        <w:rPr>
                          <w:lang w:val="en-US"/>
                        </w:rPr>
                        <w:t xml:space="preserve"> </w:t>
                      </w:r>
                      <w:proofErr w:type="spellStart"/>
                      <w:r w:rsidRPr="00A84778">
                        <w:rPr>
                          <w:lang w:val="en-US"/>
                        </w:rPr>
                        <w:t>donc</w:t>
                      </w:r>
                      <w:proofErr w:type="spellEnd"/>
                      <w:r w:rsidRPr="00A84778">
                        <w:rPr>
                          <w:lang w:val="en-US"/>
                        </w:rPr>
                        <w:t xml:space="preserve"> sur https://www.huisnederlandsbrussel.be/fr/apprendre-pratiquer.</w:t>
                      </w:r>
                    </w:p>
                    <w:p w14:paraId="4BF52959" w14:textId="77777777" w:rsidR="00B64D32" w:rsidRPr="00A84778" w:rsidRDefault="00B64D32" w:rsidP="00B64D32">
                      <w:pPr>
                        <w:rPr>
                          <w:lang w:val="en-US"/>
                        </w:rPr>
                      </w:pPr>
                    </w:p>
                  </w:txbxContent>
                </v:textbox>
                <w10:wrap anchorx="margin"/>
              </v:shape>
            </w:pict>
          </mc:Fallback>
        </mc:AlternateContent>
      </w:r>
    </w:p>
    <w:sectPr w:rsidR="00E85052" w:rsidRPr="00B64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6AAC" w14:textId="77777777" w:rsidR="00B94AF0" w:rsidRDefault="00B94AF0" w:rsidP="0048309E">
      <w:pPr>
        <w:spacing w:after="0" w:line="240" w:lineRule="auto"/>
      </w:pPr>
      <w:r>
        <w:separator/>
      </w:r>
    </w:p>
  </w:endnote>
  <w:endnote w:type="continuationSeparator" w:id="0">
    <w:p w14:paraId="4BB2A31F" w14:textId="77777777" w:rsidR="00B94AF0" w:rsidRDefault="00B94AF0" w:rsidP="0048309E">
      <w:pPr>
        <w:spacing w:after="0" w:line="240" w:lineRule="auto"/>
      </w:pPr>
      <w:r>
        <w:continuationSeparator/>
      </w:r>
    </w:p>
  </w:endnote>
  <w:endnote w:type="continuationNotice" w:id="1">
    <w:p w14:paraId="7A93A169" w14:textId="77777777" w:rsidR="00B94AF0" w:rsidRDefault="00B94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Courier Ne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A8AE" w14:textId="77777777" w:rsidR="00B94AF0" w:rsidRDefault="00B94AF0" w:rsidP="0048309E">
      <w:pPr>
        <w:spacing w:after="0" w:line="240" w:lineRule="auto"/>
      </w:pPr>
      <w:r>
        <w:separator/>
      </w:r>
    </w:p>
  </w:footnote>
  <w:footnote w:type="continuationSeparator" w:id="0">
    <w:p w14:paraId="61357266" w14:textId="77777777" w:rsidR="00B94AF0" w:rsidRDefault="00B94AF0" w:rsidP="0048309E">
      <w:pPr>
        <w:spacing w:after="0" w:line="240" w:lineRule="auto"/>
      </w:pPr>
      <w:r>
        <w:continuationSeparator/>
      </w:r>
    </w:p>
  </w:footnote>
  <w:footnote w:type="continuationNotice" w:id="1">
    <w:p w14:paraId="79B6264A" w14:textId="77777777" w:rsidR="00B94AF0" w:rsidRDefault="00B94A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3A77A8"/>
    <w:multiLevelType w:val="hybridMultilevel"/>
    <w:tmpl w:val="FFFFFFFF"/>
    <w:lvl w:ilvl="0" w:tplc="551C7B7C">
      <w:start w:val="1"/>
      <w:numFmt w:val="bullet"/>
      <w:lvlText w:val=""/>
      <w:lvlJc w:val="left"/>
      <w:pPr>
        <w:ind w:left="720" w:hanging="360"/>
      </w:pPr>
      <w:rPr>
        <w:rFonts w:ascii="Symbol" w:hAnsi="Symbol" w:hint="default"/>
      </w:rPr>
    </w:lvl>
    <w:lvl w:ilvl="1" w:tplc="BE762C80">
      <w:start w:val="1"/>
      <w:numFmt w:val="bullet"/>
      <w:lvlText w:val="o"/>
      <w:lvlJc w:val="left"/>
      <w:pPr>
        <w:ind w:left="1440" w:hanging="360"/>
      </w:pPr>
      <w:rPr>
        <w:rFonts w:ascii="Courier New" w:hAnsi="Courier New" w:hint="default"/>
      </w:rPr>
    </w:lvl>
    <w:lvl w:ilvl="2" w:tplc="801AD580">
      <w:start w:val="1"/>
      <w:numFmt w:val="bullet"/>
      <w:lvlText w:val=""/>
      <w:lvlJc w:val="left"/>
      <w:pPr>
        <w:ind w:left="2160" w:hanging="360"/>
      </w:pPr>
      <w:rPr>
        <w:rFonts w:ascii="Wingdings" w:hAnsi="Wingdings" w:hint="default"/>
      </w:rPr>
    </w:lvl>
    <w:lvl w:ilvl="3" w:tplc="23468342">
      <w:start w:val="1"/>
      <w:numFmt w:val="bullet"/>
      <w:lvlText w:val=""/>
      <w:lvlJc w:val="left"/>
      <w:pPr>
        <w:ind w:left="2880" w:hanging="360"/>
      </w:pPr>
      <w:rPr>
        <w:rFonts w:ascii="Symbol" w:hAnsi="Symbol" w:hint="default"/>
      </w:rPr>
    </w:lvl>
    <w:lvl w:ilvl="4" w:tplc="10CCCCB6">
      <w:start w:val="1"/>
      <w:numFmt w:val="bullet"/>
      <w:lvlText w:val="o"/>
      <w:lvlJc w:val="left"/>
      <w:pPr>
        <w:ind w:left="3600" w:hanging="360"/>
      </w:pPr>
      <w:rPr>
        <w:rFonts w:ascii="Courier New" w:hAnsi="Courier New" w:hint="default"/>
      </w:rPr>
    </w:lvl>
    <w:lvl w:ilvl="5" w:tplc="F15E5946">
      <w:start w:val="1"/>
      <w:numFmt w:val="bullet"/>
      <w:lvlText w:val=""/>
      <w:lvlJc w:val="left"/>
      <w:pPr>
        <w:ind w:left="4320" w:hanging="360"/>
      </w:pPr>
      <w:rPr>
        <w:rFonts w:ascii="Wingdings" w:hAnsi="Wingdings" w:hint="default"/>
      </w:rPr>
    </w:lvl>
    <w:lvl w:ilvl="6" w:tplc="44027B18">
      <w:start w:val="1"/>
      <w:numFmt w:val="bullet"/>
      <w:lvlText w:val=""/>
      <w:lvlJc w:val="left"/>
      <w:pPr>
        <w:ind w:left="5040" w:hanging="360"/>
      </w:pPr>
      <w:rPr>
        <w:rFonts w:ascii="Symbol" w:hAnsi="Symbol" w:hint="default"/>
      </w:rPr>
    </w:lvl>
    <w:lvl w:ilvl="7" w:tplc="D0447450">
      <w:start w:val="1"/>
      <w:numFmt w:val="bullet"/>
      <w:lvlText w:val="o"/>
      <w:lvlJc w:val="left"/>
      <w:pPr>
        <w:ind w:left="5760" w:hanging="360"/>
      </w:pPr>
      <w:rPr>
        <w:rFonts w:ascii="Courier New" w:hAnsi="Courier New" w:hint="default"/>
      </w:rPr>
    </w:lvl>
    <w:lvl w:ilvl="8" w:tplc="AC62AB0A">
      <w:start w:val="1"/>
      <w:numFmt w:val="bullet"/>
      <w:lvlText w:val=""/>
      <w:lvlJc w:val="left"/>
      <w:pPr>
        <w:ind w:left="6480" w:hanging="360"/>
      </w:pPr>
      <w:rPr>
        <w:rFonts w:ascii="Wingdings" w:hAnsi="Wingdings" w:hint="default"/>
      </w:rPr>
    </w:lvl>
  </w:abstractNum>
  <w:abstractNum w:abstractNumId="2" w15:restartNumberingAfterBreak="0">
    <w:nsid w:val="06547A76"/>
    <w:multiLevelType w:val="hybridMultilevel"/>
    <w:tmpl w:val="8430AB82"/>
    <w:lvl w:ilvl="0" w:tplc="3CA4ECFE">
      <w:start w:val="1"/>
      <w:numFmt w:val="bullet"/>
      <w:lvlText w:val=""/>
      <w:lvlJc w:val="left"/>
      <w:pPr>
        <w:ind w:left="720" w:hanging="360"/>
      </w:pPr>
      <w:rPr>
        <w:rFonts w:ascii="Symbol" w:hAnsi="Symbol" w:hint="default"/>
      </w:rPr>
    </w:lvl>
    <w:lvl w:ilvl="1" w:tplc="67FEDFA6">
      <w:start w:val="1"/>
      <w:numFmt w:val="bullet"/>
      <w:lvlText w:val="o"/>
      <w:lvlJc w:val="left"/>
      <w:pPr>
        <w:ind w:left="1440" w:hanging="360"/>
      </w:pPr>
      <w:rPr>
        <w:rFonts w:ascii="Courier New" w:hAnsi="Courier New" w:hint="default"/>
      </w:rPr>
    </w:lvl>
    <w:lvl w:ilvl="2" w:tplc="73A62B14">
      <w:start w:val="1"/>
      <w:numFmt w:val="bullet"/>
      <w:lvlText w:val=""/>
      <w:lvlJc w:val="left"/>
      <w:pPr>
        <w:ind w:left="2160" w:hanging="360"/>
      </w:pPr>
      <w:rPr>
        <w:rFonts w:ascii="Wingdings" w:hAnsi="Wingdings" w:hint="default"/>
      </w:rPr>
    </w:lvl>
    <w:lvl w:ilvl="3" w:tplc="228E250E">
      <w:start w:val="1"/>
      <w:numFmt w:val="bullet"/>
      <w:lvlText w:val=""/>
      <w:lvlJc w:val="left"/>
      <w:pPr>
        <w:ind w:left="2880" w:hanging="360"/>
      </w:pPr>
      <w:rPr>
        <w:rFonts w:ascii="Symbol" w:hAnsi="Symbol" w:hint="default"/>
      </w:rPr>
    </w:lvl>
    <w:lvl w:ilvl="4" w:tplc="F8AA3F96">
      <w:start w:val="1"/>
      <w:numFmt w:val="bullet"/>
      <w:lvlText w:val="o"/>
      <w:lvlJc w:val="left"/>
      <w:pPr>
        <w:ind w:left="3600" w:hanging="360"/>
      </w:pPr>
      <w:rPr>
        <w:rFonts w:ascii="Courier New" w:hAnsi="Courier New" w:hint="default"/>
      </w:rPr>
    </w:lvl>
    <w:lvl w:ilvl="5" w:tplc="E6027AC4">
      <w:start w:val="1"/>
      <w:numFmt w:val="bullet"/>
      <w:lvlText w:val=""/>
      <w:lvlJc w:val="left"/>
      <w:pPr>
        <w:ind w:left="4320" w:hanging="360"/>
      </w:pPr>
      <w:rPr>
        <w:rFonts w:ascii="Wingdings" w:hAnsi="Wingdings" w:hint="default"/>
      </w:rPr>
    </w:lvl>
    <w:lvl w:ilvl="6" w:tplc="1D663070">
      <w:start w:val="1"/>
      <w:numFmt w:val="bullet"/>
      <w:lvlText w:val=""/>
      <w:lvlJc w:val="left"/>
      <w:pPr>
        <w:ind w:left="5040" w:hanging="360"/>
      </w:pPr>
      <w:rPr>
        <w:rFonts w:ascii="Symbol" w:hAnsi="Symbol" w:hint="default"/>
      </w:rPr>
    </w:lvl>
    <w:lvl w:ilvl="7" w:tplc="8EA24F88">
      <w:start w:val="1"/>
      <w:numFmt w:val="bullet"/>
      <w:lvlText w:val="o"/>
      <w:lvlJc w:val="left"/>
      <w:pPr>
        <w:ind w:left="5760" w:hanging="360"/>
      </w:pPr>
      <w:rPr>
        <w:rFonts w:ascii="Courier New" w:hAnsi="Courier New" w:hint="default"/>
      </w:rPr>
    </w:lvl>
    <w:lvl w:ilvl="8" w:tplc="64D6C456">
      <w:start w:val="1"/>
      <w:numFmt w:val="bullet"/>
      <w:lvlText w:val=""/>
      <w:lvlJc w:val="left"/>
      <w:pPr>
        <w:ind w:left="6480" w:hanging="360"/>
      </w:pPr>
      <w:rPr>
        <w:rFonts w:ascii="Wingdings" w:hAnsi="Wingdings" w:hint="default"/>
      </w:rPr>
    </w:lvl>
  </w:abstractNum>
  <w:abstractNum w:abstractNumId="3"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CFE2268"/>
    <w:multiLevelType w:val="hybridMultilevel"/>
    <w:tmpl w:val="6EBC81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85857"/>
    <w:multiLevelType w:val="hybridMultilevel"/>
    <w:tmpl w:val="FFFFFFFF"/>
    <w:lvl w:ilvl="0" w:tplc="9ACC0FE4">
      <w:start w:val="1"/>
      <w:numFmt w:val="bullet"/>
      <w:lvlText w:val=""/>
      <w:lvlJc w:val="left"/>
      <w:pPr>
        <w:ind w:left="720" w:hanging="360"/>
      </w:pPr>
      <w:rPr>
        <w:rFonts w:ascii="Symbol" w:hAnsi="Symbol" w:hint="default"/>
      </w:rPr>
    </w:lvl>
    <w:lvl w:ilvl="1" w:tplc="0AD88432">
      <w:start w:val="1"/>
      <w:numFmt w:val="bullet"/>
      <w:lvlText w:val=""/>
      <w:lvlJc w:val="left"/>
      <w:pPr>
        <w:ind w:left="1440" w:hanging="360"/>
      </w:pPr>
      <w:rPr>
        <w:rFonts w:ascii="Symbol" w:hAnsi="Symbol" w:hint="default"/>
      </w:rPr>
    </w:lvl>
    <w:lvl w:ilvl="2" w:tplc="D5F24BD8">
      <w:start w:val="1"/>
      <w:numFmt w:val="bullet"/>
      <w:lvlText w:val=""/>
      <w:lvlJc w:val="left"/>
      <w:pPr>
        <w:ind w:left="2160" w:hanging="360"/>
      </w:pPr>
      <w:rPr>
        <w:rFonts w:ascii="Wingdings" w:hAnsi="Wingdings" w:hint="default"/>
      </w:rPr>
    </w:lvl>
    <w:lvl w:ilvl="3" w:tplc="07BE72EC">
      <w:start w:val="1"/>
      <w:numFmt w:val="bullet"/>
      <w:lvlText w:val=""/>
      <w:lvlJc w:val="left"/>
      <w:pPr>
        <w:ind w:left="2880" w:hanging="360"/>
      </w:pPr>
      <w:rPr>
        <w:rFonts w:ascii="Symbol" w:hAnsi="Symbol" w:hint="default"/>
      </w:rPr>
    </w:lvl>
    <w:lvl w:ilvl="4" w:tplc="552AC51E">
      <w:start w:val="1"/>
      <w:numFmt w:val="bullet"/>
      <w:lvlText w:val="o"/>
      <w:lvlJc w:val="left"/>
      <w:pPr>
        <w:ind w:left="3600" w:hanging="360"/>
      </w:pPr>
      <w:rPr>
        <w:rFonts w:ascii="Courier New" w:hAnsi="Courier New" w:hint="default"/>
      </w:rPr>
    </w:lvl>
    <w:lvl w:ilvl="5" w:tplc="9012867C">
      <w:start w:val="1"/>
      <w:numFmt w:val="bullet"/>
      <w:lvlText w:val=""/>
      <w:lvlJc w:val="left"/>
      <w:pPr>
        <w:ind w:left="4320" w:hanging="360"/>
      </w:pPr>
      <w:rPr>
        <w:rFonts w:ascii="Wingdings" w:hAnsi="Wingdings" w:hint="default"/>
      </w:rPr>
    </w:lvl>
    <w:lvl w:ilvl="6" w:tplc="D536EFE2">
      <w:start w:val="1"/>
      <w:numFmt w:val="bullet"/>
      <w:lvlText w:val=""/>
      <w:lvlJc w:val="left"/>
      <w:pPr>
        <w:ind w:left="5040" w:hanging="360"/>
      </w:pPr>
      <w:rPr>
        <w:rFonts w:ascii="Symbol" w:hAnsi="Symbol" w:hint="default"/>
      </w:rPr>
    </w:lvl>
    <w:lvl w:ilvl="7" w:tplc="487C2E6A">
      <w:start w:val="1"/>
      <w:numFmt w:val="bullet"/>
      <w:lvlText w:val="o"/>
      <w:lvlJc w:val="left"/>
      <w:pPr>
        <w:ind w:left="5760" w:hanging="360"/>
      </w:pPr>
      <w:rPr>
        <w:rFonts w:ascii="Courier New" w:hAnsi="Courier New" w:hint="default"/>
      </w:rPr>
    </w:lvl>
    <w:lvl w:ilvl="8" w:tplc="DCE4B7A4">
      <w:start w:val="1"/>
      <w:numFmt w:val="bullet"/>
      <w:lvlText w:val=""/>
      <w:lvlJc w:val="left"/>
      <w:pPr>
        <w:ind w:left="6480" w:hanging="360"/>
      </w:pPr>
      <w:rPr>
        <w:rFonts w:ascii="Wingdings" w:hAnsi="Wingdings" w:hint="default"/>
      </w:rPr>
    </w:lvl>
  </w:abstractNum>
  <w:abstractNum w:abstractNumId="9"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10"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FBD24E7"/>
    <w:multiLevelType w:val="hybridMultilevel"/>
    <w:tmpl w:val="FFFFFFFF"/>
    <w:lvl w:ilvl="0" w:tplc="CAFCB4DA">
      <w:start w:val="1"/>
      <w:numFmt w:val="bullet"/>
      <w:lvlText w:val=""/>
      <w:lvlJc w:val="left"/>
      <w:pPr>
        <w:ind w:left="720" w:hanging="360"/>
      </w:pPr>
      <w:rPr>
        <w:rFonts w:ascii="Symbol" w:hAnsi="Symbol" w:hint="default"/>
      </w:rPr>
    </w:lvl>
    <w:lvl w:ilvl="1" w:tplc="B330DFC8">
      <w:start w:val="1"/>
      <w:numFmt w:val="bullet"/>
      <w:lvlText w:val="o"/>
      <w:lvlJc w:val="left"/>
      <w:pPr>
        <w:ind w:left="1440" w:hanging="360"/>
      </w:pPr>
      <w:rPr>
        <w:rFonts w:ascii="Courier New" w:hAnsi="Courier New" w:hint="default"/>
      </w:rPr>
    </w:lvl>
    <w:lvl w:ilvl="2" w:tplc="ABC06CAA">
      <w:start w:val="1"/>
      <w:numFmt w:val="bullet"/>
      <w:lvlText w:val=""/>
      <w:lvlJc w:val="left"/>
      <w:pPr>
        <w:ind w:left="2160" w:hanging="360"/>
      </w:pPr>
      <w:rPr>
        <w:rFonts w:ascii="Wingdings" w:hAnsi="Wingdings" w:hint="default"/>
      </w:rPr>
    </w:lvl>
    <w:lvl w:ilvl="3" w:tplc="10C6BE42">
      <w:start w:val="1"/>
      <w:numFmt w:val="bullet"/>
      <w:lvlText w:val=""/>
      <w:lvlJc w:val="left"/>
      <w:pPr>
        <w:ind w:left="2880" w:hanging="360"/>
      </w:pPr>
      <w:rPr>
        <w:rFonts w:ascii="Symbol" w:hAnsi="Symbol" w:hint="default"/>
      </w:rPr>
    </w:lvl>
    <w:lvl w:ilvl="4" w:tplc="9D7E891E">
      <w:start w:val="1"/>
      <w:numFmt w:val="bullet"/>
      <w:lvlText w:val="o"/>
      <w:lvlJc w:val="left"/>
      <w:pPr>
        <w:ind w:left="3600" w:hanging="360"/>
      </w:pPr>
      <w:rPr>
        <w:rFonts w:ascii="Courier New" w:hAnsi="Courier New" w:hint="default"/>
      </w:rPr>
    </w:lvl>
    <w:lvl w:ilvl="5" w:tplc="D92024C8">
      <w:start w:val="1"/>
      <w:numFmt w:val="bullet"/>
      <w:lvlText w:val=""/>
      <w:lvlJc w:val="left"/>
      <w:pPr>
        <w:ind w:left="4320" w:hanging="360"/>
      </w:pPr>
      <w:rPr>
        <w:rFonts w:ascii="Wingdings" w:hAnsi="Wingdings" w:hint="default"/>
      </w:rPr>
    </w:lvl>
    <w:lvl w:ilvl="6" w:tplc="56EE6A84">
      <w:start w:val="1"/>
      <w:numFmt w:val="bullet"/>
      <w:lvlText w:val=""/>
      <w:lvlJc w:val="left"/>
      <w:pPr>
        <w:ind w:left="5040" w:hanging="360"/>
      </w:pPr>
      <w:rPr>
        <w:rFonts w:ascii="Symbol" w:hAnsi="Symbol" w:hint="default"/>
      </w:rPr>
    </w:lvl>
    <w:lvl w:ilvl="7" w:tplc="D71248FC">
      <w:start w:val="1"/>
      <w:numFmt w:val="bullet"/>
      <w:lvlText w:val="o"/>
      <w:lvlJc w:val="left"/>
      <w:pPr>
        <w:ind w:left="5760" w:hanging="360"/>
      </w:pPr>
      <w:rPr>
        <w:rFonts w:ascii="Courier New" w:hAnsi="Courier New" w:hint="default"/>
      </w:rPr>
    </w:lvl>
    <w:lvl w:ilvl="8" w:tplc="41A4B9DC">
      <w:start w:val="1"/>
      <w:numFmt w:val="bullet"/>
      <w:lvlText w:val=""/>
      <w:lvlJc w:val="left"/>
      <w:pPr>
        <w:ind w:left="6480" w:hanging="360"/>
      </w:pPr>
      <w:rPr>
        <w:rFonts w:ascii="Wingdings" w:hAnsi="Wingdings" w:hint="default"/>
      </w:rPr>
    </w:lvl>
  </w:abstractNum>
  <w:abstractNum w:abstractNumId="17" w15:restartNumberingAfterBreak="0">
    <w:nsid w:val="30EB774E"/>
    <w:multiLevelType w:val="hybridMultilevel"/>
    <w:tmpl w:val="5BFAF9CA"/>
    <w:lvl w:ilvl="0" w:tplc="4D04E546">
      <w:start w:val="1"/>
      <w:numFmt w:val="bullet"/>
      <w:lvlText w:val=""/>
      <w:lvlJc w:val="left"/>
      <w:pPr>
        <w:ind w:left="720" w:hanging="360"/>
      </w:pPr>
      <w:rPr>
        <w:rFonts w:ascii="Symbol" w:hAnsi="Symbol" w:hint="default"/>
      </w:rPr>
    </w:lvl>
    <w:lvl w:ilvl="1" w:tplc="29DE9CAE">
      <w:start w:val="1"/>
      <w:numFmt w:val="bullet"/>
      <w:lvlText w:val="o"/>
      <w:lvlJc w:val="left"/>
      <w:pPr>
        <w:ind w:left="1440" w:hanging="360"/>
      </w:pPr>
      <w:rPr>
        <w:rFonts w:ascii="Courier New" w:hAnsi="Courier New" w:hint="default"/>
      </w:rPr>
    </w:lvl>
    <w:lvl w:ilvl="2" w:tplc="4E404F70">
      <w:start w:val="1"/>
      <w:numFmt w:val="bullet"/>
      <w:lvlText w:val=""/>
      <w:lvlJc w:val="left"/>
      <w:pPr>
        <w:ind w:left="2160" w:hanging="360"/>
      </w:pPr>
      <w:rPr>
        <w:rFonts w:ascii="Wingdings" w:hAnsi="Wingdings" w:hint="default"/>
      </w:rPr>
    </w:lvl>
    <w:lvl w:ilvl="3" w:tplc="D952D5EA">
      <w:start w:val="1"/>
      <w:numFmt w:val="bullet"/>
      <w:lvlText w:val=""/>
      <w:lvlJc w:val="left"/>
      <w:pPr>
        <w:ind w:left="2880" w:hanging="360"/>
      </w:pPr>
      <w:rPr>
        <w:rFonts w:ascii="Symbol" w:hAnsi="Symbol" w:hint="default"/>
      </w:rPr>
    </w:lvl>
    <w:lvl w:ilvl="4" w:tplc="1EF29020">
      <w:start w:val="1"/>
      <w:numFmt w:val="bullet"/>
      <w:lvlText w:val="o"/>
      <w:lvlJc w:val="left"/>
      <w:pPr>
        <w:ind w:left="3600" w:hanging="360"/>
      </w:pPr>
      <w:rPr>
        <w:rFonts w:ascii="Courier New" w:hAnsi="Courier New" w:hint="default"/>
      </w:rPr>
    </w:lvl>
    <w:lvl w:ilvl="5" w:tplc="BE5C5176">
      <w:start w:val="1"/>
      <w:numFmt w:val="bullet"/>
      <w:lvlText w:val=""/>
      <w:lvlJc w:val="left"/>
      <w:pPr>
        <w:ind w:left="4320" w:hanging="360"/>
      </w:pPr>
      <w:rPr>
        <w:rFonts w:ascii="Wingdings" w:hAnsi="Wingdings" w:hint="default"/>
      </w:rPr>
    </w:lvl>
    <w:lvl w:ilvl="6" w:tplc="A3A46854">
      <w:start w:val="1"/>
      <w:numFmt w:val="bullet"/>
      <w:lvlText w:val=""/>
      <w:lvlJc w:val="left"/>
      <w:pPr>
        <w:ind w:left="5040" w:hanging="360"/>
      </w:pPr>
      <w:rPr>
        <w:rFonts w:ascii="Symbol" w:hAnsi="Symbol" w:hint="default"/>
      </w:rPr>
    </w:lvl>
    <w:lvl w:ilvl="7" w:tplc="C2BC196E">
      <w:start w:val="1"/>
      <w:numFmt w:val="bullet"/>
      <w:lvlText w:val="o"/>
      <w:lvlJc w:val="left"/>
      <w:pPr>
        <w:ind w:left="5760" w:hanging="360"/>
      </w:pPr>
      <w:rPr>
        <w:rFonts w:ascii="Courier New" w:hAnsi="Courier New" w:hint="default"/>
      </w:rPr>
    </w:lvl>
    <w:lvl w:ilvl="8" w:tplc="DF30D1B0">
      <w:start w:val="1"/>
      <w:numFmt w:val="bullet"/>
      <w:lvlText w:val=""/>
      <w:lvlJc w:val="left"/>
      <w:pPr>
        <w:ind w:left="6480" w:hanging="360"/>
      </w:pPr>
      <w:rPr>
        <w:rFonts w:ascii="Wingdings" w:hAnsi="Wingdings" w:hint="default"/>
      </w:rPr>
    </w:lvl>
  </w:abstractNum>
  <w:abstractNum w:abstractNumId="18"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22"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B0689"/>
    <w:multiLevelType w:val="hybridMultilevel"/>
    <w:tmpl w:val="FFFFFFFF"/>
    <w:lvl w:ilvl="0" w:tplc="D5440C26">
      <w:start w:val="1"/>
      <w:numFmt w:val="bullet"/>
      <w:lvlText w:val=""/>
      <w:lvlJc w:val="left"/>
      <w:pPr>
        <w:ind w:left="720" w:hanging="360"/>
      </w:pPr>
      <w:rPr>
        <w:rFonts w:ascii="Symbol" w:hAnsi="Symbol" w:hint="default"/>
      </w:rPr>
    </w:lvl>
    <w:lvl w:ilvl="1" w:tplc="797AC21A">
      <w:start w:val="1"/>
      <w:numFmt w:val="bullet"/>
      <w:lvlText w:val="o"/>
      <w:lvlJc w:val="left"/>
      <w:pPr>
        <w:ind w:left="1440" w:hanging="360"/>
      </w:pPr>
      <w:rPr>
        <w:rFonts w:ascii="Courier New" w:hAnsi="Courier New" w:hint="default"/>
      </w:rPr>
    </w:lvl>
    <w:lvl w:ilvl="2" w:tplc="043E4140">
      <w:start w:val="1"/>
      <w:numFmt w:val="bullet"/>
      <w:lvlText w:val=""/>
      <w:lvlJc w:val="left"/>
      <w:pPr>
        <w:ind w:left="2160" w:hanging="360"/>
      </w:pPr>
      <w:rPr>
        <w:rFonts w:ascii="Wingdings" w:hAnsi="Wingdings" w:hint="default"/>
      </w:rPr>
    </w:lvl>
    <w:lvl w:ilvl="3" w:tplc="A4C46B68">
      <w:start w:val="1"/>
      <w:numFmt w:val="bullet"/>
      <w:lvlText w:val=""/>
      <w:lvlJc w:val="left"/>
      <w:pPr>
        <w:ind w:left="2880" w:hanging="360"/>
      </w:pPr>
      <w:rPr>
        <w:rFonts w:ascii="Symbol" w:hAnsi="Symbol" w:hint="default"/>
      </w:rPr>
    </w:lvl>
    <w:lvl w:ilvl="4" w:tplc="06D8E114">
      <w:start w:val="1"/>
      <w:numFmt w:val="bullet"/>
      <w:lvlText w:val="o"/>
      <w:lvlJc w:val="left"/>
      <w:pPr>
        <w:ind w:left="3600" w:hanging="360"/>
      </w:pPr>
      <w:rPr>
        <w:rFonts w:ascii="Courier New" w:hAnsi="Courier New" w:hint="default"/>
      </w:rPr>
    </w:lvl>
    <w:lvl w:ilvl="5" w:tplc="5AC0D46E">
      <w:start w:val="1"/>
      <w:numFmt w:val="bullet"/>
      <w:lvlText w:val=""/>
      <w:lvlJc w:val="left"/>
      <w:pPr>
        <w:ind w:left="4320" w:hanging="360"/>
      </w:pPr>
      <w:rPr>
        <w:rFonts w:ascii="Wingdings" w:hAnsi="Wingdings" w:hint="default"/>
      </w:rPr>
    </w:lvl>
    <w:lvl w:ilvl="6" w:tplc="308A98B8">
      <w:start w:val="1"/>
      <w:numFmt w:val="bullet"/>
      <w:lvlText w:val=""/>
      <w:lvlJc w:val="left"/>
      <w:pPr>
        <w:ind w:left="5040" w:hanging="360"/>
      </w:pPr>
      <w:rPr>
        <w:rFonts w:ascii="Symbol" w:hAnsi="Symbol" w:hint="default"/>
      </w:rPr>
    </w:lvl>
    <w:lvl w:ilvl="7" w:tplc="62445516">
      <w:start w:val="1"/>
      <w:numFmt w:val="bullet"/>
      <w:lvlText w:val="o"/>
      <w:lvlJc w:val="left"/>
      <w:pPr>
        <w:ind w:left="5760" w:hanging="360"/>
      </w:pPr>
      <w:rPr>
        <w:rFonts w:ascii="Courier New" w:hAnsi="Courier New" w:hint="default"/>
      </w:rPr>
    </w:lvl>
    <w:lvl w:ilvl="8" w:tplc="7F56AAD0">
      <w:start w:val="1"/>
      <w:numFmt w:val="bullet"/>
      <w:lvlText w:val=""/>
      <w:lvlJc w:val="left"/>
      <w:pPr>
        <w:ind w:left="6480" w:hanging="360"/>
      </w:pPr>
      <w:rPr>
        <w:rFonts w:ascii="Wingdings" w:hAnsi="Wingdings" w:hint="default"/>
      </w:rPr>
    </w:lvl>
  </w:abstractNum>
  <w:abstractNum w:abstractNumId="2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0C610E5"/>
    <w:multiLevelType w:val="hybridMultilevel"/>
    <w:tmpl w:val="C3A2D5A8"/>
    <w:lvl w:ilvl="0" w:tplc="050CEABA">
      <w:start w:val="1"/>
      <w:numFmt w:val="bullet"/>
      <w:lvlText w:val=""/>
      <w:lvlJc w:val="left"/>
      <w:pPr>
        <w:ind w:left="720" w:hanging="360"/>
      </w:pPr>
      <w:rPr>
        <w:rFonts w:ascii="Symbol" w:hAnsi="Symbol" w:hint="default"/>
      </w:rPr>
    </w:lvl>
    <w:lvl w:ilvl="1" w:tplc="67D0F68A">
      <w:start w:val="1"/>
      <w:numFmt w:val="bullet"/>
      <w:lvlText w:val="o"/>
      <w:lvlJc w:val="left"/>
      <w:pPr>
        <w:ind w:left="1440" w:hanging="360"/>
      </w:pPr>
      <w:rPr>
        <w:rFonts w:ascii="Courier New" w:hAnsi="Courier New" w:hint="default"/>
      </w:rPr>
    </w:lvl>
    <w:lvl w:ilvl="2" w:tplc="D22681BA">
      <w:start w:val="1"/>
      <w:numFmt w:val="bullet"/>
      <w:lvlText w:val=""/>
      <w:lvlJc w:val="left"/>
      <w:pPr>
        <w:ind w:left="2160" w:hanging="360"/>
      </w:pPr>
      <w:rPr>
        <w:rFonts w:ascii="Wingdings" w:hAnsi="Wingdings" w:hint="default"/>
      </w:rPr>
    </w:lvl>
    <w:lvl w:ilvl="3" w:tplc="366A0A98">
      <w:start w:val="1"/>
      <w:numFmt w:val="bullet"/>
      <w:lvlText w:val=""/>
      <w:lvlJc w:val="left"/>
      <w:pPr>
        <w:ind w:left="2880" w:hanging="360"/>
      </w:pPr>
      <w:rPr>
        <w:rFonts w:ascii="Symbol" w:hAnsi="Symbol" w:hint="default"/>
      </w:rPr>
    </w:lvl>
    <w:lvl w:ilvl="4" w:tplc="D8549B5C">
      <w:start w:val="1"/>
      <w:numFmt w:val="bullet"/>
      <w:lvlText w:val="o"/>
      <w:lvlJc w:val="left"/>
      <w:pPr>
        <w:ind w:left="3600" w:hanging="360"/>
      </w:pPr>
      <w:rPr>
        <w:rFonts w:ascii="Courier New" w:hAnsi="Courier New" w:hint="default"/>
      </w:rPr>
    </w:lvl>
    <w:lvl w:ilvl="5" w:tplc="974CD49A">
      <w:start w:val="1"/>
      <w:numFmt w:val="bullet"/>
      <w:lvlText w:val=""/>
      <w:lvlJc w:val="left"/>
      <w:pPr>
        <w:ind w:left="4320" w:hanging="360"/>
      </w:pPr>
      <w:rPr>
        <w:rFonts w:ascii="Wingdings" w:hAnsi="Wingdings" w:hint="default"/>
      </w:rPr>
    </w:lvl>
    <w:lvl w:ilvl="6" w:tplc="B27CF0CC">
      <w:start w:val="1"/>
      <w:numFmt w:val="bullet"/>
      <w:lvlText w:val=""/>
      <w:lvlJc w:val="left"/>
      <w:pPr>
        <w:ind w:left="5040" w:hanging="360"/>
      </w:pPr>
      <w:rPr>
        <w:rFonts w:ascii="Symbol" w:hAnsi="Symbol" w:hint="default"/>
      </w:rPr>
    </w:lvl>
    <w:lvl w:ilvl="7" w:tplc="79820654">
      <w:start w:val="1"/>
      <w:numFmt w:val="bullet"/>
      <w:lvlText w:val="o"/>
      <w:lvlJc w:val="left"/>
      <w:pPr>
        <w:ind w:left="5760" w:hanging="360"/>
      </w:pPr>
      <w:rPr>
        <w:rFonts w:ascii="Courier New" w:hAnsi="Courier New" w:hint="default"/>
      </w:rPr>
    </w:lvl>
    <w:lvl w:ilvl="8" w:tplc="0C58F682">
      <w:start w:val="1"/>
      <w:numFmt w:val="bullet"/>
      <w:lvlText w:val=""/>
      <w:lvlJc w:val="left"/>
      <w:pPr>
        <w:ind w:left="6480" w:hanging="360"/>
      </w:pPr>
      <w:rPr>
        <w:rFonts w:ascii="Wingdings" w:hAnsi="Wingdings" w:hint="default"/>
      </w:rPr>
    </w:lvl>
  </w:abstractNum>
  <w:abstractNum w:abstractNumId="31" w15:restartNumberingAfterBreak="0">
    <w:nsid w:val="510D3026"/>
    <w:multiLevelType w:val="hybridMultilevel"/>
    <w:tmpl w:val="FFFFFFFF"/>
    <w:lvl w:ilvl="0" w:tplc="A0CAF088">
      <w:start w:val="1"/>
      <w:numFmt w:val="bullet"/>
      <w:lvlText w:val=""/>
      <w:lvlJc w:val="left"/>
      <w:pPr>
        <w:ind w:left="720" w:hanging="360"/>
      </w:pPr>
      <w:rPr>
        <w:rFonts w:ascii="Symbol" w:hAnsi="Symbol" w:hint="default"/>
      </w:rPr>
    </w:lvl>
    <w:lvl w:ilvl="1" w:tplc="4F60720E">
      <w:start w:val="1"/>
      <w:numFmt w:val="bullet"/>
      <w:lvlText w:val="o"/>
      <w:lvlJc w:val="left"/>
      <w:pPr>
        <w:ind w:left="1440" w:hanging="360"/>
      </w:pPr>
      <w:rPr>
        <w:rFonts w:ascii="Courier New" w:hAnsi="Courier New" w:hint="default"/>
      </w:rPr>
    </w:lvl>
    <w:lvl w:ilvl="2" w:tplc="16EE1852">
      <w:start w:val="1"/>
      <w:numFmt w:val="bullet"/>
      <w:lvlText w:val=""/>
      <w:lvlJc w:val="left"/>
      <w:pPr>
        <w:ind w:left="2160" w:hanging="360"/>
      </w:pPr>
      <w:rPr>
        <w:rFonts w:ascii="Wingdings" w:hAnsi="Wingdings" w:hint="default"/>
      </w:rPr>
    </w:lvl>
    <w:lvl w:ilvl="3" w:tplc="5C00F020">
      <w:start w:val="1"/>
      <w:numFmt w:val="bullet"/>
      <w:lvlText w:val=""/>
      <w:lvlJc w:val="left"/>
      <w:pPr>
        <w:ind w:left="2880" w:hanging="360"/>
      </w:pPr>
      <w:rPr>
        <w:rFonts w:ascii="Symbol" w:hAnsi="Symbol" w:hint="default"/>
      </w:rPr>
    </w:lvl>
    <w:lvl w:ilvl="4" w:tplc="9F9A503E">
      <w:start w:val="1"/>
      <w:numFmt w:val="bullet"/>
      <w:lvlText w:val="o"/>
      <w:lvlJc w:val="left"/>
      <w:pPr>
        <w:ind w:left="3600" w:hanging="360"/>
      </w:pPr>
      <w:rPr>
        <w:rFonts w:ascii="Courier New" w:hAnsi="Courier New" w:hint="default"/>
      </w:rPr>
    </w:lvl>
    <w:lvl w:ilvl="5" w:tplc="BCF81232">
      <w:start w:val="1"/>
      <w:numFmt w:val="bullet"/>
      <w:lvlText w:val=""/>
      <w:lvlJc w:val="left"/>
      <w:pPr>
        <w:ind w:left="4320" w:hanging="360"/>
      </w:pPr>
      <w:rPr>
        <w:rFonts w:ascii="Wingdings" w:hAnsi="Wingdings" w:hint="default"/>
      </w:rPr>
    </w:lvl>
    <w:lvl w:ilvl="6" w:tplc="4D24B56C">
      <w:start w:val="1"/>
      <w:numFmt w:val="bullet"/>
      <w:lvlText w:val=""/>
      <w:lvlJc w:val="left"/>
      <w:pPr>
        <w:ind w:left="5040" w:hanging="360"/>
      </w:pPr>
      <w:rPr>
        <w:rFonts w:ascii="Symbol" w:hAnsi="Symbol" w:hint="default"/>
      </w:rPr>
    </w:lvl>
    <w:lvl w:ilvl="7" w:tplc="6ED20DA8">
      <w:start w:val="1"/>
      <w:numFmt w:val="bullet"/>
      <w:lvlText w:val="o"/>
      <w:lvlJc w:val="left"/>
      <w:pPr>
        <w:ind w:left="5760" w:hanging="360"/>
      </w:pPr>
      <w:rPr>
        <w:rFonts w:ascii="Courier New" w:hAnsi="Courier New" w:hint="default"/>
      </w:rPr>
    </w:lvl>
    <w:lvl w:ilvl="8" w:tplc="49082AC2">
      <w:start w:val="1"/>
      <w:numFmt w:val="bullet"/>
      <w:lvlText w:val=""/>
      <w:lvlJc w:val="left"/>
      <w:pPr>
        <w:ind w:left="6480" w:hanging="360"/>
      </w:pPr>
      <w:rPr>
        <w:rFonts w:ascii="Wingdings" w:hAnsi="Wingdings" w:hint="default"/>
      </w:rPr>
    </w:lvl>
  </w:abstractNum>
  <w:abstractNum w:abstractNumId="32" w15:restartNumberingAfterBreak="0">
    <w:nsid w:val="524910DB"/>
    <w:multiLevelType w:val="hybridMultilevel"/>
    <w:tmpl w:val="8564AC52"/>
    <w:lvl w:ilvl="0" w:tplc="62DC0652">
      <w:start w:val="1"/>
      <w:numFmt w:val="bullet"/>
      <w:lvlText w:val=""/>
      <w:lvlJc w:val="left"/>
      <w:pPr>
        <w:ind w:left="720" w:hanging="360"/>
      </w:pPr>
      <w:rPr>
        <w:rFonts w:ascii="Symbol" w:hAnsi="Symbol" w:hint="default"/>
      </w:rPr>
    </w:lvl>
    <w:lvl w:ilvl="1" w:tplc="B5089C5A">
      <w:start w:val="1"/>
      <w:numFmt w:val="bullet"/>
      <w:lvlText w:val="o"/>
      <w:lvlJc w:val="left"/>
      <w:pPr>
        <w:ind w:left="1440" w:hanging="360"/>
      </w:pPr>
      <w:rPr>
        <w:rFonts w:ascii="Courier New" w:hAnsi="Courier New" w:hint="default"/>
      </w:rPr>
    </w:lvl>
    <w:lvl w:ilvl="2" w:tplc="96DE2A88">
      <w:start w:val="1"/>
      <w:numFmt w:val="bullet"/>
      <w:lvlText w:val=""/>
      <w:lvlJc w:val="left"/>
      <w:pPr>
        <w:ind w:left="2160" w:hanging="360"/>
      </w:pPr>
      <w:rPr>
        <w:rFonts w:ascii="Wingdings" w:hAnsi="Wingdings" w:hint="default"/>
      </w:rPr>
    </w:lvl>
    <w:lvl w:ilvl="3" w:tplc="0B587462">
      <w:start w:val="1"/>
      <w:numFmt w:val="bullet"/>
      <w:lvlText w:val=""/>
      <w:lvlJc w:val="left"/>
      <w:pPr>
        <w:ind w:left="2880" w:hanging="360"/>
      </w:pPr>
      <w:rPr>
        <w:rFonts w:ascii="Symbol" w:hAnsi="Symbol" w:hint="default"/>
      </w:rPr>
    </w:lvl>
    <w:lvl w:ilvl="4" w:tplc="318AC5A0">
      <w:start w:val="1"/>
      <w:numFmt w:val="bullet"/>
      <w:lvlText w:val="o"/>
      <w:lvlJc w:val="left"/>
      <w:pPr>
        <w:ind w:left="3600" w:hanging="360"/>
      </w:pPr>
      <w:rPr>
        <w:rFonts w:ascii="Courier New" w:hAnsi="Courier New" w:hint="default"/>
      </w:rPr>
    </w:lvl>
    <w:lvl w:ilvl="5" w:tplc="2EDAC168">
      <w:start w:val="1"/>
      <w:numFmt w:val="bullet"/>
      <w:lvlText w:val=""/>
      <w:lvlJc w:val="left"/>
      <w:pPr>
        <w:ind w:left="4320" w:hanging="360"/>
      </w:pPr>
      <w:rPr>
        <w:rFonts w:ascii="Wingdings" w:hAnsi="Wingdings" w:hint="default"/>
      </w:rPr>
    </w:lvl>
    <w:lvl w:ilvl="6" w:tplc="524E06DC">
      <w:start w:val="1"/>
      <w:numFmt w:val="bullet"/>
      <w:lvlText w:val=""/>
      <w:lvlJc w:val="left"/>
      <w:pPr>
        <w:ind w:left="5040" w:hanging="360"/>
      </w:pPr>
      <w:rPr>
        <w:rFonts w:ascii="Symbol" w:hAnsi="Symbol" w:hint="default"/>
      </w:rPr>
    </w:lvl>
    <w:lvl w:ilvl="7" w:tplc="92B6E028">
      <w:start w:val="1"/>
      <w:numFmt w:val="bullet"/>
      <w:lvlText w:val="o"/>
      <w:lvlJc w:val="left"/>
      <w:pPr>
        <w:ind w:left="5760" w:hanging="360"/>
      </w:pPr>
      <w:rPr>
        <w:rFonts w:ascii="Courier New" w:hAnsi="Courier New" w:hint="default"/>
      </w:rPr>
    </w:lvl>
    <w:lvl w:ilvl="8" w:tplc="E124DD2C">
      <w:start w:val="1"/>
      <w:numFmt w:val="bullet"/>
      <w:lvlText w:val=""/>
      <w:lvlJc w:val="left"/>
      <w:pPr>
        <w:ind w:left="6480" w:hanging="360"/>
      </w:pPr>
      <w:rPr>
        <w:rFonts w:ascii="Wingdings" w:hAnsi="Wingdings" w:hint="default"/>
      </w:rPr>
    </w:lvl>
  </w:abstractNum>
  <w:abstractNum w:abstractNumId="33"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FA0662"/>
    <w:multiLevelType w:val="hybridMultilevel"/>
    <w:tmpl w:val="FFFFFFFF"/>
    <w:lvl w:ilvl="0" w:tplc="17BE59D6">
      <w:start w:val="1"/>
      <w:numFmt w:val="bullet"/>
      <w:lvlText w:val=""/>
      <w:lvlJc w:val="left"/>
      <w:pPr>
        <w:ind w:left="720" w:hanging="360"/>
      </w:pPr>
      <w:rPr>
        <w:rFonts w:ascii="Symbol" w:hAnsi="Symbol" w:hint="default"/>
      </w:rPr>
    </w:lvl>
    <w:lvl w:ilvl="1" w:tplc="0066A8D0">
      <w:start w:val="1"/>
      <w:numFmt w:val="bullet"/>
      <w:lvlText w:val="o"/>
      <w:lvlJc w:val="left"/>
      <w:pPr>
        <w:ind w:left="1440" w:hanging="360"/>
      </w:pPr>
      <w:rPr>
        <w:rFonts w:ascii="Courier New" w:hAnsi="Courier New" w:hint="default"/>
      </w:rPr>
    </w:lvl>
    <w:lvl w:ilvl="2" w:tplc="D8501402">
      <w:start w:val="1"/>
      <w:numFmt w:val="bullet"/>
      <w:lvlText w:val=""/>
      <w:lvlJc w:val="left"/>
      <w:pPr>
        <w:ind w:left="2160" w:hanging="360"/>
      </w:pPr>
      <w:rPr>
        <w:rFonts w:ascii="Wingdings" w:hAnsi="Wingdings" w:hint="default"/>
      </w:rPr>
    </w:lvl>
    <w:lvl w:ilvl="3" w:tplc="0CF09702">
      <w:start w:val="1"/>
      <w:numFmt w:val="bullet"/>
      <w:lvlText w:val=""/>
      <w:lvlJc w:val="left"/>
      <w:pPr>
        <w:ind w:left="2880" w:hanging="360"/>
      </w:pPr>
      <w:rPr>
        <w:rFonts w:ascii="Symbol" w:hAnsi="Symbol" w:hint="default"/>
      </w:rPr>
    </w:lvl>
    <w:lvl w:ilvl="4" w:tplc="953C8646">
      <w:start w:val="1"/>
      <w:numFmt w:val="bullet"/>
      <w:lvlText w:val="o"/>
      <w:lvlJc w:val="left"/>
      <w:pPr>
        <w:ind w:left="3600" w:hanging="360"/>
      </w:pPr>
      <w:rPr>
        <w:rFonts w:ascii="Courier New" w:hAnsi="Courier New" w:hint="default"/>
      </w:rPr>
    </w:lvl>
    <w:lvl w:ilvl="5" w:tplc="ADBA6078">
      <w:start w:val="1"/>
      <w:numFmt w:val="bullet"/>
      <w:lvlText w:val=""/>
      <w:lvlJc w:val="left"/>
      <w:pPr>
        <w:ind w:left="4320" w:hanging="360"/>
      </w:pPr>
      <w:rPr>
        <w:rFonts w:ascii="Wingdings" w:hAnsi="Wingdings" w:hint="default"/>
      </w:rPr>
    </w:lvl>
    <w:lvl w:ilvl="6" w:tplc="31F6136C">
      <w:start w:val="1"/>
      <w:numFmt w:val="bullet"/>
      <w:lvlText w:val=""/>
      <w:lvlJc w:val="left"/>
      <w:pPr>
        <w:ind w:left="5040" w:hanging="360"/>
      </w:pPr>
      <w:rPr>
        <w:rFonts w:ascii="Symbol" w:hAnsi="Symbol" w:hint="default"/>
      </w:rPr>
    </w:lvl>
    <w:lvl w:ilvl="7" w:tplc="8E00F7C4">
      <w:start w:val="1"/>
      <w:numFmt w:val="bullet"/>
      <w:lvlText w:val="o"/>
      <w:lvlJc w:val="left"/>
      <w:pPr>
        <w:ind w:left="5760" w:hanging="360"/>
      </w:pPr>
      <w:rPr>
        <w:rFonts w:ascii="Courier New" w:hAnsi="Courier New" w:hint="default"/>
      </w:rPr>
    </w:lvl>
    <w:lvl w:ilvl="8" w:tplc="A7C00198">
      <w:start w:val="1"/>
      <w:numFmt w:val="bullet"/>
      <w:lvlText w:val=""/>
      <w:lvlJc w:val="left"/>
      <w:pPr>
        <w:ind w:left="6480" w:hanging="360"/>
      </w:pPr>
      <w:rPr>
        <w:rFonts w:ascii="Wingdings" w:hAnsi="Wingdings" w:hint="default"/>
      </w:rPr>
    </w:lvl>
  </w:abstractNum>
  <w:abstractNum w:abstractNumId="42"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6F2D5589"/>
    <w:multiLevelType w:val="hybridMultilevel"/>
    <w:tmpl w:val="78FCC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39"/>
  </w:num>
  <w:num w:numId="3">
    <w:abstractNumId w:val="22"/>
  </w:num>
  <w:num w:numId="4">
    <w:abstractNumId w:val="43"/>
  </w:num>
  <w:num w:numId="5">
    <w:abstractNumId w:val="15"/>
  </w:num>
  <w:num w:numId="6">
    <w:abstractNumId w:val="3"/>
  </w:num>
  <w:num w:numId="7">
    <w:abstractNumId w:val="46"/>
  </w:num>
  <w:num w:numId="8">
    <w:abstractNumId w:val="5"/>
  </w:num>
  <w:num w:numId="9">
    <w:abstractNumId w:val="27"/>
  </w:num>
  <w:num w:numId="10">
    <w:abstractNumId w:val="15"/>
  </w:num>
  <w:num w:numId="11">
    <w:abstractNumId w:val="9"/>
  </w:num>
  <w:num w:numId="12">
    <w:abstractNumId w:val="36"/>
  </w:num>
  <w:num w:numId="13">
    <w:abstractNumId w:val="1"/>
  </w:num>
  <w:num w:numId="14">
    <w:abstractNumId w:val="8"/>
  </w:num>
  <w:num w:numId="15">
    <w:abstractNumId w:val="31"/>
  </w:num>
  <w:num w:numId="16">
    <w:abstractNumId w:val="41"/>
  </w:num>
  <w:num w:numId="17">
    <w:abstractNumId w:val="26"/>
  </w:num>
  <w:num w:numId="18">
    <w:abstractNumId w:val="16"/>
  </w:num>
  <w:num w:numId="19">
    <w:abstractNumId w:val="32"/>
  </w:num>
  <w:num w:numId="20">
    <w:abstractNumId w:val="40"/>
  </w:num>
  <w:num w:numId="21">
    <w:abstractNumId w:val="14"/>
  </w:num>
  <w:num w:numId="22">
    <w:abstractNumId w:val="23"/>
  </w:num>
  <w:num w:numId="23">
    <w:abstractNumId w:val="11"/>
  </w:num>
  <w:num w:numId="24">
    <w:abstractNumId w:val="38"/>
  </w:num>
  <w:num w:numId="25">
    <w:abstractNumId w:val="21"/>
  </w:num>
  <w:num w:numId="26">
    <w:abstractNumId w:val="29"/>
  </w:num>
  <w:num w:numId="27">
    <w:abstractNumId w:val="20"/>
  </w:num>
  <w:num w:numId="28">
    <w:abstractNumId w:val="37"/>
  </w:num>
  <w:num w:numId="29">
    <w:abstractNumId w:val="6"/>
  </w:num>
  <w:num w:numId="30">
    <w:abstractNumId w:val="7"/>
  </w:num>
  <w:num w:numId="31">
    <w:abstractNumId w:val="12"/>
  </w:num>
  <w:num w:numId="32">
    <w:abstractNumId w:val="24"/>
  </w:num>
  <w:num w:numId="33">
    <w:abstractNumId w:val="42"/>
  </w:num>
  <w:num w:numId="34">
    <w:abstractNumId w:val="25"/>
  </w:num>
  <w:num w:numId="35">
    <w:abstractNumId w:val="33"/>
  </w:num>
  <w:num w:numId="36">
    <w:abstractNumId w:val="34"/>
  </w:num>
  <w:num w:numId="37">
    <w:abstractNumId w:val="35"/>
  </w:num>
  <w:num w:numId="38">
    <w:abstractNumId w:val="28"/>
  </w:num>
  <w:num w:numId="39">
    <w:abstractNumId w:val="45"/>
  </w:num>
  <w:num w:numId="40">
    <w:abstractNumId w:val="19"/>
  </w:num>
  <w:num w:numId="41">
    <w:abstractNumId w:val="13"/>
  </w:num>
  <w:num w:numId="42">
    <w:abstractNumId w:val="0"/>
  </w:num>
  <w:num w:numId="43">
    <w:abstractNumId w:val="10"/>
  </w:num>
  <w:num w:numId="44">
    <w:abstractNumId w:val="17"/>
  </w:num>
  <w:num w:numId="45">
    <w:abstractNumId w:val="2"/>
  </w:num>
  <w:num w:numId="46">
    <w:abstractNumId w:val="30"/>
  </w:num>
  <w:num w:numId="47">
    <w:abstractNumId w:val="18"/>
  </w:num>
  <w:num w:numId="48">
    <w:abstractNumId w:val="44"/>
  </w:num>
  <w:num w:numId="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0D66BB"/>
    <w:rsid w:val="00143AEA"/>
    <w:rsid w:val="00183397"/>
    <w:rsid w:val="001D3BFB"/>
    <w:rsid w:val="001D70CC"/>
    <w:rsid w:val="001F2347"/>
    <w:rsid w:val="001F665A"/>
    <w:rsid w:val="002040C7"/>
    <w:rsid w:val="00214B6A"/>
    <w:rsid w:val="00214C53"/>
    <w:rsid w:val="00240977"/>
    <w:rsid w:val="002B5F7E"/>
    <w:rsid w:val="00301527"/>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710C5E"/>
    <w:rsid w:val="00726D03"/>
    <w:rsid w:val="0073073C"/>
    <w:rsid w:val="0073149D"/>
    <w:rsid w:val="00747572"/>
    <w:rsid w:val="00771E4C"/>
    <w:rsid w:val="00773E7A"/>
    <w:rsid w:val="00774744"/>
    <w:rsid w:val="0077542A"/>
    <w:rsid w:val="0079091A"/>
    <w:rsid w:val="007A0EF4"/>
    <w:rsid w:val="007B164A"/>
    <w:rsid w:val="007E5754"/>
    <w:rsid w:val="0087621E"/>
    <w:rsid w:val="008A7E8E"/>
    <w:rsid w:val="008C0C3D"/>
    <w:rsid w:val="008D3BC7"/>
    <w:rsid w:val="008D49E0"/>
    <w:rsid w:val="00912A9B"/>
    <w:rsid w:val="009B1137"/>
    <w:rsid w:val="009B5C30"/>
    <w:rsid w:val="009C6E3F"/>
    <w:rsid w:val="009E49BF"/>
    <w:rsid w:val="00A20BC0"/>
    <w:rsid w:val="00A20E3A"/>
    <w:rsid w:val="00A46B1A"/>
    <w:rsid w:val="00A54563"/>
    <w:rsid w:val="00A563E8"/>
    <w:rsid w:val="00AB7C39"/>
    <w:rsid w:val="00AC668D"/>
    <w:rsid w:val="00AE2788"/>
    <w:rsid w:val="00AF194F"/>
    <w:rsid w:val="00B34BAD"/>
    <w:rsid w:val="00B60A8E"/>
    <w:rsid w:val="00B64D32"/>
    <w:rsid w:val="00B73186"/>
    <w:rsid w:val="00B91AA5"/>
    <w:rsid w:val="00B94AF0"/>
    <w:rsid w:val="00C00960"/>
    <w:rsid w:val="00C314AF"/>
    <w:rsid w:val="00C45EAC"/>
    <w:rsid w:val="00C86894"/>
    <w:rsid w:val="00C90915"/>
    <w:rsid w:val="00CB0B40"/>
    <w:rsid w:val="00CC1F1D"/>
    <w:rsid w:val="00CD711C"/>
    <w:rsid w:val="00CF1C33"/>
    <w:rsid w:val="00CF30BE"/>
    <w:rsid w:val="00CF79D8"/>
    <w:rsid w:val="00D16968"/>
    <w:rsid w:val="00D50526"/>
    <w:rsid w:val="00D53FFC"/>
    <w:rsid w:val="00D5528C"/>
    <w:rsid w:val="00D56460"/>
    <w:rsid w:val="00DB1D83"/>
    <w:rsid w:val="00DB7CE1"/>
    <w:rsid w:val="00DD44BE"/>
    <w:rsid w:val="00DE2D10"/>
    <w:rsid w:val="00E01A7C"/>
    <w:rsid w:val="00E300BD"/>
    <w:rsid w:val="00E43673"/>
    <w:rsid w:val="00E607A2"/>
    <w:rsid w:val="00E6519C"/>
    <w:rsid w:val="00E768BC"/>
    <w:rsid w:val="00E85052"/>
    <w:rsid w:val="00EA616C"/>
    <w:rsid w:val="00EA6FA2"/>
    <w:rsid w:val="00ED73DB"/>
    <w:rsid w:val="00F42678"/>
    <w:rsid w:val="00F73674"/>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50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 w:type="character" w:customStyle="1" w:styleId="Kop1Char">
    <w:name w:val="Kop 1 Char"/>
    <w:basedOn w:val="Standaardalinea-lettertype"/>
    <w:link w:val="Kop1"/>
    <w:uiPriority w:val="9"/>
    <w:rsid w:val="00E850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517">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83504315">
      <w:bodyDiv w:val="1"/>
      <w:marLeft w:val="0"/>
      <w:marRight w:val="0"/>
      <w:marTop w:val="0"/>
      <w:marBottom w:val="0"/>
      <w:divBdr>
        <w:top w:val="none" w:sz="0" w:space="0" w:color="auto"/>
        <w:left w:val="none" w:sz="0" w:space="0" w:color="auto"/>
        <w:bottom w:val="none" w:sz="0" w:space="0" w:color="auto"/>
        <w:right w:val="none" w:sz="0" w:space="0" w:color="auto"/>
      </w:divBdr>
    </w:div>
    <w:div w:id="310060788">
      <w:bodyDiv w:val="1"/>
      <w:marLeft w:val="0"/>
      <w:marRight w:val="0"/>
      <w:marTop w:val="0"/>
      <w:marBottom w:val="0"/>
      <w:divBdr>
        <w:top w:val="none" w:sz="0" w:space="0" w:color="auto"/>
        <w:left w:val="none" w:sz="0" w:space="0" w:color="auto"/>
        <w:bottom w:val="none" w:sz="0" w:space="0" w:color="auto"/>
        <w:right w:val="none" w:sz="0" w:space="0" w:color="auto"/>
      </w:divBdr>
    </w:div>
    <w:div w:id="348025379">
      <w:bodyDiv w:val="1"/>
      <w:marLeft w:val="0"/>
      <w:marRight w:val="0"/>
      <w:marTop w:val="0"/>
      <w:marBottom w:val="0"/>
      <w:divBdr>
        <w:top w:val="none" w:sz="0" w:space="0" w:color="auto"/>
        <w:left w:val="none" w:sz="0" w:space="0" w:color="auto"/>
        <w:bottom w:val="none" w:sz="0" w:space="0" w:color="auto"/>
        <w:right w:val="none" w:sz="0" w:space="0" w:color="auto"/>
      </w:divBdr>
    </w:div>
    <w:div w:id="401366175">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vlaanderen.be/nl/heropstart-lessen-op-school-informatie-voor-ouders" TargetMode="External"/><Relationship Id="rId18" Type="http://schemas.openxmlformats.org/officeDocument/2006/relationships/hyperlink" Target="http://www.info-coronaviru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coronavirus.be/nl/mondmasker" TargetMode="External"/><Relationship Id="rId17" Type="http://schemas.openxmlformats.org/officeDocument/2006/relationships/hyperlink" Target="https://onderwijs.vlaanderen.be/nl/heropstart-lessen-op-school-informatie-voor-ouders" TargetMode="External"/><Relationship Id="rId2" Type="http://schemas.openxmlformats.org/officeDocument/2006/relationships/customXml" Target="../customXml/item2.xml"/><Relationship Id="rId16" Type="http://schemas.openxmlformats.org/officeDocument/2006/relationships/hyperlink" Target="https://covid-19.sciensano.be/sites/default/files/Covid19/COVID-19_procedure_contact_N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sciensano.be/sites/default/files/Covid19/COVID-19_procedure_contact_NL.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coronaviru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6C85-14CD-4342-AC10-AB097B661750}">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4.xml><?xml version="1.0" encoding="utf-8"?>
<ds:datastoreItem xmlns:ds="http://schemas.openxmlformats.org/officeDocument/2006/customXml" ds:itemID="{9380A25D-13DA-47CA-8D94-CE9872E1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3799</Words>
  <Characters>20897</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8</cp:revision>
  <dcterms:created xsi:type="dcterms:W3CDTF">2020-05-07T17:17:00Z</dcterms:created>
  <dcterms:modified xsi:type="dcterms:W3CDTF">2020-05-11T13:32:00Z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