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96587" w14:textId="77777777" w:rsidR="0077542A" w:rsidRPr="00D629BB" w:rsidRDefault="0077542A" w:rsidP="0077542A">
      <w:pPr>
        <w:pStyle w:val="paragraph"/>
        <w:pBdr>
          <w:bottom w:val="single" w:sz="4" w:space="1" w:color="auto"/>
        </w:pBdr>
        <w:jc w:val="center"/>
        <w:textAlignment w:val="baseline"/>
        <w:rPr>
          <w:rFonts w:asciiTheme="minorHAnsi" w:hAnsiTheme="minorHAnsi" w:cstheme="minorHAnsi"/>
        </w:rPr>
      </w:pPr>
      <w:r w:rsidRPr="00D629BB">
        <w:rPr>
          <w:rFonts w:asciiTheme="minorHAnsi" w:hAnsiTheme="minorHAnsi" w:cstheme="minorHAnsi"/>
        </w:rPr>
        <w:t>VERTAALFICHE: VOORBEELDBRIEF VAN SCHOOL AAN OUDERS</w:t>
      </w:r>
    </w:p>
    <w:p w14:paraId="3FA8BE64" w14:textId="77777777" w:rsidR="0077542A" w:rsidRDefault="0077542A" w:rsidP="0077542A">
      <w:pPr>
        <w:pStyle w:val="paragraph"/>
        <w:jc w:val="center"/>
        <w:textAlignment w:val="baseline"/>
        <w:rPr>
          <w:rFonts w:asciiTheme="minorHAnsi" w:hAnsiTheme="minorHAnsi" w:cstheme="minorHAnsi"/>
          <w:color w:val="FFFFFF" w:themeColor="background1"/>
          <w:highlight w:val="black"/>
        </w:rPr>
      </w:pPr>
    </w:p>
    <w:p w14:paraId="479CCDB5" w14:textId="77777777" w:rsidR="0077542A" w:rsidRPr="00FA31E3" w:rsidRDefault="0077542A" w:rsidP="0077542A">
      <w:pPr>
        <w:pStyle w:val="paragraph"/>
        <w:jc w:val="center"/>
        <w:textAlignment w:val="baseline"/>
        <w:rPr>
          <w:rStyle w:val="normaltextrun1"/>
          <w:rFonts w:asciiTheme="minorHAnsi" w:hAnsiTheme="minorHAnsi" w:cstheme="minorHAnsi"/>
          <w:color w:val="FFFFFF" w:themeColor="background1"/>
          <w:sz w:val="36"/>
          <w:szCs w:val="36"/>
          <w:u w:val="single"/>
        </w:rPr>
      </w:pPr>
      <w:r w:rsidRPr="002043C8">
        <w:rPr>
          <w:rFonts w:asciiTheme="minorHAnsi" w:hAnsiTheme="minorHAnsi" w:cstheme="minorHAnsi"/>
          <w:color w:val="FFFFFF" w:themeColor="background1"/>
          <w:highlight w:val="black"/>
        </w:rPr>
        <w:t>Nederlands</w:t>
      </w:r>
    </w:p>
    <w:p w14:paraId="61D78231" w14:textId="77777777" w:rsidR="0077542A" w:rsidRDefault="0077542A" w:rsidP="0048309E">
      <w:pPr>
        <w:pStyle w:val="paragraph"/>
        <w:ind w:left="360"/>
        <w:textAlignment w:val="baseline"/>
        <w:rPr>
          <w:rStyle w:val="normaltextrun1"/>
          <w:rFonts w:ascii="Calibri" w:hAnsi="Calibri" w:cs="Calibri"/>
          <w:sz w:val="36"/>
          <w:szCs w:val="36"/>
          <w:u w:val="single"/>
        </w:rPr>
      </w:pPr>
    </w:p>
    <w:p w14:paraId="468D4E10" w14:textId="14AD9270" w:rsidR="0048309E" w:rsidRPr="0077542A" w:rsidRDefault="0048309E" w:rsidP="0048309E">
      <w:pPr>
        <w:pStyle w:val="paragraph"/>
        <w:ind w:left="360"/>
        <w:textAlignment w:val="baseline"/>
        <w:rPr>
          <w:rFonts w:ascii="Calibri" w:hAnsi="Calibri" w:cs="Calibri"/>
          <w:sz w:val="36"/>
          <w:szCs w:val="36"/>
          <w:u w:val="single"/>
          <w:lang w:val="nl-NL"/>
        </w:rPr>
      </w:pPr>
      <w:r w:rsidRPr="0077542A">
        <w:rPr>
          <w:rStyle w:val="normaltextrun1"/>
          <w:rFonts w:ascii="Calibri" w:hAnsi="Calibri" w:cs="Calibri"/>
          <w:sz w:val="36"/>
          <w:szCs w:val="36"/>
          <w:u w:val="single"/>
        </w:rPr>
        <w:t xml:space="preserve">Voorbeeldbrief: </w:t>
      </w:r>
      <w:r w:rsidR="00C86894" w:rsidRPr="0077542A">
        <w:rPr>
          <w:rStyle w:val="normaltextrun1"/>
          <w:rFonts w:ascii="Calibri" w:hAnsi="Calibri" w:cs="Calibri"/>
          <w:sz w:val="36"/>
          <w:szCs w:val="36"/>
          <w:u w:val="single"/>
        </w:rPr>
        <w:t>onze school h</w:t>
      </w:r>
      <w:r w:rsidRPr="0077542A">
        <w:rPr>
          <w:rStyle w:val="normaltextrun1"/>
          <w:rFonts w:ascii="Calibri" w:hAnsi="Calibri" w:cs="Calibri"/>
          <w:sz w:val="36"/>
          <w:szCs w:val="36"/>
          <w:u w:val="single"/>
        </w:rPr>
        <w:t>erstart</w:t>
      </w:r>
      <w:r w:rsidR="00A563E8" w:rsidRPr="0077542A">
        <w:rPr>
          <w:rStyle w:val="normaltextrun1"/>
          <w:rFonts w:ascii="Calibri" w:hAnsi="Calibri" w:cs="Calibri"/>
          <w:sz w:val="36"/>
          <w:szCs w:val="36"/>
          <w:u w:val="single"/>
        </w:rPr>
        <w:t xml:space="preserve">. Wat betekent dat voor jou en je kind? </w:t>
      </w:r>
      <w:r w:rsidRPr="0077542A">
        <w:rPr>
          <w:rStyle w:val="eop"/>
          <w:rFonts w:ascii="Calibri" w:hAnsi="Calibri" w:cs="Calibri"/>
          <w:sz w:val="36"/>
          <w:szCs w:val="36"/>
          <w:u w:val="single"/>
          <w:lang w:val="nl-NL"/>
        </w:rPr>
        <w:t> </w:t>
      </w:r>
    </w:p>
    <w:p w14:paraId="1C8C330C" w14:textId="29D43DC8" w:rsidR="00356010" w:rsidRDefault="0048309E" w:rsidP="0048309E">
      <w:pPr>
        <w:pStyle w:val="paragraph"/>
        <w:ind w:left="360"/>
        <w:textAlignment w:val="baseline"/>
        <w:rPr>
          <w:rStyle w:val="normaltextrun1"/>
          <w:rFonts w:ascii="Calibri" w:hAnsi="Calibri" w:cs="Calibri"/>
          <w:sz w:val="22"/>
          <w:szCs w:val="22"/>
        </w:rPr>
      </w:pPr>
      <w:r>
        <w:rPr>
          <w:rStyle w:val="eop"/>
          <w:rFonts w:ascii="Calibri" w:hAnsi="Calibri" w:cs="Calibri"/>
          <w:sz w:val="22"/>
          <w:szCs w:val="22"/>
          <w:lang w:val="nl-NL"/>
        </w:rPr>
        <w:t> </w:t>
      </w:r>
    </w:p>
    <w:p w14:paraId="03E265FE" w14:textId="77777777" w:rsidR="0048309E" w:rsidRDefault="0048309E" w:rsidP="0048309E">
      <w:pPr>
        <w:pStyle w:val="paragraph"/>
        <w:ind w:left="360"/>
        <w:textAlignment w:val="baseline"/>
        <w:rPr>
          <w:rStyle w:val="eop"/>
          <w:rFonts w:ascii="Calibri" w:hAnsi="Calibri" w:cs="Calibri"/>
          <w:sz w:val="22"/>
          <w:szCs w:val="22"/>
          <w:lang w:val="nl-NL"/>
        </w:rPr>
      </w:pPr>
      <w:r>
        <w:rPr>
          <w:rStyle w:val="normaltextrun1"/>
          <w:rFonts w:ascii="Calibri" w:hAnsi="Calibri" w:cs="Calibri"/>
          <w:sz w:val="22"/>
          <w:szCs w:val="22"/>
        </w:rPr>
        <w:t>Beste ouder, </w:t>
      </w:r>
      <w:r>
        <w:rPr>
          <w:rStyle w:val="eop"/>
          <w:rFonts w:ascii="Calibri" w:hAnsi="Calibri" w:cs="Calibri"/>
          <w:sz w:val="22"/>
          <w:szCs w:val="22"/>
          <w:lang w:val="nl-NL"/>
        </w:rPr>
        <w:t> </w:t>
      </w:r>
    </w:p>
    <w:p w14:paraId="1F6F85E9" w14:textId="77777777" w:rsidR="00A563E8" w:rsidRDefault="00A563E8" w:rsidP="0048309E">
      <w:pPr>
        <w:pStyle w:val="paragraph"/>
        <w:ind w:left="360"/>
        <w:textAlignment w:val="baseline"/>
        <w:rPr>
          <w:rStyle w:val="eop"/>
          <w:rFonts w:ascii="Calibri" w:hAnsi="Calibri" w:cs="Calibri"/>
          <w:sz w:val="22"/>
          <w:szCs w:val="22"/>
          <w:lang w:val="nl-NL"/>
        </w:rPr>
      </w:pPr>
    </w:p>
    <w:p w14:paraId="4DC5B096" w14:textId="4FE0F9EE" w:rsidR="00FE5471" w:rsidRDefault="00214B6A" w:rsidP="003C3501">
      <w:pPr>
        <w:pStyle w:val="paragraph"/>
        <w:ind w:left="360"/>
        <w:textAlignment w:val="baseline"/>
        <w:rPr>
          <w:rFonts w:asciiTheme="minorHAnsi" w:hAnsiTheme="minorHAnsi" w:cstheme="minorBidi"/>
          <w:bCs/>
          <w:sz w:val="22"/>
          <w:szCs w:val="22"/>
        </w:rPr>
      </w:pPr>
      <w:r>
        <w:rPr>
          <w:rFonts w:asciiTheme="minorHAnsi" w:hAnsiTheme="minorHAnsi" w:cstheme="minorBidi"/>
          <w:bCs/>
          <w:sz w:val="22"/>
          <w:szCs w:val="22"/>
        </w:rPr>
        <w:t>Onze school kan veilig herstarten.</w:t>
      </w:r>
      <w:r w:rsidRPr="00356010">
        <w:rPr>
          <w:rFonts w:asciiTheme="minorHAnsi" w:hAnsiTheme="minorHAnsi" w:cstheme="minorBidi"/>
          <w:bCs/>
          <w:sz w:val="22"/>
          <w:szCs w:val="22"/>
        </w:rPr>
        <w:t xml:space="preserve"> </w:t>
      </w:r>
      <w:r w:rsidR="00A563E8" w:rsidRPr="00E45110">
        <w:rPr>
          <w:rFonts w:asciiTheme="minorHAnsi" w:hAnsiTheme="minorHAnsi" w:cstheme="minorBidi"/>
          <w:bCs/>
          <w:sz w:val="22"/>
          <w:szCs w:val="22"/>
        </w:rPr>
        <w:t>Vanaf</w:t>
      </w:r>
      <w:r w:rsidR="00A563E8">
        <w:rPr>
          <w:rFonts w:asciiTheme="minorHAnsi" w:hAnsiTheme="minorHAnsi" w:cstheme="minorBidi"/>
          <w:bCs/>
          <w:sz w:val="22"/>
          <w:szCs w:val="22"/>
        </w:rPr>
        <w:t xml:space="preserve"> </w:t>
      </w:r>
      <w:r w:rsidR="00A563E8" w:rsidRPr="00E6519C">
        <w:rPr>
          <w:rFonts w:asciiTheme="minorHAnsi" w:hAnsiTheme="minorHAnsi" w:cstheme="minorBidi"/>
          <w:bCs/>
          <w:sz w:val="22"/>
          <w:szCs w:val="22"/>
          <w:highlight w:val="yellow"/>
        </w:rPr>
        <w:t>xx</w:t>
      </w:r>
      <w:r w:rsidR="00A563E8">
        <w:rPr>
          <w:rFonts w:asciiTheme="minorHAnsi" w:hAnsiTheme="minorHAnsi" w:cstheme="minorBidi"/>
          <w:bCs/>
          <w:sz w:val="22"/>
          <w:szCs w:val="22"/>
        </w:rPr>
        <w:t xml:space="preserve"> </w:t>
      </w:r>
      <w:r w:rsidR="00A563E8" w:rsidRPr="00E45110">
        <w:rPr>
          <w:rFonts w:asciiTheme="minorHAnsi" w:hAnsiTheme="minorHAnsi" w:cstheme="minorBidi"/>
          <w:bCs/>
          <w:sz w:val="22"/>
          <w:szCs w:val="22"/>
        </w:rPr>
        <w:t xml:space="preserve">mei </w:t>
      </w:r>
      <w:r>
        <w:rPr>
          <w:rFonts w:asciiTheme="minorHAnsi" w:hAnsiTheme="minorHAnsi" w:cstheme="minorBidi"/>
          <w:bCs/>
          <w:sz w:val="22"/>
          <w:szCs w:val="22"/>
        </w:rPr>
        <w:t>krijgen s</w:t>
      </w:r>
      <w:r w:rsidR="00425910">
        <w:rPr>
          <w:rFonts w:asciiTheme="minorHAnsi" w:hAnsiTheme="minorHAnsi" w:cstheme="minorBidi"/>
          <w:bCs/>
          <w:sz w:val="22"/>
          <w:szCs w:val="22"/>
        </w:rPr>
        <w:t xml:space="preserve">ommige klassen </w:t>
      </w:r>
      <w:r w:rsidR="00356010">
        <w:rPr>
          <w:rFonts w:asciiTheme="minorHAnsi" w:hAnsiTheme="minorHAnsi" w:cstheme="minorBidi"/>
          <w:bCs/>
          <w:sz w:val="22"/>
          <w:szCs w:val="22"/>
        </w:rPr>
        <w:t xml:space="preserve">dan </w:t>
      </w:r>
      <w:r w:rsidR="00425910">
        <w:rPr>
          <w:rFonts w:asciiTheme="minorHAnsi" w:hAnsiTheme="minorHAnsi" w:cstheme="minorBidi"/>
          <w:bCs/>
          <w:sz w:val="22"/>
          <w:szCs w:val="22"/>
        </w:rPr>
        <w:t xml:space="preserve">enkele dagen les op school. </w:t>
      </w:r>
    </w:p>
    <w:p w14:paraId="501C82CD" w14:textId="70D2C62A" w:rsidR="005E4B1E" w:rsidRDefault="005E4B1E" w:rsidP="003C3501">
      <w:pPr>
        <w:pStyle w:val="paragraph"/>
        <w:ind w:left="360"/>
        <w:textAlignment w:val="baseline"/>
        <w:rPr>
          <w:rFonts w:asciiTheme="minorHAnsi" w:hAnsiTheme="minorHAnsi" w:cstheme="minorBidi"/>
          <w:bCs/>
          <w:sz w:val="22"/>
          <w:szCs w:val="22"/>
        </w:rPr>
      </w:pPr>
    </w:p>
    <w:p w14:paraId="004732DD" w14:textId="56A64170" w:rsidR="009C6E3F" w:rsidRDefault="009C6E3F" w:rsidP="009C6E3F">
      <w:pPr>
        <w:pStyle w:val="paragraph"/>
        <w:ind w:left="360"/>
        <w:textAlignment w:val="baseline"/>
        <w:rPr>
          <w:rFonts w:asciiTheme="minorHAnsi" w:hAnsiTheme="minorHAnsi" w:cstheme="minorBidi"/>
          <w:bCs/>
          <w:sz w:val="22"/>
          <w:szCs w:val="22"/>
        </w:rPr>
      </w:pPr>
      <w:r>
        <w:rPr>
          <w:rFonts w:asciiTheme="minorHAnsi" w:hAnsiTheme="minorHAnsi" w:cstheme="minorBidi"/>
          <w:bCs/>
          <w:sz w:val="22"/>
          <w:szCs w:val="22"/>
        </w:rPr>
        <w:t>Bij de herstart maakt onze school tijd voor de emoties en zorgen van leerlingen. We doen dat voor alle leerlingen:</w:t>
      </w:r>
    </w:p>
    <w:p w14:paraId="467708F3" w14:textId="1C625C74" w:rsidR="009C6E3F" w:rsidRDefault="009C6E3F" w:rsidP="000D0CF7">
      <w:pPr>
        <w:pStyle w:val="paragraph"/>
        <w:numPr>
          <w:ilvl w:val="0"/>
          <w:numId w:val="8"/>
        </w:numPr>
        <w:textAlignment w:val="baseline"/>
        <w:rPr>
          <w:rFonts w:asciiTheme="minorHAnsi" w:hAnsiTheme="minorHAnsi" w:cstheme="minorBidi"/>
          <w:bCs/>
          <w:sz w:val="22"/>
          <w:szCs w:val="22"/>
        </w:rPr>
      </w:pPr>
      <w:r>
        <w:rPr>
          <w:rFonts w:asciiTheme="minorHAnsi" w:hAnsiTheme="minorHAnsi" w:cstheme="minorBidi"/>
          <w:bCs/>
          <w:sz w:val="22"/>
          <w:szCs w:val="22"/>
        </w:rPr>
        <w:t>de leerlingen die opnieuw les krijgen op school</w:t>
      </w:r>
    </w:p>
    <w:p w14:paraId="5F9F22C0" w14:textId="7B0190AF" w:rsidR="009C6E3F" w:rsidRDefault="009C6E3F" w:rsidP="000D0CF7">
      <w:pPr>
        <w:pStyle w:val="paragraph"/>
        <w:numPr>
          <w:ilvl w:val="0"/>
          <w:numId w:val="8"/>
        </w:numPr>
        <w:textAlignment w:val="baseline"/>
        <w:rPr>
          <w:rFonts w:asciiTheme="minorHAnsi" w:hAnsiTheme="minorHAnsi" w:cstheme="minorBidi"/>
          <w:bCs/>
          <w:sz w:val="22"/>
          <w:szCs w:val="22"/>
        </w:rPr>
      </w:pPr>
      <w:r>
        <w:rPr>
          <w:rFonts w:asciiTheme="minorHAnsi" w:hAnsiTheme="minorHAnsi" w:cstheme="minorBidi"/>
          <w:bCs/>
          <w:sz w:val="22"/>
          <w:szCs w:val="22"/>
        </w:rPr>
        <w:t xml:space="preserve">de leerlingen die thuis of in de opvang nieuwe leerstof krijgen. </w:t>
      </w:r>
    </w:p>
    <w:p w14:paraId="0DE1525F" w14:textId="77777777" w:rsidR="00603BDB" w:rsidRDefault="00603BDB" w:rsidP="00A563E8">
      <w:pPr>
        <w:pStyle w:val="paragraph"/>
        <w:ind w:left="360"/>
        <w:textAlignment w:val="baseline"/>
        <w:rPr>
          <w:rStyle w:val="normaltextrun1"/>
          <w:rFonts w:ascii="Calibri" w:hAnsi="Calibri" w:cs="Calibri"/>
          <w:b/>
          <w:bCs/>
        </w:rPr>
      </w:pPr>
      <w:bookmarkStart w:id="0" w:name="_Hlk39316996"/>
    </w:p>
    <w:bookmarkEnd w:id="0"/>
    <w:p w14:paraId="0B8FA4E4" w14:textId="77777777" w:rsidR="00E43673" w:rsidRPr="00E43673" w:rsidRDefault="00E43673" w:rsidP="00E43673">
      <w:pPr>
        <w:spacing w:after="0" w:line="240" w:lineRule="auto"/>
        <w:textAlignment w:val="baseline"/>
        <w:rPr>
          <w:rFonts w:ascii="Calibri" w:eastAsia="Calibri" w:hAnsi="Calibri" w:cs="Calibri"/>
          <w:b/>
          <w:bCs/>
          <w:sz w:val="24"/>
          <w:szCs w:val="24"/>
          <w:lang w:eastAsia="nl-BE"/>
        </w:rPr>
      </w:pPr>
      <w:r w:rsidRPr="00E43673">
        <w:rPr>
          <w:rFonts w:ascii="Calibri" w:eastAsia="Calibri" w:hAnsi="Calibri" w:cs="Calibri"/>
          <w:b/>
          <w:bCs/>
          <w:sz w:val="24"/>
          <w:szCs w:val="24"/>
          <w:lang w:eastAsia="nl-BE"/>
        </w:rPr>
        <w:t xml:space="preserve">Wie start opnieuw op school vanaf </w:t>
      </w:r>
      <w:r w:rsidRPr="00E43673">
        <w:rPr>
          <w:rFonts w:ascii="Calibri" w:eastAsia="Calibri" w:hAnsi="Calibri" w:cs="Calibri"/>
          <w:b/>
          <w:bCs/>
          <w:sz w:val="24"/>
          <w:szCs w:val="24"/>
          <w:highlight w:val="yellow"/>
          <w:lang w:eastAsia="nl-BE"/>
        </w:rPr>
        <w:t>xx</w:t>
      </w:r>
      <w:r w:rsidRPr="00E43673">
        <w:rPr>
          <w:rFonts w:ascii="Calibri" w:eastAsia="Calibri" w:hAnsi="Calibri" w:cs="Calibri"/>
          <w:b/>
          <w:bCs/>
          <w:sz w:val="24"/>
          <w:szCs w:val="24"/>
          <w:lang w:eastAsia="nl-BE"/>
        </w:rPr>
        <w:t xml:space="preserve"> mei? En op welke dagen gaan ze naar school?</w:t>
      </w:r>
    </w:p>
    <w:p w14:paraId="20B58424" w14:textId="77777777" w:rsidR="00E43673" w:rsidRPr="00E43673" w:rsidRDefault="00E43673" w:rsidP="00E43673">
      <w:pPr>
        <w:spacing w:after="0" w:line="240" w:lineRule="auto"/>
        <w:rPr>
          <w:rFonts w:ascii="Calibri" w:eastAsia="Calibri" w:hAnsi="Calibri" w:cs="Times New Roman"/>
        </w:rPr>
      </w:pPr>
      <w:r w:rsidRPr="00E43673">
        <w:rPr>
          <w:rFonts w:ascii="Calibri" w:eastAsia="Calibri" w:hAnsi="Calibri" w:cs="Calibri"/>
          <w:i/>
          <w:iCs/>
          <w:sz w:val="20"/>
          <w:szCs w:val="20"/>
          <w:highlight w:val="yellow"/>
        </w:rPr>
        <w:t>Vul als school in de tabel aan welke leerjaren opnieuw starten, wanneer ze starten  en op welke dagen ze op school les krijgen. Schrap wat niet van toepassing is</w:t>
      </w:r>
    </w:p>
    <w:p w14:paraId="6E9B0D3A" w14:textId="77777777" w:rsidR="00E43673" w:rsidRPr="00E43673" w:rsidRDefault="00E43673" w:rsidP="00E43673">
      <w:pPr>
        <w:spacing w:after="0" w:line="240" w:lineRule="auto"/>
        <w:rPr>
          <w:rFonts w:ascii="Calibri" w:eastAsia="Calibri" w:hAnsi="Calibri" w:cs="Times New Roman"/>
        </w:rPr>
      </w:pPr>
    </w:p>
    <w:tbl>
      <w:tblPr>
        <w:tblpPr w:leftFromText="150" w:rightFromText="150" w:bottomFromText="160" w:vertAnchor="text" w:horzAnchor="margin" w:tblpY="-60"/>
        <w:tblW w:w="0" w:type="auto"/>
        <w:tblCellMar>
          <w:left w:w="0" w:type="dxa"/>
          <w:right w:w="0" w:type="dxa"/>
        </w:tblCellMar>
        <w:tblLook w:val="04A0" w:firstRow="1" w:lastRow="0" w:firstColumn="1" w:lastColumn="0" w:noHBand="0" w:noVBand="1"/>
      </w:tblPr>
      <w:tblGrid>
        <w:gridCol w:w="4714"/>
        <w:gridCol w:w="2506"/>
      </w:tblGrid>
      <w:tr w:rsidR="00E43673" w:rsidRPr="00E43673" w14:paraId="3FBF1C12" w14:textId="77777777" w:rsidTr="001F2347">
        <w:tc>
          <w:tcPr>
            <w:tcW w:w="4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575418" w14:textId="77777777" w:rsidR="00E43673" w:rsidRPr="00E43673" w:rsidRDefault="00E43673" w:rsidP="00E43673">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Leerjaar - groep</w:t>
            </w:r>
          </w:p>
        </w:tc>
        <w:tc>
          <w:tcPr>
            <w:tcW w:w="2506" w:type="dxa"/>
            <w:tcBorders>
              <w:top w:val="single" w:sz="8" w:space="0" w:color="auto"/>
              <w:left w:val="single" w:sz="8" w:space="0" w:color="auto"/>
              <w:bottom w:val="single" w:sz="8" w:space="0" w:color="auto"/>
              <w:right w:val="single" w:sz="8" w:space="0" w:color="auto"/>
            </w:tcBorders>
            <w:hideMark/>
          </w:tcPr>
          <w:p w14:paraId="2A41F775" w14:textId="77777777" w:rsidR="00E43673" w:rsidRPr="00E43673" w:rsidRDefault="00E43673" w:rsidP="00E43673">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Startdatum</w:t>
            </w:r>
          </w:p>
        </w:tc>
      </w:tr>
      <w:tr w:rsidR="00E43673" w:rsidRPr="00E43673" w14:paraId="7B4C3ADE" w14:textId="77777777" w:rsidTr="001F2347">
        <w:tc>
          <w:tcPr>
            <w:tcW w:w="4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A4ACD7"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ASO  </w:t>
            </w:r>
          </w:p>
        </w:tc>
        <w:tc>
          <w:tcPr>
            <w:tcW w:w="2506" w:type="dxa"/>
            <w:tcBorders>
              <w:top w:val="single" w:sz="8" w:space="0" w:color="auto"/>
              <w:left w:val="single" w:sz="8" w:space="0" w:color="auto"/>
              <w:bottom w:val="single" w:sz="8" w:space="0" w:color="auto"/>
              <w:right w:val="single" w:sz="8" w:space="0" w:color="auto"/>
            </w:tcBorders>
          </w:tcPr>
          <w:p w14:paraId="458786D4"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tr w:rsidR="00E43673" w:rsidRPr="00E43673" w14:paraId="5FB162F4"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7B5E45"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BSO </w:t>
            </w:r>
          </w:p>
        </w:tc>
        <w:tc>
          <w:tcPr>
            <w:tcW w:w="2506" w:type="dxa"/>
            <w:tcBorders>
              <w:top w:val="nil"/>
              <w:left w:val="single" w:sz="8" w:space="0" w:color="auto"/>
              <w:bottom w:val="single" w:sz="8" w:space="0" w:color="auto"/>
              <w:right w:val="single" w:sz="8" w:space="0" w:color="auto"/>
            </w:tcBorders>
          </w:tcPr>
          <w:p w14:paraId="35DC4E37"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tr w:rsidR="00E43673" w:rsidRPr="00E43673" w14:paraId="504D034D"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2E15B7"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TSO </w:t>
            </w:r>
          </w:p>
        </w:tc>
        <w:tc>
          <w:tcPr>
            <w:tcW w:w="2506" w:type="dxa"/>
            <w:tcBorders>
              <w:top w:val="nil"/>
              <w:left w:val="single" w:sz="8" w:space="0" w:color="auto"/>
              <w:bottom w:val="single" w:sz="8" w:space="0" w:color="auto"/>
              <w:right w:val="single" w:sz="8" w:space="0" w:color="auto"/>
            </w:tcBorders>
          </w:tcPr>
          <w:p w14:paraId="0A03D69D"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tr w:rsidR="00E43673" w:rsidRPr="00E43673" w14:paraId="5CBA8B5B"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8478A4"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KSO  </w:t>
            </w:r>
          </w:p>
        </w:tc>
        <w:tc>
          <w:tcPr>
            <w:tcW w:w="2506" w:type="dxa"/>
            <w:tcBorders>
              <w:top w:val="nil"/>
              <w:left w:val="single" w:sz="8" w:space="0" w:color="auto"/>
              <w:bottom w:val="single" w:sz="8" w:space="0" w:color="auto"/>
              <w:right w:val="single" w:sz="8" w:space="0" w:color="auto"/>
            </w:tcBorders>
          </w:tcPr>
          <w:p w14:paraId="3614F2FC"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tr w:rsidR="00E43673" w:rsidRPr="00E43673" w14:paraId="48FCD36E"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810BC7"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SE-n-SE </w:t>
            </w:r>
          </w:p>
        </w:tc>
        <w:tc>
          <w:tcPr>
            <w:tcW w:w="2506" w:type="dxa"/>
            <w:tcBorders>
              <w:top w:val="nil"/>
              <w:left w:val="single" w:sz="8" w:space="0" w:color="auto"/>
              <w:bottom w:val="single" w:sz="8" w:space="0" w:color="auto"/>
              <w:right w:val="single" w:sz="8" w:space="0" w:color="auto"/>
            </w:tcBorders>
          </w:tcPr>
          <w:p w14:paraId="20ADDCD0"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tr w:rsidR="00E43673" w:rsidRPr="00E43673" w14:paraId="045E1982"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4801D2"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DBSO </w:t>
            </w:r>
          </w:p>
        </w:tc>
        <w:tc>
          <w:tcPr>
            <w:tcW w:w="2506" w:type="dxa"/>
            <w:tcBorders>
              <w:top w:val="nil"/>
              <w:left w:val="single" w:sz="8" w:space="0" w:color="auto"/>
              <w:bottom w:val="single" w:sz="8" w:space="0" w:color="auto"/>
              <w:right w:val="single" w:sz="8" w:space="0" w:color="auto"/>
            </w:tcBorders>
          </w:tcPr>
          <w:p w14:paraId="337AAD7B"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tr w:rsidR="00E43673" w:rsidRPr="00E43673" w14:paraId="7EC10D85"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055131" w14:textId="77777777" w:rsidR="00E43673" w:rsidRPr="00E43673" w:rsidRDefault="00E43673" w:rsidP="00E43673">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OV4  </w:t>
            </w:r>
          </w:p>
        </w:tc>
        <w:tc>
          <w:tcPr>
            <w:tcW w:w="2506" w:type="dxa"/>
            <w:tcBorders>
              <w:top w:val="nil"/>
              <w:left w:val="single" w:sz="8" w:space="0" w:color="auto"/>
              <w:bottom w:val="single" w:sz="8" w:space="0" w:color="auto"/>
              <w:right w:val="single" w:sz="8" w:space="0" w:color="auto"/>
            </w:tcBorders>
          </w:tcPr>
          <w:p w14:paraId="4C088AC9"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tr w:rsidR="00E43673" w:rsidRPr="00E43673" w14:paraId="5532DDCE"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30929D" w14:textId="77777777" w:rsidR="00E43673" w:rsidRPr="00E43673" w:rsidRDefault="00E43673" w:rsidP="00E43673">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OV3  </w:t>
            </w:r>
          </w:p>
        </w:tc>
        <w:tc>
          <w:tcPr>
            <w:tcW w:w="2506" w:type="dxa"/>
            <w:tcBorders>
              <w:top w:val="nil"/>
              <w:left w:val="single" w:sz="8" w:space="0" w:color="auto"/>
              <w:bottom w:val="single" w:sz="8" w:space="0" w:color="auto"/>
              <w:right w:val="single" w:sz="8" w:space="0" w:color="auto"/>
            </w:tcBorders>
          </w:tcPr>
          <w:p w14:paraId="15756F13"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tr w:rsidR="00E43673" w:rsidRPr="00E43673" w14:paraId="225FCC3D"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7400A1"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HBO5 verpleegkunde</w:t>
            </w:r>
          </w:p>
        </w:tc>
        <w:tc>
          <w:tcPr>
            <w:tcW w:w="2506" w:type="dxa"/>
            <w:tcBorders>
              <w:top w:val="nil"/>
              <w:left w:val="single" w:sz="8" w:space="0" w:color="auto"/>
              <w:bottom w:val="single" w:sz="8" w:space="0" w:color="auto"/>
              <w:right w:val="single" w:sz="8" w:space="0" w:color="auto"/>
            </w:tcBorders>
          </w:tcPr>
          <w:p w14:paraId="4C48DD54"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tbl>
    <w:p w14:paraId="502B0924" w14:textId="77777777" w:rsidR="00E43673" w:rsidRPr="00E43673" w:rsidRDefault="00E43673" w:rsidP="00E43673">
      <w:pPr>
        <w:spacing w:after="0" w:line="240" w:lineRule="auto"/>
        <w:rPr>
          <w:rFonts w:ascii="Calibri" w:eastAsia="Calibri" w:hAnsi="Calibri" w:cs="Calibri"/>
        </w:rPr>
      </w:pPr>
    </w:p>
    <w:p w14:paraId="1E0A80C6" w14:textId="77777777" w:rsidR="00E43673" w:rsidRPr="00E43673" w:rsidRDefault="00E43673" w:rsidP="00E43673">
      <w:pPr>
        <w:spacing w:line="256" w:lineRule="auto"/>
        <w:rPr>
          <w:rFonts w:ascii="Calibri" w:eastAsia="Calibri" w:hAnsi="Calibri" w:cs="Calibri"/>
        </w:rPr>
      </w:pPr>
    </w:p>
    <w:p w14:paraId="13FAE57A" w14:textId="77777777" w:rsidR="00E43673" w:rsidRPr="00E43673" w:rsidRDefault="00E43673" w:rsidP="00E43673">
      <w:pPr>
        <w:spacing w:line="256" w:lineRule="auto"/>
        <w:rPr>
          <w:rFonts w:ascii="Calibri" w:eastAsia="Calibri" w:hAnsi="Calibri" w:cs="Calibri"/>
        </w:rPr>
      </w:pPr>
    </w:p>
    <w:p w14:paraId="1B423FFB" w14:textId="77777777" w:rsidR="00E43673" w:rsidRPr="00E43673" w:rsidRDefault="00E43673" w:rsidP="00E43673">
      <w:pPr>
        <w:spacing w:line="256" w:lineRule="auto"/>
        <w:rPr>
          <w:rFonts w:ascii="Calibri" w:eastAsia="Calibri" w:hAnsi="Calibri" w:cs="Calibri"/>
        </w:rPr>
      </w:pPr>
    </w:p>
    <w:p w14:paraId="579D3EAC" w14:textId="77777777" w:rsidR="00E43673" w:rsidRPr="00E43673" w:rsidRDefault="00E43673" w:rsidP="00E43673">
      <w:pPr>
        <w:spacing w:line="256" w:lineRule="auto"/>
        <w:rPr>
          <w:rFonts w:ascii="Calibri" w:eastAsia="Calibri" w:hAnsi="Calibri" w:cs="Calibri"/>
        </w:rPr>
      </w:pPr>
    </w:p>
    <w:p w14:paraId="467A390E" w14:textId="1DEB3239" w:rsidR="00E43673" w:rsidRDefault="00E43673" w:rsidP="00E43673">
      <w:pPr>
        <w:spacing w:line="256" w:lineRule="auto"/>
        <w:rPr>
          <w:rFonts w:ascii="Calibri" w:eastAsia="Calibri" w:hAnsi="Calibri" w:cs="Calibri"/>
        </w:rPr>
      </w:pPr>
    </w:p>
    <w:p w14:paraId="62F26D20" w14:textId="77777777" w:rsidR="00E43673" w:rsidRPr="00E43673" w:rsidRDefault="00E43673" w:rsidP="00E43673">
      <w:pPr>
        <w:spacing w:line="256" w:lineRule="auto"/>
        <w:rPr>
          <w:rFonts w:ascii="Calibri" w:eastAsia="Calibri" w:hAnsi="Calibri" w:cs="Calibri"/>
        </w:rPr>
      </w:pPr>
    </w:p>
    <w:p w14:paraId="59EBAF7E" w14:textId="77777777" w:rsidR="00E43673" w:rsidRPr="00E43673" w:rsidRDefault="00E43673" w:rsidP="00E43673">
      <w:pPr>
        <w:spacing w:line="256" w:lineRule="auto"/>
        <w:rPr>
          <w:rFonts w:ascii="Calibri" w:eastAsia="Calibri" w:hAnsi="Calibri" w:cs="Calibri"/>
        </w:rPr>
      </w:pPr>
    </w:p>
    <w:p w14:paraId="41B853B5" w14:textId="77777777" w:rsidR="00E43673" w:rsidRPr="00E43673" w:rsidRDefault="00E43673" w:rsidP="00E43673">
      <w:pPr>
        <w:spacing w:line="256" w:lineRule="auto"/>
        <w:rPr>
          <w:rFonts w:ascii="Calibri" w:eastAsia="Calibri" w:hAnsi="Calibri" w:cs="Calibri"/>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E43673" w:rsidRPr="00E43673" w14:paraId="7B46998D" w14:textId="77777777" w:rsidTr="00E43673">
        <w:tc>
          <w:tcPr>
            <w:tcW w:w="29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44D3BC" w14:textId="77777777" w:rsidR="00E43673" w:rsidRPr="00E43673" w:rsidRDefault="00E43673" w:rsidP="00E43673">
            <w:pPr>
              <w:spacing w:after="0" w:line="256" w:lineRule="auto"/>
              <w:textAlignment w:val="baseline"/>
              <w:rPr>
                <w:rFonts w:ascii="Calibri" w:eastAsia="Calibri" w:hAnsi="Calibri" w:cs="Calibri"/>
                <w:b/>
                <w:bCs/>
                <w:sz w:val="24"/>
                <w:szCs w:val="24"/>
              </w:rPr>
            </w:pPr>
            <w:r w:rsidRPr="00E43673">
              <w:rPr>
                <w:rFonts w:ascii="Calibri" w:eastAsia="Calibri" w:hAnsi="Calibri" w:cs="Calibri"/>
                <w:b/>
                <w:bCs/>
                <w:sz w:val="24"/>
                <w:szCs w:val="24"/>
              </w:rPr>
              <w:lastRenderedPageBreak/>
              <w:t>Wanneer zijn de lessen op school?</w:t>
            </w:r>
          </w:p>
        </w:tc>
        <w:tc>
          <w:tcPr>
            <w:tcW w:w="42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7BA3C5" w14:textId="77777777" w:rsidR="00E43673" w:rsidRPr="00E43673" w:rsidRDefault="00E43673" w:rsidP="00E43673">
            <w:pPr>
              <w:spacing w:after="0" w:line="256" w:lineRule="auto"/>
              <w:textAlignment w:val="baseline"/>
              <w:rPr>
                <w:rFonts w:ascii="Calibri" w:eastAsia="Calibri" w:hAnsi="Calibri" w:cs="Calibri"/>
                <w:b/>
                <w:bCs/>
                <w:sz w:val="24"/>
                <w:szCs w:val="24"/>
              </w:rPr>
            </w:pPr>
            <w:r w:rsidRPr="00E43673">
              <w:rPr>
                <w:rFonts w:ascii="Calibri" w:eastAsia="Calibri" w:hAnsi="Calibri" w:cs="Calibri"/>
                <w:b/>
                <w:bCs/>
                <w:sz w:val="24"/>
                <w:szCs w:val="24"/>
              </w:rPr>
              <w:t>Voor wie?</w:t>
            </w:r>
          </w:p>
        </w:tc>
      </w:tr>
      <w:tr w:rsidR="00E43673" w:rsidRPr="00E43673" w14:paraId="54F9DC2C" w14:textId="77777777" w:rsidTr="00E43673">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7DA005" w14:textId="77777777" w:rsidR="00E43673" w:rsidRPr="00E43673" w:rsidRDefault="00E43673" w:rsidP="00E43673">
            <w:pPr>
              <w:spacing w:after="0" w:line="256" w:lineRule="auto"/>
              <w:textAlignment w:val="baseline"/>
              <w:rPr>
                <w:rFonts w:ascii="Calibri" w:eastAsia="Calibri" w:hAnsi="Calibri" w:cs="Calibri"/>
                <w:i/>
                <w:iCs/>
                <w:sz w:val="20"/>
                <w:szCs w:val="20"/>
              </w:rPr>
            </w:pPr>
            <w:bookmarkStart w:id="1" w:name="_Hlk39771003"/>
          </w:p>
          <w:p w14:paraId="1470CBF1" w14:textId="77777777" w:rsidR="00E43673" w:rsidRPr="00E43673" w:rsidRDefault="00E43673" w:rsidP="00E43673">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 xml:space="preserve">Maandag  </w:t>
            </w:r>
          </w:p>
          <w:p w14:paraId="464C9426" w14:textId="77777777" w:rsidR="00E43673" w:rsidRPr="00E43673" w:rsidRDefault="00E43673" w:rsidP="00E43673">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E43673" w:rsidRPr="00E43673" w14:paraId="455BBEE4" w14:textId="77777777">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DC471B" w14:textId="77777777" w:rsidR="00E43673" w:rsidRPr="00E43673" w:rsidRDefault="00E43673" w:rsidP="002C2852">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Van  uur</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A08D5B" w14:textId="77777777" w:rsidR="00E43673" w:rsidRPr="00E43673" w:rsidRDefault="00E43673" w:rsidP="002C2852">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Tot  uur</w:t>
                  </w:r>
                </w:p>
              </w:tc>
            </w:tr>
            <w:tr w:rsidR="00E43673" w:rsidRPr="00E43673" w14:paraId="55DC0DDB"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B711B5" w14:textId="77777777" w:rsidR="00E43673" w:rsidRPr="00E43673" w:rsidRDefault="00E43673" w:rsidP="002C28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92F47A2" w14:textId="77777777" w:rsidR="00E43673" w:rsidRPr="00E43673" w:rsidRDefault="00E43673" w:rsidP="002C2852">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426CFA98"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0C7BFF" w14:textId="77777777" w:rsidR="00E43673" w:rsidRPr="00E43673" w:rsidRDefault="00E43673" w:rsidP="002C28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7FDE5FD" w14:textId="77777777" w:rsidR="00E43673" w:rsidRPr="00E43673" w:rsidRDefault="00E43673" w:rsidP="002C2852">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7D04732A"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D67155" w14:textId="77777777" w:rsidR="00E43673" w:rsidRPr="00E43673" w:rsidRDefault="00E43673" w:rsidP="002C28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2C6BB18" w14:textId="77777777" w:rsidR="00E43673" w:rsidRPr="00E43673" w:rsidRDefault="00E43673" w:rsidP="002C2852">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57685AEA"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C2FE3B" w14:textId="77777777" w:rsidR="00E43673" w:rsidRPr="00E43673" w:rsidRDefault="00E43673" w:rsidP="002C28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99FED89" w14:textId="77777777" w:rsidR="00E43673" w:rsidRPr="00E43673" w:rsidRDefault="00E43673" w:rsidP="002C2852">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167CFAE1"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749B0C" w14:textId="77777777" w:rsidR="00E43673" w:rsidRPr="00E43673" w:rsidRDefault="00E43673" w:rsidP="002C28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96D059B" w14:textId="77777777" w:rsidR="00E43673" w:rsidRPr="00E43673" w:rsidRDefault="00E43673" w:rsidP="002C2852">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3C684025"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B14EF9" w14:textId="77777777" w:rsidR="00E43673" w:rsidRPr="00E43673" w:rsidRDefault="00E43673" w:rsidP="002C28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42F7A00" w14:textId="77777777" w:rsidR="00E43673" w:rsidRPr="00E43673" w:rsidRDefault="00E43673" w:rsidP="002C2852">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1A73F5C0"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71A5BC" w14:textId="77777777" w:rsidR="00E43673" w:rsidRPr="00E43673" w:rsidRDefault="00E43673" w:rsidP="002C28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0EFCC0D" w14:textId="77777777" w:rsidR="00E43673" w:rsidRPr="00E43673" w:rsidRDefault="00E43673" w:rsidP="002C2852">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1B486A2D"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A79738" w14:textId="77777777" w:rsidR="00E43673" w:rsidRPr="00E43673" w:rsidRDefault="00E43673" w:rsidP="002C28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16142B1" w14:textId="77777777" w:rsidR="00E43673" w:rsidRPr="00E43673" w:rsidRDefault="00E43673" w:rsidP="002C2852">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227A29B3"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1E0D13" w14:textId="77777777" w:rsidR="00E43673" w:rsidRPr="00E43673" w:rsidRDefault="00E43673" w:rsidP="002C28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FE86BBE" w14:textId="77777777" w:rsidR="00E43673" w:rsidRPr="00E43673" w:rsidRDefault="00E43673" w:rsidP="002C2852">
                  <w:pPr>
                    <w:framePr w:hSpace="141" w:wrap="around" w:vAnchor="text" w:hAnchor="text" w:y="-708"/>
                    <w:spacing w:after="0" w:line="256" w:lineRule="auto"/>
                    <w:textAlignment w:val="baseline"/>
                    <w:rPr>
                      <w:rFonts w:ascii="Calibri" w:eastAsia="Calibri" w:hAnsi="Calibri" w:cs="Calibri"/>
                      <w:i/>
                      <w:iCs/>
                      <w:sz w:val="20"/>
                      <w:szCs w:val="20"/>
                    </w:rPr>
                  </w:pPr>
                </w:p>
              </w:tc>
            </w:tr>
          </w:tbl>
          <w:p w14:paraId="439E6B0E" w14:textId="77777777" w:rsidR="00E43673" w:rsidRPr="00E43673" w:rsidRDefault="00E43673" w:rsidP="00E43673">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2F7DC650" w14:textId="77777777" w:rsidR="00E43673" w:rsidRPr="00E43673" w:rsidRDefault="00E43673" w:rsidP="00E43673">
            <w:pPr>
              <w:spacing w:after="0" w:line="256" w:lineRule="auto"/>
              <w:textAlignment w:val="baseline"/>
              <w:rPr>
                <w:rFonts w:ascii="Calibri" w:eastAsia="Calibri" w:hAnsi="Calibri" w:cs="Calibri"/>
                <w:i/>
                <w:iCs/>
                <w:sz w:val="20"/>
                <w:szCs w:val="20"/>
              </w:rPr>
            </w:pPr>
          </w:p>
          <w:p w14:paraId="072DB6D2" w14:textId="77777777" w:rsidR="00E43673" w:rsidRPr="00E43673" w:rsidRDefault="00E43673" w:rsidP="00E43673">
            <w:pPr>
              <w:spacing w:after="0" w:line="256" w:lineRule="auto"/>
              <w:textAlignment w:val="baseline"/>
              <w:rPr>
                <w:rFonts w:ascii="Calibri" w:eastAsia="Calibri" w:hAnsi="Calibri" w:cs="Calibri"/>
                <w:i/>
                <w:iCs/>
                <w:sz w:val="20"/>
                <w:szCs w:val="20"/>
              </w:rPr>
            </w:pPr>
          </w:p>
          <w:p w14:paraId="7FCB3BE6" w14:textId="77777777" w:rsidR="00E43673" w:rsidRPr="00E43673" w:rsidRDefault="00E43673" w:rsidP="00E43673">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E43673" w:rsidRPr="00E43673" w14:paraId="6E40A610" w14:textId="77777777">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C5EDCD" w14:textId="77777777" w:rsidR="00E43673" w:rsidRPr="00E43673" w:rsidRDefault="00E43673" w:rsidP="00E43673">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Leerjaar - groep</w:t>
                  </w:r>
                </w:p>
              </w:tc>
            </w:tr>
            <w:tr w:rsidR="00E43673" w:rsidRPr="00E43673" w14:paraId="5E842A57" w14:textId="77777777">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2FB6CA"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ASO  </w:t>
                  </w:r>
                </w:p>
              </w:tc>
            </w:tr>
            <w:tr w:rsidR="00E43673" w:rsidRPr="00E43673" w14:paraId="6A12772E"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5925F9"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BSO </w:t>
                  </w:r>
                </w:p>
              </w:tc>
            </w:tr>
            <w:tr w:rsidR="00E43673" w:rsidRPr="00E43673" w14:paraId="14383840"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73029D"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TSO </w:t>
                  </w:r>
                </w:p>
              </w:tc>
            </w:tr>
            <w:tr w:rsidR="00E43673" w:rsidRPr="00E43673" w14:paraId="6AAB2BE3"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D2A25A"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KSO </w:t>
                  </w:r>
                </w:p>
              </w:tc>
            </w:tr>
            <w:tr w:rsidR="00E43673" w:rsidRPr="00E43673" w14:paraId="273C2839"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BF9176"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SE-n-SE  </w:t>
                  </w:r>
                </w:p>
              </w:tc>
            </w:tr>
            <w:tr w:rsidR="00E43673" w:rsidRPr="00E43673" w14:paraId="2949E4AB"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DFC9B4"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DBSO </w:t>
                  </w:r>
                </w:p>
              </w:tc>
            </w:tr>
            <w:tr w:rsidR="00E43673" w:rsidRPr="00E43673" w14:paraId="42208C0C"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D64BA4" w14:textId="77777777" w:rsidR="00E43673" w:rsidRPr="00E43673" w:rsidRDefault="00E43673" w:rsidP="00E43673">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OV4  </w:t>
                  </w:r>
                </w:p>
              </w:tc>
            </w:tr>
            <w:tr w:rsidR="00E43673" w:rsidRPr="00E43673" w14:paraId="04C93B1F"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A98E69" w14:textId="77777777" w:rsidR="00E43673" w:rsidRPr="00E43673" w:rsidRDefault="00E43673" w:rsidP="00E43673">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OV3  </w:t>
                  </w:r>
                </w:p>
              </w:tc>
            </w:tr>
            <w:tr w:rsidR="00E43673" w:rsidRPr="00E43673" w14:paraId="5DD78F84"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EDDA2C"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HBO5 verpleegkunde</w:t>
                  </w:r>
                </w:p>
              </w:tc>
            </w:tr>
          </w:tbl>
          <w:p w14:paraId="31A9AA5F"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bookmarkEnd w:id="1"/>
    </w:tbl>
    <w:p w14:paraId="10805FC6" w14:textId="77777777" w:rsidR="00E43673" w:rsidRPr="00E43673" w:rsidRDefault="00E43673" w:rsidP="00E43673">
      <w:pPr>
        <w:spacing w:line="256" w:lineRule="auto"/>
        <w:rPr>
          <w:rFonts w:ascii="Calibri" w:eastAsia="Calibri" w:hAnsi="Calibri" w:cs="Calibri"/>
        </w:rPr>
      </w:pPr>
    </w:p>
    <w:p w14:paraId="27E6F5F7" w14:textId="77777777" w:rsidR="00E43673" w:rsidRPr="00E43673" w:rsidRDefault="00E43673" w:rsidP="00E43673">
      <w:pPr>
        <w:spacing w:line="256" w:lineRule="auto"/>
        <w:rPr>
          <w:rFonts w:ascii="Calibri" w:eastAsia="Calibri" w:hAnsi="Calibri" w:cs="Calibri"/>
        </w:rPr>
      </w:pPr>
    </w:p>
    <w:p w14:paraId="6276BFB2" w14:textId="77777777" w:rsidR="00E43673" w:rsidRPr="00E43673" w:rsidRDefault="00E43673" w:rsidP="00E43673">
      <w:pPr>
        <w:spacing w:line="256" w:lineRule="auto"/>
        <w:rPr>
          <w:rFonts w:ascii="Calibri" w:eastAsia="Calibri" w:hAnsi="Calibri" w:cs="Calibri"/>
        </w:rPr>
      </w:pPr>
    </w:p>
    <w:p w14:paraId="00A50DFF" w14:textId="77777777" w:rsidR="00E43673" w:rsidRPr="00E43673" w:rsidRDefault="00E43673" w:rsidP="00E43673">
      <w:pPr>
        <w:spacing w:line="256" w:lineRule="auto"/>
        <w:rPr>
          <w:rFonts w:ascii="Calibri" w:eastAsia="Calibri" w:hAnsi="Calibri" w:cs="Calibri"/>
        </w:rPr>
      </w:pPr>
    </w:p>
    <w:p w14:paraId="5716AC8D" w14:textId="77777777" w:rsidR="00E43673" w:rsidRPr="00E43673" w:rsidRDefault="00E43673" w:rsidP="00E43673">
      <w:pPr>
        <w:spacing w:line="256" w:lineRule="auto"/>
        <w:rPr>
          <w:rFonts w:ascii="Calibri" w:eastAsia="Calibri" w:hAnsi="Calibri" w:cs="Calibri"/>
        </w:rPr>
      </w:pPr>
    </w:p>
    <w:p w14:paraId="1BE690EA" w14:textId="77777777" w:rsidR="00E43673" w:rsidRPr="00E43673" w:rsidRDefault="00E43673" w:rsidP="00E43673">
      <w:pPr>
        <w:spacing w:line="256" w:lineRule="auto"/>
        <w:rPr>
          <w:rFonts w:ascii="Calibri" w:eastAsia="Calibri" w:hAnsi="Calibri" w:cs="Calibri"/>
        </w:rPr>
      </w:pPr>
    </w:p>
    <w:p w14:paraId="77523154" w14:textId="77777777" w:rsidR="00E43673" w:rsidRPr="00E43673" w:rsidRDefault="00E43673" w:rsidP="00E43673">
      <w:pPr>
        <w:spacing w:line="256" w:lineRule="auto"/>
        <w:rPr>
          <w:rFonts w:ascii="Calibri" w:eastAsia="Calibri" w:hAnsi="Calibri" w:cs="Calibri"/>
        </w:rPr>
      </w:pPr>
    </w:p>
    <w:p w14:paraId="273B58EE" w14:textId="77777777" w:rsidR="00E43673" w:rsidRPr="00E43673" w:rsidRDefault="00E43673" w:rsidP="00E43673">
      <w:pPr>
        <w:spacing w:line="256" w:lineRule="auto"/>
        <w:rPr>
          <w:rFonts w:ascii="Calibri" w:eastAsia="Calibri" w:hAnsi="Calibri" w:cs="Calibri"/>
        </w:rPr>
      </w:pPr>
    </w:p>
    <w:p w14:paraId="577025E9" w14:textId="77777777" w:rsidR="00E43673" w:rsidRPr="00E43673" w:rsidRDefault="00E43673" w:rsidP="00E43673">
      <w:pPr>
        <w:spacing w:line="256" w:lineRule="auto"/>
        <w:rPr>
          <w:rFonts w:ascii="Calibri" w:eastAsia="Calibri" w:hAnsi="Calibri" w:cs="Calibri"/>
        </w:rPr>
      </w:pPr>
    </w:p>
    <w:p w14:paraId="38CDE036" w14:textId="72E21FC1" w:rsidR="00E43673" w:rsidRDefault="00E43673" w:rsidP="00A563E8">
      <w:pPr>
        <w:pStyle w:val="paragraph"/>
        <w:ind w:left="360"/>
        <w:textAlignment w:val="baseline"/>
        <w:rPr>
          <w:rStyle w:val="normaltextrun1"/>
          <w:rFonts w:ascii="Calibri" w:hAnsi="Calibri" w:cs="Calibri"/>
          <w:b/>
          <w:bCs/>
        </w:rPr>
      </w:pPr>
    </w:p>
    <w:p w14:paraId="67E91490" w14:textId="73C6D66A" w:rsidR="00E43673" w:rsidRDefault="00E43673" w:rsidP="00A563E8">
      <w:pPr>
        <w:pStyle w:val="paragraph"/>
        <w:ind w:left="360"/>
        <w:textAlignment w:val="baseline"/>
        <w:rPr>
          <w:rStyle w:val="normaltextrun1"/>
          <w:rFonts w:ascii="Calibri" w:hAnsi="Calibri" w:cs="Calibri"/>
          <w:b/>
          <w:bCs/>
        </w:rPr>
      </w:pPr>
    </w:p>
    <w:p w14:paraId="2E1C953F" w14:textId="19966BBA" w:rsidR="00E43673" w:rsidRDefault="00E43673" w:rsidP="00A563E8">
      <w:pPr>
        <w:pStyle w:val="paragraph"/>
        <w:ind w:left="360"/>
        <w:textAlignment w:val="baseline"/>
        <w:rPr>
          <w:rStyle w:val="normaltextrun1"/>
          <w:rFonts w:ascii="Calibri" w:hAnsi="Calibri" w:cs="Calibri"/>
          <w:b/>
          <w:bCs/>
        </w:rPr>
      </w:pPr>
    </w:p>
    <w:p w14:paraId="3AAF903E" w14:textId="7C3D73E9" w:rsidR="00E43673" w:rsidRDefault="00E43673" w:rsidP="00A563E8">
      <w:pPr>
        <w:pStyle w:val="paragraph"/>
        <w:ind w:left="360"/>
        <w:textAlignment w:val="baseline"/>
        <w:rPr>
          <w:rStyle w:val="normaltextrun1"/>
          <w:rFonts w:ascii="Calibri" w:hAnsi="Calibri" w:cs="Calibri"/>
          <w:b/>
          <w:bCs/>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E43673" w:rsidRPr="00E43673" w14:paraId="4994FF2E" w14:textId="77777777" w:rsidTr="007F590A">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DC8BF5" w14:textId="77777777" w:rsidR="00E43673" w:rsidRPr="00E43673" w:rsidRDefault="00E43673" w:rsidP="007F590A">
            <w:pPr>
              <w:spacing w:after="0" w:line="256" w:lineRule="auto"/>
              <w:textAlignment w:val="baseline"/>
              <w:rPr>
                <w:rFonts w:ascii="Calibri" w:eastAsia="Calibri" w:hAnsi="Calibri" w:cs="Calibri"/>
                <w:i/>
                <w:iCs/>
                <w:sz w:val="20"/>
                <w:szCs w:val="20"/>
              </w:rPr>
            </w:pPr>
          </w:p>
          <w:p w14:paraId="4DF2152A" w14:textId="3262FCAC" w:rsidR="00E43673" w:rsidRPr="00E43673" w:rsidRDefault="001F2347" w:rsidP="007F590A">
            <w:pPr>
              <w:spacing w:after="0" w:line="256" w:lineRule="auto"/>
              <w:textAlignment w:val="baseline"/>
              <w:rPr>
                <w:rFonts w:ascii="Calibri" w:eastAsia="Calibri" w:hAnsi="Calibri" w:cs="Calibri"/>
                <w:b/>
                <w:bCs/>
                <w:i/>
                <w:iCs/>
                <w:sz w:val="20"/>
                <w:szCs w:val="20"/>
              </w:rPr>
            </w:pPr>
            <w:r>
              <w:rPr>
                <w:rFonts w:ascii="Calibri" w:eastAsia="Calibri" w:hAnsi="Calibri" w:cs="Calibri"/>
                <w:b/>
                <w:bCs/>
                <w:i/>
                <w:iCs/>
                <w:sz w:val="20"/>
                <w:szCs w:val="20"/>
              </w:rPr>
              <w:t>Dins</w:t>
            </w:r>
            <w:r w:rsidR="00E43673" w:rsidRPr="00E43673">
              <w:rPr>
                <w:rFonts w:ascii="Calibri" w:eastAsia="Calibri" w:hAnsi="Calibri" w:cs="Calibri"/>
                <w:b/>
                <w:bCs/>
                <w:i/>
                <w:iCs/>
                <w:sz w:val="20"/>
                <w:szCs w:val="20"/>
              </w:rPr>
              <w:t xml:space="preserve">dag  </w:t>
            </w:r>
          </w:p>
          <w:p w14:paraId="5B22B9F5" w14:textId="77777777" w:rsidR="00E43673" w:rsidRPr="00E43673" w:rsidRDefault="00E43673" w:rsidP="007F590A">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E43673" w:rsidRPr="00E43673" w14:paraId="24EEE13E" w14:textId="77777777" w:rsidTr="007F590A">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44D3B4" w14:textId="77777777" w:rsidR="00E43673" w:rsidRPr="00E43673" w:rsidRDefault="00E43673" w:rsidP="002C2852">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Van  uur</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7A8938" w14:textId="77777777" w:rsidR="00E43673" w:rsidRPr="00E43673" w:rsidRDefault="00E43673" w:rsidP="002C2852">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Tot  uur</w:t>
                  </w:r>
                </w:p>
              </w:tc>
            </w:tr>
            <w:tr w:rsidR="00E43673" w:rsidRPr="00E43673" w14:paraId="470817AA"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43CE54" w14:textId="77777777" w:rsidR="00E43673" w:rsidRPr="00E43673" w:rsidRDefault="00E43673" w:rsidP="002C28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34F5F4E" w14:textId="77777777" w:rsidR="00E43673" w:rsidRPr="00E43673" w:rsidRDefault="00E43673" w:rsidP="002C2852">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37B9EBC2"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80B6FE" w14:textId="77777777" w:rsidR="00E43673" w:rsidRPr="00E43673" w:rsidRDefault="00E43673" w:rsidP="002C28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0F8E6C6" w14:textId="77777777" w:rsidR="00E43673" w:rsidRPr="00E43673" w:rsidRDefault="00E43673" w:rsidP="002C2852">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72713A3E"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96434C" w14:textId="77777777" w:rsidR="00E43673" w:rsidRPr="00E43673" w:rsidRDefault="00E43673" w:rsidP="002C28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9A0A1F0" w14:textId="77777777" w:rsidR="00E43673" w:rsidRPr="00E43673" w:rsidRDefault="00E43673" w:rsidP="002C2852">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54714406"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D4565A" w14:textId="77777777" w:rsidR="00E43673" w:rsidRPr="00E43673" w:rsidRDefault="00E43673" w:rsidP="002C28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901C862" w14:textId="77777777" w:rsidR="00E43673" w:rsidRPr="00E43673" w:rsidRDefault="00E43673" w:rsidP="002C2852">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175A96F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4B6DBA" w14:textId="77777777" w:rsidR="00E43673" w:rsidRPr="00E43673" w:rsidRDefault="00E43673" w:rsidP="002C28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0BD405B" w14:textId="77777777" w:rsidR="00E43673" w:rsidRPr="00E43673" w:rsidRDefault="00E43673" w:rsidP="002C2852">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2342157F"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5F16AB" w14:textId="77777777" w:rsidR="00E43673" w:rsidRPr="00E43673" w:rsidRDefault="00E43673" w:rsidP="002C28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FF55EC9" w14:textId="77777777" w:rsidR="00E43673" w:rsidRPr="00E43673" w:rsidRDefault="00E43673" w:rsidP="002C2852">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51A48C8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3F5FC3" w14:textId="77777777" w:rsidR="00E43673" w:rsidRPr="00E43673" w:rsidRDefault="00E43673" w:rsidP="002C28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F497F46" w14:textId="77777777" w:rsidR="00E43673" w:rsidRPr="00E43673" w:rsidRDefault="00E43673" w:rsidP="002C2852">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1584F86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B0DB2F" w14:textId="77777777" w:rsidR="00E43673" w:rsidRPr="00E43673" w:rsidRDefault="00E43673" w:rsidP="002C28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BD56B60" w14:textId="77777777" w:rsidR="00E43673" w:rsidRPr="00E43673" w:rsidRDefault="00E43673" w:rsidP="002C2852">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19DB2EA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3B2A11" w14:textId="77777777" w:rsidR="00E43673" w:rsidRPr="00E43673" w:rsidRDefault="00E43673" w:rsidP="002C28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DC9980E" w14:textId="77777777" w:rsidR="00E43673" w:rsidRPr="00E43673" w:rsidRDefault="00E43673" w:rsidP="002C2852">
                  <w:pPr>
                    <w:framePr w:hSpace="141" w:wrap="around" w:vAnchor="text" w:hAnchor="text" w:y="-708"/>
                    <w:spacing w:after="0" w:line="256" w:lineRule="auto"/>
                    <w:textAlignment w:val="baseline"/>
                    <w:rPr>
                      <w:rFonts w:ascii="Calibri" w:eastAsia="Calibri" w:hAnsi="Calibri" w:cs="Calibri"/>
                      <w:i/>
                      <w:iCs/>
                      <w:sz w:val="20"/>
                      <w:szCs w:val="20"/>
                    </w:rPr>
                  </w:pPr>
                </w:p>
              </w:tc>
            </w:tr>
          </w:tbl>
          <w:p w14:paraId="089A514F" w14:textId="77777777" w:rsidR="00E43673" w:rsidRPr="00E43673" w:rsidRDefault="00E43673" w:rsidP="007F590A">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232DE87E" w14:textId="77777777" w:rsidR="00E43673" w:rsidRPr="00E43673" w:rsidRDefault="00E43673" w:rsidP="007F590A">
            <w:pPr>
              <w:spacing w:after="0" w:line="256" w:lineRule="auto"/>
              <w:textAlignment w:val="baseline"/>
              <w:rPr>
                <w:rFonts w:ascii="Calibri" w:eastAsia="Calibri" w:hAnsi="Calibri" w:cs="Calibri"/>
                <w:i/>
                <w:iCs/>
                <w:sz w:val="20"/>
                <w:szCs w:val="20"/>
              </w:rPr>
            </w:pPr>
          </w:p>
          <w:p w14:paraId="333CE45E" w14:textId="77777777" w:rsidR="00E43673" w:rsidRPr="00E43673" w:rsidRDefault="00E43673" w:rsidP="007F590A">
            <w:pPr>
              <w:spacing w:after="0" w:line="256" w:lineRule="auto"/>
              <w:textAlignment w:val="baseline"/>
              <w:rPr>
                <w:rFonts w:ascii="Calibri" w:eastAsia="Calibri" w:hAnsi="Calibri" w:cs="Calibri"/>
                <w:i/>
                <w:iCs/>
                <w:sz w:val="20"/>
                <w:szCs w:val="20"/>
              </w:rPr>
            </w:pPr>
          </w:p>
          <w:p w14:paraId="4211C5A3" w14:textId="77777777" w:rsidR="00E43673" w:rsidRPr="00E43673" w:rsidRDefault="00E43673" w:rsidP="007F590A">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E43673" w:rsidRPr="00E43673" w14:paraId="7849511C" w14:textId="77777777" w:rsidTr="007F590A">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D7CFBD" w14:textId="77777777" w:rsidR="00E43673" w:rsidRPr="00E43673" w:rsidRDefault="00E43673" w:rsidP="007F590A">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Leerjaar - groep</w:t>
                  </w:r>
                </w:p>
              </w:tc>
            </w:tr>
            <w:tr w:rsidR="00E43673" w:rsidRPr="00E43673" w14:paraId="7EA29D83" w14:textId="77777777" w:rsidTr="007F590A">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B99C01" w14:textId="77777777" w:rsidR="00E43673" w:rsidRPr="00E43673" w:rsidRDefault="00E43673"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ASO  </w:t>
                  </w:r>
                </w:p>
              </w:tc>
            </w:tr>
            <w:tr w:rsidR="00E43673" w:rsidRPr="00E43673" w14:paraId="6D931348"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81B1E9" w14:textId="77777777" w:rsidR="00E43673" w:rsidRPr="00E43673" w:rsidRDefault="00E43673"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BSO </w:t>
                  </w:r>
                </w:p>
              </w:tc>
            </w:tr>
            <w:tr w:rsidR="00E43673" w:rsidRPr="00E43673" w14:paraId="4053C0C2"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57909E" w14:textId="77777777" w:rsidR="00E43673" w:rsidRPr="00E43673" w:rsidRDefault="00E43673"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TSO </w:t>
                  </w:r>
                </w:p>
              </w:tc>
            </w:tr>
            <w:tr w:rsidR="00E43673" w:rsidRPr="00E43673" w14:paraId="4A8F7D92"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16B7A1" w14:textId="77777777" w:rsidR="00E43673" w:rsidRPr="00E43673" w:rsidRDefault="00E43673"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KSO </w:t>
                  </w:r>
                </w:p>
              </w:tc>
            </w:tr>
            <w:tr w:rsidR="00E43673" w:rsidRPr="00E43673" w14:paraId="5A042FCC"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D11AF5" w14:textId="77777777" w:rsidR="00E43673" w:rsidRPr="00E43673" w:rsidRDefault="00E43673"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SE-n-SE  </w:t>
                  </w:r>
                </w:p>
              </w:tc>
            </w:tr>
            <w:tr w:rsidR="00E43673" w:rsidRPr="00E43673" w14:paraId="45474EBC"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AA9C9E" w14:textId="77777777" w:rsidR="00E43673" w:rsidRPr="00E43673" w:rsidRDefault="00E43673"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DBSO </w:t>
                  </w:r>
                </w:p>
              </w:tc>
            </w:tr>
            <w:tr w:rsidR="00E43673" w:rsidRPr="00E43673" w14:paraId="4E0A5E62"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A46D85" w14:textId="77777777" w:rsidR="00E43673" w:rsidRPr="00E43673" w:rsidRDefault="00E43673" w:rsidP="007F590A">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OV4  </w:t>
                  </w:r>
                </w:p>
              </w:tc>
            </w:tr>
            <w:tr w:rsidR="00E43673" w:rsidRPr="00E43673" w14:paraId="1A600F54"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D3B1FC" w14:textId="77777777" w:rsidR="00E43673" w:rsidRPr="00E43673" w:rsidRDefault="00E43673" w:rsidP="007F590A">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OV3  </w:t>
                  </w:r>
                </w:p>
              </w:tc>
            </w:tr>
            <w:tr w:rsidR="00E43673" w:rsidRPr="00E43673" w14:paraId="07A597B4"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38C9E0" w14:textId="77777777" w:rsidR="00E43673" w:rsidRPr="00E43673" w:rsidRDefault="00E43673"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HBO5 verpleegkunde</w:t>
                  </w:r>
                </w:p>
              </w:tc>
            </w:tr>
          </w:tbl>
          <w:p w14:paraId="76B99BA5" w14:textId="77777777" w:rsidR="00E43673" w:rsidRPr="00E43673" w:rsidRDefault="00E43673" w:rsidP="007F590A">
            <w:pPr>
              <w:spacing w:after="0" w:line="256" w:lineRule="auto"/>
              <w:textAlignment w:val="baseline"/>
              <w:rPr>
                <w:rFonts w:ascii="Calibri" w:eastAsia="Calibri" w:hAnsi="Calibri" w:cs="Calibri"/>
                <w:i/>
                <w:iCs/>
                <w:sz w:val="20"/>
                <w:szCs w:val="20"/>
              </w:rPr>
            </w:pPr>
          </w:p>
        </w:tc>
      </w:tr>
    </w:tbl>
    <w:p w14:paraId="5C94A63B" w14:textId="4DBA178D" w:rsidR="00E43673" w:rsidRDefault="00E43673" w:rsidP="00A563E8">
      <w:pPr>
        <w:pStyle w:val="paragraph"/>
        <w:ind w:left="360"/>
        <w:textAlignment w:val="baseline"/>
        <w:rPr>
          <w:rStyle w:val="normaltextrun1"/>
          <w:rFonts w:ascii="Calibri" w:hAnsi="Calibri" w:cs="Calibri"/>
          <w:b/>
          <w:bCs/>
        </w:rPr>
      </w:pPr>
    </w:p>
    <w:p w14:paraId="77264832" w14:textId="12ACAD6A" w:rsidR="00E43673" w:rsidRDefault="00E43673" w:rsidP="00A563E8">
      <w:pPr>
        <w:pStyle w:val="paragraph"/>
        <w:ind w:left="360"/>
        <w:textAlignment w:val="baseline"/>
        <w:rPr>
          <w:rStyle w:val="normaltextrun1"/>
          <w:rFonts w:ascii="Calibri" w:hAnsi="Calibri" w:cs="Calibri"/>
          <w:b/>
          <w:bCs/>
        </w:rPr>
      </w:pPr>
    </w:p>
    <w:p w14:paraId="058569BE" w14:textId="6A365445" w:rsidR="00E43673" w:rsidRDefault="00E43673" w:rsidP="00A563E8">
      <w:pPr>
        <w:pStyle w:val="paragraph"/>
        <w:ind w:left="360"/>
        <w:textAlignment w:val="baseline"/>
        <w:rPr>
          <w:rStyle w:val="normaltextrun1"/>
          <w:rFonts w:ascii="Calibri" w:hAnsi="Calibri" w:cs="Calibri"/>
          <w:b/>
          <w:bCs/>
        </w:rPr>
      </w:pPr>
    </w:p>
    <w:p w14:paraId="414BC863" w14:textId="13535855" w:rsidR="00E43673" w:rsidRDefault="00E43673" w:rsidP="00A563E8">
      <w:pPr>
        <w:pStyle w:val="paragraph"/>
        <w:ind w:left="360"/>
        <w:textAlignment w:val="baseline"/>
        <w:rPr>
          <w:rStyle w:val="normaltextrun1"/>
          <w:rFonts w:ascii="Calibri" w:hAnsi="Calibri" w:cs="Calibri"/>
          <w:b/>
          <w:bCs/>
        </w:rPr>
      </w:pPr>
    </w:p>
    <w:p w14:paraId="7F706A99" w14:textId="16B678DA" w:rsidR="00E43673" w:rsidRDefault="00E43673" w:rsidP="00A563E8">
      <w:pPr>
        <w:pStyle w:val="paragraph"/>
        <w:ind w:left="360"/>
        <w:textAlignment w:val="baseline"/>
        <w:rPr>
          <w:rStyle w:val="normaltextrun1"/>
          <w:rFonts w:ascii="Calibri" w:hAnsi="Calibri" w:cs="Calibri"/>
          <w:b/>
          <w:bCs/>
        </w:rPr>
      </w:pPr>
    </w:p>
    <w:p w14:paraId="7147140A" w14:textId="4ED8C376" w:rsidR="00E43673" w:rsidRDefault="00E43673" w:rsidP="00A563E8">
      <w:pPr>
        <w:pStyle w:val="paragraph"/>
        <w:ind w:left="360"/>
        <w:textAlignment w:val="baseline"/>
        <w:rPr>
          <w:rStyle w:val="normaltextrun1"/>
          <w:rFonts w:ascii="Calibri" w:hAnsi="Calibri" w:cs="Calibri"/>
          <w:b/>
          <w:bCs/>
        </w:rPr>
      </w:pPr>
    </w:p>
    <w:p w14:paraId="6CCF5B35" w14:textId="69EAFC2F" w:rsidR="00E43673" w:rsidRDefault="00E43673" w:rsidP="00A563E8">
      <w:pPr>
        <w:pStyle w:val="paragraph"/>
        <w:ind w:left="360"/>
        <w:textAlignment w:val="baseline"/>
        <w:rPr>
          <w:rStyle w:val="normaltextrun1"/>
          <w:rFonts w:ascii="Calibri" w:hAnsi="Calibri" w:cs="Calibri"/>
          <w:b/>
          <w:bCs/>
        </w:rPr>
      </w:pPr>
    </w:p>
    <w:p w14:paraId="76D981B2" w14:textId="115175B7" w:rsidR="00E43673" w:rsidRDefault="00E43673" w:rsidP="00A563E8">
      <w:pPr>
        <w:pStyle w:val="paragraph"/>
        <w:ind w:left="360"/>
        <w:textAlignment w:val="baseline"/>
        <w:rPr>
          <w:rStyle w:val="normaltextrun1"/>
          <w:rFonts w:ascii="Calibri" w:hAnsi="Calibri" w:cs="Calibri"/>
          <w:b/>
          <w:bCs/>
        </w:rPr>
      </w:pPr>
    </w:p>
    <w:p w14:paraId="7D1D9E41" w14:textId="744D2D54" w:rsidR="00E43673" w:rsidRDefault="00E43673" w:rsidP="00A563E8">
      <w:pPr>
        <w:pStyle w:val="paragraph"/>
        <w:ind w:left="360"/>
        <w:textAlignment w:val="baseline"/>
        <w:rPr>
          <w:rStyle w:val="normaltextrun1"/>
          <w:rFonts w:ascii="Calibri" w:hAnsi="Calibri" w:cs="Calibri"/>
          <w:b/>
          <w:bCs/>
        </w:rPr>
      </w:pPr>
    </w:p>
    <w:p w14:paraId="4FD0EA53" w14:textId="1CBA40E8" w:rsidR="00E43673" w:rsidRDefault="00E43673" w:rsidP="00A563E8">
      <w:pPr>
        <w:pStyle w:val="paragraph"/>
        <w:ind w:left="360"/>
        <w:textAlignment w:val="baseline"/>
        <w:rPr>
          <w:rStyle w:val="normaltextrun1"/>
          <w:rFonts w:ascii="Calibri" w:hAnsi="Calibri" w:cs="Calibri"/>
          <w:b/>
          <w:bCs/>
        </w:rPr>
      </w:pPr>
    </w:p>
    <w:p w14:paraId="3058B416" w14:textId="5601857C" w:rsidR="00E43673" w:rsidRDefault="00E43673" w:rsidP="00A563E8">
      <w:pPr>
        <w:pStyle w:val="paragraph"/>
        <w:ind w:left="360"/>
        <w:textAlignment w:val="baseline"/>
        <w:rPr>
          <w:rStyle w:val="normaltextrun1"/>
          <w:rFonts w:ascii="Calibri" w:hAnsi="Calibri" w:cs="Calibri"/>
          <w:b/>
          <w:bCs/>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1F2347" w:rsidRPr="00E43673" w14:paraId="0608E973" w14:textId="77777777" w:rsidTr="007F590A">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841FF6" w14:textId="77777777" w:rsidR="001F2347" w:rsidRPr="00E43673" w:rsidRDefault="001F2347" w:rsidP="007F590A">
            <w:pPr>
              <w:spacing w:after="0" w:line="256" w:lineRule="auto"/>
              <w:textAlignment w:val="baseline"/>
              <w:rPr>
                <w:rFonts w:ascii="Calibri" w:eastAsia="Calibri" w:hAnsi="Calibri" w:cs="Calibri"/>
                <w:i/>
                <w:iCs/>
                <w:sz w:val="20"/>
                <w:szCs w:val="20"/>
              </w:rPr>
            </w:pPr>
          </w:p>
          <w:p w14:paraId="0BFBEFBE" w14:textId="5B28F0F6" w:rsidR="001F2347" w:rsidRDefault="001F2347" w:rsidP="007F590A">
            <w:pPr>
              <w:spacing w:after="0" w:line="256" w:lineRule="auto"/>
              <w:textAlignment w:val="baseline"/>
              <w:rPr>
                <w:rFonts w:ascii="Calibri" w:eastAsia="Calibri" w:hAnsi="Calibri" w:cs="Calibri"/>
                <w:i/>
                <w:iCs/>
                <w:sz w:val="20"/>
                <w:szCs w:val="20"/>
              </w:rPr>
            </w:pPr>
          </w:p>
          <w:p w14:paraId="4CB0FC43" w14:textId="3CCA6996" w:rsidR="001F2347" w:rsidRDefault="001F2347" w:rsidP="007F590A">
            <w:pPr>
              <w:spacing w:after="0" w:line="256" w:lineRule="auto"/>
              <w:textAlignment w:val="baseline"/>
              <w:rPr>
                <w:rFonts w:ascii="Calibri" w:eastAsia="Calibri" w:hAnsi="Calibri" w:cs="Calibri"/>
                <w:i/>
                <w:iCs/>
                <w:sz w:val="20"/>
                <w:szCs w:val="20"/>
              </w:rPr>
            </w:pPr>
          </w:p>
          <w:p w14:paraId="3C4171C4" w14:textId="45D7FAF5" w:rsidR="001F2347" w:rsidRDefault="001F2347" w:rsidP="007F590A">
            <w:pPr>
              <w:spacing w:after="0" w:line="256" w:lineRule="auto"/>
              <w:textAlignment w:val="baseline"/>
              <w:rPr>
                <w:rFonts w:ascii="Calibri" w:eastAsia="Calibri" w:hAnsi="Calibri" w:cs="Calibri"/>
                <w:i/>
                <w:iCs/>
                <w:sz w:val="20"/>
                <w:szCs w:val="20"/>
              </w:rPr>
            </w:pPr>
            <w:r>
              <w:rPr>
                <w:rFonts w:ascii="Calibri" w:eastAsia="Calibri" w:hAnsi="Calibri" w:cs="Calibri"/>
                <w:b/>
                <w:bCs/>
                <w:i/>
                <w:iCs/>
                <w:sz w:val="20"/>
                <w:szCs w:val="20"/>
              </w:rPr>
              <w:t>Woens</w:t>
            </w:r>
            <w:r w:rsidRPr="00E43673">
              <w:rPr>
                <w:rFonts w:ascii="Calibri" w:eastAsia="Calibri" w:hAnsi="Calibri" w:cs="Calibri"/>
                <w:b/>
                <w:bCs/>
                <w:i/>
                <w:iCs/>
                <w:sz w:val="20"/>
                <w:szCs w:val="20"/>
              </w:rPr>
              <w:t>dag</w:t>
            </w:r>
          </w:p>
          <w:p w14:paraId="2973CAA8" w14:textId="77777777" w:rsidR="001F2347" w:rsidRPr="00E43673" w:rsidRDefault="001F2347" w:rsidP="007F590A">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1F2347" w:rsidRPr="00E43673" w14:paraId="03C6D249" w14:textId="77777777" w:rsidTr="007F590A">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9C3FC3" w14:textId="77777777" w:rsidR="001F2347" w:rsidRPr="00E43673" w:rsidRDefault="001F2347" w:rsidP="002C2852">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Van  uur</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471394" w14:textId="77777777" w:rsidR="001F2347" w:rsidRPr="00E43673" w:rsidRDefault="001F2347" w:rsidP="002C2852">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Tot  uur</w:t>
                  </w:r>
                </w:p>
              </w:tc>
            </w:tr>
            <w:tr w:rsidR="001F2347" w:rsidRPr="00E43673" w14:paraId="628B900E"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7DF2DD" w14:textId="77777777" w:rsidR="001F2347" w:rsidRPr="00E43673" w:rsidRDefault="001F2347" w:rsidP="002C28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3DAF8E7" w14:textId="77777777" w:rsidR="001F2347" w:rsidRPr="00E43673" w:rsidRDefault="001F2347" w:rsidP="002C285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6D4DDB33"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2256A2" w14:textId="77777777" w:rsidR="001F2347" w:rsidRPr="00E43673" w:rsidRDefault="001F2347" w:rsidP="002C28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3624DC3" w14:textId="77777777" w:rsidR="001F2347" w:rsidRPr="00E43673" w:rsidRDefault="001F2347" w:rsidP="002C285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646192A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DF178E" w14:textId="77777777" w:rsidR="001F2347" w:rsidRPr="00E43673" w:rsidRDefault="001F2347" w:rsidP="002C28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F978F4F" w14:textId="77777777" w:rsidR="001F2347" w:rsidRPr="00E43673" w:rsidRDefault="001F2347" w:rsidP="002C285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7084BFAC"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44F3E8" w14:textId="77777777" w:rsidR="001F2347" w:rsidRPr="00E43673" w:rsidRDefault="001F2347" w:rsidP="002C28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64DC4D4" w14:textId="77777777" w:rsidR="001F2347" w:rsidRPr="00E43673" w:rsidRDefault="001F2347" w:rsidP="002C285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0FB6FDB7"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BA0E57" w14:textId="77777777" w:rsidR="001F2347" w:rsidRPr="00E43673" w:rsidRDefault="001F2347" w:rsidP="002C28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FC4E5F7" w14:textId="77777777" w:rsidR="001F2347" w:rsidRPr="00E43673" w:rsidRDefault="001F2347" w:rsidP="002C285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1C6616D5"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3005CE" w14:textId="77777777" w:rsidR="001F2347" w:rsidRPr="00E43673" w:rsidRDefault="001F2347" w:rsidP="002C28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F5BB61C" w14:textId="77777777" w:rsidR="001F2347" w:rsidRPr="00E43673" w:rsidRDefault="001F2347" w:rsidP="002C285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2D2731C1"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86A7DF" w14:textId="77777777" w:rsidR="001F2347" w:rsidRPr="00E43673" w:rsidRDefault="001F2347" w:rsidP="002C28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FE2DC39" w14:textId="77777777" w:rsidR="001F2347" w:rsidRPr="00E43673" w:rsidRDefault="001F2347" w:rsidP="002C285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16BE6B00"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AC71AF" w14:textId="77777777" w:rsidR="001F2347" w:rsidRPr="00E43673" w:rsidRDefault="001F2347" w:rsidP="002C28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99225BC" w14:textId="77777777" w:rsidR="001F2347" w:rsidRPr="00E43673" w:rsidRDefault="001F2347" w:rsidP="002C285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5487266F"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1BA057" w14:textId="77777777" w:rsidR="001F2347" w:rsidRPr="00E43673" w:rsidRDefault="001F2347" w:rsidP="002C28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8E2EC12" w14:textId="77777777" w:rsidR="001F2347" w:rsidRPr="00E43673" w:rsidRDefault="001F2347" w:rsidP="002C2852">
                  <w:pPr>
                    <w:framePr w:hSpace="141" w:wrap="around" w:vAnchor="text" w:hAnchor="text" w:y="-708"/>
                    <w:spacing w:after="0" w:line="256" w:lineRule="auto"/>
                    <w:textAlignment w:val="baseline"/>
                    <w:rPr>
                      <w:rFonts w:ascii="Calibri" w:eastAsia="Calibri" w:hAnsi="Calibri" w:cs="Calibri"/>
                      <w:i/>
                      <w:iCs/>
                      <w:sz w:val="20"/>
                      <w:szCs w:val="20"/>
                    </w:rPr>
                  </w:pPr>
                </w:p>
              </w:tc>
            </w:tr>
          </w:tbl>
          <w:p w14:paraId="5FDA5D7E" w14:textId="77777777" w:rsidR="001F2347" w:rsidRPr="00E43673" w:rsidRDefault="001F2347" w:rsidP="007F590A">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57419D90" w14:textId="77777777" w:rsidR="001F2347" w:rsidRPr="00E43673" w:rsidRDefault="001F2347" w:rsidP="007F590A">
            <w:pPr>
              <w:spacing w:after="0" w:line="256" w:lineRule="auto"/>
              <w:textAlignment w:val="baseline"/>
              <w:rPr>
                <w:rFonts w:ascii="Calibri" w:eastAsia="Calibri" w:hAnsi="Calibri" w:cs="Calibri"/>
                <w:i/>
                <w:iCs/>
                <w:sz w:val="20"/>
                <w:szCs w:val="20"/>
              </w:rPr>
            </w:pPr>
          </w:p>
          <w:p w14:paraId="0B4681A5" w14:textId="77777777" w:rsidR="001F2347" w:rsidRPr="00E43673" w:rsidRDefault="001F2347" w:rsidP="007F590A">
            <w:pPr>
              <w:spacing w:after="0" w:line="256" w:lineRule="auto"/>
              <w:textAlignment w:val="baseline"/>
              <w:rPr>
                <w:rFonts w:ascii="Calibri" w:eastAsia="Calibri" w:hAnsi="Calibri" w:cs="Calibri"/>
                <w:i/>
                <w:iCs/>
                <w:sz w:val="20"/>
                <w:szCs w:val="20"/>
              </w:rPr>
            </w:pPr>
          </w:p>
          <w:p w14:paraId="2AE852BC" w14:textId="5A325DC8" w:rsidR="001F2347" w:rsidRDefault="001F2347" w:rsidP="007F590A">
            <w:pPr>
              <w:spacing w:after="0" w:line="256" w:lineRule="auto"/>
              <w:textAlignment w:val="baseline"/>
              <w:rPr>
                <w:rFonts w:ascii="Calibri" w:eastAsia="Calibri" w:hAnsi="Calibri" w:cs="Calibri"/>
                <w:i/>
                <w:iCs/>
                <w:sz w:val="20"/>
                <w:szCs w:val="20"/>
              </w:rPr>
            </w:pPr>
          </w:p>
          <w:p w14:paraId="594497D3" w14:textId="37814F25" w:rsidR="001F2347" w:rsidRDefault="001F2347" w:rsidP="007F590A">
            <w:pPr>
              <w:spacing w:after="0" w:line="256" w:lineRule="auto"/>
              <w:textAlignment w:val="baseline"/>
              <w:rPr>
                <w:rFonts w:ascii="Calibri" w:eastAsia="Calibri" w:hAnsi="Calibri" w:cs="Calibri"/>
                <w:i/>
                <w:iCs/>
                <w:sz w:val="20"/>
                <w:szCs w:val="20"/>
              </w:rPr>
            </w:pPr>
          </w:p>
          <w:p w14:paraId="76C621F1" w14:textId="77777777" w:rsidR="001F2347" w:rsidRPr="00E43673" w:rsidRDefault="001F2347" w:rsidP="007F590A">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1F2347" w:rsidRPr="00E43673" w14:paraId="7284E3BF" w14:textId="77777777" w:rsidTr="007F590A">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BACE30" w14:textId="77777777" w:rsidR="001F2347" w:rsidRPr="00E43673" w:rsidRDefault="001F2347" w:rsidP="007F590A">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Leerjaar - groep</w:t>
                  </w:r>
                </w:p>
              </w:tc>
            </w:tr>
            <w:tr w:rsidR="001F2347" w:rsidRPr="00E43673" w14:paraId="08877F17" w14:textId="77777777" w:rsidTr="007F590A">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220E32"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ASO  </w:t>
                  </w:r>
                </w:p>
              </w:tc>
            </w:tr>
            <w:tr w:rsidR="001F2347" w:rsidRPr="00E43673" w14:paraId="52D8D79A"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23509F"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BSO </w:t>
                  </w:r>
                </w:p>
              </w:tc>
            </w:tr>
            <w:tr w:rsidR="001F2347" w:rsidRPr="00E43673" w14:paraId="5753A4D9"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D401BD"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TSO </w:t>
                  </w:r>
                </w:p>
              </w:tc>
            </w:tr>
            <w:tr w:rsidR="001F2347" w:rsidRPr="00E43673" w14:paraId="63D3FC77"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E7F5F8"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KSO </w:t>
                  </w:r>
                </w:p>
              </w:tc>
            </w:tr>
            <w:tr w:rsidR="001F2347" w:rsidRPr="00E43673" w14:paraId="6B2D21E1"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89451C"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SE-n-SE  </w:t>
                  </w:r>
                </w:p>
              </w:tc>
            </w:tr>
            <w:tr w:rsidR="001F2347" w:rsidRPr="00E43673" w14:paraId="7EC96E32"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79A55B"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DBSO </w:t>
                  </w:r>
                </w:p>
              </w:tc>
            </w:tr>
            <w:tr w:rsidR="001F2347" w:rsidRPr="00E43673" w14:paraId="4DD24C2C"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9561B6" w14:textId="77777777" w:rsidR="001F2347" w:rsidRPr="00E43673" w:rsidRDefault="001F2347" w:rsidP="007F590A">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OV4  </w:t>
                  </w:r>
                </w:p>
              </w:tc>
            </w:tr>
            <w:tr w:rsidR="001F2347" w:rsidRPr="00E43673" w14:paraId="64CEC2BA"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C111A6" w14:textId="77777777" w:rsidR="001F2347" w:rsidRPr="00E43673" w:rsidRDefault="001F2347" w:rsidP="007F590A">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OV3  </w:t>
                  </w:r>
                </w:p>
              </w:tc>
            </w:tr>
            <w:tr w:rsidR="001F2347" w:rsidRPr="00E43673" w14:paraId="10DC5311"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1146F7"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HBO5 verpleegkunde</w:t>
                  </w:r>
                </w:p>
              </w:tc>
            </w:tr>
          </w:tbl>
          <w:p w14:paraId="6F6B64DA" w14:textId="77777777" w:rsidR="001F2347" w:rsidRPr="00E43673" w:rsidRDefault="001F2347" w:rsidP="007F590A">
            <w:pPr>
              <w:spacing w:after="0" w:line="256" w:lineRule="auto"/>
              <w:textAlignment w:val="baseline"/>
              <w:rPr>
                <w:rFonts w:ascii="Calibri" w:eastAsia="Calibri" w:hAnsi="Calibri" w:cs="Calibri"/>
                <w:i/>
                <w:iCs/>
                <w:sz w:val="20"/>
                <w:szCs w:val="20"/>
              </w:rPr>
            </w:pPr>
          </w:p>
        </w:tc>
      </w:tr>
    </w:tbl>
    <w:p w14:paraId="136AC98E" w14:textId="02C30875" w:rsidR="00E43673" w:rsidRDefault="00E43673" w:rsidP="00A563E8">
      <w:pPr>
        <w:pStyle w:val="paragraph"/>
        <w:ind w:left="360"/>
        <w:textAlignment w:val="baseline"/>
        <w:rPr>
          <w:rStyle w:val="normaltextrun1"/>
          <w:rFonts w:ascii="Calibri" w:hAnsi="Calibri" w:cs="Calibri"/>
          <w:b/>
          <w:bCs/>
        </w:rPr>
      </w:pPr>
    </w:p>
    <w:p w14:paraId="0F282901" w14:textId="12B9BD32" w:rsidR="00E43673" w:rsidRDefault="00E43673" w:rsidP="00A563E8">
      <w:pPr>
        <w:pStyle w:val="paragraph"/>
        <w:ind w:left="360"/>
        <w:textAlignment w:val="baseline"/>
        <w:rPr>
          <w:rStyle w:val="normaltextrun1"/>
          <w:rFonts w:ascii="Calibri" w:hAnsi="Calibri" w:cs="Calibri"/>
          <w:b/>
          <w:bCs/>
        </w:rPr>
      </w:pPr>
    </w:p>
    <w:p w14:paraId="7A9BE99F" w14:textId="4A5E7D62" w:rsidR="00E43673" w:rsidRDefault="00E43673" w:rsidP="00A563E8">
      <w:pPr>
        <w:pStyle w:val="paragraph"/>
        <w:ind w:left="360"/>
        <w:textAlignment w:val="baseline"/>
        <w:rPr>
          <w:rStyle w:val="normaltextrun1"/>
          <w:rFonts w:ascii="Calibri" w:hAnsi="Calibri" w:cs="Calibri"/>
          <w:b/>
          <w:bCs/>
        </w:rPr>
      </w:pPr>
    </w:p>
    <w:p w14:paraId="25FD05ED" w14:textId="76D90918" w:rsidR="00E43673" w:rsidRDefault="00E43673" w:rsidP="00A563E8">
      <w:pPr>
        <w:pStyle w:val="paragraph"/>
        <w:ind w:left="360"/>
        <w:textAlignment w:val="baseline"/>
        <w:rPr>
          <w:rStyle w:val="normaltextrun1"/>
          <w:rFonts w:ascii="Calibri" w:hAnsi="Calibri" w:cs="Calibri"/>
          <w:b/>
          <w:bCs/>
        </w:rPr>
      </w:pPr>
    </w:p>
    <w:p w14:paraId="7F3EE02A" w14:textId="2A2AB49A" w:rsidR="00E43673" w:rsidRDefault="00E43673" w:rsidP="00A563E8">
      <w:pPr>
        <w:pStyle w:val="paragraph"/>
        <w:ind w:left="360"/>
        <w:textAlignment w:val="baseline"/>
        <w:rPr>
          <w:rStyle w:val="normaltextrun1"/>
          <w:rFonts w:ascii="Calibri" w:hAnsi="Calibri" w:cs="Calibri"/>
          <w:b/>
          <w:bCs/>
        </w:rPr>
      </w:pPr>
    </w:p>
    <w:p w14:paraId="435F4FD6" w14:textId="3A86A10E" w:rsidR="00E43673" w:rsidRDefault="00E43673" w:rsidP="00A563E8">
      <w:pPr>
        <w:pStyle w:val="paragraph"/>
        <w:ind w:left="360"/>
        <w:textAlignment w:val="baseline"/>
        <w:rPr>
          <w:rStyle w:val="normaltextrun1"/>
          <w:rFonts w:ascii="Calibri" w:hAnsi="Calibri" w:cs="Calibri"/>
          <w:b/>
          <w:bCs/>
        </w:rPr>
      </w:pPr>
    </w:p>
    <w:p w14:paraId="59DD6788" w14:textId="1DD9B742" w:rsidR="00E43673" w:rsidRDefault="00E43673" w:rsidP="00A563E8">
      <w:pPr>
        <w:pStyle w:val="paragraph"/>
        <w:ind w:left="360"/>
        <w:textAlignment w:val="baseline"/>
        <w:rPr>
          <w:rStyle w:val="normaltextrun1"/>
          <w:rFonts w:ascii="Calibri" w:hAnsi="Calibri" w:cs="Calibri"/>
          <w:b/>
          <w:bCs/>
        </w:rPr>
      </w:pPr>
    </w:p>
    <w:p w14:paraId="44581334" w14:textId="01E57C86" w:rsidR="00E43673" w:rsidRDefault="00E43673" w:rsidP="00A563E8">
      <w:pPr>
        <w:pStyle w:val="paragraph"/>
        <w:ind w:left="360"/>
        <w:textAlignment w:val="baseline"/>
        <w:rPr>
          <w:rStyle w:val="normaltextrun1"/>
          <w:rFonts w:ascii="Calibri" w:hAnsi="Calibri" w:cs="Calibri"/>
          <w:b/>
          <w:bCs/>
        </w:rPr>
      </w:pPr>
    </w:p>
    <w:p w14:paraId="5BE6D0DB" w14:textId="40E759E5" w:rsidR="00E43673" w:rsidRDefault="00E43673" w:rsidP="00A563E8">
      <w:pPr>
        <w:pStyle w:val="paragraph"/>
        <w:ind w:left="360"/>
        <w:textAlignment w:val="baseline"/>
        <w:rPr>
          <w:rStyle w:val="normaltextrun1"/>
          <w:rFonts w:ascii="Calibri" w:hAnsi="Calibri" w:cs="Calibri"/>
          <w:b/>
          <w:bCs/>
        </w:rPr>
      </w:pPr>
    </w:p>
    <w:p w14:paraId="06708C19" w14:textId="26BB4FC2" w:rsidR="00E43673" w:rsidRDefault="00E43673" w:rsidP="00A563E8">
      <w:pPr>
        <w:pStyle w:val="paragraph"/>
        <w:ind w:left="360"/>
        <w:textAlignment w:val="baseline"/>
        <w:rPr>
          <w:rStyle w:val="normaltextrun1"/>
          <w:rFonts w:ascii="Calibri" w:hAnsi="Calibri" w:cs="Calibri"/>
          <w:b/>
          <w:bCs/>
        </w:rPr>
      </w:pPr>
    </w:p>
    <w:p w14:paraId="7AEF938C" w14:textId="53FC6C67" w:rsidR="00E43673" w:rsidRDefault="00E43673" w:rsidP="00A563E8">
      <w:pPr>
        <w:pStyle w:val="paragraph"/>
        <w:ind w:left="360"/>
        <w:textAlignment w:val="baseline"/>
        <w:rPr>
          <w:rStyle w:val="normaltextrun1"/>
          <w:rFonts w:ascii="Calibri" w:hAnsi="Calibri" w:cs="Calibri"/>
          <w:b/>
          <w:bCs/>
        </w:rPr>
      </w:pPr>
    </w:p>
    <w:p w14:paraId="15D77FB7" w14:textId="074B5039" w:rsidR="00E43673" w:rsidRDefault="00E43673" w:rsidP="00A563E8">
      <w:pPr>
        <w:pStyle w:val="paragraph"/>
        <w:ind w:left="360"/>
        <w:textAlignment w:val="baseline"/>
        <w:rPr>
          <w:rStyle w:val="normaltextrun1"/>
          <w:rFonts w:ascii="Calibri" w:hAnsi="Calibri" w:cs="Calibri"/>
          <w:b/>
          <w:bCs/>
        </w:rPr>
      </w:pPr>
    </w:p>
    <w:p w14:paraId="6F514BC8" w14:textId="1CD536E3" w:rsidR="00E43673" w:rsidRDefault="00E43673" w:rsidP="00A563E8">
      <w:pPr>
        <w:pStyle w:val="paragraph"/>
        <w:ind w:left="360"/>
        <w:textAlignment w:val="baseline"/>
        <w:rPr>
          <w:rStyle w:val="normaltextrun1"/>
          <w:rFonts w:ascii="Calibri" w:hAnsi="Calibri" w:cs="Calibri"/>
          <w:b/>
          <w:bCs/>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1F2347" w:rsidRPr="00E43673" w14:paraId="34AC55ED" w14:textId="77777777" w:rsidTr="007F590A">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2D57EF" w14:textId="77777777" w:rsidR="001F2347" w:rsidRPr="00E43673" w:rsidRDefault="001F2347" w:rsidP="007F590A">
            <w:pPr>
              <w:spacing w:after="0" w:line="256" w:lineRule="auto"/>
              <w:textAlignment w:val="baseline"/>
              <w:rPr>
                <w:rFonts w:ascii="Calibri" w:eastAsia="Calibri" w:hAnsi="Calibri" w:cs="Calibri"/>
                <w:i/>
                <w:iCs/>
                <w:sz w:val="20"/>
                <w:szCs w:val="20"/>
              </w:rPr>
            </w:pPr>
          </w:p>
          <w:p w14:paraId="32934331" w14:textId="642869C1" w:rsidR="001F2347" w:rsidRPr="00E43673" w:rsidRDefault="001F2347" w:rsidP="007F590A">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 xml:space="preserve">  </w:t>
            </w:r>
          </w:p>
          <w:p w14:paraId="568580B2" w14:textId="7D6DFEE1" w:rsidR="001F2347" w:rsidRDefault="001F2347" w:rsidP="007F590A">
            <w:pPr>
              <w:spacing w:after="0" w:line="256" w:lineRule="auto"/>
              <w:textAlignment w:val="baseline"/>
              <w:rPr>
                <w:rFonts w:ascii="Calibri" w:eastAsia="Calibri" w:hAnsi="Calibri" w:cs="Calibri"/>
                <w:i/>
                <w:iCs/>
                <w:sz w:val="20"/>
                <w:szCs w:val="20"/>
              </w:rPr>
            </w:pPr>
          </w:p>
          <w:p w14:paraId="588FD28F" w14:textId="082C854F" w:rsidR="001F2347" w:rsidRDefault="001F2347" w:rsidP="001F2347">
            <w:pPr>
              <w:spacing w:after="0" w:line="256" w:lineRule="auto"/>
              <w:textAlignment w:val="baseline"/>
              <w:rPr>
                <w:rFonts w:ascii="Calibri" w:eastAsia="Calibri" w:hAnsi="Calibri" w:cs="Calibri"/>
                <w:i/>
                <w:iCs/>
                <w:sz w:val="20"/>
                <w:szCs w:val="20"/>
              </w:rPr>
            </w:pPr>
            <w:r>
              <w:rPr>
                <w:rFonts w:ascii="Calibri" w:eastAsia="Calibri" w:hAnsi="Calibri" w:cs="Calibri"/>
                <w:b/>
                <w:bCs/>
                <w:i/>
                <w:iCs/>
                <w:sz w:val="20"/>
                <w:szCs w:val="20"/>
              </w:rPr>
              <w:t>Donder</w:t>
            </w:r>
            <w:r w:rsidRPr="00E43673">
              <w:rPr>
                <w:rFonts w:ascii="Calibri" w:eastAsia="Calibri" w:hAnsi="Calibri" w:cs="Calibri"/>
                <w:b/>
                <w:bCs/>
                <w:i/>
                <w:iCs/>
                <w:sz w:val="20"/>
                <w:szCs w:val="20"/>
              </w:rPr>
              <w:t>dag</w:t>
            </w:r>
          </w:p>
          <w:p w14:paraId="2D48C861" w14:textId="77777777" w:rsidR="001F2347" w:rsidRPr="00E43673" w:rsidRDefault="001F2347" w:rsidP="007F590A">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1F2347" w:rsidRPr="00E43673" w14:paraId="4B1BD14F" w14:textId="77777777" w:rsidTr="007F590A">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A71AF5" w14:textId="77777777" w:rsidR="001F2347" w:rsidRPr="00E43673" w:rsidRDefault="001F2347" w:rsidP="002C2852">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Van  uur</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C2113A" w14:textId="77777777" w:rsidR="001F2347" w:rsidRPr="00E43673" w:rsidRDefault="001F2347" w:rsidP="002C2852">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Tot  uur</w:t>
                  </w:r>
                </w:p>
              </w:tc>
            </w:tr>
            <w:tr w:rsidR="001F2347" w:rsidRPr="00E43673" w14:paraId="547F0FE3"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39AB7B" w14:textId="77777777" w:rsidR="001F2347" w:rsidRPr="00E43673" w:rsidRDefault="001F2347" w:rsidP="002C28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07430C1" w14:textId="77777777" w:rsidR="001F2347" w:rsidRPr="00E43673" w:rsidRDefault="001F2347" w:rsidP="002C285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3B7CC25C"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916503" w14:textId="77777777" w:rsidR="001F2347" w:rsidRPr="00E43673" w:rsidRDefault="001F2347" w:rsidP="002C28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9DCECFF" w14:textId="77777777" w:rsidR="001F2347" w:rsidRPr="00E43673" w:rsidRDefault="001F2347" w:rsidP="002C285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02AC3E9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392774" w14:textId="77777777" w:rsidR="001F2347" w:rsidRPr="00E43673" w:rsidRDefault="001F2347" w:rsidP="002C28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7AB536C" w14:textId="77777777" w:rsidR="001F2347" w:rsidRPr="00E43673" w:rsidRDefault="001F2347" w:rsidP="002C285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5ADD4C33"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EAC190" w14:textId="77777777" w:rsidR="001F2347" w:rsidRPr="00E43673" w:rsidRDefault="001F2347" w:rsidP="002C28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D107174" w14:textId="77777777" w:rsidR="001F2347" w:rsidRPr="00E43673" w:rsidRDefault="001F2347" w:rsidP="002C285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76363938"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C1314B" w14:textId="77777777" w:rsidR="001F2347" w:rsidRPr="00E43673" w:rsidRDefault="001F2347" w:rsidP="002C28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C8CF23F" w14:textId="77777777" w:rsidR="001F2347" w:rsidRPr="00E43673" w:rsidRDefault="001F2347" w:rsidP="002C285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5FE7A929"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3E0D8F" w14:textId="77777777" w:rsidR="001F2347" w:rsidRPr="00E43673" w:rsidRDefault="001F2347" w:rsidP="002C28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C9AF64B" w14:textId="77777777" w:rsidR="001F2347" w:rsidRPr="00E43673" w:rsidRDefault="001F2347" w:rsidP="002C285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630845BB"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5164EE" w14:textId="77777777" w:rsidR="001F2347" w:rsidRPr="00E43673" w:rsidRDefault="001F2347" w:rsidP="002C28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E99F2E7" w14:textId="77777777" w:rsidR="001F2347" w:rsidRPr="00E43673" w:rsidRDefault="001F2347" w:rsidP="002C285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2B1F888E"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681184" w14:textId="77777777" w:rsidR="001F2347" w:rsidRPr="00E43673" w:rsidRDefault="001F2347" w:rsidP="002C28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674D516" w14:textId="77777777" w:rsidR="001F2347" w:rsidRPr="00E43673" w:rsidRDefault="001F2347" w:rsidP="002C285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388B7A6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C68813" w14:textId="77777777" w:rsidR="001F2347" w:rsidRPr="00E43673" w:rsidRDefault="001F2347" w:rsidP="002C28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25F2E99" w14:textId="77777777" w:rsidR="001F2347" w:rsidRPr="00E43673" w:rsidRDefault="001F2347" w:rsidP="002C2852">
                  <w:pPr>
                    <w:framePr w:hSpace="141" w:wrap="around" w:vAnchor="text" w:hAnchor="text" w:y="-708"/>
                    <w:spacing w:after="0" w:line="256" w:lineRule="auto"/>
                    <w:textAlignment w:val="baseline"/>
                    <w:rPr>
                      <w:rFonts w:ascii="Calibri" w:eastAsia="Calibri" w:hAnsi="Calibri" w:cs="Calibri"/>
                      <w:i/>
                      <w:iCs/>
                      <w:sz w:val="20"/>
                      <w:szCs w:val="20"/>
                    </w:rPr>
                  </w:pPr>
                </w:p>
              </w:tc>
            </w:tr>
          </w:tbl>
          <w:p w14:paraId="59E46F14" w14:textId="77777777" w:rsidR="001F2347" w:rsidRPr="00E43673" w:rsidRDefault="001F2347" w:rsidP="007F590A">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2B86370C" w14:textId="77777777" w:rsidR="001F2347" w:rsidRPr="00E43673" w:rsidRDefault="001F2347" w:rsidP="007F590A">
            <w:pPr>
              <w:spacing w:after="0" w:line="256" w:lineRule="auto"/>
              <w:textAlignment w:val="baseline"/>
              <w:rPr>
                <w:rFonts w:ascii="Calibri" w:eastAsia="Calibri" w:hAnsi="Calibri" w:cs="Calibri"/>
                <w:i/>
                <w:iCs/>
                <w:sz w:val="20"/>
                <w:szCs w:val="20"/>
              </w:rPr>
            </w:pPr>
          </w:p>
          <w:p w14:paraId="56FA8699" w14:textId="77777777" w:rsidR="001F2347" w:rsidRPr="00E43673" w:rsidRDefault="001F2347" w:rsidP="007F590A">
            <w:pPr>
              <w:spacing w:after="0" w:line="256" w:lineRule="auto"/>
              <w:textAlignment w:val="baseline"/>
              <w:rPr>
                <w:rFonts w:ascii="Calibri" w:eastAsia="Calibri" w:hAnsi="Calibri" w:cs="Calibri"/>
                <w:i/>
                <w:iCs/>
                <w:sz w:val="20"/>
                <w:szCs w:val="20"/>
              </w:rPr>
            </w:pPr>
          </w:p>
          <w:p w14:paraId="640A811C" w14:textId="5C3BF3EC" w:rsidR="001F2347" w:rsidRDefault="001F2347" w:rsidP="007F590A">
            <w:pPr>
              <w:spacing w:after="0" w:line="256" w:lineRule="auto"/>
              <w:textAlignment w:val="baseline"/>
              <w:rPr>
                <w:rFonts w:ascii="Calibri" w:eastAsia="Calibri" w:hAnsi="Calibri" w:cs="Calibri"/>
                <w:i/>
                <w:iCs/>
                <w:sz w:val="20"/>
                <w:szCs w:val="20"/>
              </w:rPr>
            </w:pPr>
          </w:p>
          <w:p w14:paraId="030997E7" w14:textId="2215335D" w:rsidR="001F2347" w:rsidRDefault="001F2347" w:rsidP="007F590A">
            <w:pPr>
              <w:spacing w:after="0" w:line="256" w:lineRule="auto"/>
              <w:textAlignment w:val="baseline"/>
              <w:rPr>
                <w:rFonts w:ascii="Calibri" w:eastAsia="Calibri" w:hAnsi="Calibri" w:cs="Calibri"/>
                <w:i/>
                <w:iCs/>
                <w:sz w:val="20"/>
                <w:szCs w:val="20"/>
              </w:rPr>
            </w:pPr>
          </w:p>
          <w:p w14:paraId="22604457" w14:textId="2F02D389" w:rsidR="001F2347" w:rsidRDefault="001F2347" w:rsidP="007F590A">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1F2347" w:rsidRPr="00E43673" w14:paraId="0538019E" w14:textId="77777777" w:rsidTr="001F2347">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07EDBC" w14:textId="77777777" w:rsidR="001F2347" w:rsidRPr="00E43673" w:rsidRDefault="001F2347" w:rsidP="007F590A">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Leerjaar - groep</w:t>
                  </w:r>
                </w:p>
              </w:tc>
            </w:tr>
            <w:tr w:rsidR="001F2347" w:rsidRPr="00E43673" w14:paraId="0F9FF46E" w14:textId="77777777" w:rsidTr="001F2347">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A2C658"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ASO  </w:t>
                  </w:r>
                </w:p>
              </w:tc>
            </w:tr>
            <w:tr w:rsidR="001F2347" w:rsidRPr="00E43673" w14:paraId="32A87322"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70DBAF"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BSO </w:t>
                  </w:r>
                </w:p>
              </w:tc>
            </w:tr>
            <w:tr w:rsidR="001F2347" w:rsidRPr="00E43673" w14:paraId="0BAB5318"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55BFCA"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TSO </w:t>
                  </w:r>
                </w:p>
              </w:tc>
            </w:tr>
            <w:tr w:rsidR="001F2347" w:rsidRPr="00E43673" w14:paraId="7126B366"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9F87BA"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KSO </w:t>
                  </w:r>
                </w:p>
              </w:tc>
            </w:tr>
            <w:tr w:rsidR="001F2347" w:rsidRPr="00E43673" w14:paraId="1B2D6336"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BD3F2C"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SE-n-SE  </w:t>
                  </w:r>
                </w:p>
              </w:tc>
            </w:tr>
            <w:tr w:rsidR="001F2347" w:rsidRPr="00E43673" w14:paraId="414B386C"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43DB92"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DBSO </w:t>
                  </w:r>
                </w:p>
              </w:tc>
            </w:tr>
            <w:tr w:rsidR="001F2347" w:rsidRPr="00E43673" w14:paraId="55454B02"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C04C8A" w14:textId="77777777" w:rsidR="001F2347" w:rsidRPr="00E43673" w:rsidRDefault="001F2347" w:rsidP="007F590A">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OV4  </w:t>
                  </w:r>
                </w:p>
              </w:tc>
            </w:tr>
            <w:tr w:rsidR="001F2347" w:rsidRPr="00E43673" w14:paraId="75C12169"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5B75C0" w14:textId="77777777" w:rsidR="001F2347" w:rsidRPr="00E43673" w:rsidRDefault="001F2347" w:rsidP="007F590A">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OV3  </w:t>
                  </w:r>
                </w:p>
              </w:tc>
            </w:tr>
            <w:tr w:rsidR="001F2347" w:rsidRPr="00E43673" w14:paraId="60362B4E"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2BB11C"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HBO5 verpleegkunde</w:t>
                  </w:r>
                </w:p>
              </w:tc>
            </w:tr>
          </w:tbl>
          <w:p w14:paraId="192828A7" w14:textId="77777777" w:rsidR="001F2347" w:rsidRPr="00E43673" w:rsidRDefault="001F2347" w:rsidP="007F590A">
            <w:pPr>
              <w:spacing w:after="0" w:line="256" w:lineRule="auto"/>
              <w:textAlignment w:val="baseline"/>
              <w:rPr>
                <w:rFonts w:ascii="Calibri" w:eastAsia="Calibri" w:hAnsi="Calibri" w:cs="Calibri"/>
                <w:i/>
                <w:iCs/>
                <w:sz w:val="20"/>
                <w:szCs w:val="20"/>
              </w:rPr>
            </w:pPr>
          </w:p>
        </w:tc>
      </w:tr>
    </w:tbl>
    <w:p w14:paraId="526934F8" w14:textId="77777777" w:rsidR="001F2347" w:rsidRDefault="001F2347" w:rsidP="001F2347">
      <w:pPr>
        <w:pStyle w:val="paragraph"/>
        <w:ind w:left="360"/>
        <w:textAlignment w:val="baseline"/>
        <w:rPr>
          <w:rStyle w:val="normaltextrun1"/>
          <w:rFonts w:ascii="Calibri" w:hAnsi="Calibri" w:cs="Calibri"/>
          <w:b/>
          <w:bCs/>
        </w:rPr>
      </w:pPr>
    </w:p>
    <w:p w14:paraId="29220010" w14:textId="77777777" w:rsidR="001F2347" w:rsidRDefault="001F2347" w:rsidP="001F2347">
      <w:pPr>
        <w:pStyle w:val="paragraph"/>
        <w:ind w:left="360"/>
        <w:textAlignment w:val="baseline"/>
        <w:rPr>
          <w:rStyle w:val="normaltextrun1"/>
          <w:rFonts w:ascii="Calibri" w:hAnsi="Calibri" w:cs="Calibri"/>
          <w:b/>
          <w:bCs/>
        </w:rPr>
      </w:pPr>
    </w:p>
    <w:p w14:paraId="186923DB" w14:textId="77777777" w:rsidR="001F2347" w:rsidRDefault="001F2347" w:rsidP="001F2347">
      <w:pPr>
        <w:pStyle w:val="paragraph"/>
        <w:ind w:left="360"/>
        <w:textAlignment w:val="baseline"/>
        <w:rPr>
          <w:rStyle w:val="normaltextrun1"/>
          <w:rFonts w:ascii="Calibri" w:hAnsi="Calibri" w:cs="Calibri"/>
          <w:b/>
          <w:bCs/>
        </w:rPr>
      </w:pPr>
    </w:p>
    <w:p w14:paraId="14914B53" w14:textId="77777777" w:rsidR="001F2347" w:rsidRDefault="001F2347" w:rsidP="001F2347">
      <w:pPr>
        <w:pStyle w:val="paragraph"/>
        <w:ind w:left="360"/>
        <w:textAlignment w:val="baseline"/>
        <w:rPr>
          <w:rStyle w:val="normaltextrun1"/>
          <w:rFonts w:ascii="Calibri" w:hAnsi="Calibri" w:cs="Calibri"/>
          <w:b/>
          <w:bCs/>
        </w:rPr>
      </w:pPr>
    </w:p>
    <w:p w14:paraId="25035C90" w14:textId="77777777" w:rsidR="001F2347" w:rsidRDefault="001F2347" w:rsidP="001F2347">
      <w:pPr>
        <w:pStyle w:val="paragraph"/>
        <w:ind w:left="360"/>
        <w:textAlignment w:val="baseline"/>
        <w:rPr>
          <w:rStyle w:val="normaltextrun1"/>
          <w:rFonts w:ascii="Calibri" w:hAnsi="Calibri" w:cs="Calibri"/>
          <w:b/>
          <w:bCs/>
        </w:rPr>
      </w:pPr>
    </w:p>
    <w:p w14:paraId="0D02B6A4" w14:textId="77777777" w:rsidR="001F2347" w:rsidRDefault="001F2347" w:rsidP="001F2347">
      <w:pPr>
        <w:pStyle w:val="paragraph"/>
        <w:ind w:left="360"/>
        <w:textAlignment w:val="baseline"/>
        <w:rPr>
          <w:rStyle w:val="normaltextrun1"/>
          <w:rFonts w:ascii="Calibri" w:hAnsi="Calibri" w:cs="Calibri"/>
          <w:b/>
          <w:bCs/>
        </w:rPr>
      </w:pPr>
    </w:p>
    <w:p w14:paraId="3C255924" w14:textId="77777777" w:rsidR="001F2347" w:rsidRDefault="001F2347" w:rsidP="001F2347">
      <w:pPr>
        <w:pStyle w:val="paragraph"/>
        <w:ind w:left="360"/>
        <w:textAlignment w:val="baseline"/>
        <w:rPr>
          <w:rStyle w:val="normaltextrun1"/>
          <w:rFonts w:ascii="Calibri" w:hAnsi="Calibri" w:cs="Calibri"/>
          <w:b/>
          <w:bCs/>
        </w:rPr>
      </w:pPr>
    </w:p>
    <w:p w14:paraId="7FD99051" w14:textId="77777777" w:rsidR="001F2347" w:rsidRDefault="001F2347" w:rsidP="001F2347">
      <w:pPr>
        <w:pStyle w:val="paragraph"/>
        <w:ind w:left="360"/>
        <w:textAlignment w:val="baseline"/>
        <w:rPr>
          <w:rStyle w:val="normaltextrun1"/>
          <w:rFonts w:ascii="Calibri" w:hAnsi="Calibri" w:cs="Calibri"/>
          <w:b/>
          <w:bCs/>
        </w:rPr>
      </w:pPr>
    </w:p>
    <w:p w14:paraId="58827640" w14:textId="77777777" w:rsidR="001F2347" w:rsidRDefault="001F2347" w:rsidP="001F2347">
      <w:pPr>
        <w:pStyle w:val="paragraph"/>
        <w:ind w:left="360"/>
        <w:textAlignment w:val="baseline"/>
        <w:rPr>
          <w:rStyle w:val="normaltextrun1"/>
          <w:rFonts w:ascii="Calibri" w:hAnsi="Calibri" w:cs="Calibri"/>
          <w:b/>
          <w:bCs/>
        </w:rPr>
      </w:pPr>
    </w:p>
    <w:p w14:paraId="1FFF54C9" w14:textId="77777777" w:rsidR="001F2347" w:rsidRDefault="001F2347" w:rsidP="001F2347">
      <w:pPr>
        <w:pStyle w:val="paragraph"/>
        <w:ind w:left="360"/>
        <w:textAlignment w:val="baseline"/>
        <w:rPr>
          <w:rStyle w:val="normaltextrun1"/>
          <w:rFonts w:ascii="Calibri" w:hAnsi="Calibri" w:cs="Calibri"/>
          <w:b/>
          <w:bCs/>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1F2347" w:rsidRPr="00E43673" w14:paraId="1FB7AB04" w14:textId="77777777" w:rsidTr="007F590A">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BE10A0" w14:textId="77777777" w:rsidR="001F2347" w:rsidRPr="00E43673" w:rsidRDefault="001F2347" w:rsidP="007F590A">
            <w:pPr>
              <w:spacing w:after="0" w:line="256" w:lineRule="auto"/>
              <w:textAlignment w:val="baseline"/>
              <w:rPr>
                <w:rFonts w:ascii="Calibri" w:eastAsia="Calibri" w:hAnsi="Calibri" w:cs="Calibri"/>
                <w:i/>
                <w:iCs/>
                <w:sz w:val="20"/>
                <w:szCs w:val="20"/>
              </w:rPr>
            </w:pPr>
          </w:p>
          <w:p w14:paraId="2A908E76" w14:textId="77777777" w:rsidR="001F2347" w:rsidRDefault="001F2347" w:rsidP="007F590A">
            <w:pPr>
              <w:spacing w:after="0" w:line="256" w:lineRule="auto"/>
              <w:textAlignment w:val="baseline"/>
              <w:rPr>
                <w:rFonts w:ascii="Calibri" w:eastAsia="Calibri" w:hAnsi="Calibri" w:cs="Calibri"/>
                <w:i/>
                <w:iCs/>
                <w:sz w:val="20"/>
                <w:szCs w:val="20"/>
              </w:rPr>
            </w:pPr>
          </w:p>
          <w:p w14:paraId="06B61186" w14:textId="77777777" w:rsidR="001F2347" w:rsidRDefault="001F2347" w:rsidP="007F590A">
            <w:pPr>
              <w:spacing w:after="0" w:line="256" w:lineRule="auto"/>
              <w:textAlignment w:val="baseline"/>
              <w:rPr>
                <w:rFonts w:ascii="Calibri" w:eastAsia="Calibri" w:hAnsi="Calibri" w:cs="Calibri"/>
                <w:i/>
                <w:iCs/>
                <w:sz w:val="20"/>
                <w:szCs w:val="20"/>
              </w:rPr>
            </w:pPr>
          </w:p>
          <w:p w14:paraId="11CAEE31" w14:textId="69DB82C1" w:rsidR="001F2347" w:rsidRDefault="001F2347" w:rsidP="007F590A">
            <w:pPr>
              <w:spacing w:after="0" w:line="256" w:lineRule="auto"/>
              <w:textAlignment w:val="baseline"/>
              <w:rPr>
                <w:rFonts w:ascii="Calibri" w:eastAsia="Calibri" w:hAnsi="Calibri" w:cs="Calibri"/>
                <w:i/>
                <w:iCs/>
                <w:sz w:val="20"/>
                <w:szCs w:val="20"/>
              </w:rPr>
            </w:pPr>
            <w:r>
              <w:rPr>
                <w:rFonts w:ascii="Calibri" w:eastAsia="Calibri" w:hAnsi="Calibri" w:cs="Calibri"/>
                <w:b/>
                <w:bCs/>
                <w:i/>
                <w:iCs/>
                <w:sz w:val="20"/>
                <w:szCs w:val="20"/>
              </w:rPr>
              <w:t>Vrij</w:t>
            </w:r>
            <w:r w:rsidRPr="00E43673">
              <w:rPr>
                <w:rFonts w:ascii="Calibri" w:eastAsia="Calibri" w:hAnsi="Calibri" w:cs="Calibri"/>
                <w:b/>
                <w:bCs/>
                <w:i/>
                <w:iCs/>
                <w:sz w:val="20"/>
                <w:szCs w:val="20"/>
              </w:rPr>
              <w:t>dag</w:t>
            </w:r>
          </w:p>
          <w:p w14:paraId="31207D3B" w14:textId="77777777" w:rsidR="001F2347" w:rsidRPr="00E43673" w:rsidRDefault="001F2347" w:rsidP="007F590A">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1F2347" w:rsidRPr="00E43673" w14:paraId="603B4F09" w14:textId="77777777" w:rsidTr="007F590A">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711973" w14:textId="77777777" w:rsidR="001F2347" w:rsidRPr="00E43673" w:rsidRDefault="001F2347" w:rsidP="002C2852">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Van  uur</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EA2285" w14:textId="77777777" w:rsidR="001F2347" w:rsidRPr="00E43673" w:rsidRDefault="001F2347" w:rsidP="002C2852">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Tot  uur</w:t>
                  </w:r>
                </w:p>
              </w:tc>
            </w:tr>
            <w:tr w:rsidR="001F2347" w:rsidRPr="00E43673" w14:paraId="0518A3A0"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53FCE3" w14:textId="77777777" w:rsidR="001F2347" w:rsidRPr="00E43673" w:rsidRDefault="001F2347" w:rsidP="002C28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7196A87" w14:textId="77777777" w:rsidR="001F2347" w:rsidRPr="00E43673" w:rsidRDefault="001F2347" w:rsidP="002C285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4A7C007C"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49D7CA" w14:textId="77777777" w:rsidR="001F2347" w:rsidRPr="00E43673" w:rsidRDefault="001F2347" w:rsidP="002C28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4E82FBC" w14:textId="77777777" w:rsidR="001F2347" w:rsidRPr="00E43673" w:rsidRDefault="001F2347" w:rsidP="002C285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5D02FE92"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2B6FF0" w14:textId="77777777" w:rsidR="001F2347" w:rsidRPr="00E43673" w:rsidRDefault="001F2347" w:rsidP="002C28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7720A54" w14:textId="77777777" w:rsidR="001F2347" w:rsidRPr="00E43673" w:rsidRDefault="001F2347" w:rsidP="002C285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0BE1F9DA"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ED20DF" w14:textId="77777777" w:rsidR="001F2347" w:rsidRPr="00E43673" w:rsidRDefault="001F2347" w:rsidP="002C28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212F230" w14:textId="77777777" w:rsidR="001F2347" w:rsidRPr="00E43673" w:rsidRDefault="001F2347" w:rsidP="002C285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5FEA9A81"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3ACE93" w14:textId="77777777" w:rsidR="001F2347" w:rsidRPr="00E43673" w:rsidRDefault="001F2347" w:rsidP="002C28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613C7F4" w14:textId="77777777" w:rsidR="001F2347" w:rsidRPr="00E43673" w:rsidRDefault="001F2347" w:rsidP="002C285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489B1602"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362FEA" w14:textId="77777777" w:rsidR="001F2347" w:rsidRPr="00E43673" w:rsidRDefault="001F2347" w:rsidP="002C28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7D8F0D0" w14:textId="77777777" w:rsidR="001F2347" w:rsidRPr="00E43673" w:rsidRDefault="001F2347" w:rsidP="002C285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74EB79A7"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A81848" w14:textId="77777777" w:rsidR="001F2347" w:rsidRPr="00E43673" w:rsidRDefault="001F2347" w:rsidP="002C28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BB8358F" w14:textId="77777777" w:rsidR="001F2347" w:rsidRPr="00E43673" w:rsidRDefault="001F2347" w:rsidP="002C285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260397BB"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A6E4A5" w14:textId="77777777" w:rsidR="001F2347" w:rsidRPr="00E43673" w:rsidRDefault="001F2347" w:rsidP="002C28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59E53DA" w14:textId="77777777" w:rsidR="001F2347" w:rsidRPr="00E43673" w:rsidRDefault="001F2347" w:rsidP="002C285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2C48B8FA"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E0A9FC" w14:textId="77777777" w:rsidR="001F2347" w:rsidRPr="00E43673" w:rsidRDefault="001F2347" w:rsidP="002C28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FE62C92" w14:textId="77777777" w:rsidR="001F2347" w:rsidRPr="00E43673" w:rsidRDefault="001F2347" w:rsidP="002C2852">
                  <w:pPr>
                    <w:framePr w:hSpace="141" w:wrap="around" w:vAnchor="text" w:hAnchor="text" w:y="-708"/>
                    <w:spacing w:after="0" w:line="256" w:lineRule="auto"/>
                    <w:textAlignment w:val="baseline"/>
                    <w:rPr>
                      <w:rFonts w:ascii="Calibri" w:eastAsia="Calibri" w:hAnsi="Calibri" w:cs="Calibri"/>
                      <w:i/>
                      <w:iCs/>
                      <w:sz w:val="20"/>
                      <w:szCs w:val="20"/>
                    </w:rPr>
                  </w:pPr>
                </w:p>
              </w:tc>
            </w:tr>
          </w:tbl>
          <w:p w14:paraId="7CED23C9" w14:textId="77777777" w:rsidR="001F2347" w:rsidRPr="00E43673" w:rsidRDefault="001F2347" w:rsidP="007F590A">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3082D579" w14:textId="77777777" w:rsidR="001F2347" w:rsidRPr="00E43673" w:rsidRDefault="001F2347" w:rsidP="007F590A">
            <w:pPr>
              <w:spacing w:after="0" w:line="256" w:lineRule="auto"/>
              <w:textAlignment w:val="baseline"/>
              <w:rPr>
                <w:rFonts w:ascii="Calibri" w:eastAsia="Calibri" w:hAnsi="Calibri" w:cs="Calibri"/>
                <w:i/>
                <w:iCs/>
                <w:sz w:val="20"/>
                <w:szCs w:val="20"/>
              </w:rPr>
            </w:pPr>
          </w:p>
          <w:p w14:paraId="26445BC0" w14:textId="77777777" w:rsidR="001F2347" w:rsidRPr="00E43673" w:rsidRDefault="001F2347" w:rsidP="007F590A">
            <w:pPr>
              <w:spacing w:after="0" w:line="256" w:lineRule="auto"/>
              <w:textAlignment w:val="baseline"/>
              <w:rPr>
                <w:rFonts w:ascii="Calibri" w:eastAsia="Calibri" w:hAnsi="Calibri" w:cs="Calibri"/>
                <w:i/>
                <w:iCs/>
                <w:sz w:val="20"/>
                <w:szCs w:val="20"/>
              </w:rPr>
            </w:pPr>
          </w:p>
          <w:p w14:paraId="27809198" w14:textId="77777777" w:rsidR="001F2347" w:rsidRDefault="001F2347" w:rsidP="007F590A">
            <w:pPr>
              <w:spacing w:after="0" w:line="256" w:lineRule="auto"/>
              <w:textAlignment w:val="baseline"/>
              <w:rPr>
                <w:rFonts w:ascii="Calibri" w:eastAsia="Calibri" w:hAnsi="Calibri" w:cs="Calibri"/>
                <w:i/>
                <w:iCs/>
                <w:sz w:val="20"/>
                <w:szCs w:val="20"/>
              </w:rPr>
            </w:pPr>
          </w:p>
          <w:p w14:paraId="0A5E3A94" w14:textId="77777777" w:rsidR="001F2347" w:rsidRDefault="001F2347" w:rsidP="007F590A">
            <w:pPr>
              <w:spacing w:after="0" w:line="256" w:lineRule="auto"/>
              <w:textAlignment w:val="baseline"/>
              <w:rPr>
                <w:rFonts w:ascii="Calibri" w:eastAsia="Calibri" w:hAnsi="Calibri" w:cs="Calibri"/>
                <w:i/>
                <w:iCs/>
                <w:sz w:val="20"/>
                <w:szCs w:val="20"/>
              </w:rPr>
            </w:pPr>
          </w:p>
          <w:p w14:paraId="5BFA08BF" w14:textId="77777777" w:rsidR="001F2347" w:rsidRPr="00E43673" w:rsidRDefault="001F2347" w:rsidP="007F590A">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1F2347" w:rsidRPr="00E43673" w14:paraId="67DC052C" w14:textId="77777777" w:rsidTr="007F590A">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2E5E15" w14:textId="77777777" w:rsidR="001F2347" w:rsidRPr="00E43673" w:rsidRDefault="001F2347" w:rsidP="007F590A">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Leerjaar - groep</w:t>
                  </w:r>
                </w:p>
              </w:tc>
            </w:tr>
            <w:tr w:rsidR="001F2347" w:rsidRPr="00E43673" w14:paraId="0D534938" w14:textId="77777777" w:rsidTr="007F590A">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BF5600"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ASO  </w:t>
                  </w:r>
                </w:p>
              </w:tc>
            </w:tr>
            <w:tr w:rsidR="001F2347" w:rsidRPr="00E43673" w14:paraId="005D5560"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2CAFB3"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BSO </w:t>
                  </w:r>
                </w:p>
              </w:tc>
            </w:tr>
            <w:tr w:rsidR="001F2347" w:rsidRPr="00E43673" w14:paraId="14C54ECE"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A0F435"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TSO </w:t>
                  </w:r>
                </w:p>
              </w:tc>
            </w:tr>
            <w:tr w:rsidR="001F2347" w:rsidRPr="00E43673" w14:paraId="1C60670C"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6CE37F"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KSO </w:t>
                  </w:r>
                </w:p>
              </w:tc>
            </w:tr>
            <w:tr w:rsidR="001F2347" w:rsidRPr="00E43673" w14:paraId="63D5DC1A"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5DF03B"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SE-n-SE  </w:t>
                  </w:r>
                </w:p>
              </w:tc>
            </w:tr>
            <w:tr w:rsidR="001F2347" w:rsidRPr="00E43673" w14:paraId="58529061"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69B507"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DBSO </w:t>
                  </w:r>
                </w:p>
              </w:tc>
            </w:tr>
            <w:tr w:rsidR="001F2347" w:rsidRPr="00E43673" w14:paraId="41FA5663"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79B3F9" w14:textId="77777777" w:rsidR="001F2347" w:rsidRPr="00E43673" w:rsidRDefault="001F2347" w:rsidP="007F590A">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OV4  </w:t>
                  </w:r>
                </w:p>
              </w:tc>
            </w:tr>
            <w:tr w:rsidR="001F2347" w:rsidRPr="00E43673" w14:paraId="578ADD2A"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D0E26A" w14:textId="77777777" w:rsidR="001F2347" w:rsidRPr="00E43673" w:rsidRDefault="001F2347" w:rsidP="007F590A">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OV3  </w:t>
                  </w:r>
                </w:p>
              </w:tc>
            </w:tr>
            <w:tr w:rsidR="001F2347" w:rsidRPr="00E43673" w14:paraId="6E8531CD"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537A3D"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HBO5 verpleegkunde</w:t>
                  </w:r>
                </w:p>
              </w:tc>
            </w:tr>
          </w:tbl>
          <w:p w14:paraId="06D475CB" w14:textId="77777777" w:rsidR="001F2347" w:rsidRPr="00E43673" w:rsidRDefault="001F2347" w:rsidP="007F590A">
            <w:pPr>
              <w:spacing w:after="0" w:line="256" w:lineRule="auto"/>
              <w:textAlignment w:val="baseline"/>
              <w:rPr>
                <w:rFonts w:ascii="Calibri" w:eastAsia="Calibri" w:hAnsi="Calibri" w:cs="Calibri"/>
                <w:i/>
                <w:iCs/>
                <w:sz w:val="20"/>
                <w:szCs w:val="20"/>
              </w:rPr>
            </w:pPr>
          </w:p>
        </w:tc>
      </w:tr>
    </w:tbl>
    <w:p w14:paraId="3AA7666D" w14:textId="431133C5" w:rsidR="00E43673" w:rsidRDefault="00E43673" w:rsidP="00A563E8">
      <w:pPr>
        <w:pStyle w:val="paragraph"/>
        <w:ind w:left="360"/>
        <w:textAlignment w:val="baseline"/>
        <w:rPr>
          <w:rStyle w:val="normaltextrun1"/>
          <w:rFonts w:ascii="Calibri" w:hAnsi="Calibri" w:cs="Calibri"/>
          <w:b/>
          <w:bCs/>
        </w:rPr>
      </w:pPr>
    </w:p>
    <w:p w14:paraId="05FBF40C" w14:textId="2DCE1DEB" w:rsidR="00E43673" w:rsidRDefault="00E43673" w:rsidP="00A563E8">
      <w:pPr>
        <w:pStyle w:val="paragraph"/>
        <w:ind w:left="360"/>
        <w:textAlignment w:val="baseline"/>
        <w:rPr>
          <w:rStyle w:val="normaltextrun1"/>
          <w:rFonts w:ascii="Calibri" w:hAnsi="Calibri" w:cs="Calibri"/>
          <w:b/>
          <w:bCs/>
        </w:rPr>
      </w:pPr>
    </w:p>
    <w:p w14:paraId="575E84A1" w14:textId="60130089" w:rsidR="00E43673" w:rsidRDefault="00E43673" w:rsidP="00A563E8">
      <w:pPr>
        <w:pStyle w:val="paragraph"/>
        <w:ind w:left="360"/>
        <w:textAlignment w:val="baseline"/>
        <w:rPr>
          <w:rStyle w:val="normaltextrun1"/>
          <w:rFonts w:ascii="Calibri" w:hAnsi="Calibri" w:cs="Calibri"/>
          <w:b/>
          <w:bCs/>
        </w:rPr>
      </w:pPr>
    </w:p>
    <w:p w14:paraId="54085EC3" w14:textId="60283442" w:rsidR="00E43673" w:rsidRDefault="00E43673" w:rsidP="00A563E8">
      <w:pPr>
        <w:pStyle w:val="paragraph"/>
        <w:ind w:left="360"/>
        <w:textAlignment w:val="baseline"/>
        <w:rPr>
          <w:rStyle w:val="normaltextrun1"/>
          <w:rFonts w:ascii="Calibri" w:hAnsi="Calibri" w:cs="Calibri"/>
          <w:b/>
          <w:bCs/>
        </w:rPr>
      </w:pPr>
    </w:p>
    <w:p w14:paraId="0169A484" w14:textId="4CD91BF1" w:rsidR="00E43673" w:rsidRDefault="00E43673" w:rsidP="00A563E8">
      <w:pPr>
        <w:pStyle w:val="paragraph"/>
        <w:ind w:left="360"/>
        <w:textAlignment w:val="baseline"/>
        <w:rPr>
          <w:rStyle w:val="normaltextrun1"/>
          <w:rFonts w:ascii="Calibri" w:hAnsi="Calibri" w:cs="Calibri"/>
          <w:b/>
          <w:bCs/>
        </w:rPr>
      </w:pPr>
    </w:p>
    <w:p w14:paraId="4011CB09" w14:textId="05A6FF73" w:rsidR="00E43673" w:rsidRDefault="00E43673" w:rsidP="00A563E8">
      <w:pPr>
        <w:pStyle w:val="paragraph"/>
        <w:ind w:left="360"/>
        <w:textAlignment w:val="baseline"/>
        <w:rPr>
          <w:rStyle w:val="normaltextrun1"/>
          <w:rFonts w:ascii="Calibri" w:hAnsi="Calibri" w:cs="Calibri"/>
          <w:b/>
          <w:bCs/>
        </w:rPr>
      </w:pPr>
    </w:p>
    <w:p w14:paraId="72A296D2" w14:textId="6280F165" w:rsidR="00E43673" w:rsidRDefault="00E43673" w:rsidP="00A563E8">
      <w:pPr>
        <w:pStyle w:val="paragraph"/>
        <w:ind w:left="360"/>
        <w:textAlignment w:val="baseline"/>
        <w:rPr>
          <w:rStyle w:val="normaltextrun1"/>
          <w:rFonts w:ascii="Calibri" w:hAnsi="Calibri" w:cs="Calibri"/>
          <w:b/>
          <w:bCs/>
        </w:rPr>
      </w:pPr>
    </w:p>
    <w:p w14:paraId="07B99A51" w14:textId="7661DB1B" w:rsidR="00E43673" w:rsidRDefault="00E43673" w:rsidP="00A563E8">
      <w:pPr>
        <w:pStyle w:val="paragraph"/>
        <w:ind w:left="360"/>
        <w:textAlignment w:val="baseline"/>
        <w:rPr>
          <w:rStyle w:val="normaltextrun1"/>
          <w:rFonts w:ascii="Calibri" w:hAnsi="Calibri" w:cs="Calibri"/>
          <w:b/>
          <w:bCs/>
        </w:rPr>
      </w:pPr>
    </w:p>
    <w:p w14:paraId="231F982A" w14:textId="0E1D58C1" w:rsidR="00E43673" w:rsidRDefault="00E43673" w:rsidP="00A563E8">
      <w:pPr>
        <w:pStyle w:val="paragraph"/>
        <w:ind w:left="360"/>
        <w:textAlignment w:val="baseline"/>
        <w:rPr>
          <w:rStyle w:val="normaltextrun1"/>
          <w:rFonts w:ascii="Calibri" w:hAnsi="Calibri" w:cs="Calibri"/>
          <w:b/>
          <w:bCs/>
        </w:rPr>
      </w:pPr>
    </w:p>
    <w:p w14:paraId="16E2A142" w14:textId="0F511CD9" w:rsidR="00E43673" w:rsidRDefault="00E43673" w:rsidP="00A563E8">
      <w:pPr>
        <w:pStyle w:val="paragraph"/>
        <w:ind w:left="360"/>
        <w:textAlignment w:val="baseline"/>
        <w:rPr>
          <w:rStyle w:val="normaltextrun1"/>
          <w:rFonts w:ascii="Calibri" w:hAnsi="Calibri" w:cs="Calibri"/>
          <w:b/>
          <w:bCs/>
        </w:rPr>
      </w:pPr>
    </w:p>
    <w:p w14:paraId="35CC6954" w14:textId="7DF193B4" w:rsidR="00E43673" w:rsidRDefault="00E43673" w:rsidP="00A563E8">
      <w:pPr>
        <w:pStyle w:val="paragraph"/>
        <w:ind w:left="360"/>
        <w:textAlignment w:val="baseline"/>
        <w:rPr>
          <w:rStyle w:val="normaltextrun1"/>
          <w:rFonts w:ascii="Calibri" w:hAnsi="Calibri" w:cs="Calibri"/>
          <w:b/>
          <w:bCs/>
        </w:rPr>
      </w:pPr>
    </w:p>
    <w:p w14:paraId="37BC5894" w14:textId="4F9EE6BA" w:rsidR="00E43673" w:rsidRDefault="00E43673" w:rsidP="00A563E8">
      <w:pPr>
        <w:pStyle w:val="paragraph"/>
        <w:ind w:left="360"/>
        <w:textAlignment w:val="baseline"/>
        <w:rPr>
          <w:rStyle w:val="normaltextrun1"/>
          <w:rFonts w:ascii="Calibri" w:hAnsi="Calibri" w:cs="Calibri"/>
          <w:b/>
          <w:bCs/>
        </w:rPr>
      </w:pPr>
    </w:p>
    <w:p w14:paraId="1E0659EB" w14:textId="74B458DF" w:rsidR="00E43673" w:rsidRDefault="00E43673" w:rsidP="00A563E8">
      <w:pPr>
        <w:pStyle w:val="paragraph"/>
        <w:ind w:left="360"/>
        <w:textAlignment w:val="baseline"/>
        <w:rPr>
          <w:rStyle w:val="normaltextrun1"/>
          <w:rFonts w:ascii="Calibri" w:hAnsi="Calibri" w:cs="Calibri"/>
          <w:b/>
          <w:bCs/>
        </w:rPr>
      </w:pPr>
    </w:p>
    <w:p w14:paraId="4D329BED" w14:textId="77777777" w:rsidR="00E43673" w:rsidRDefault="00E43673" w:rsidP="51CE0D97">
      <w:pPr>
        <w:pStyle w:val="paragraph"/>
        <w:ind w:left="360"/>
        <w:textAlignment w:val="baseline"/>
        <w:rPr>
          <w:rFonts w:asciiTheme="minorHAnsi" w:hAnsiTheme="minorHAnsi" w:cstheme="minorBidi"/>
          <w:sz w:val="22"/>
          <w:szCs w:val="22"/>
        </w:rPr>
      </w:pPr>
      <w:bookmarkStart w:id="2" w:name="_Hlk39414009"/>
    </w:p>
    <w:p w14:paraId="2C8A85AE" w14:textId="483C526B" w:rsidR="00E768BC" w:rsidRDefault="00710C5E" w:rsidP="51CE0D97">
      <w:pPr>
        <w:pStyle w:val="paragraph"/>
        <w:ind w:left="360"/>
        <w:textAlignment w:val="baseline"/>
        <w:rPr>
          <w:rFonts w:asciiTheme="minorHAnsi" w:hAnsiTheme="minorHAnsi" w:cstheme="minorBidi"/>
          <w:sz w:val="22"/>
          <w:szCs w:val="22"/>
        </w:rPr>
      </w:pPr>
      <w:r w:rsidRPr="51CE0D97">
        <w:rPr>
          <w:rFonts w:asciiTheme="minorHAnsi" w:hAnsiTheme="minorHAnsi" w:cstheme="minorBidi"/>
          <w:sz w:val="22"/>
          <w:szCs w:val="22"/>
        </w:rPr>
        <w:t xml:space="preserve">De andere dagen </w:t>
      </w:r>
      <w:r w:rsidR="00EA6FA2" w:rsidRPr="51CE0D97">
        <w:rPr>
          <w:rFonts w:asciiTheme="minorHAnsi" w:hAnsiTheme="minorHAnsi" w:cstheme="minorBidi"/>
          <w:sz w:val="22"/>
          <w:szCs w:val="22"/>
        </w:rPr>
        <w:t>ler</w:t>
      </w:r>
      <w:r w:rsidRPr="51CE0D97">
        <w:rPr>
          <w:rFonts w:asciiTheme="minorHAnsi" w:hAnsiTheme="minorHAnsi" w:cstheme="minorBidi"/>
          <w:sz w:val="22"/>
          <w:szCs w:val="22"/>
        </w:rPr>
        <w:t xml:space="preserve">en </w:t>
      </w:r>
      <w:r w:rsidR="00771E4C" w:rsidRPr="51CE0D97">
        <w:rPr>
          <w:rFonts w:asciiTheme="minorHAnsi" w:hAnsiTheme="minorHAnsi" w:cstheme="minorBidi"/>
          <w:sz w:val="22"/>
          <w:szCs w:val="22"/>
        </w:rPr>
        <w:t>de leerlingen</w:t>
      </w:r>
      <w:r w:rsidRPr="51CE0D97">
        <w:rPr>
          <w:rFonts w:asciiTheme="minorHAnsi" w:hAnsiTheme="minorHAnsi" w:cstheme="minorBidi"/>
          <w:sz w:val="22"/>
          <w:szCs w:val="22"/>
        </w:rPr>
        <w:t xml:space="preserve"> </w:t>
      </w:r>
      <w:r w:rsidR="00EA6FA2" w:rsidRPr="51CE0D97">
        <w:rPr>
          <w:rFonts w:asciiTheme="minorHAnsi" w:hAnsiTheme="minorHAnsi" w:cstheme="minorBidi"/>
          <w:sz w:val="22"/>
          <w:szCs w:val="22"/>
        </w:rPr>
        <w:t>thuis of in de opvang</w:t>
      </w:r>
      <w:r w:rsidRPr="51CE0D97">
        <w:rPr>
          <w:rFonts w:asciiTheme="minorHAnsi" w:hAnsiTheme="minorHAnsi" w:cstheme="minorBidi"/>
          <w:sz w:val="22"/>
          <w:szCs w:val="22"/>
        </w:rPr>
        <w:t xml:space="preserve">. </w:t>
      </w:r>
      <w:bookmarkEnd w:id="2"/>
    </w:p>
    <w:p w14:paraId="301B0BFF" w14:textId="65C989B0" w:rsidR="00710C5E" w:rsidRPr="00E768BC" w:rsidRDefault="009B5C30" w:rsidP="31C37422">
      <w:pPr>
        <w:pStyle w:val="paragraph"/>
        <w:ind w:left="360"/>
        <w:textAlignment w:val="baseline"/>
        <w:rPr>
          <w:rFonts w:asciiTheme="minorHAnsi" w:hAnsiTheme="minorHAnsi" w:cstheme="minorBidi"/>
          <w:i/>
          <w:iCs/>
          <w:sz w:val="20"/>
          <w:szCs w:val="20"/>
        </w:rPr>
      </w:pPr>
      <w:r w:rsidRPr="31C37422">
        <w:rPr>
          <w:rFonts w:asciiTheme="minorHAnsi" w:hAnsiTheme="minorHAnsi" w:cstheme="minorBidi"/>
          <w:i/>
          <w:iCs/>
          <w:sz w:val="20"/>
          <w:szCs w:val="20"/>
          <w:highlight w:val="yellow"/>
        </w:rPr>
        <w:t>Maak dit verder concreet: krijgen ze dan ook nieuwe leerstof of wordt de geziene leerstof verder uitgediept of krijgen ze oefeningen</w:t>
      </w:r>
      <w:r w:rsidR="00AF194F" w:rsidRPr="31C37422">
        <w:rPr>
          <w:rFonts w:asciiTheme="minorHAnsi" w:hAnsiTheme="minorHAnsi" w:cstheme="minorBidi"/>
          <w:i/>
          <w:iCs/>
          <w:sz w:val="20"/>
          <w:szCs w:val="20"/>
          <w:highlight w:val="yellow"/>
        </w:rPr>
        <w:t xml:space="preserve"> of …</w:t>
      </w:r>
      <w:r w:rsidRPr="31C37422">
        <w:rPr>
          <w:rFonts w:asciiTheme="minorHAnsi" w:hAnsiTheme="minorHAnsi" w:cstheme="minorBidi"/>
          <w:i/>
          <w:iCs/>
          <w:sz w:val="20"/>
          <w:szCs w:val="20"/>
          <w:highlight w:val="yellow"/>
        </w:rPr>
        <w:t>?</w:t>
      </w:r>
      <w:r w:rsidRPr="31C37422">
        <w:rPr>
          <w:rFonts w:asciiTheme="minorHAnsi" w:hAnsiTheme="minorHAnsi" w:cstheme="minorBidi"/>
          <w:i/>
          <w:iCs/>
          <w:sz w:val="20"/>
          <w:szCs w:val="20"/>
        </w:rPr>
        <w:t xml:space="preserve">  </w:t>
      </w:r>
    </w:p>
    <w:p w14:paraId="6E9E233D" w14:textId="43BABB12" w:rsidR="0079091A" w:rsidRDefault="0079091A" w:rsidP="00710C5E">
      <w:pPr>
        <w:pStyle w:val="paragraph"/>
        <w:ind w:left="360"/>
        <w:textAlignment w:val="baseline"/>
        <w:rPr>
          <w:rFonts w:asciiTheme="minorHAnsi" w:hAnsiTheme="minorHAnsi" w:cstheme="minorBidi"/>
          <w:i/>
          <w:iCs/>
          <w:sz w:val="22"/>
          <w:szCs w:val="22"/>
        </w:rPr>
      </w:pPr>
    </w:p>
    <w:p w14:paraId="7DCC0203" w14:textId="77777777" w:rsidR="00530729" w:rsidRDefault="00530729" w:rsidP="00530729">
      <w:pPr>
        <w:pStyle w:val="paragraph"/>
        <w:ind w:left="360"/>
        <w:rPr>
          <w:rFonts w:asciiTheme="minorHAnsi" w:hAnsiTheme="minorHAnsi" w:cstheme="minorBidi"/>
          <w:b/>
          <w:bCs/>
        </w:rPr>
      </w:pPr>
      <w:r w:rsidRPr="7AFAC1FD">
        <w:rPr>
          <w:rFonts w:asciiTheme="minorHAnsi" w:hAnsiTheme="minorHAnsi" w:cstheme="minorBidi"/>
          <w:b/>
          <w:bCs/>
        </w:rPr>
        <w:t xml:space="preserve">Hoe houden </w:t>
      </w:r>
      <w:r>
        <w:rPr>
          <w:rFonts w:asciiTheme="minorHAnsi" w:hAnsiTheme="minorHAnsi" w:cstheme="minorBidi"/>
          <w:b/>
          <w:bCs/>
        </w:rPr>
        <w:t>we de school</w:t>
      </w:r>
      <w:r w:rsidRPr="7AFAC1FD">
        <w:rPr>
          <w:rFonts w:asciiTheme="minorHAnsi" w:hAnsiTheme="minorHAnsi" w:cstheme="minorBidi"/>
          <w:b/>
          <w:bCs/>
        </w:rPr>
        <w:t xml:space="preserve"> veilig?</w:t>
      </w:r>
    </w:p>
    <w:p w14:paraId="16762E7E" w14:textId="31995E8C" w:rsidR="00D56460" w:rsidRDefault="00A563E8" w:rsidP="00530729">
      <w:pPr>
        <w:pStyle w:val="paragraph"/>
        <w:ind w:left="360"/>
        <w:rPr>
          <w:rFonts w:asciiTheme="minorHAnsi" w:hAnsiTheme="minorHAnsi" w:cstheme="minorHAnsi"/>
          <w:sz w:val="22"/>
          <w:szCs w:val="22"/>
        </w:rPr>
      </w:pPr>
      <w:r>
        <w:rPr>
          <w:rStyle w:val="normaltextrun1"/>
          <w:rFonts w:ascii="Calibri" w:hAnsi="Calibri" w:cs="Calibri"/>
          <w:sz w:val="22"/>
          <w:szCs w:val="22"/>
        </w:rPr>
        <w:t xml:space="preserve">De </w:t>
      </w:r>
      <w:r w:rsidRPr="006F3578">
        <w:rPr>
          <w:rStyle w:val="normaltextrun1"/>
          <w:rFonts w:ascii="Calibri" w:hAnsi="Calibri" w:cs="Calibri"/>
          <w:sz w:val="22"/>
          <w:szCs w:val="22"/>
        </w:rPr>
        <w:t>veiligheid</w:t>
      </w:r>
      <w:r>
        <w:rPr>
          <w:rStyle w:val="normaltextrun1"/>
          <w:rFonts w:ascii="Calibri" w:hAnsi="Calibri" w:cs="Calibri"/>
          <w:sz w:val="22"/>
          <w:szCs w:val="22"/>
        </w:rPr>
        <w:t xml:space="preserve"> van </w:t>
      </w:r>
      <w:r w:rsidRPr="006F3578">
        <w:rPr>
          <w:rStyle w:val="normaltextrun1"/>
          <w:rFonts w:ascii="Calibri" w:hAnsi="Calibri" w:cs="Calibri"/>
          <w:sz w:val="22"/>
          <w:szCs w:val="22"/>
        </w:rPr>
        <w:t>onze leerlingen</w:t>
      </w:r>
      <w:r>
        <w:rPr>
          <w:rStyle w:val="normaltextrun1"/>
          <w:rFonts w:ascii="Calibri" w:hAnsi="Calibri" w:cs="Calibri"/>
          <w:sz w:val="22"/>
          <w:szCs w:val="22"/>
        </w:rPr>
        <w:t xml:space="preserve"> en </w:t>
      </w:r>
      <w:r w:rsidRPr="006F3578">
        <w:rPr>
          <w:rStyle w:val="normaltextrun1"/>
          <w:rFonts w:ascii="Calibri" w:hAnsi="Calibri" w:cs="Calibri"/>
          <w:sz w:val="22"/>
          <w:szCs w:val="22"/>
        </w:rPr>
        <w:t>ons personeel</w:t>
      </w:r>
      <w:r>
        <w:rPr>
          <w:rStyle w:val="normaltextrun1"/>
          <w:rFonts w:ascii="Calibri" w:hAnsi="Calibri" w:cs="Calibri"/>
          <w:sz w:val="22"/>
          <w:szCs w:val="22"/>
        </w:rPr>
        <w:t xml:space="preserve"> is </w:t>
      </w:r>
      <w:r w:rsidRPr="006F3578">
        <w:rPr>
          <w:rStyle w:val="normaltextrun1"/>
          <w:rFonts w:ascii="Calibri" w:hAnsi="Calibri" w:cs="Calibri"/>
          <w:sz w:val="22"/>
          <w:szCs w:val="22"/>
        </w:rPr>
        <w:t>het belangrijkste</w:t>
      </w:r>
      <w:r>
        <w:rPr>
          <w:rStyle w:val="normaltextrun1"/>
          <w:rFonts w:ascii="Calibri" w:hAnsi="Calibri" w:cs="Calibri"/>
          <w:sz w:val="22"/>
          <w:szCs w:val="22"/>
        </w:rPr>
        <w:t xml:space="preserve">. </w:t>
      </w:r>
      <w:r w:rsidR="00D56460">
        <w:rPr>
          <w:rFonts w:asciiTheme="minorHAnsi" w:hAnsiTheme="minorHAnsi" w:cstheme="minorHAnsi"/>
          <w:sz w:val="22"/>
          <w:szCs w:val="22"/>
        </w:rPr>
        <w:t>Door een combinatie van maatregelen zorgen we voor een zo veilig mogelijke schoolomgeving.</w:t>
      </w:r>
      <w:r w:rsidR="007B164A">
        <w:rPr>
          <w:rFonts w:asciiTheme="minorHAnsi" w:hAnsiTheme="minorHAnsi" w:cstheme="minorHAnsi"/>
          <w:sz w:val="22"/>
          <w:szCs w:val="22"/>
        </w:rPr>
        <w:t xml:space="preserve"> </w:t>
      </w:r>
    </w:p>
    <w:p w14:paraId="2BB4A10F" w14:textId="3ECA6136" w:rsidR="007B164A" w:rsidRDefault="005B4109" w:rsidP="000D0CF7">
      <w:pPr>
        <w:pStyle w:val="paragraph"/>
        <w:numPr>
          <w:ilvl w:val="0"/>
          <w:numId w:val="4"/>
        </w:numPr>
        <w:textAlignment w:val="baseline"/>
        <w:rPr>
          <w:rFonts w:asciiTheme="minorHAnsi" w:eastAsiaTheme="minorEastAsia" w:hAnsiTheme="minorHAnsi" w:cstheme="minorBidi"/>
          <w:sz w:val="22"/>
          <w:szCs w:val="22"/>
        </w:rPr>
      </w:pPr>
      <w:r w:rsidRPr="51CE0D97">
        <w:rPr>
          <w:rFonts w:asciiTheme="minorHAnsi" w:hAnsiTheme="minorHAnsi" w:cstheme="minorBidi"/>
          <w:b/>
          <w:bCs/>
          <w:sz w:val="22"/>
          <w:szCs w:val="22"/>
        </w:rPr>
        <w:t>V</w:t>
      </w:r>
      <w:r w:rsidR="007B164A" w:rsidRPr="51CE0D97">
        <w:rPr>
          <w:rFonts w:asciiTheme="minorHAnsi" w:hAnsiTheme="minorHAnsi" w:cstheme="minorBidi"/>
          <w:b/>
          <w:bCs/>
          <w:sz w:val="22"/>
          <w:szCs w:val="22"/>
        </w:rPr>
        <w:t>aste groepen (contactbubbels)</w:t>
      </w:r>
      <w:r w:rsidR="007B164A" w:rsidRPr="51CE0D97">
        <w:rPr>
          <w:rFonts w:asciiTheme="minorHAnsi" w:hAnsiTheme="minorHAnsi" w:cstheme="minorBidi"/>
          <w:sz w:val="22"/>
          <w:szCs w:val="22"/>
        </w:rPr>
        <w:t xml:space="preserve">: de groepen blijven zo veel mogelijk dezelfde. </w:t>
      </w:r>
      <w:r w:rsidR="5C290368" w:rsidRPr="51CE0D97">
        <w:rPr>
          <w:rFonts w:asciiTheme="minorHAnsi" w:hAnsiTheme="minorHAnsi" w:cstheme="minorBidi"/>
          <w:sz w:val="22"/>
          <w:szCs w:val="22"/>
        </w:rPr>
        <w:t xml:space="preserve">De leerlingen krijgen een vaste plaats in een vast lokaal (behalve voor praktijkvakken en kunstvakken). </w:t>
      </w:r>
      <w:r w:rsidR="007B164A" w:rsidRPr="51CE0D97">
        <w:rPr>
          <w:rFonts w:asciiTheme="minorHAnsi" w:hAnsiTheme="minorHAnsi" w:cstheme="minorBidi"/>
          <w:sz w:val="22"/>
          <w:szCs w:val="22"/>
        </w:rPr>
        <w:t xml:space="preserve">De verschillende groepen hebben geen contact met elkaar. </w:t>
      </w:r>
    </w:p>
    <w:p w14:paraId="538AB12A" w14:textId="1A97A71C" w:rsidR="007B164A" w:rsidRDefault="007B164A" w:rsidP="1157FFE8">
      <w:pPr>
        <w:pStyle w:val="paragraph"/>
        <w:numPr>
          <w:ilvl w:val="0"/>
          <w:numId w:val="4"/>
        </w:numPr>
        <w:rPr>
          <w:rFonts w:asciiTheme="minorHAnsi" w:eastAsiaTheme="minorEastAsia" w:hAnsiTheme="minorHAnsi" w:cstheme="minorBidi"/>
          <w:sz w:val="22"/>
          <w:szCs w:val="22"/>
        </w:rPr>
      </w:pPr>
      <w:r w:rsidRPr="6F921825">
        <w:rPr>
          <w:rFonts w:asciiTheme="minorHAnsi" w:hAnsiTheme="minorHAnsi" w:cstheme="minorBidi"/>
          <w:b/>
          <w:bCs/>
          <w:sz w:val="22"/>
          <w:szCs w:val="22"/>
        </w:rPr>
        <w:t>Aparte speeltijden en lunchpauzes</w:t>
      </w:r>
      <w:r w:rsidRPr="6F921825">
        <w:rPr>
          <w:rFonts w:asciiTheme="minorHAnsi" w:hAnsiTheme="minorHAnsi" w:cstheme="minorBidi"/>
          <w:sz w:val="22"/>
          <w:szCs w:val="22"/>
        </w:rPr>
        <w:t xml:space="preserve">: de leerlingen gaan niet allemaal samen lunchen of spelen op de speelplaats. </w:t>
      </w:r>
      <w:r w:rsidR="5C066F98" w:rsidRPr="6F921825">
        <w:rPr>
          <w:rFonts w:ascii="Calibri" w:eastAsia="Calibri" w:hAnsi="Calibri" w:cs="Calibri"/>
          <w:sz w:val="22"/>
          <w:szCs w:val="22"/>
        </w:rPr>
        <w:t xml:space="preserve"> </w:t>
      </w:r>
      <w:r w:rsidR="4EDBF5E1" w:rsidRPr="6F921825">
        <w:rPr>
          <w:rFonts w:ascii="Calibri" w:eastAsia="Calibri" w:hAnsi="Calibri" w:cs="Calibri"/>
          <w:sz w:val="22"/>
          <w:szCs w:val="22"/>
        </w:rPr>
        <w:t>Zo vermijden we contact tussen de verschillende groepen.</w:t>
      </w:r>
    </w:p>
    <w:p w14:paraId="2A7793EB" w14:textId="2E798032" w:rsidR="00530729" w:rsidRPr="00050FE1" w:rsidRDefault="00530729" w:rsidP="000D0CF7">
      <w:pPr>
        <w:pStyle w:val="paragraph"/>
        <w:numPr>
          <w:ilvl w:val="0"/>
          <w:numId w:val="4"/>
        </w:numPr>
        <w:rPr>
          <w:rFonts w:asciiTheme="minorHAnsi" w:eastAsiaTheme="minorEastAsia" w:hAnsiTheme="minorHAnsi" w:cstheme="minorBidi"/>
          <w:b/>
          <w:bCs/>
          <w:sz w:val="22"/>
          <w:szCs w:val="22"/>
        </w:rPr>
      </w:pPr>
      <w:r w:rsidRPr="51CE0D97">
        <w:rPr>
          <w:rFonts w:asciiTheme="minorHAnsi" w:hAnsiTheme="minorHAnsi" w:cstheme="minorBidi"/>
          <w:b/>
          <w:bCs/>
          <w:sz w:val="22"/>
          <w:szCs w:val="22"/>
        </w:rPr>
        <w:t>Afstand houden</w:t>
      </w:r>
      <w:r w:rsidR="006F3578" w:rsidRPr="51CE0D97">
        <w:rPr>
          <w:rFonts w:asciiTheme="minorHAnsi" w:hAnsiTheme="minorHAnsi" w:cstheme="minorBidi"/>
          <w:b/>
          <w:bCs/>
          <w:sz w:val="22"/>
          <w:szCs w:val="22"/>
        </w:rPr>
        <w:t xml:space="preserve"> (1,5 meter)</w:t>
      </w:r>
      <w:r w:rsidRPr="51CE0D97">
        <w:rPr>
          <w:rFonts w:asciiTheme="minorHAnsi" w:hAnsiTheme="minorHAnsi" w:cstheme="minorBidi"/>
          <w:sz w:val="22"/>
          <w:szCs w:val="22"/>
        </w:rPr>
        <w:t xml:space="preserve">: de leraars en </w:t>
      </w:r>
      <w:r w:rsidR="006F3578" w:rsidRPr="51CE0D97">
        <w:rPr>
          <w:rFonts w:asciiTheme="minorHAnsi" w:hAnsiTheme="minorHAnsi" w:cstheme="minorBidi"/>
          <w:sz w:val="22"/>
          <w:szCs w:val="22"/>
        </w:rPr>
        <w:t>leerlingen</w:t>
      </w:r>
      <w:r w:rsidRPr="51CE0D97">
        <w:rPr>
          <w:rFonts w:asciiTheme="minorHAnsi" w:hAnsiTheme="minorHAnsi" w:cstheme="minorBidi"/>
          <w:sz w:val="22"/>
          <w:szCs w:val="22"/>
        </w:rPr>
        <w:t xml:space="preserve"> houden voldoende afstand van elkaar. In de klas, de gangen en op de speelplaats. </w:t>
      </w:r>
      <w:r w:rsidR="005B4109" w:rsidRPr="51CE0D97">
        <w:rPr>
          <w:rFonts w:asciiTheme="minorHAnsi" w:hAnsiTheme="minorHAnsi" w:cstheme="minorBidi"/>
          <w:sz w:val="22"/>
          <w:szCs w:val="22"/>
        </w:rPr>
        <w:t xml:space="preserve">De leerlingen krijgen les in </w:t>
      </w:r>
      <w:r w:rsidRPr="51CE0D97">
        <w:rPr>
          <w:rFonts w:asciiTheme="minorHAnsi" w:hAnsiTheme="minorHAnsi" w:cstheme="minorBidi"/>
          <w:sz w:val="22"/>
          <w:szCs w:val="22"/>
        </w:rPr>
        <w:t xml:space="preserve">kleinere groepen </w:t>
      </w:r>
      <w:r w:rsidR="00AF194F" w:rsidRPr="51CE0D97">
        <w:rPr>
          <w:rFonts w:asciiTheme="minorHAnsi" w:hAnsiTheme="minorHAnsi" w:cstheme="minorBidi"/>
          <w:sz w:val="22"/>
          <w:szCs w:val="22"/>
        </w:rPr>
        <w:t>(max</w:t>
      </w:r>
      <w:r w:rsidR="005B4109" w:rsidRPr="51CE0D97">
        <w:rPr>
          <w:rFonts w:asciiTheme="minorHAnsi" w:hAnsiTheme="minorHAnsi" w:cstheme="minorBidi"/>
          <w:sz w:val="22"/>
          <w:szCs w:val="22"/>
        </w:rPr>
        <w:t xml:space="preserve">imaal </w:t>
      </w:r>
      <w:r w:rsidR="00AF194F" w:rsidRPr="51CE0D97">
        <w:rPr>
          <w:rFonts w:asciiTheme="minorHAnsi" w:hAnsiTheme="minorHAnsi" w:cstheme="minorBidi"/>
          <w:sz w:val="22"/>
          <w:szCs w:val="22"/>
        </w:rPr>
        <w:t>14</w:t>
      </w:r>
      <w:r w:rsidR="005B4109" w:rsidRPr="51CE0D97">
        <w:rPr>
          <w:rFonts w:asciiTheme="minorHAnsi" w:hAnsiTheme="minorHAnsi" w:cstheme="minorBidi"/>
          <w:sz w:val="22"/>
          <w:szCs w:val="22"/>
        </w:rPr>
        <w:t xml:space="preserve"> </w:t>
      </w:r>
      <w:r w:rsidR="2EDA70D9" w:rsidRPr="51CE0D97">
        <w:rPr>
          <w:rFonts w:asciiTheme="minorHAnsi" w:hAnsiTheme="minorHAnsi" w:cstheme="minorBidi"/>
          <w:sz w:val="22"/>
          <w:szCs w:val="22"/>
        </w:rPr>
        <w:t>leerlingen).</w:t>
      </w:r>
      <w:r w:rsidRPr="51CE0D97">
        <w:rPr>
          <w:rFonts w:asciiTheme="minorHAnsi" w:hAnsiTheme="minorHAnsi" w:cstheme="minorBidi"/>
          <w:sz w:val="22"/>
          <w:szCs w:val="22"/>
        </w:rPr>
        <w:t xml:space="preserve"> </w:t>
      </w:r>
    </w:p>
    <w:p w14:paraId="27D3A9F3" w14:textId="7DD5A391" w:rsidR="00530729" w:rsidRPr="00050FE1" w:rsidRDefault="00530729" w:rsidP="000D0CF7">
      <w:pPr>
        <w:pStyle w:val="paragraph"/>
        <w:numPr>
          <w:ilvl w:val="0"/>
          <w:numId w:val="4"/>
        </w:numPr>
        <w:rPr>
          <w:b/>
          <w:bCs/>
          <w:sz w:val="22"/>
          <w:szCs w:val="22"/>
        </w:rPr>
      </w:pPr>
      <w:r w:rsidRPr="51CE0D97">
        <w:rPr>
          <w:rFonts w:asciiTheme="minorHAnsi" w:hAnsiTheme="minorHAnsi" w:cstheme="minorBidi"/>
          <w:b/>
          <w:bCs/>
          <w:sz w:val="22"/>
          <w:szCs w:val="22"/>
        </w:rPr>
        <w:t xml:space="preserve">Mondmaskers: </w:t>
      </w:r>
      <w:r w:rsidRPr="51CE0D97">
        <w:rPr>
          <w:rFonts w:asciiTheme="minorHAnsi" w:hAnsiTheme="minorHAnsi" w:cstheme="minorBidi"/>
          <w:sz w:val="22"/>
          <w:szCs w:val="22"/>
        </w:rPr>
        <w:t>de</w:t>
      </w:r>
      <w:r w:rsidR="0065419C" w:rsidRPr="51CE0D97">
        <w:rPr>
          <w:rFonts w:asciiTheme="minorHAnsi" w:hAnsiTheme="minorHAnsi" w:cstheme="minorBidi"/>
          <w:sz w:val="22"/>
          <w:szCs w:val="22"/>
        </w:rPr>
        <w:t xml:space="preserve"> </w:t>
      </w:r>
      <w:r w:rsidRPr="51CE0D97">
        <w:rPr>
          <w:rFonts w:asciiTheme="minorHAnsi" w:hAnsiTheme="minorHAnsi" w:cstheme="minorBidi"/>
          <w:sz w:val="22"/>
          <w:szCs w:val="22"/>
        </w:rPr>
        <w:t>leerlingen dragen</w:t>
      </w:r>
      <w:r w:rsidR="00AC668D" w:rsidRPr="51CE0D97">
        <w:rPr>
          <w:rFonts w:asciiTheme="minorHAnsi" w:hAnsiTheme="minorHAnsi" w:cstheme="minorBidi"/>
          <w:sz w:val="22"/>
          <w:szCs w:val="22"/>
        </w:rPr>
        <w:t xml:space="preserve"> </w:t>
      </w:r>
      <w:r w:rsidR="00771E4C" w:rsidRPr="51CE0D97">
        <w:rPr>
          <w:rFonts w:asciiTheme="minorHAnsi" w:hAnsiTheme="minorHAnsi" w:cstheme="minorBidi"/>
          <w:sz w:val="22"/>
          <w:szCs w:val="22"/>
        </w:rPr>
        <w:t xml:space="preserve">een </w:t>
      </w:r>
      <w:r w:rsidR="00AC668D" w:rsidRPr="51CE0D97">
        <w:rPr>
          <w:rFonts w:asciiTheme="minorHAnsi" w:hAnsiTheme="minorHAnsi" w:cstheme="minorBidi"/>
          <w:sz w:val="22"/>
          <w:szCs w:val="22"/>
        </w:rPr>
        <w:t>mondmasker</w:t>
      </w:r>
      <w:r w:rsidRPr="51CE0D97">
        <w:rPr>
          <w:rFonts w:asciiTheme="minorHAnsi" w:hAnsiTheme="minorHAnsi" w:cstheme="minorBidi"/>
          <w:sz w:val="22"/>
          <w:szCs w:val="22"/>
        </w:rPr>
        <w:t>.</w:t>
      </w:r>
      <w:r w:rsidR="00AC668D" w:rsidRPr="51CE0D97">
        <w:rPr>
          <w:rFonts w:asciiTheme="minorHAnsi" w:hAnsiTheme="minorHAnsi" w:cstheme="minorBidi"/>
          <w:sz w:val="22"/>
          <w:szCs w:val="22"/>
        </w:rPr>
        <w:t xml:space="preserve"> </w:t>
      </w:r>
      <w:r w:rsidR="0065419C" w:rsidRPr="51CE0D97">
        <w:rPr>
          <w:rFonts w:asciiTheme="minorHAnsi" w:hAnsiTheme="minorHAnsi" w:cstheme="minorBidi"/>
          <w:sz w:val="22"/>
          <w:szCs w:val="22"/>
        </w:rPr>
        <w:t xml:space="preserve">De leraren dragen een mondmasker of geven les </w:t>
      </w:r>
      <w:r w:rsidR="00DE2D10" w:rsidRPr="51CE0D97">
        <w:rPr>
          <w:rFonts w:asciiTheme="minorHAnsi" w:hAnsiTheme="minorHAnsi" w:cstheme="minorBidi"/>
          <w:sz w:val="22"/>
          <w:szCs w:val="22"/>
        </w:rPr>
        <w:t>achter een glazen wand</w:t>
      </w:r>
      <w:r w:rsidR="00CF79D8" w:rsidRPr="51CE0D97">
        <w:rPr>
          <w:rFonts w:asciiTheme="minorHAnsi" w:hAnsiTheme="minorHAnsi" w:cstheme="minorBidi"/>
          <w:sz w:val="22"/>
          <w:szCs w:val="22"/>
        </w:rPr>
        <w:t>.</w:t>
      </w:r>
      <w:r w:rsidR="00DE2D10" w:rsidRPr="51CE0D97">
        <w:rPr>
          <w:rFonts w:asciiTheme="minorHAnsi" w:hAnsiTheme="minorHAnsi" w:cstheme="minorBidi"/>
          <w:sz w:val="22"/>
          <w:szCs w:val="22"/>
        </w:rPr>
        <w:t xml:space="preserve">  </w:t>
      </w:r>
    </w:p>
    <w:p w14:paraId="4675D0F2" w14:textId="049D1CAB" w:rsidR="00050FE1" w:rsidRDefault="00D50526" w:rsidP="000D0CF7">
      <w:pPr>
        <w:pStyle w:val="paragraph"/>
        <w:numPr>
          <w:ilvl w:val="0"/>
          <w:numId w:val="4"/>
        </w:numPr>
        <w:rPr>
          <w:rFonts w:asciiTheme="minorHAnsi" w:hAnsiTheme="minorHAnsi" w:cstheme="minorBidi"/>
          <w:sz w:val="22"/>
          <w:szCs w:val="22"/>
        </w:rPr>
      </w:pPr>
      <w:r w:rsidRPr="6286A1F0">
        <w:rPr>
          <w:rFonts w:asciiTheme="minorHAnsi" w:hAnsiTheme="minorHAnsi" w:cstheme="minorBidi"/>
          <w:b/>
          <w:bCs/>
          <w:sz w:val="22"/>
          <w:szCs w:val="22"/>
        </w:rPr>
        <w:t>N</w:t>
      </w:r>
      <w:r w:rsidR="007B164A" w:rsidRPr="6286A1F0">
        <w:rPr>
          <w:rFonts w:asciiTheme="minorHAnsi" w:hAnsiTheme="minorHAnsi" w:cstheme="minorBidi"/>
          <w:b/>
          <w:bCs/>
          <w:sz w:val="22"/>
          <w:szCs w:val="22"/>
        </w:rPr>
        <w:t xml:space="preserve">etheid: </w:t>
      </w:r>
      <w:r w:rsidR="007B164A" w:rsidRPr="6286A1F0">
        <w:rPr>
          <w:rFonts w:asciiTheme="minorHAnsi" w:hAnsiTheme="minorHAnsi" w:cstheme="minorBidi"/>
          <w:sz w:val="22"/>
          <w:szCs w:val="22"/>
        </w:rPr>
        <w:t>leraars en leerlingen kunnen vaak hun handen wassen</w:t>
      </w:r>
      <w:r w:rsidR="00B73186">
        <w:rPr>
          <w:rFonts w:asciiTheme="minorHAnsi" w:hAnsiTheme="minorHAnsi" w:cstheme="minorBidi"/>
          <w:sz w:val="22"/>
          <w:szCs w:val="22"/>
        </w:rPr>
        <w:t xml:space="preserve"> of ontsmetten met </w:t>
      </w:r>
      <w:proofErr w:type="spellStart"/>
      <w:r w:rsidR="00B73186">
        <w:rPr>
          <w:rFonts w:asciiTheme="minorHAnsi" w:hAnsiTheme="minorHAnsi" w:cstheme="minorBidi"/>
          <w:sz w:val="22"/>
          <w:szCs w:val="22"/>
        </w:rPr>
        <w:t>handgel</w:t>
      </w:r>
      <w:proofErr w:type="spellEnd"/>
      <w:r w:rsidR="007B164A" w:rsidRPr="6286A1F0">
        <w:rPr>
          <w:rFonts w:asciiTheme="minorHAnsi" w:hAnsiTheme="minorHAnsi" w:cstheme="minorBidi"/>
          <w:sz w:val="22"/>
          <w:szCs w:val="22"/>
        </w:rPr>
        <w:t>. De lokalen worden regelmatig verlucht. De school maakt de lokalen grondig schoon.</w:t>
      </w:r>
    </w:p>
    <w:p w14:paraId="65A51768" w14:textId="422F14A6" w:rsidR="6286A1F0" w:rsidRDefault="6286A1F0" w:rsidP="6286A1F0">
      <w:pPr>
        <w:pStyle w:val="paragraph"/>
        <w:rPr>
          <w:rFonts w:asciiTheme="minorHAnsi" w:hAnsiTheme="minorHAnsi" w:cstheme="minorBidi"/>
          <w:sz w:val="22"/>
          <w:szCs w:val="22"/>
        </w:rPr>
      </w:pPr>
    </w:p>
    <w:p w14:paraId="4449A7B4" w14:textId="77777777" w:rsidR="0065419C" w:rsidRDefault="0065419C" w:rsidP="0065419C">
      <w:pPr>
        <w:pStyle w:val="paragraph"/>
        <w:ind w:left="360"/>
        <w:rPr>
          <w:rFonts w:asciiTheme="minorHAnsi" w:hAnsiTheme="minorHAnsi" w:cstheme="minorBidi"/>
          <w:b/>
          <w:bCs/>
        </w:rPr>
      </w:pPr>
      <w:bookmarkStart w:id="3" w:name="_Hlk39409809"/>
      <w:r>
        <w:rPr>
          <w:rFonts w:asciiTheme="minorHAnsi" w:hAnsiTheme="minorHAnsi" w:cstheme="minorBidi"/>
          <w:b/>
          <w:bCs/>
        </w:rPr>
        <w:t xml:space="preserve">Hoe </w:t>
      </w:r>
      <w:r w:rsidR="00E6519C">
        <w:rPr>
          <w:rFonts w:asciiTheme="minorHAnsi" w:hAnsiTheme="minorHAnsi" w:cstheme="minorBidi"/>
          <w:b/>
          <w:bCs/>
        </w:rPr>
        <w:t xml:space="preserve">werk </w:t>
      </w:r>
      <w:r>
        <w:rPr>
          <w:rFonts w:asciiTheme="minorHAnsi" w:hAnsiTheme="minorHAnsi" w:cstheme="minorBidi"/>
          <w:b/>
          <w:bCs/>
        </w:rPr>
        <w:t xml:space="preserve">je als ouder </w:t>
      </w:r>
      <w:r w:rsidR="00E6519C">
        <w:rPr>
          <w:rFonts w:asciiTheme="minorHAnsi" w:hAnsiTheme="minorHAnsi" w:cstheme="minorBidi"/>
          <w:b/>
          <w:bCs/>
        </w:rPr>
        <w:t>mee aan</w:t>
      </w:r>
      <w:r>
        <w:rPr>
          <w:rFonts w:asciiTheme="minorHAnsi" w:hAnsiTheme="minorHAnsi" w:cstheme="minorBidi"/>
          <w:b/>
          <w:bCs/>
        </w:rPr>
        <w:t xml:space="preserve"> veiligheid op school?</w:t>
      </w:r>
    </w:p>
    <w:p w14:paraId="58B36C2C" w14:textId="224CEE04" w:rsidR="00DE2D10" w:rsidRPr="00CF79D8" w:rsidRDefault="00DE2D10" w:rsidP="000D0CF7">
      <w:pPr>
        <w:pStyle w:val="paragraph"/>
        <w:numPr>
          <w:ilvl w:val="0"/>
          <w:numId w:val="9"/>
        </w:numPr>
        <w:rPr>
          <w:rStyle w:val="normaltextrun1"/>
          <w:b/>
          <w:sz w:val="22"/>
          <w:szCs w:val="22"/>
        </w:rPr>
      </w:pPr>
      <w:r w:rsidRPr="00CF79D8">
        <w:rPr>
          <w:rStyle w:val="normaltextrun1"/>
          <w:rFonts w:ascii="Calibri" w:hAnsi="Calibri" w:cs="Calibri"/>
          <w:sz w:val="22"/>
          <w:szCs w:val="22"/>
        </w:rPr>
        <w:t>Draag een mond</w:t>
      </w:r>
      <w:r w:rsidR="005E4B1E" w:rsidRPr="00CF79D8">
        <w:rPr>
          <w:rStyle w:val="normaltextrun1"/>
          <w:rFonts w:ascii="Calibri" w:hAnsi="Calibri" w:cs="Calibri"/>
          <w:sz w:val="22"/>
          <w:szCs w:val="22"/>
        </w:rPr>
        <w:t>masker</w:t>
      </w:r>
      <w:r w:rsidRPr="00CF79D8">
        <w:rPr>
          <w:rStyle w:val="normaltextrun1"/>
          <w:rFonts w:ascii="Calibri" w:hAnsi="Calibri" w:cs="Calibri"/>
          <w:sz w:val="22"/>
          <w:szCs w:val="22"/>
        </w:rPr>
        <w:t xml:space="preserve"> als je je kind naar school brengt of afhaalt.</w:t>
      </w:r>
    </w:p>
    <w:bookmarkEnd w:id="3"/>
    <w:p w14:paraId="7649AE45" w14:textId="176FF7FC" w:rsidR="00DE2D10" w:rsidRPr="00CF79D8" w:rsidRDefault="00DE2D10" w:rsidP="000D0CF7">
      <w:pPr>
        <w:pStyle w:val="paragraph"/>
        <w:numPr>
          <w:ilvl w:val="0"/>
          <w:numId w:val="9"/>
        </w:numPr>
        <w:rPr>
          <w:rStyle w:val="normaltextrun1"/>
          <w:b/>
          <w:sz w:val="22"/>
          <w:szCs w:val="22"/>
        </w:rPr>
      </w:pPr>
      <w:r w:rsidRPr="00CF79D8">
        <w:rPr>
          <w:rStyle w:val="normaltextrun1"/>
          <w:rFonts w:ascii="Calibri" w:hAnsi="Calibri" w:cs="Calibri"/>
          <w:sz w:val="22"/>
          <w:szCs w:val="22"/>
        </w:rPr>
        <w:t xml:space="preserve">Zet je kind af of haal het op aan de ingang </w:t>
      </w:r>
      <w:r w:rsidR="003A3B44">
        <w:rPr>
          <w:rStyle w:val="normaltextrun1"/>
          <w:rFonts w:ascii="Calibri" w:hAnsi="Calibri" w:cs="Calibri"/>
          <w:sz w:val="22"/>
          <w:szCs w:val="22"/>
        </w:rPr>
        <w:t xml:space="preserve">of uitgang </w:t>
      </w:r>
      <w:r w:rsidRPr="00CF79D8">
        <w:rPr>
          <w:rStyle w:val="normaltextrun1"/>
          <w:rFonts w:ascii="Calibri" w:hAnsi="Calibri" w:cs="Calibri"/>
          <w:sz w:val="22"/>
          <w:szCs w:val="22"/>
        </w:rPr>
        <w:t xml:space="preserve">van de school. </w:t>
      </w:r>
    </w:p>
    <w:p w14:paraId="03AF888D" w14:textId="3BB0B94E" w:rsidR="00DE2D10" w:rsidRPr="00CF79D8" w:rsidRDefault="005B4109" w:rsidP="000D0CF7">
      <w:pPr>
        <w:pStyle w:val="paragraph"/>
        <w:numPr>
          <w:ilvl w:val="0"/>
          <w:numId w:val="9"/>
        </w:numPr>
        <w:rPr>
          <w:rStyle w:val="normaltextrun1"/>
          <w:b/>
          <w:bCs/>
          <w:sz w:val="22"/>
          <w:szCs w:val="22"/>
        </w:rPr>
      </w:pPr>
      <w:r w:rsidRPr="51CE0D97">
        <w:rPr>
          <w:rStyle w:val="normaltextrun1"/>
          <w:rFonts w:ascii="Calibri" w:hAnsi="Calibri" w:cs="Calibri"/>
          <w:sz w:val="22"/>
          <w:szCs w:val="22"/>
        </w:rPr>
        <w:t xml:space="preserve">Kom niet op het </w:t>
      </w:r>
      <w:r w:rsidR="6CAC2C0C" w:rsidRPr="51CE0D97">
        <w:rPr>
          <w:rStyle w:val="normaltextrun1"/>
          <w:rFonts w:ascii="Calibri" w:hAnsi="Calibri" w:cs="Calibri"/>
          <w:sz w:val="22"/>
          <w:szCs w:val="22"/>
        </w:rPr>
        <w:t xml:space="preserve">terrein </w:t>
      </w:r>
      <w:r w:rsidRPr="51CE0D97">
        <w:rPr>
          <w:rStyle w:val="normaltextrun1"/>
          <w:rFonts w:ascii="Calibri" w:hAnsi="Calibri" w:cs="Calibri"/>
          <w:sz w:val="22"/>
          <w:szCs w:val="22"/>
        </w:rPr>
        <w:t>van de school:</w:t>
      </w:r>
      <w:r w:rsidR="008D3BC7" w:rsidRPr="51CE0D97">
        <w:rPr>
          <w:rStyle w:val="normaltextrun1"/>
          <w:rFonts w:ascii="Calibri" w:hAnsi="Calibri" w:cs="Calibri"/>
          <w:sz w:val="22"/>
          <w:szCs w:val="22"/>
        </w:rPr>
        <w:t xml:space="preserve"> niet in de gangen, niet</w:t>
      </w:r>
      <w:r w:rsidR="00DE2D10" w:rsidRPr="51CE0D97">
        <w:rPr>
          <w:rStyle w:val="normaltextrun1"/>
          <w:rFonts w:ascii="Calibri" w:hAnsi="Calibri" w:cs="Calibri"/>
          <w:sz w:val="22"/>
          <w:szCs w:val="22"/>
        </w:rPr>
        <w:t xml:space="preserve"> in de klas </w:t>
      </w:r>
      <w:r w:rsidR="008D3BC7" w:rsidRPr="51CE0D97">
        <w:rPr>
          <w:rStyle w:val="normaltextrun1"/>
          <w:rFonts w:ascii="Calibri" w:hAnsi="Calibri" w:cs="Calibri"/>
          <w:sz w:val="22"/>
          <w:szCs w:val="22"/>
        </w:rPr>
        <w:t xml:space="preserve">en niet </w:t>
      </w:r>
      <w:r w:rsidR="00DE2D10" w:rsidRPr="51CE0D97">
        <w:rPr>
          <w:rStyle w:val="normaltextrun1"/>
          <w:rFonts w:ascii="Calibri" w:hAnsi="Calibri" w:cs="Calibri"/>
          <w:sz w:val="22"/>
          <w:szCs w:val="22"/>
        </w:rPr>
        <w:t>op de speelplaats.</w:t>
      </w:r>
    </w:p>
    <w:p w14:paraId="001649E4" w14:textId="15C309A0" w:rsidR="006962F6" w:rsidRPr="00CF79D8" w:rsidRDefault="006962F6" w:rsidP="000D0CF7">
      <w:pPr>
        <w:pStyle w:val="paragraph"/>
        <w:numPr>
          <w:ilvl w:val="0"/>
          <w:numId w:val="9"/>
        </w:numPr>
        <w:rPr>
          <w:rStyle w:val="normaltextrun1"/>
          <w:b/>
          <w:sz w:val="22"/>
          <w:szCs w:val="22"/>
        </w:rPr>
      </w:pPr>
      <w:r w:rsidRPr="00CF79D8">
        <w:rPr>
          <w:rStyle w:val="normaltextrun1"/>
          <w:rFonts w:ascii="Calibri" w:hAnsi="Calibri" w:cs="Calibri"/>
          <w:sz w:val="22"/>
          <w:szCs w:val="22"/>
        </w:rPr>
        <w:t>Hou 1,5 meter afstand van andere ouders en kinderen.</w:t>
      </w:r>
    </w:p>
    <w:p w14:paraId="721D59EF" w14:textId="27A66980" w:rsidR="006962F6" w:rsidRPr="00CF79D8" w:rsidRDefault="006962F6" w:rsidP="000D0CF7">
      <w:pPr>
        <w:pStyle w:val="paragraph"/>
        <w:numPr>
          <w:ilvl w:val="0"/>
          <w:numId w:val="9"/>
        </w:numPr>
        <w:rPr>
          <w:rStyle w:val="normaltextrun1"/>
          <w:b/>
          <w:sz w:val="22"/>
          <w:szCs w:val="22"/>
        </w:rPr>
      </w:pPr>
      <w:r w:rsidRPr="00CF79D8">
        <w:rPr>
          <w:rStyle w:val="normaltextrun1"/>
          <w:rFonts w:ascii="Calibri" w:hAnsi="Calibri" w:cs="Calibri"/>
          <w:sz w:val="22"/>
          <w:szCs w:val="22"/>
        </w:rPr>
        <w:t xml:space="preserve">Blijf niet </w:t>
      </w:r>
      <w:r w:rsidR="005B4109" w:rsidRPr="00CF79D8">
        <w:rPr>
          <w:rStyle w:val="normaltextrun1"/>
          <w:rFonts w:ascii="Calibri" w:hAnsi="Calibri" w:cs="Calibri"/>
          <w:sz w:val="22"/>
          <w:szCs w:val="22"/>
        </w:rPr>
        <w:t xml:space="preserve">praten </w:t>
      </w:r>
      <w:r w:rsidRPr="00CF79D8">
        <w:rPr>
          <w:rStyle w:val="normaltextrun1"/>
          <w:rFonts w:ascii="Calibri" w:hAnsi="Calibri" w:cs="Calibri"/>
          <w:sz w:val="22"/>
          <w:szCs w:val="22"/>
        </w:rPr>
        <w:t xml:space="preserve">aan de ingang of uitgang. </w:t>
      </w:r>
    </w:p>
    <w:p w14:paraId="6B10292C" w14:textId="33225629" w:rsidR="008D3BC7" w:rsidRPr="00CF79D8" w:rsidRDefault="008D3BC7" w:rsidP="000D0CF7">
      <w:pPr>
        <w:pStyle w:val="paragraph"/>
        <w:numPr>
          <w:ilvl w:val="0"/>
          <w:numId w:val="9"/>
        </w:numPr>
        <w:rPr>
          <w:rStyle w:val="normaltextrun1"/>
          <w:b/>
          <w:sz w:val="22"/>
          <w:szCs w:val="22"/>
        </w:rPr>
      </w:pPr>
      <w:r w:rsidRPr="00CF79D8">
        <w:rPr>
          <w:rStyle w:val="normaltextrun1"/>
          <w:rFonts w:ascii="Calibri" w:hAnsi="Calibri" w:cs="Calibri"/>
          <w:sz w:val="22"/>
          <w:szCs w:val="22"/>
        </w:rPr>
        <w:t xml:space="preserve">Wil je </w:t>
      </w:r>
      <w:r w:rsidR="005B4109" w:rsidRPr="00CF79D8">
        <w:rPr>
          <w:rStyle w:val="normaltextrun1"/>
          <w:rFonts w:ascii="Calibri" w:hAnsi="Calibri" w:cs="Calibri"/>
          <w:sz w:val="22"/>
          <w:szCs w:val="22"/>
        </w:rPr>
        <w:t xml:space="preserve">praten </w:t>
      </w:r>
      <w:r w:rsidRPr="00CF79D8">
        <w:rPr>
          <w:rStyle w:val="normaltextrun1"/>
          <w:rFonts w:ascii="Calibri" w:hAnsi="Calibri" w:cs="Calibri"/>
          <w:sz w:val="22"/>
          <w:szCs w:val="22"/>
        </w:rPr>
        <w:t>met iemand van het schoolteam</w:t>
      </w:r>
      <w:r w:rsidR="005B4109" w:rsidRPr="00CF79D8">
        <w:rPr>
          <w:rStyle w:val="normaltextrun1"/>
          <w:rFonts w:ascii="Calibri" w:hAnsi="Calibri" w:cs="Calibri"/>
          <w:sz w:val="22"/>
          <w:szCs w:val="22"/>
        </w:rPr>
        <w:t>. M</w:t>
      </w:r>
      <w:r w:rsidRPr="00CF79D8">
        <w:rPr>
          <w:rStyle w:val="normaltextrun1"/>
          <w:rFonts w:ascii="Calibri" w:hAnsi="Calibri" w:cs="Calibri"/>
          <w:sz w:val="22"/>
          <w:szCs w:val="22"/>
        </w:rPr>
        <w:t>aak dan een afspraak</w:t>
      </w:r>
      <w:r w:rsidR="005B4109" w:rsidRPr="00CF79D8">
        <w:rPr>
          <w:rStyle w:val="normaltextrun1"/>
          <w:rFonts w:ascii="Calibri" w:hAnsi="Calibri" w:cs="Calibri"/>
          <w:sz w:val="22"/>
          <w:szCs w:val="22"/>
        </w:rPr>
        <w:t xml:space="preserve"> via telefoon of via mail</w:t>
      </w:r>
      <w:r w:rsidRPr="00CF79D8">
        <w:rPr>
          <w:rStyle w:val="normaltextrun1"/>
          <w:rFonts w:ascii="Calibri" w:hAnsi="Calibri" w:cs="Calibri"/>
          <w:sz w:val="22"/>
          <w:szCs w:val="22"/>
        </w:rPr>
        <w:t>.</w:t>
      </w:r>
    </w:p>
    <w:p w14:paraId="7B8D3912" w14:textId="77777777" w:rsidR="006D548F" w:rsidRPr="006962F6" w:rsidRDefault="006D548F" w:rsidP="006D548F">
      <w:pPr>
        <w:pStyle w:val="paragraph"/>
        <w:ind w:left="720"/>
        <w:rPr>
          <w:rStyle w:val="normaltextrun1"/>
          <w:b/>
          <w:sz w:val="22"/>
          <w:szCs w:val="22"/>
          <w:highlight w:val="lightGray"/>
        </w:rPr>
      </w:pPr>
    </w:p>
    <w:p w14:paraId="6608747E" w14:textId="77777777" w:rsidR="00DE2D10" w:rsidRPr="006962F6" w:rsidRDefault="00DE2D10" w:rsidP="00DE2D10">
      <w:pPr>
        <w:pStyle w:val="paragraph"/>
        <w:ind w:left="360"/>
        <w:rPr>
          <w:rStyle w:val="normaltextrun1"/>
          <w:bCs/>
          <w:i/>
          <w:iCs/>
          <w:sz w:val="20"/>
          <w:szCs w:val="20"/>
          <w:highlight w:val="yellow"/>
        </w:rPr>
      </w:pPr>
      <w:r w:rsidRPr="006962F6">
        <w:rPr>
          <w:rStyle w:val="normaltextrun1"/>
          <w:bCs/>
          <w:i/>
          <w:iCs/>
          <w:sz w:val="20"/>
          <w:szCs w:val="20"/>
          <w:highlight w:val="yellow"/>
        </w:rPr>
        <w:t>Als school kan je hier nog info bijvoegen over te gebruiken in- en uitgangen</w:t>
      </w:r>
      <w:r w:rsidR="006962F6">
        <w:rPr>
          <w:rStyle w:val="normaltextrun1"/>
          <w:bCs/>
          <w:i/>
          <w:iCs/>
          <w:sz w:val="20"/>
          <w:szCs w:val="20"/>
          <w:highlight w:val="yellow"/>
        </w:rPr>
        <w:t>, de zone waar de kinderen afgezet of opgehaald kunnen worden, of tijdstippen waarop leerlingen gebracht of afgehaald moeten worden</w:t>
      </w:r>
      <w:r w:rsidRPr="006962F6">
        <w:rPr>
          <w:rStyle w:val="normaltextrun1"/>
          <w:bCs/>
          <w:i/>
          <w:iCs/>
          <w:sz w:val="20"/>
          <w:szCs w:val="20"/>
          <w:highlight w:val="yellow"/>
        </w:rPr>
        <w:t xml:space="preserve"> </w:t>
      </w:r>
    </w:p>
    <w:p w14:paraId="6D69FB2F" w14:textId="77777777" w:rsidR="006D7059" w:rsidRDefault="006D7059" w:rsidP="006D7059">
      <w:pPr>
        <w:pStyle w:val="paragraph"/>
        <w:ind w:left="720"/>
        <w:textAlignment w:val="baseline"/>
        <w:rPr>
          <w:rStyle w:val="normaltextrun1"/>
          <w:rFonts w:ascii="Calibri" w:hAnsi="Calibri" w:cs="Calibri"/>
          <w:b/>
          <w:bCs/>
        </w:rPr>
      </w:pPr>
    </w:p>
    <w:p w14:paraId="15D62C1E" w14:textId="1CF99DA4" w:rsidR="00CD711C" w:rsidRPr="00A20BC0" w:rsidRDefault="00CD711C" w:rsidP="00A20BC0">
      <w:pPr>
        <w:ind w:firstLine="360"/>
        <w:rPr>
          <w:rStyle w:val="normaltextrun1"/>
          <w:rFonts w:ascii="Calibri" w:eastAsia="Times New Roman" w:hAnsi="Calibri" w:cs="Calibri"/>
          <w:b/>
          <w:bCs/>
          <w:sz w:val="24"/>
          <w:szCs w:val="24"/>
          <w:lang w:eastAsia="nl-BE"/>
        </w:rPr>
      </w:pPr>
      <w:r>
        <w:rPr>
          <w:rStyle w:val="normaltextrun1"/>
          <w:rFonts w:ascii="Calibri" w:hAnsi="Calibri" w:cs="Calibri"/>
          <w:b/>
          <w:bCs/>
        </w:rPr>
        <w:t xml:space="preserve">Wat </w:t>
      </w:r>
      <w:r w:rsidR="005B4109">
        <w:rPr>
          <w:rStyle w:val="normaltextrun1"/>
          <w:rFonts w:ascii="Calibri" w:hAnsi="Calibri" w:cs="Calibri"/>
          <w:b/>
          <w:bCs/>
        </w:rPr>
        <w:t>als je kind ziek is?</w:t>
      </w:r>
      <w:r>
        <w:rPr>
          <w:rStyle w:val="normaltextrun1"/>
          <w:rFonts w:ascii="Calibri" w:hAnsi="Calibri" w:cs="Calibri"/>
          <w:b/>
          <w:bCs/>
        </w:rPr>
        <w:t xml:space="preserve"> </w:t>
      </w:r>
    </w:p>
    <w:p w14:paraId="5467400E" w14:textId="1A106253" w:rsidR="00CD711C" w:rsidRDefault="00CD711C" w:rsidP="000D0CF7">
      <w:pPr>
        <w:pStyle w:val="paragraph"/>
        <w:numPr>
          <w:ilvl w:val="0"/>
          <w:numId w:val="6"/>
        </w:numPr>
        <w:ind w:left="1080"/>
        <w:textAlignment w:val="baseline"/>
        <w:rPr>
          <w:rStyle w:val="normaltextrun1"/>
          <w:rFonts w:ascii="Calibri" w:hAnsi="Calibri" w:cs="Calibri"/>
          <w:sz w:val="22"/>
          <w:szCs w:val="22"/>
        </w:rPr>
      </w:pPr>
      <w:r w:rsidRPr="00771E4C">
        <w:rPr>
          <w:rStyle w:val="normaltextrun1"/>
          <w:rFonts w:ascii="Calibri" w:hAnsi="Calibri" w:cs="Calibri"/>
          <w:sz w:val="22"/>
          <w:szCs w:val="22"/>
        </w:rPr>
        <w:t xml:space="preserve">Zieke </w:t>
      </w:r>
      <w:r>
        <w:rPr>
          <w:rStyle w:val="normaltextrun1"/>
          <w:rFonts w:ascii="Calibri" w:hAnsi="Calibri" w:cs="Calibri"/>
          <w:sz w:val="22"/>
          <w:szCs w:val="22"/>
        </w:rPr>
        <w:t xml:space="preserve">kinderen moeten </w:t>
      </w:r>
      <w:r w:rsidRPr="06E09B0E">
        <w:rPr>
          <w:rStyle w:val="normaltextrun1"/>
          <w:rFonts w:ascii="Calibri" w:hAnsi="Calibri" w:cs="Calibri"/>
          <w:sz w:val="22"/>
          <w:szCs w:val="22"/>
        </w:rPr>
        <w:t>thuis</w:t>
      </w:r>
      <w:r w:rsidR="55D6B383" w:rsidRPr="06E09B0E">
        <w:rPr>
          <w:rStyle w:val="normaltextrun1"/>
          <w:rFonts w:ascii="Calibri" w:hAnsi="Calibri" w:cs="Calibri"/>
          <w:sz w:val="22"/>
          <w:szCs w:val="22"/>
        </w:rPr>
        <w:t>b</w:t>
      </w:r>
      <w:r w:rsidRPr="06E09B0E">
        <w:rPr>
          <w:rStyle w:val="normaltextrun1"/>
          <w:rFonts w:ascii="Calibri" w:hAnsi="Calibri" w:cs="Calibri"/>
          <w:sz w:val="22"/>
          <w:szCs w:val="22"/>
        </w:rPr>
        <w:t>lijven</w:t>
      </w:r>
      <w:r>
        <w:rPr>
          <w:rStyle w:val="normaltextrun1"/>
          <w:rFonts w:ascii="Calibri" w:hAnsi="Calibri" w:cs="Calibri"/>
          <w:sz w:val="22"/>
          <w:szCs w:val="22"/>
        </w:rPr>
        <w:t>.</w:t>
      </w:r>
    </w:p>
    <w:p w14:paraId="333FCDAA" w14:textId="1EB46431" w:rsidR="1F4390C9" w:rsidRDefault="1F4390C9" w:rsidP="000D0CF7">
      <w:pPr>
        <w:pStyle w:val="paragraph"/>
        <w:numPr>
          <w:ilvl w:val="0"/>
          <w:numId w:val="6"/>
        </w:numPr>
        <w:ind w:left="1080"/>
        <w:rPr>
          <w:rStyle w:val="normaltextrun1"/>
          <w:rFonts w:asciiTheme="minorHAnsi" w:eastAsiaTheme="minorEastAsia" w:hAnsiTheme="minorHAnsi" w:cstheme="minorBidi"/>
          <w:sz w:val="22"/>
          <w:szCs w:val="22"/>
        </w:rPr>
      </w:pPr>
      <w:r w:rsidRPr="31C37422">
        <w:rPr>
          <w:rFonts w:ascii="Calibri" w:eastAsia="Calibri" w:hAnsi="Calibri" w:cs="Calibri"/>
          <w:sz w:val="22"/>
          <w:szCs w:val="22"/>
        </w:rPr>
        <w:t xml:space="preserve">Is iemand van je gezin mogelijk besmet met corona of heeft iemand van je gezin corona? Dan moet je kind 14 dagen thuisblijven. Meer informatie over de procedure:  </w:t>
      </w:r>
      <w:hyperlink r:id="rId11">
        <w:r w:rsidRPr="31C37422">
          <w:rPr>
            <w:rStyle w:val="Hyperlink"/>
            <w:rFonts w:ascii="Calibri" w:eastAsia="Calibri" w:hAnsi="Calibri" w:cs="Calibri"/>
            <w:color w:val="0563C1"/>
            <w:sz w:val="22"/>
            <w:szCs w:val="22"/>
          </w:rPr>
          <w:t>https://covid-19.sciensano.be/sites/default/files/Covid19/COVID-19_procedure_contact_NL.pdf</w:t>
        </w:r>
      </w:hyperlink>
    </w:p>
    <w:p w14:paraId="0C4D0414" w14:textId="761C4D6C" w:rsidR="1F4390C9" w:rsidRDefault="1F4390C9" w:rsidP="000D0CF7">
      <w:pPr>
        <w:pStyle w:val="paragraph"/>
        <w:numPr>
          <w:ilvl w:val="0"/>
          <w:numId w:val="6"/>
        </w:numPr>
        <w:ind w:left="1080"/>
        <w:rPr>
          <w:rStyle w:val="normaltextrun1"/>
          <w:rFonts w:asciiTheme="minorHAnsi" w:eastAsiaTheme="minorEastAsia" w:hAnsiTheme="minorHAnsi" w:cstheme="minorBidi"/>
          <w:color w:val="000000" w:themeColor="text1"/>
          <w:sz w:val="22"/>
          <w:szCs w:val="22"/>
        </w:rPr>
      </w:pPr>
      <w:r w:rsidRPr="06E09B0E">
        <w:rPr>
          <w:rFonts w:ascii="Calibri" w:eastAsia="Calibri" w:hAnsi="Calibri" w:cs="Calibri"/>
          <w:color w:val="000000" w:themeColor="text1"/>
          <w:sz w:val="22"/>
          <w:szCs w:val="22"/>
        </w:rPr>
        <w:t xml:space="preserve">Behoort je kind tot de risicogroep bijvoorbeeld door </w:t>
      </w:r>
      <w:r w:rsidRPr="6D591F9E">
        <w:rPr>
          <w:rFonts w:asciiTheme="minorHAnsi" w:eastAsiaTheme="minorEastAsia" w:hAnsiTheme="minorHAnsi" w:cstheme="minorBidi"/>
          <w:sz w:val="22"/>
          <w:szCs w:val="22"/>
        </w:rPr>
        <w:t>een</w:t>
      </w:r>
      <w:r w:rsidRPr="6D591F9E">
        <w:rPr>
          <w:rFonts w:eastAsia="Calibri"/>
        </w:rPr>
        <w:t xml:space="preserve"> </w:t>
      </w:r>
      <w:r w:rsidR="173D89AE" w:rsidRPr="6D591F9E">
        <w:rPr>
          <w:rFonts w:ascii="Calibri" w:eastAsia="Calibri" w:hAnsi="Calibri" w:cs="Calibri"/>
          <w:color w:val="000000" w:themeColor="text1"/>
          <w:sz w:val="22"/>
          <w:szCs w:val="22"/>
        </w:rPr>
        <w:t>afgezwakte immuniteit</w:t>
      </w:r>
      <w:r w:rsidR="2DD83C22" w:rsidRPr="6D591F9E">
        <w:rPr>
          <w:rFonts w:ascii="Calibri" w:eastAsia="Calibri" w:hAnsi="Calibri" w:cs="Calibri"/>
          <w:color w:val="000000" w:themeColor="text1"/>
          <w:sz w:val="22"/>
          <w:szCs w:val="22"/>
        </w:rPr>
        <w:t>?</w:t>
      </w:r>
      <w:r w:rsidRPr="06E09B0E">
        <w:rPr>
          <w:rFonts w:ascii="Calibri" w:eastAsia="Calibri" w:hAnsi="Calibri" w:cs="Calibri"/>
          <w:color w:val="000000" w:themeColor="text1"/>
          <w:sz w:val="22"/>
          <w:szCs w:val="22"/>
        </w:rPr>
        <w:t xml:space="preserve"> Dan beslist de behandelende dokter of je kind de lessen op school kan volgen</w:t>
      </w:r>
      <w:r w:rsidR="1B3A9C6C" w:rsidRPr="6D591F9E">
        <w:rPr>
          <w:rFonts w:ascii="Calibri" w:eastAsia="Calibri" w:hAnsi="Calibri" w:cs="Calibri"/>
          <w:color w:val="000000" w:themeColor="text1"/>
          <w:sz w:val="22"/>
          <w:szCs w:val="22"/>
        </w:rPr>
        <w:t xml:space="preserve"> </w:t>
      </w:r>
      <w:r w:rsidR="1B3A9C6C" w:rsidRPr="6D591F9E">
        <w:rPr>
          <w:rFonts w:ascii="Calibri" w:eastAsia="Calibri" w:hAnsi="Calibri" w:cs="Calibri"/>
          <w:sz w:val="22"/>
          <w:szCs w:val="22"/>
        </w:rPr>
        <w:t>of verder thu</w:t>
      </w:r>
      <w:r w:rsidR="1B3A9C6C" w:rsidRPr="6D591F9E">
        <w:rPr>
          <w:rFonts w:ascii="Calibri" w:eastAsia="Calibri" w:hAnsi="Calibri" w:cs="Calibri"/>
          <w:color w:val="00B050"/>
          <w:sz w:val="22"/>
          <w:szCs w:val="22"/>
        </w:rPr>
        <w:t>i</w:t>
      </w:r>
      <w:r w:rsidR="1B3A9C6C" w:rsidRPr="6D591F9E">
        <w:rPr>
          <w:rFonts w:ascii="Calibri" w:eastAsia="Calibri" w:hAnsi="Calibri" w:cs="Calibri"/>
          <w:sz w:val="22"/>
          <w:szCs w:val="22"/>
        </w:rPr>
        <w:t>s</w:t>
      </w:r>
      <w:r w:rsidR="1B3A9C6C" w:rsidRPr="6D591F9E">
        <w:rPr>
          <w:rFonts w:ascii="Calibri" w:eastAsia="Calibri" w:hAnsi="Calibri" w:cs="Calibri"/>
          <w:color w:val="00B050"/>
          <w:sz w:val="22"/>
          <w:szCs w:val="22"/>
        </w:rPr>
        <w:t xml:space="preserve"> </w:t>
      </w:r>
      <w:r w:rsidR="1B3A9C6C" w:rsidRPr="6D591F9E">
        <w:rPr>
          <w:rFonts w:ascii="Calibri" w:eastAsia="Calibri" w:hAnsi="Calibri" w:cs="Calibri"/>
          <w:sz w:val="22"/>
          <w:szCs w:val="22"/>
        </w:rPr>
        <w:t>blijft leren</w:t>
      </w:r>
      <w:r w:rsidRPr="6D591F9E">
        <w:rPr>
          <w:rFonts w:ascii="Calibri" w:eastAsia="Calibri" w:hAnsi="Calibri" w:cs="Calibri"/>
          <w:sz w:val="22"/>
          <w:szCs w:val="22"/>
        </w:rPr>
        <w:t>.</w:t>
      </w:r>
    </w:p>
    <w:p w14:paraId="5409DF51" w14:textId="5401E2CB" w:rsidR="19F7EF7A" w:rsidRPr="004E4F3F" w:rsidRDefault="1F4390C9" w:rsidP="004E4F3F">
      <w:pPr>
        <w:pStyle w:val="paragraph"/>
        <w:numPr>
          <w:ilvl w:val="0"/>
          <w:numId w:val="6"/>
        </w:numPr>
        <w:ind w:left="1080"/>
        <w:rPr>
          <w:rFonts w:ascii="Calibri" w:eastAsia="Calibri" w:hAnsi="Calibri" w:cs="Calibri"/>
          <w:color w:val="000000" w:themeColor="text1"/>
          <w:sz w:val="22"/>
          <w:szCs w:val="22"/>
        </w:rPr>
      </w:pPr>
      <w:r w:rsidRPr="19F7EF7A">
        <w:rPr>
          <w:rFonts w:ascii="Calibri" w:eastAsia="Calibri" w:hAnsi="Calibri" w:cs="Calibri"/>
          <w:color w:val="000000" w:themeColor="text1"/>
          <w:sz w:val="22"/>
          <w:szCs w:val="22"/>
        </w:rPr>
        <w:t xml:space="preserve">Behoort iemand van je gezin tot de risicogroep bijvoorbeeld door </w:t>
      </w:r>
      <w:r w:rsidRPr="19F7EF7A">
        <w:rPr>
          <w:rFonts w:eastAsia="Calibri"/>
        </w:rPr>
        <w:t xml:space="preserve">een </w:t>
      </w:r>
      <w:r w:rsidR="20C46BCE" w:rsidRPr="19F7EF7A">
        <w:rPr>
          <w:rFonts w:ascii="Calibri" w:eastAsia="Calibri" w:hAnsi="Calibri" w:cs="Calibri"/>
          <w:color w:val="000000" w:themeColor="text1"/>
          <w:sz w:val="22"/>
          <w:szCs w:val="22"/>
        </w:rPr>
        <w:t>afgezwakte immuniteit</w:t>
      </w:r>
      <w:r w:rsidR="3DC12BB4" w:rsidRPr="19F7EF7A">
        <w:rPr>
          <w:rFonts w:ascii="Calibri" w:eastAsia="Calibri" w:hAnsi="Calibri" w:cs="Calibri"/>
          <w:color w:val="000000" w:themeColor="text1"/>
          <w:sz w:val="22"/>
          <w:szCs w:val="22"/>
        </w:rPr>
        <w:t>?</w:t>
      </w:r>
      <w:r w:rsidRPr="19F7EF7A">
        <w:rPr>
          <w:rFonts w:ascii="Calibri" w:eastAsia="Calibri" w:hAnsi="Calibri" w:cs="Calibri"/>
          <w:color w:val="000000" w:themeColor="text1"/>
          <w:sz w:val="22"/>
          <w:szCs w:val="22"/>
        </w:rPr>
        <w:t xml:space="preserve"> Dan mag je kind de lessen op school volgen.</w:t>
      </w:r>
      <w:r w:rsidR="40FD7C91" w:rsidRPr="19F7EF7A">
        <w:rPr>
          <w:rFonts w:ascii="Calibri" w:eastAsia="Calibri" w:hAnsi="Calibri" w:cs="Calibri"/>
          <w:color w:val="000000" w:themeColor="text1"/>
          <w:sz w:val="22"/>
          <w:szCs w:val="22"/>
        </w:rPr>
        <w:t xml:space="preserve"> </w:t>
      </w:r>
      <w:r w:rsidR="55C222CB" w:rsidRPr="004E4F3F">
        <w:rPr>
          <w:rFonts w:ascii="Calibri" w:eastAsia="Calibri" w:hAnsi="Calibri" w:cs="Calibri"/>
          <w:color w:val="000000" w:themeColor="text1"/>
          <w:sz w:val="22"/>
          <w:szCs w:val="22"/>
        </w:rPr>
        <w:t>Tenzij de behandelende arts anders oordeelt.</w:t>
      </w:r>
    </w:p>
    <w:p w14:paraId="24805628" w14:textId="2FA79506" w:rsidR="00CD711C" w:rsidRDefault="00183397" w:rsidP="000D0CF7">
      <w:pPr>
        <w:pStyle w:val="paragraph"/>
        <w:numPr>
          <w:ilvl w:val="0"/>
          <w:numId w:val="6"/>
        </w:numPr>
        <w:ind w:left="1080"/>
        <w:textAlignment w:val="baseline"/>
        <w:rPr>
          <w:rStyle w:val="normaltextrun1"/>
          <w:rFonts w:ascii="Calibri" w:hAnsi="Calibri" w:cs="Calibri"/>
          <w:sz w:val="22"/>
          <w:szCs w:val="22"/>
        </w:rPr>
      </w:pPr>
      <w:r>
        <w:rPr>
          <w:rStyle w:val="normaltextrun1"/>
          <w:rFonts w:ascii="Calibri" w:hAnsi="Calibri" w:cs="Calibri"/>
          <w:sz w:val="22"/>
          <w:szCs w:val="22"/>
        </w:rPr>
        <w:t>Wordt je</w:t>
      </w:r>
      <w:r w:rsidR="00CD711C">
        <w:rPr>
          <w:rStyle w:val="normaltextrun1"/>
          <w:rFonts w:ascii="Calibri" w:hAnsi="Calibri" w:cs="Calibri"/>
          <w:sz w:val="22"/>
          <w:szCs w:val="22"/>
        </w:rPr>
        <w:t xml:space="preserve"> kind ziek op school</w:t>
      </w:r>
      <w:r>
        <w:rPr>
          <w:rStyle w:val="normaltextrun1"/>
          <w:rFonts w:ascii="Calibri" w:hAnsi="Calibri" w:cs="Calibri"/>
          <w:sz w:val="22"/>
          <w:szCs w:val="22"/>
        </w:rPr>
        <w:t xml:space="preserve">? Dan zetten we het </w:t>
      </w:r>
      <w:r w:rsidR="00CD711C">
        <w:rPr>
          <w:rStyle w:val="normaltextrun1"/>
          <w:rFonts w:ascii="Calibri" w:hAnsi="Calibri" w:cs="Calibri"/>
          <w:sz w:val="22"/>
          <w:szCs w:val="22"/>
        </w:rPr>
        <w:t>in een apart lokaal</w:t>
      </w:r>
      <w:r>
        <w:rPr>
          <w:rStyle w:val="normaltextrun1"/>
          <w:rFonts w:ascii="Calibri" w:hAnsi="Calibri" w:cs="Calibri"/>
          <w:sz w:val="22"/>
          <w:szCs w:val="22"/>
        </w:rPr>
        <w:t>.</w:t>
      </w:r>
      <w:r w:rsidR="00CD711C">
        <w:rPr>
          <w:rStyle w:val="normaltextrun1"/>
          <w:rFonts w:ascii="Calibri" w:hAnsi="Calibri" w:cs="Calibri"/>
          <w:sz w:val="22"/>
          <w:szCs w:val="22"/>
        </w:rPr>
        <w:t xml:space="preserve"> </w:t>
      </w:r>
      <w:r>
        <w:rPr>
          <w:rStyle w:val="normaltextrun1"/>
          <w:rFonts w:ascii="Calibri" w:hAnsi="Calibri" w:cs="Calibri"/>
          <w:sz w:val="22"/>
          <w:szCs w:val="22"/>
        </w:rPr>
        <w:t xml:space="preserve">We vragen je dan om je kind af te halen.  Neem daarna </w:t>
      </w:r>
      <w:r w:rsidR="008A7E8E">
        <w:rPr>
          <w:rStyle w:val="normaltextrun1"/>
          <w:rFonts w:ascii="Calibri" w:hAnsi="Calibri" w:cs="Calibri"/>
          <w:sz w:val="22"/>
          <w:szCs w:val="22"/>
        </w:rPr>
        <w:t>te</w:t>
      </w:r>
      <w:r w:rsidR="003207CB">
        <w:rPr>
          <w:rStyle w:val="normaltextrun1"/>
          <w:rFonts w:ascii="Calibri" w:hAnsi="Calibri" w:cs="Calibri"/>
          <w:sz w:val="22"/>
          <w:szCs w:val="22"/>
        </w:rPr>
        <w:t xml:space="preserve">lefonisch </w:t>
      </w:r>
      <w:r>
        <w:rPr>
          <w:rStyle w:val="normaltextrun1"/>
          <w:rFonts w:ascii="Calibri" w:hAnsi="Calibri" w:cs="Calibri"/>
          <w:sz w:val="22"/>
          <w:szCs w:val="22"/>
        </w:rPr>
        <w:t xml:space="preserve">contact op </w:t>
      </w:r>
      <w:r w:rsidR="00CD711C">
        <w:rPr>
          <w:rStyle w:val="normaltextrun1"/>
          <w:rFonts w:ascii="Calibri" w:hAnsi="Calibri" w:cs="Calibri"/>
          <w:sz w:val="22"/>
          <w:szCs w:val="22"/>
        </w:rPr>
        <w:t>met de huis</w:t>
      </w:r>
      <w:r w:rsidR="00D5528C">
        <w:rPr>
          <w:rStyle w:val="normaltextrun1"/>
          <w:rFonts w:ascii="Calibri" w:hAnsi="Calibri" w:cs="Calibri"/>
          <w:sz w:val="22"/>
          <w:szCs w:val="22"/>
        </w:rPr>
        <w:t>arts</w:t>
      </w:r>
      <w:r w:rsidR="003207CB">
        <w:rPr>
          <w:rStyle w:val="normaltextrun1"/>
          <w:rFonts w:ascii="Calibri" w:hAnsi="Calibri" w:cs="Calibri"/>
          <w:sz w:val="22"/>
          <w:szCs w:val="22"/>
        </w:rPr>
        <w:t xml:space="preserve">. Die zal beslissen </w:t>
      </w:r>
      <w:r w:rsidR="00C90915">
        <w:rPr>
          <w:rStyle w:val="normaltextrun1"/>
          <w:rFonts w:ascii="Calibri" w:hAnsi="Calibri" w:cs="Calibri"/>
          <w:sz w:val="22"/>
          <w:szCs w:val="22"/>
        </w:rPr>
        <w:t>of je kind moet getest worden.</w:t>
      </w:r>
      <w:r w:rsidR="00CD711C">
        <w:rPr>
          <w:rStyle w:val="normaltextrun1"/>
          <w:rFonts w:ascii="Calibri" w:hAnsi="Calibri" w:cs="Calibri"/>
          <w:sz w:val="22"/>
          <w:szCs w:val="22"/>
        </w:rPr>
        <w:t xml:space="preserve"> </w:t>
      </w:r>
    </w:p>
    <w:p w14:paraId="353EA87D" w14:textId="7B99BFEB" w:rsidR="00AB7C39" w:rsidRPr="00334817" w:rsidRDefault="00AB7C39" w:rsidP="00A20BC0">
      <w:pPr>
        <w:pStyle w:val="paragraph"/>
        <w:textAlignment w:val="baseline"/>
        <w:rPr>
          <w:rStyle w:val="normaltextrun1"/>
          <w:rFonts w:ascii="Calibri" w:hAnsi="Calibri" w:cs="Calibri"/>
          <w:sz w:val="22"/>
          <w:szCs w:val="22"/>
        </w:rPr>
      </w:pPr>
    </w:p>
    <w:p w14:paraId="3D5A5A21" w14:textId="77777777" w:rsidR="00FD7811" w:rsidRDefault="00FD7811" w:rsidP="00FD7811">
      <w:pPr>
        <w:pStyle w:val="paragraph"/>
        <w:ind w:left="360"/>
        <w:rPr>
          <w:rFonts w:ascii="Calibri" w:hAnsi="Calibri"/>
          <w:b/>
          <w:bCs/>
        </w:rPr>
      </w:pPr>
      <w:bookmarkStart w:id="4" w:name="_Hlk39762961"/>
      <w:r>
        <w:rPr>
          <w:rFonts w:ascii="Calibri" w:hAnsi="Calibri"/>
          <w:b/>
          <w:bCs/>
        </w:rPr>
        <w:t xml:space="preserve">Wat gebeurt er als een personeelslid of kind op school besmet is met corona? </w:t>
      </w:r>
    </w:p>
    <w:p w14:paraId="4E408791" w14:textId="77777777" w:rsidR="00FD7811" w:rsidRDefault="00FD7811" w:rsidP="00FD7811">
      <w:pPr>
        <w:pStyle w:val="paragraph"/>
        <w:numPr>
          <w:ilvl w:val="0"/>
          <w:numId w:val="47"/>
        </w:numPr>
        <w:rPr>
          <w:rFonts w:ascii="Calibri" w:hAnsi="Calibri"/>
        </w:rPr>
      </w:pPr>
      <w:r>
        <w:rPr>
          <w:rFonts w:ascii="Calibri" w:hAnsi="Calibri"/>
          <w:sz w:val="22"/>
          <w:szCs w:val="22"/>
        </w:rPr>
        <w:t>De besmette persoon krijgt de nodige verzorging.</w:t>
      </w:r>
    </w:p>
    <w:p w14:paraId="1C9DAEE1" w14:textId="77777777" w:rsidR="00FD7811" w:rsidRDefault="00FD7811" w:rsidP="00FD7811">
      <w:pPr>
        <w:pStyle w:val="paragraph"/>
        <w:numPr>
          <w:ilvl w:val="0"/>
          <w:numId w:val="47"/>
        </w:numPr>
        <w:rPr>
          <w:rFonts w:ascii="Calibri" w:hAnsi="Calibri"/>
        </w:rPr>
      </w:pPr>
      <w:r>
        <w:rPr>
          <w:rFonts w:ascii="Calibri" w:hAnsi="Calibri"/>
          <w:sz w:val="22"/>
          <w:szCs w:val="22"/>
        </w:rPr>
        <w:t>Het Centrum voor Leerlingenbegeleiding (CLB) doet een contactonderzoek en neemt de gepaste maatregelen.</w:t>
      </w:r>
    </w:p>
    <w:p w14:paraId="684AA21C" w14:textId="77777777" w:rsidR="00FD7811" w:rsidRDefault="00FD7811" w:rsidP="00FD7811">
      <w:pPr>
        <w:pStyle w:val="paragraph"/>
        <w:numPr>
          <w:ilvl w:val="0"/>
          <w:numId w:val="47"/>
        </w:numPr>
        <w:rPr>
          <w:rFonts w:ascii="Calibri" w:hAnsi="Calibri"/>
        </w:rPr>
      </w:pPr>
      <w:r>
        <w:rPr>
          <w:rFonts w:ascii="Calibri" w:hAnsi="Calibri"/>
          <w:sz w:val="22"/>
          <w:szCs w:val="22"/>
        </w:rPr>
        <w:t>Het CLB onderzoekt met wie de besmette persoon contact had. Hoe lang en hoe intens was het contact? Dat bepaalt of het om een hoog risico contact of laag risico contact gaat.</w:t>
      </w:r>
    </w:p>
    <w:p w14:paraId="123A0B1B" w14:textId="384CB0DE" w:rsidR="00FD7811" w:rsidRDefault="00FD7811" w:rsidP="00FD7811">
      <w:pPr>
        <w:pStyle w:val="paragraph"/>
        <w:numPr>
          <w:ilvl w:val="0"/>
          <w:numId w:val="47"/>
        </w:numPr>
        <w:rPr>
          <w:rFonts w:ascii="Calibri" w:hAnsi="Calibri"/>
        </w:rPr>
      </w:pPr>
      <w:r w:rsidRPr="2D5B403A">
        <w:rPr>
          <w:rFonts w:ascii="Calibri" w:hAnsi="Calibri"/>
          <w:sz w:val="22"/>
          <w:szCs w:val="22"/>
        </w:rPr>
        <w:t xml:space="preserve">Is je kind een hoog risico contact van de besmette persoon? Dan moet je kind 14 dagen thuisblijven. Neem twee keer per dag de temperatuur van je kind. Krijgt je kind ziektesymptomen dan moet je de huisarts telefonisch contacteren.    </w:t>
      </w:r>
    </w:p>
    <w:p w14:paraId="57C8B2BF" w14:textId="77777777" w:rsidR="00FD7811" w:rsidRDefault="00FD7811" w:rsidP="00FD7811">
      <w:pPr>
        <w:pStyle w:val="paragraph"/>
        <w:numPr>
          <w:ilvl w:val="0"/>
          <w:numId w:val="47"/>
        </w:numPr>
        <w:rPr>
          <w:rFonts w:ascii="Calibri" w:hAnsi="Calibri"/>
        </w:rPr>
      </w:pPr>
      <w:r>
        <w:rPr>
          <w:rFonts w:ascii="Calibri" w:hAnsi="Calibri"/>
          <w:sz w:val="22"/>
          <w:szCs w:val="22"/>
        </w:rPr>
        <w:t xml:space="preserve">Is je kind een laag risico contact van de besmette persoon? Dan mag je kind naar school blijven gaan. Laat je kind buitenshuis een stoffen mondmasker dragen. Je kind moet ook 1,5 meter afstand houden van andere personen.  Beperk extra sociale contacten en verplaatsingen. Krijgt je kind ziektesymptomen dan moet je de huisarts telefonisch contacteren.   </w:t>
      </w:r>
    </w:p>
    <w:p w14:paraId="497E1C1B" w14:textId="7CED61BA" w:rsidR="00FD7811" w:rsidRPr="00FD5CAF" w:rsidRDefault="00FD7811" w:rsidP="00FD7811">
      <w:pPr>
        <w:pStyle w:val="paragraph"/>
        <w:numPr>
          <w:ilvl w:val="0"/>
          <w:numId w:val="47"/>
        </w:numPr>
        <w:rPr>
          <w:rFonts w:ascii="Calibri" w:hAnsi="Calibri"/>
        </w:rPr>
      </w:pPr>
      <w:r w:rsidRPr="2D5B403A">
        <w:rPr>
          <w:rFonts w:ascii="Calibri" w:hAnsi="Calibri"/>
          <w:sz w:val="22"/>
          <w:szCs w:val="22"/>
        </w:rPr>
        <w:t xml:space="preserve">Word je niet gecontacteerd door het CLB? Dan mag je kind verder naar school blijven gaan. </w:t>
      </w:r>
      <w:bookmarkEnd w:id="4"/>
    </w:p>
    <w:p w14:paraId="695574B1" w14:textId="018A3AC5" w:rsidR="00FD5CAF" w:rsidRDefault="00FD5CAF" w:rsidP="00FD7811">
      <w:pPr>
        <w:pStyle w:val="paragraph"/>
        <w:numPr>
          <w:ilvl w:val="0"/>
          <w:numId w:val="47"/>
        </w:numPr>
        <w:rPr>
          <w:rFonts w:ascii="Calibri" w:hAnsi="Calibri"/>
        </w:rPr>
      </w:pPr>
      <w:r>
        <w:rPr>
          <w:rFonts w:ascii="Calibri" w:hAnsi="Calibri"/>
          <w:sz w:val="22"/>
          <w:szCs w:val="22"/>
        </w:rPr>
        <w:t xml:space="preserve">Een personeelslid dat ziek wordt op school, </w:t>
      </w:r>
      <w:r w:rsidR="0046333A">
        <w:rPr>
          <w:rFonts w:ascii="Calibri" w:hAnsi="Calibri"/>
          <w:sz w:val="22"/>
          <w:szCs w:val="22"/>
        </w:rPr>
        <w:t>vragen we om naar huis te gaan</w:t>
      </w:r>
      <w:r w:rsidR="008D49E0">
        <w:rPr>
          <w:rFonts w:ascii="Calibri" w:hAnsi="Calibri"/>
          <w:sz w:val="22"/>
          <w:szCs w:val="22"/>
        </w:rPr>
        <w:t xml:space="preserve"> en om de huisarts telefonisch </w:t>
      </w:r>
      <w:r w:rsidR="00334817">
        <w:rPr>
          <w:rFonts w:ascii="Calibri" w:hAnsi="Calibri"/>
          <w:sz w:val="22"/>
          <w:szCs w:val="22"/>
        </w:rPr>
        <w:t xml:space="preserve">te </w:t>
      </w:r>
      <w:r w:rsidR="008D49E0">
        <w:rPr>
          <w:rFonts w:ascii="Calibri" w:hAnsi="Calibri"/>
          <w:sz w:val="22"/>
          <w:szCs w:val="22"/>
        </w:rPr>
        <w:t>contact</w:t>
      </w:r>
      <w:r w:rsidR="00334817">
        <w:rPr>
          <w:rFonts w:ascii="Calibri" w:hAnsi="Calibri"/>
          <w:sz w:val="22"/>
          <w:szCs w:val="22"/>
        </w:rPr>
        <w:t>eren</w:t>
      </w:r>
      <w:r w:rsidR="0046333A">
        <w:rPr>
          <w:rFonts w:ascii="Calibri" w:hAnsi="Calibri"/>
          <w:sz w:val="22"/>
          <w:szCs w:val="22"/>
        </w:rPr>
        <w:t xml:space="preserve">.  </w:t>
      </w:r>
    </w:p>
    <w:p w14:paraId="0ABFB644" w14:textId="77C008D8" w:rsidR="00AB7C39" w:rsidRDefault="00AB7C39" w:rsidP="00AB7C39">
      <w:pPr>
        <w:pStyle w:val="paragraph"/>
        <w:textAlignment w:val="baseline"/>
        <w:rPr>
          <w:rStyle w:val="normaltextrun1"/>
          <w:rFonts w:ascii="Calibri" w:hAnsi="Calibri" w:cs="Calibri"/>
          <w:sz w:val="22"/>
          <w:szCs w:val="22"/>
        </w:rPr>
      </w:pPr>
    </w:p>
    <w:p w14:paraId="6A7611CC" w14:textId="77777777" w:rsidR="00CD711C" w:rsidRDefault="00CD711C" w:rsidP="00CD711C">
      <w:pPr>
        <w:pStyle w:val="paragraph"/>
        <w:textAlignment w:val="baseline"/>
        <w:rPr>
          <w:rStyle w:val="normaltextrun1"/>
          <w:rFonts w:ascii="Calibri" w:hAnsi="Calibri" w:cs="Calibri"/>
          <w:sz w:val="22"/>
          <w:szCs w:val="22"/>
        </w:rPr>
      </w:pPr>
    </w:p>
    <w:p w14:paraId="30222B8E" w14:textId="77777777" w:rsidR="00A20BC0" w:rsidRDefault="00A20BC0">
      <w:pPr>
        <w:rPr>
          <w:rFonts w:eastAsia="Times New Roman"/>
          <w:b/>
          <w:bCs/>
          <w:sz w:val="24"/>
          <w:szCs w:val="24"/>
          <w:lang w:eastAsia="nl-BE"/>
        </w:rPr>
      </w:pPr>
      <w:r>
        <w:rPr>
          <w:b/>
          <w:bCs/>
        </w:rPr>
        <w:br w:type="page"/>
      </w:r>
    </w:p>
    <w:p w14:paraId="4E95B412" w14:textId="2F216B67" w:rsidR="00CD711C" w:rsidRPr="002E7565" w:rsidRDefault="00CD711C" w:rsidP="00CD711C">
      <w:pPr>
        <w:pStyle w:val="paragraph"/>
        <w:ind w:left="360"/>
        <w:textAlignment w:val="baseline"/>
        <w:rPr>
          <w:rFonts w:asciiTheme="minorHAnsi" w:hAnsiTheme="minorHAnsi" w:cstheme="minorBidi"/>
          <w:b/>
          <w:bCs/>
        </w:rPr>
      </w:pPr>
      <w:r w:rsidRPr="002E7565">
        <w:rPr>
          <w:rFonts w:asciiTheme="minorHAnsi" w:hAnsiTheme="minorHAnsi" w:cstheme="minorBidi"/>
          <w:b/>
          <w:bCs/>
        </w:rPr>
        <w:t xml:space="preserve">Wat </w:t>
      </w:r>
      <w:r>
        <w:rPr>
          <w:rFonts w:asciiTheme="minorHAnsi" w:hAnsiTheme="minorHAnsi" w:cstheme="minorBidi"/>
          <w:b/>
          <w:bCs/>
        </w:rPr>
        <w:t>gebeurt er met de</w:t>
      </w:r>
      <w:r w:rsidRPr="002E7565">
        <w:rPr>
          <w:rFonts w:asciiTheme="minorHAnsi" w:hAnsiTheme="minorHAnsi" w:cstheme="minorBidi"/>
          <w:b/>
          <w:bCs/>
        </w:rPr>
        <w:t xml:space="preserve"> leer</w:t>
      </w:r>
      <w:r>
        <w:rPr>
          <w:rFonts w:asciiTheme="minorHAnsi" w:hAnsiTheme="minorHAnsi" w:cstheme="minorBidi"/>
          <w:b/>
          <w:bCs/>
        </w:rPr>
        <w:t>jaren</w:t>
      </w:r>
      <w:r w:rsidRPr="002E7565">
        <w:rPr>
          <w:rFonts w:asciiTheme="minorHAnsi" w:hAnsiTheme="minorHAnsi" w:cstheme="minorBidi"/>
          <w:b/>
          <w:bCs/>
        </w:rPr>
        <w:t xml:space="preserve"> die </w:t>
      </w:r>
      <w:r>
        <w:rPr>
          <w:rFonts w:asciiTheme="minorHAnsi" w:hAnsiTheme="minorHAnsi" w:cstheme="minorBidi"/>
          <w:b/>
          <w:bCs/>
        </w:rPr>
        <w:t xml:space="preserve">niet starten </w:t>
      </w:r>
      <w:r w:rsidRPr="7AFAC1FD">
        <w:rPr>
          <w:rFonts w:asciiTheme="minorHAnsi" w:hAnsiTheme="minorHAnsi" w:cstheme="minorBidi"/>
          <w:b/>
          <w:bCs/>
        </w:rPr>
        <w:t xml:space="preserve">op </w:t>
      </w:r>
      <w:r w:rsidRPr="06E09B0E">
        <w:rPr>
          <w:rFonts w:asciiTheme="minorHAnsi" w:hAnsiTheme="minorHAnsi" w:cstheme="minorBidi"/>
          <w:b/>
          <w:highlight w:val="yellow"/>
        </w:rPr>
        <w:t>xx</w:t>
      </w:r>
      <w:r w:rsidRPr="7AFAC1FD">
        <w:rPr>
          <w:rFonts w:asciiTheme="minorHAnsi" w:hAnsiTheme="minorHAnsi" w:cstheme="minorBidi"/>
          <w:b/>
          <w:bCs/>
        </w:rPr>
        <w:t xml:space="preserve"> mei</w:t>
      </w:r>
      <w:r w:rsidRPr="002E7565">
        <w:rPr>
          <w:rFonts w:asciiTheme="minorHAnsi" w:hAnsiTheme="minorHAnsi" w:cstheme="minorBidi"/>
          <w:b/>
          <w:bCs/>
        </w:rPr>
        <w:t>?</w:t>
      </w:r>
    </w:p>
    <w:p w14:paraId="602A0522" w14:textId="3912EC5A" w:rsidR="00CD711C" w:rsidRDefault="00CD711C" w:rsidP="51CE0D97">
      <w:pPr>
        <w:pStyle w:val="paragraph"/>
        <w:ind w:left="360"/>
        <w:textAlignment w:val="baseline"/>
        <w:rPr>
          <w:rFonts w:asciiTheme="minorHAnsi" w:hAnsiTheme="minorHAnsi" w:cstheme="minorBidi"/>
          <w:sz w:val="22"/>
          <w:szCs w:val="22"/>
        </w:rPr>
      </w:pPr>
      <w:r w:rsidRPr="6286A1F0">
        <w:rPr>
          <w:rFonts w:asciiTheme="minorHAnsi" w:hAnsiTheme="minorHAnsi" w:cstheme="minorBidi"/>
          <w:sz w:val="22"/>
          <w:szCs w:val="22"/>
        </w:rPr>
        <w:t xml:space="preserve">Voor de leerlingen van de andere leerjaren verandert er niets. Ze krijgen de nieuwe leerstof nog altijd thuis of in de opvang. </w:t>
      </w:r>
      <w:bookmarkStart w:id="5" w:name="_Hlk39326803"/>
    </w:p>
    <w:p w14:paraId="4713C716" w14:textId="77777777" w:rsidR="00CD711C" w:rsidRDefault="00CD711C" w:rsidP="00CD711C">
      <w:pPr>
        <w:pStyle w:val="paragraph"/>
        <w:ind w:left="360"/>
        <w:textAlignment w:val="baseline"/>
        <w:rPr>
          <w:rFonts w:asciiTheme="minorHAnsi" w:hAnsiTheme="minorHAnsi" w:cstheme="minorBidi"/>
          <w:sz w:val="22"/>
          <w:szCs w:val="22"/>
        </w:rPr>
      </w:pPr>
    </w:p>
    <w:p w14:paraId="5CC979BF" w14:textId="77B6ADC0" w:rsidR="00CD711C" w:rsidRPr="00050FE1" w:rsidRDefault="00183397" w:rsidP="00CD711C">
      <w:pPr>
        <w:pStyle w:val="paragraph"/>
        <w:ind w:left="360"/>
        <w:textAlignment w:val="baseline"/>
        <w:rPr>
          <w:rFonts w:asciiTheme="minorHAnsi" w:hAnsiTheme="minorHAnsi" w:cstheme="minorBidi"/>
          <w:sz w:val="22"/>
          <w:szCs w:val="22"/>
        </w:rPr>
      </w:pPr>
      <w:r w:rsidRPr="73BAC567">
        <w:rPr>
          <w:rFonts w:asciiTheme="minorHAnsi" w:hAnsiTheme="minorHAnsi" w:cstheme="minorBidi"/>
          <w:sz w:val="22"/>
          <w:szCs w:val="22"/>
        </w:rPr>
        <w:t>Verloopt de</w:t>
      </w:r>
      <w:r w:rsidR="00CD711C" w:rsidRPr="73BAC567">
        <w:rPr>
          <w:rFonts w:asciiTheme="minorHAnsi" w:hAnsiTheme="minorHAnsi" w:cstheme="minorBidi"/>
          <w:sz w:val="22"/>
          <w:szCs w:val="22"/>
        </w:rPr>
        <w:t xml:space="preserve"> herstart goed</w:t>
      </w:r>
      <w:r w:rsidRPr="73BAC567">
        <w:rPr>
          <w:rFonts w:asciiTheme="minorHAnsi" w:hAnsiTheme="minorHAnsi" w:cstheme="minorBidi"/>
          <w:sz w:val="22"/>
          <w:szCs w:val="22"/>
        </w:rPr>
        <w:t xml:space="preserve">? </w:t>
      </w:r>
      <w:r w:rsidR="00CD711C" w:rsidRPr="73BAC567">
        <w:rPr>
          <w:rFonts w:asciiTheme="minorHAnsi" w:hAnsiTheme="minorHAnsi" w:cstheme="minorBidi"/>
          <w:sz w:val="22"/>
          <w:szCs w:val="22"/>
        </w:rPr>
        <w:t xml:space="preserve"> </w:t>
      </w:r>
      <w:r w:rsidRPr="73BAC567">
        <w:rPr>
          <w:rFonts w:asciiTheme="minorHAnsi" w:hAnsiTheme="minorHAnsi" w:cstheme="minorBidi"/>
          <w:sz w:val="22"/>
          <w:szCs w:val="22"/>
        </w:rPr>
        <w:t xml:space="preserve">Dan </w:t>
      </w:r>
      <w:r w:rsidR="00CD711C" w:rsidRPr="73BAC567">
        <w:rPr>
          <w:rFonts w:asciiTheme="minorHAnsi" w:hAnsiTheme="minorHAnsi" w:cstheme="minorBidi"/>
          <w:sz w:val="22"/>
          <w:szCs w:val="22"/>
        </w:rPr>
        <w:t>bekijken we of er andere leerjaren weer naar school kunnen vanaf 29 mei. We laten je d</w:t>
      </w:r>
      <w:r w:rsidRPr="73BAC567">
        <w:rPr>
          <w:rFonts w:asciiTheme="minorHAnsi" w:hAnsiTheme="minorHAnsi" w:cstheme="minorBidi"/>
          <w:sz w:val="22"/>
          <w:szCs w:val="22"/>
        </w:rPr>
        <w:t>a</w:t>
      </w:r>
      <w:r w:rsidR="00CD711C" w:rsidRPr="73BAC567">
        <w:rPr>
          <w:rFonts w:asciiTheme="minorHAnsi" w:hAnsiTheme="minorHAnsi" w:cstheme="minorBidi"/>
          <w:sz w:val="22"/>
          <w:szCs w:val="22"/>
        </w:rPr>
        <w:t>t tijdig weten.</w:t>
      </w:r>
    </w:p>
    <w:p w14:paraId="274EBED1" w14:textId="77777777" w:rsidR="00A20BC0" w:rsidRDefault="00A20BC0" w:rsidP="00A20BC0">
      <w:bookmarkStart w:id="6" w:name="_Hlk39413071"/>
      <w:bookmarkEnd w:id="5"/>
    </w:p>
    <w:p w14:paraId="2AF693AF" w14:textId="4DCF5DCF" w:rsidR="000820D4" w:rsidRPr="00A20BC0" w:rsidRDefault="000820D4" w:rsidP="00A20BC0">
      <w:pPr>
        <w:ind w:firstLine="360"/>
        <w:rPr>
          <w:rFonts w:eastAsia="Times New Roman"/>
          <w:lang w:eastAsia="nl-BE"/>
        </w:rPr>
      </w:pPr>
      <w:r w:rsidRPr="75C85C24">
        <w:rPr>
          <w:b/>
          <w:bCs/>
        </w:rPr>
        <w:t>Hoe wordt de opvang georganiseerd?</w:t>
      </w:r>
    </w:p>
    <w:p w14:paraId="1EBBA6FF" w14:textId="580CE800" w:rsidR="000820D4" w:rsidRDefault="000820D4" w:rsidP="6F921825">
      <w:pPr>
        <w:spacing w:after="0" w:line="240" w:lineRule="auto"/>
        <w:ind w:left="360"/>
        <w:rPr>
          <w:rFonts w:ascii="Calibri" w:eastAsia="Calibri" w:hAnsi="Calibri" w:cs="Calibri"/>
          <w:sz w:val="20"/>
          <w:szCs w:val="20"/>
        </w:rPr>
      </w:pPr>
      <w:r w:rsidRPr="6D591F9E">
        <w:rPr>
          <w:i/>
          <w:iCs/>
          <w:sz w:val="20"/>
          <w:szCs w:val="20"/>
          <w:highlight w:val="yellow"/>
        </w:rPr>
        <w:t>Vul als school aan</w:t>
      </w:r>
      <w:r w:rsidR="36916B7D" w:rsidRPr="6D591F9E">
        <w:rPr>
          <w:i/>
          <w:iCs/>
          <w:sz w:val="20"/>
          <w:szCs w:val="20"/>
          <w:highlight w:val="yellow"/>
        </w:rPr>
        <w:t xml:space="preserve"> </w:t>
      </w:r>
      <w:r w:rsidR="36916B7D" w:rsidRPr="6D591F9E">
        <w:rPr>
          <w:rFonts w:ascii="Calibri" w:eastAsia="Calibri" w:hAnsi="Calibri" w:cs="Calibri"/>
          <w:i/>
          <w:iCs/>
          <w:sz w:val="20"/>
          <w:szCs w:val="20"/>
          <w:highlight w:val="yellow"/>
        </w:rPr>
        <w:t>met de afspraken met het lokale bestuur als opvang ook buiten de school georganiseerd wordt.</w:t>
      </w:r>
      <w:r w:rsidR="36916B7D" w:rsidRPr="6D591F9E">
        <w:rPr>
          <w:rFonts w:ascii="Calibri" w:eastAsia="Calibri" w:hAnsi="Calibri" w:cs="Calibri"/>
          <w:i/>
          <w:iCs/>
          <w:sz w:val="20"/>
          <w:szCs w:val="20"/>
        </w:rPr>
        <w:t xml:space="preserve">  </w:t>
      </w:r>
    </w:p>
    <w:p w14:paraId="508C5D6A" w14:textId="33FDC69C" w:rsidR="000820D4" w:rsidRDefault="000820D4" w:rsidP="000820D4">
      <w:pPr>
        <w:pStyle w:val="paragraph"/>
        <w:ind w:left="360"/>
        <w:rPr>
          <w:rFonts w:asciiTheme="minorHAnsi" w:hAnsiTheme="minorHAnsi" w:cstheme="minorBidi"/>
          <w:i/>
          <w:iCs/>
          <w:sz w:val="20"/>
          <w:szCs w:val="20"/>
        </w:rPr>
      </w:pPr>
      <w:r w:rsidRPr="264F0E8A">
        <w:rPr>
          <w:rFonts w:asciiTheme="minorHAnsi" w:hAnsiTheme="minorHAnsi" w:cstheme="minorBidi"/>
          <w:i/>
          <w:iCs/>
          <w:sz w:val="20"/>
          <w:szCs w:val="20"/>
        </w:rPr>
        <w:t xml:space="preserve"> </w:t>
      </w:r>
    </w:p>
    <w:p w14:paraId="33E8983B" w14:textId="77777777" w:rsidR="000820D4" w:rsidRPr="00E768BC" w:rsidRDefault="000820D4" w:rsidP="000820D4">
      <w:pPr>
        <w:pStyle w:val="paragraph"/>
        <w:numPr>
          <w:ilvl w:val="0"/>
          <w:numId w:val="12"/>
        </w:numPr>
        <w:rPr>
          <w:rStyle w:val="normaltextrun1"/>
          <w:b/>
          <w:bCs/>
        </w:rPr>
      </w:pPr>
      <w:bookmarkStart w:id="7" w:name="_Hlk39413827"/>
      <w:bookmarkEnd w:id="6"/>
      <w:r w:rsidRPr="00773E7A">
        <w:rPr>
          <w:rStyle w:val="normaltextrun1"/>
          <w:rFonts w:ascii="Calibri" w:hAnsi="Calibri" w:cs="Calibri"/>
          <w:sz w:val="22"/>
          <w:szCs w:val="22"/>
        </w:rPr>
        <w:t>We</w:t>
      </w:r>
      <w:r>
        <w:rPr>
          <w:rStyle w:val="normaltextrun1"/>
          <w:rFonts w:ascii="Calibri" w:hAnsi="Calibri" w:cs="Calibri"/>
          <w:sz w:val="22"/>
          <w:szCs w:val="22"/>
        </w:rPr>
        <w:t>lke kinderen vangen we op?</w:t>
      </w:r>
    </w:p>
    <w:p w14:paraId="7D24D869" w14:textId="77777777" w:rsidR="000820D4" w:rsidRPr="00E768BC" w:rsidRDefault="000820D4" w:rsidP="000820D4">
      <w:pPr>
        <w:pStyle w:val="paragraph"/>
        <w:numPr>
          <w:ilvl w:val="1"/>
          <w:numId w:val="12"/>
        </w:numPr>
        <w:rPr>
          <w:rStyle w:val="normaltextrun1"/>
          <w:b/>
          <w:bCs/>
        </w:rPr>
      </w:pPr>
      <w:r w:rsidRPr="17268504">
        <w:rPr>
          <w:rStyle w:val="normaltextrun1"/>
          <w:rFonts w:ascii="Calibri" w:hAnsi="Calibri" w:cs="Calibri"/>
          <w:sz w:val="22"/>
          <w:szCs w:val="22"/>
        </w:rPr>
        <w:t xml:space="preserve">Kinderen van ouders die niet thuis werken. De ouders werken in een cruciale sector of in een sector die opnieuw opstart.  </w:t>
      </w:r>
    </w:p>
    <w:p w14:paraId="098F3134" w14:textId="77777777" w:rsidR="000820D4" w:rsidRPr="005E4B1E" w:rsidRDefault="000820D4" w:rsidP="000820D4">
      <w:pPr>
        <w:pStyle w:val="paragraph"/>
        <w:numPr>
          <w:ilvl w:val="1"/>
          <w:numId w:val="12"/>
        </w:numPr>
        <w:rPr>
          <w:rStyle w:val="normaltextrun1"/>
          <w:b/>
          <w:bCs/>
        </w:rPr>
      </w:pPr>
      <w:r w:rsidRPr="366FA6E1">
        <w:rPr>
          <w:rStyle w:val="normaltextrun1"/>
          <w:rFonts w:ascii="Calibri" w:hAnsi="Calibri" w:cs="Calibri"/>
          <w:sz w:val="22"/>
          <w:szCs w:val="22"/>
        </w:rPr>
        <w:t>Leerlingen die het moeilijk hebben thuis.</w:t>
      </w:r>
    </w:p>
    <w:p w14:paraId="555F5182" w14:textId="77777777" w:rsidR="000820D4" w:rsidRPr="00773E7A" w:rsidRDefault="000820D4" w:rsidP="000820D4">
      <w:pPr>
        <w:pStyle w:val="paragraph"/>
        <w:ind w:left="1080"/>
        <w:rPr>
          <w:rStyle w:val="normaltextrun1"/>
          <w:b/>
          <w:bCs/>
        </w:rPr>
      </w:pPr>
      <w:r w:rsidRPr="366FA6E1">
        <w:rPr>
          <w:rStyle w:val="normaltextrun1"/>
          <w:rFonts w:ascii="Calibri" w:hAnsi="Calibri" w:cs="Calibri"/>
          <w:sz w:val="22"/>
          <w:szCs w:val="22"/>
        </w:rPr>
        <w:t xml:space="preserve"> </w:t>
      </w:r>
      <w:r w:rsidRPr="366FA6E1">
        <w:rPr>
          <w:rFonts w:asciiTheme="minorHAnsi" w:eastAsiaTheme="minorEastAsia" w:hAnsiTheme="minorHAnsi" w:cstheme="minorBidi"/>
          <w:sz w:val="22"/>
          <w:szCs w:val="22"/>
        </w:rPr>
        <w:t>Er kunnen wel meer leerlingen naar de opvang, want meer ouders werken opnieuw</w:t>
      </w:r>
      <w:r w:rsidRPr="366FA6E1">
        <w:rPr>
          <w:rStyle w:val="normaltextrun1"/>
          <w:rFonts w:ascii="Calibri" w:hAnsi="Calibri" w:cs="Calibri"/>
          <w:sz w:val="22"/>
          <w:szCs w:val="22"/>
        </w:rPr>
        <w:t xml:space="preserve"> buitenshuis en kunnen hun kind niet meer thuis opvangen.</w:t>
      </w:r>
    </w:p>
    <w:p w14:paraId="44C6DC37" w14:textId="77777777" w:rsidR="000820D4" w:rsidRPr="00773E7A" w:rsidRDefault="000820D4" w:rsidP="000820D4">
      <w:pPr>
        <w:pStyle w:val="paragraph"/>
        <w:ind w:left="1080"/>
        <w:rPr>
          <w:rStyle w:val="normaltextrun1"/>
          <w:b/>
          <w:bCs/>
        </w:rPr>
      </w:pPr>
      <w:r w:rsidRPr="366FA6E1">
        <w:rPr>
          <w:rStyle w:val="normaltextrun1"/>
          <w:rFonts w:ascii="Calibri" w:hAnsi="Calibri" w:cs="Calibri"/>
          <w:sz w:val="22"/>
          <w:szCs w:val="22"/>
        </w:rPr>
        <w:t xml:space="preserve">Twijfel je of je kind naar de opvang kan?  Neem dan contact op met onze school. </w:t>
      </w:r>
    </w:p>
    <w:bookmarkEnd w:id="7"/>
    <w:p w14:paraId="1BFB0AB7" w14:textId="77777777" w:rsidR="000820D4" w:rsidRPr="00773E7A" w:rsidRDefault="000820D4" w:rsidP="000820D4">
      <w:pPr>
        <w:pStyle w:val="paragraph"/>
        <w:numPr>
          <w:ilvl w:val="0"/>
          <w:numId w:val="12"/>
        </w:numPr>
        <w:rPr>
          <w:rStyle w:val="normaltextrun1"/>
          <w:b/>
          <w:bCs/>
        </w:rPr>
      </w:pPr>
      <w:r w:rsidRPr="3CDB1C86">
        <w:rPr>
          <w:rStyle w:val="normaltextrun1"/>
          <w:rFonts w:ascii="Calibri" w:hAnsi="Calibri" w:cs="Calibri"/>
          <w:sz w:val="22"/>
          <w:szCs w:val="22"/>
        </w:rPr>
        <w:t>De leerlingen in de opvang blijven verder nieuwe leerstof krijgen, net zoals hun klasgenoten die thuis leren.</w:t>
      </w:r>
    </w:p>
    <w:p w14:paraId="08D6D511" w14:textId="77777777" w:rsidR="000820D4" w:rsidRDefault="000820D4" w:rsidP="000820D4">
      <w:pPr>
        <w:pStyle w:val="paragraph"/>
        <w:numPr>
          <w:ilvl w:val="0"/>
          <w:numId w:val="12"/>
        </w:numPr>
        <w:rPr>
          <w:rStyle w:val="normaltextrun1"/>
          <w:b/>
          <w:bCs/>
        </w:rPr>
      </w:pPr>
      <w:r>
        <w:rPr>
          <w:rStyle w:val="normaltextrun1"/>
          <w:rFonts w:ascii="Calibri" w:hAnsi="Calibri"/>
          <w:sz w:val="22"/>
          <w:szCs w:val="22"/>
        </w:rPr>
        <w:t xml:space="preserve">We zorgen voor een veilige opvang. </w:t>
      </w:r>
      <w:r w:rsidRPr="3B6E6E54">
        <w:rPr>
          <w:rStyle w:val="normaltextrun1"/>
          <w:rFonts w:ascii="Calibri" w:hAnsi="Calibri"/>
          <w:sz w:val="22"/>
          <w:szCs w:val="22"/>
        </w:rPr>
        <w:t xml:space="preserve">We gebruiken overal dezelfde maatregelen (zie boven). </w:t>
      </w:r>
    </w:p>
    <w:p w14:paraId="34B8A4B3" w14:textId="77777777" w:rsidR="000820D4" w:rsidRDefault="000820D4" w:rsidP="000820D4">
      <w:pPr>
        <w:pStyle w:val="paragraph"/>
        <w:numPr>
          <w:ilvl w:val="0"/>
          <w:numId w:val="12"/>
        </w:numPr>
        <w:rPr>
          <w:rStyle w:val="normaltextrun1"/>
          <w:b/>
          <w:bCs/>
        </w:rPr>
      </w:pPr>
      <w:r w:rsidRPr="3CDB1C86">
        <w:rPr>
          <w:rStyle w:val="normaltextrun1"/>
          <w:rFonts w:ascii="Calibri" w:hAnsi="Calibri"/>
          <w:sz w:val="22"/>
          <w:szCs w:val="22"/>
        </w:rPr>
        <w:t xml:space="preserve">De groepjes van leerlingen in de opvang hebben geen contact met de groepjes leerlingen die les krijgen op school.    </w:t>
      </w:r>
    </w:p>
    <w:p w14:paraId="3E405D3E" w14:textId="348519E4" w:rsidR="6286A1F0" w:rsidRDefault="6286A1F0" w:rsidP="00A20BC0">
      <w:pPr>
        <w:pStyle w:val="paragraph"/>
        <w:rPr>
          <w:rFonts w:asciiTheme="minorHAnsi" w:hAnsiTheme="minorHAnsi" w:cstheme="minorBidi"/>
          <w:b/>
          <w:bCs/>
        </w:rPr>
      </w:pPr>
    </w:p>
    <w:p w14:paraId="74D7EB5E" w14:textId="262113C4" w:rsidR="6850C0E9" w:rsidRDefault="6850C0E9" w:rsidP="6286A1F0">
      <w:pPr>
        <w:spacing w:after="0" w:line="240" w:lineRule="auto"/>
        <w:ind w:left="360"/>
        <w:rPr>
          <w:rFonts w:ascii="Calibri" w:eastAsia="Calibri" w:hAnsi="Calibri" w:cs="Calibri"/>
          <w:sz w:val="20"/>
          <w:szCs w:val="20"/>
        </w:rPr>
      </w:pPr>
      <w:r w:rsidRPr="6286A1F0">
        <w:rPr>
          <w:rFonts w:ascii="Calibri" w:eastAsia="Calibri" w:hAnsi="Calibri" w:cs="Calibri"/>
          <w:i/>
          <w:iCs/>
          <w:sz w:val="20"/>
          <w:szCs w:val="20"/>
          <w:highlight w:val="yellow"/>
        </w:rPr>
        <w:t>Voor een school voor buitengewoon onderwijs</w:t>
      </w:r>
      <w:r w:rsidR="2401AD86" w:rsidRPr="6F921825">
        <w:rPr>
          <w:rFonts w:ascii="Calibri" w:eastAsia="Calibri" w:hAnsi="Calibri" w:cs="Calibri"/>
          <w:i/>
          <w:iCs/>
          <w:sz w:val="20"/>
          <w:szCs w:val="20"/>
          <w:highlight w:val="yellow"/>
        </w:rPr>
        <w:t>/schrappen voor school voor gewoon onderwijs</w:t>
      </w:r>
      <w:r w:rsidRPr="6286A1F0">
        <w:rPr>
          <w:rFonts w:ascii="Calibri" w:eastAsia="Calibri" w:hAnsi="Calibri" w:cs="Calibri"/>
          <w:i/>
          <w:iCs/>
          <w:sz w:val="20"/>
          <w:szCs w:val="20"/>
        </w:rPr>
        <w:t xml:space="preserve">  </w:t>
      </w:r>
    </w:p>
    <w:p w14:paraId="395E1554" w14:textId="77A9D99C" w:rsidR="6850C0E9" w:rsidRDefault="6850C0E9" w:rsidP="6286A1F0">
      <w:pPr>
        <w:spacing w:after="0" w:line="240" w:lineRule="auto"/>
        <w:ind w:left="360"/>
        <w:rPr>
          <w:rFonts w:ascii="Calibri" w:eastAsia="Calibri" w:hAnsi="Calibri" w:cs="Calibri"/>
          <w:sz w:val="24"/>
          <w:szCs w:val="24"/>
        </w:rPr>
      </w:pPr>
      <w:r w:rsidRPr="6286A1F0">
        <w:rPr>
          <w:rFonts w:ascii="Calibri" w:eastAsia="Calibri" w:hAnsi="Calibri" w:cs="Calibri"/>
          <w:b/>
          <w:bCs/>
          <w:sz w:val="24"/>
          <w:szCs w:val="24"/>
        </w:rPr>
        <w:t>Hoe organiseren we het leerlingenvervoer veilig?</w:t>
      </w:r>
    </w:p>
    <w:p w14:paraId="0D1CCD30" w14:textId="55D67805" w:rsidR="6850C0E9" w:rsidRDefault="6850C0E9" w:rsidP="000D0CF7">
      <w:pPr>
        <w:pStyle w:val="Lijstalinea"/>
        <w:numPr>
          <w:ilvl w:val="0"/>
          <w:numId w:val="11"/>
        </w:numPr>
        <w:ind w:left="1080"/>
        <w:rPr>
          <w:rFonts w:asciiTheme="minorHAnsi" w:eastAsiaTheme="minorEastAsia" w:hAnsiTheme="minorHAnsi" w:cstheme="minorBidi"/>
          <w:color w:val="000000" w:themeColor="text1"/>
        </w:rPr>
      </w:pPr>
      <w:r w:rsidRPr="6286A1F0">
        <w:rPr>
          <w:rFonts w:ascii="Calibri" w:eastAsia="Calibri" w:hAnsi="Calibri" w:cs="Calibri"/>
          <w:lang w:val="nl-BE"/>
        </w:rPr>
        <w:t xml:space="preserve">De leerlingen zitten </w:t>
      </w:r>
      <w:r w:rsidR="280306F4" w:rsidRPr="6F921825">
        <w:rPr>
          <w:rFonts w:ascii="Calibri" w:eastAsia="Calibri" w:hAnsi="Calibri" w:cs="Calibri"/>
          <w:lang w:val="nl-BE"/>
        </w:rPr>
        <w:t xml:space="preserve">geschrankt </w:t>
      </w:r>
      <w:r w:rsidRPr="6286A1F0">
        <w:rPr>
          <w:rFonts w:ascii="Calibri" w:eastAsia="Calibri" w:hAnsi="Calibri" w:cs="Calibri"/>
          <w:lang w:val="nl-BE"/>
        </w:rPr>
        <w:t xml:space="preserve">op </w:t>
      </w:r>
      <w:r w:rsidR="280306F4" w:rsidRPr="6F921825">
        <w:rPr>
          <w:rFonts w:ascii="Calibri" w:eastAsia="Calibri" w:hAnsi="Calibri" w:cs="Calibri"/>
          <w:lang w:val="nl-BE"/>
        </w:rPr>
        <w:t xml:space="preserve">de bus, </w:t>
      </w:r>
      <w:r w:rsidRPr="6286A1F0">
        <w:rPr>
          <w:rFonts w:ascii="Calibri" w:eastAsia="Calibri" w:hAnsi="Calibri" w:cs="Calibri"/>
          <w:lang w:val="nl-BE"/>
        </w:rPr>
        <w:t>1</w:t>
      </w:r>
      <w:r w:rsidR="280306F4" w:rsidRPr="6F921825">
        <w:rPr>
          <w:rFonts w:ascii="Calibri" w:eastAsia="Calibri" w:hAnsi="Calibri" w:cs="Calibri"/>
          <w:lang w:val="nl-BE"/>
        </w:rPr>
        <w:t xml:space="preserve"> leerling per rij</w:t>
      </w:r>
      <w:r w:rsidRPr="6286A1F0">
        <w:rPr>
          <w:rFonts w:ascii="Calibri" w:eastAsia="Calibri" w:hAnsi="Calibri" w:cs="Calibri"/>
          <w:lang w:val="nl-BE"/>
        </w:rPr>
        <w:t>.</w:t>
      </w:r>
    </w:p>
    <w:p w14:paraId="3588CE21" w14:textId="1AF744EE" w:rsidR="6850C0E9" w:rsidRDefault="280306F4" w:rsidP="000D0CF7">
      <w:pPr>
        <w:pStyle w:val="Lijstalinea"/>
        <w:numPr>
          <w:ilvl w:val="0"/>
          <w:numId w:val="11"/>
        </w:numPr>
        <w:ind w:left="1080"/>
        <w:rPr>
          <w:rFonts w:asciiTheme="minorHAnsi" w:eastAsiaTheme="minorEastAsia" w:hAnsiTheme="minorHAnsi" w:cstheme="minorBidi"/>
          <w:color w:val="000000" w:themeColor="text1"/>
          <w:lang w:val="nl-BE"/>
        </w:rPr>
      </w:pPr>
      <w:r w:rsidRPr="6F921825">
        <w:rPr>
          <w:rFonts w:ascii="Calibri" w:eastAsia="Calibri" w:hAnsi="Calibri" w:cs="Calibri"/>
          <w:lang w:val="nl-BE"/>
        </w:rPr>
        <w:t xml:space="preserve">Als dat kan, dragen de </w:t>
      </w:r>
      <w:r w:rsidR="6850C0E9" w:rsidRPr="6286A1F0">
        <w:rPr>
          <w:rFonts w:ascii="Calibri" w:eastAsia="Calibri" w:hAnsi="Calibri" w:cs="Calibri"/>
          <w:lang w:val="nl-BE"/>
        </w:rPr>
        <w:t xml:space="preserve">leerlingen een mondmasker </w:t>
      </w:r>
      <w:r w:rsidRPr="6F921825">
        <w:rPr>
          <w:rFonts w:ascii="Calibri" w:eastAsia="Calibri" w:hAnsi="Calibri" w:cs="Calibri"/>
          <w:lang w:val="nl-BE"/>
        </w:rPr>
        <w:t xml:space="preserve">op de bus. </w:t>
      </w:r>
      <w:r w:rsidR="369D1B24" w:rsidRPr="6F921825">
        <w:rPr>
          <w:rFonts w:ascii="Calibri" w:eastAsia="Calibri" w:hAnsi="Calibri" w:cs="Calibri"/>
          <w:lang w:val="nl-BE"/>
        </w:rPr>
        <w:t>Ze</w:t>
      </w:r>
      <w:r w:rsidR="465D37F9" w:rsidRPr="6F921825">
        <w:rPr>
          <w:rFonts w:ascii="Calibri" w:eastAsia="Calibri" w:hAnsi="Calibri" w:cs="Calibri"/>
          <w:lang w:val="nl-BE"/>
        </w:rPr>
        <w:t xml:space="preserve"> </w:t>
      </w:r>
      <w:r w:rsidR="6356D874" w:rsidRPr="6F921825">
        <w:rPr>
          <w:rFonts w:ascii="Calibri" w:eastAsia="Calibri" w:hAnsi="Calibri" w:cs="Calibri"/>
          <w:lang w:val="nl-BE"/>
        </w:rPr>
        <w:t xml:space="preserve">doen </w:t>
      </w:r>
      <w:r w:rsidR="2A67FE80" w:rsidRPr="6F921825">
        <w:rPr>
          <w:rFonts w:ascii="Calibri" w:eastAsia="Calibri" w:hAnsi="Calibri" w:cs="Calibri"/>
          <w:lang w:val="nl-BE"/>
        </w:rPr>
        <w:t xml:space="preserve">het </w:t>
      </w:r>
      <w:r w:rsidR="6356D874" w:rsidRPr="6F921825">
        <w:rPr>
          <w:rFonts w:ascii="Calibri" w:eastAsia="Calibri" w:hAnsi="Calibri" w:cs="Calibri"/>
          <w:lang w:val="nl-BE"/>
        </w:rPr>
        <w:t xml:space="preserve">mondmasker </w:t>
      </w:r>
      <w:r w:rsidR="6563B7A8" w:rsidRPr="6F921825">
        <w:rPr>
          <w:rFonts w:ascii="Calibri" w:eastAsia="Calibri" w:hAnsi="Calibri" w:cs="Calibri"/>
          <w:lang w:val="nl-BE"/>
        </w:rPr>
        <w:t xml:space="preserve">dan op voor </w:t>
      </w:r>
      <w:r w:rsidR="6356D874" w:rsidRPr="6F921825">
        <w:rPr>
          <w:rFonts w:ascii="Calibri" w:eastAsia="Calibri" w:hAnsi="Calibri" w:cs="Calibri"/>
          <w:lang w:val="nl-BE"/>
        </w:rPr>
        <w:t xml:space="preserve">ze instappen. </w:t>
      </w:r>
    </w:p>
    <w:p w14:paraId="41200F1D" w14:textId="0ED5A53E" w:rsidR="6850C0E9" w:rsidRDefault="6850C0E9" w:rsidP="000D0CF7">
      <w:pPr>
        <w:pStyle w:val="Lijstalinea"/>
        <w:numPr>
          <w:ilvl w:val="0"/>
          <w:numId w:val="11"/>
        </w:numPr>
        <w:ind w:left="1080"/>
        <w:rPr>
          <w:rFonts w:asciiTheme="minorHAnsi" w:eastAsiaTheme="minorEastAsia" w:hAnsiTheme="minorHAnsi" w:cstheme="minorBidi"/>
        </w:rPr>
      </w:pPr>
      <w:r w:rsidRPr="6286A1F0">
        <w:rPr>
          <w:rFonts w:ascii="Calibri" w:eastAsia="Calibri" w:hAnsi="Calibri" w:cs="Calibri"/>
          <w:lang w:val="nl-BE"/>
        </w:rPr>
        <w:t xml:space="preserve">De chauffeur en de </w:t>
      </w:r>
      <w:proofErr w:type="spellStart"/>
      <w:r w:rsidRPr="6286A1F0">
        <w:rPr>
          <w:rFonts w:ascii="Calibri" w:eastAsia="Calibri" w:hAnsi="Calibri" w:cs="Calibri"/>
          <w:lang w:val="nl-BE"/>
        </w:rPr>
        <w:t>busbegeleider</w:t>
      </w:r>
      <w:proofErr w:type="spellEnd"/>
      <w:r w:rsidRPr="6286A1F0">
        <w:rPr>
          <w:rFonts w:ascii="Calibri" w:eastAsia="Calibri" w:hAnsi="Calibri" w:cs="Calibri"/>
          <w:lang w:val="nl-BE"/>
        </w:rPr>
        <w:t xml:space="preserve"> dragen </w:t>
      </w:r>
      <w:r w:rsidR="629C2347" w:rsidRPr="462FF2F4">
        <w:rPr>
          <w:rFonts w:ascii="Calibri" w:eastAsia="Calibri" w:hAnsi="Calibri" w:cs="Calibri"/>
          <w:lang w:val="nl-BE"/>
        </w:rPr>
        <w:t xml:space="preserve">minimaal </w:t>
      </w:r>
      <w:r w:rsidRPr="6286A1F0">
        <w:rPr>
          <w:rFonts w:ascii="Calibri" w:eastAsia="Calibri" w:hAnsi="Calibri" w:cs="Calibri"/>
          <w:lang w:val="nl-BE"/>
        </w:rPr>
        <w:t>een mondmasker.</w:t>
      </w:r>
    </w:p>
    <w:p w14:paraId="68F77CE4" w14:textId="1CF28638" w:rsidR="6286A1F0" w:rsidRDefault="6286A1F0" w:rsidP="6286A1F0">
      <w:pPr>
        <w:spacing w:after="0" w:line="240" w:lineRule="auto"/>
        <w:ind w:left="360"/>
        <w:rPr>
          <w:rFonts w:ascii="Calibri" w:eastAsia="Calibri" w:hAnsi="Calibri" w:cs="Calibri"/>
          <w:sz w:val="24"/>
          <w:szCs w:val="24"/>
          <w:lang w:val="nl-NL"/>
        </w:rPr>
      </w:pPr>
    </w:p>
    <w:p w14:paraId="222EF1C2" w14:textId="41320B4A" w:rsidR="00E6519C" w:rsidRDefault="00774744" w:rsidP="00E6519C">
      <w:pPr>
        <w:pStyle w:val="paragraph"/>
        <w:ind w:left="360"/>
        <w:rPr>
          <w:rFonts w:asciiTheme="minorHAnsi" w:hAnsiTheme="minorHAnsi" w:cstheme="minorBidi"/>
          <w:b/>
          <w:bCs/>
        </w:rPr>
      </w:pPr>
      <w:r>
        <w:rPr>
          <w:rFonts w:asciiTheme="minorHAnsi" w:hAnsiTheme="minorHAnsi" w:cstheme="minorBidi"/>
          <w:b/>
          <w:bCs/>
        </w:rPr>
        <w:t xml:space="preserve">Wat </w:t>
      </w:r>
      <w:r w:rsidR="005C602C">
        <w:rPr>
          <w:rFonts w:asciiTheme="minorHAnsi" w:hAnsiTheme="minorHAnsi" w:cstheme="minorBidi"/>
          <w:b/>
          <w:bCs/>
        </w:rPr>
        <w:t xml:space="preserve">leren </w:t>
      </w:r>
      <w:r>
        <w:rPr>
          <w:rFonts w:asciiTheme="minorHAnsi" w:hAnsiTheme="minorHAnsi" w:cstheme="minorBidi"/>
          <w:b/>
          <w:bCs/>
        </w:rPr>
        <w:t>de leerlingen</w:t>
      </w:r>
      <w:r w:rsidR="005C602C">
        <w:rPr>
          <w:rFonts w:asciiTheme="minorHAnsi" w:hAnsiTheme="minorHAnsi" w:cstheme="minorBidi"/>
          <w:b/>
          <w:bCs/>
        </w:rPr>
        <w:t>? E</w:t>
      </w:r>
      <w:r>
        <w:rPr>
          <w:rFonts w:asciiTheme="minorHAnsi" w:hAnsiTheme="minorHAnsi" w:cstheme="minorBidi"/>
          <w:b/>
          <w:bCs/>
        </w:rPr>
        <w:t xml:space="preserve">n hoe </w:t>
      </w:r>
      <w:r w:rsidR="005D530E">
        <w:rPr>
          <w:rFonts w:asciiTheme="minorHAnsi" w:hAnsiTheme="minorHAnsi" w:cstheme="minorBidi"/>
          <w:b/>
          <w:bCs/>
        </w:rPr>
        <w:t xml:space="preserve">gaan we </w:t>
      </w:r>
      <w:r>
        <w:rPr>
          <w:rFonts w:asciiTheme="minorHAnsi" w:hAnsiTheme="minorHAnsi" w:cstheme="minorBidi"/>
          <w:b/>
          <w:bCs/>
        </w:rPr>
        <w:t>hen</w:t>
      </w:r>
      <w:r w:rsidR="005D530E">
        <w:rPr>
          <w:rFonts w:asciiTheme="minorHAnsi" w:hAnsiTheme="minorHAnsi" w:cstheme="minorBidi"/>
          <w:b/>
          <w:bCs/>
        </w:rPr>
        <w:t xml:space="preserve"> opvolgen? </w:t>
      </w:r>
    </w:p>
    <w:p w14:paraId="7DFD54E6" w14:textId="543C4692" w:rsidR="00774744" w:rsidRDefault="00774744" w:rsidP="6286A1F0">
      <w:pPr>
        <w:pStyle w:val="paragraph"/>
        <w:ind w:left="360"/>
        <w:rPr>
          <w:rStyle w:val="normaltextrun1"/>
          <w:rFonts w:ascii="Calibri" w:hAnsi="Calibri" w:cs="Calibri"/>
          <w:i/>
          <w:iCs/>
          <w:sz w:val="20"/>
          <w:szCs w:val="20"/>
        </w:rPr>
      </w:pPr>
      <w:r w:rsidRPr="6286A1F0">
        <w:rPr>
          <w:rStyle w:val="normaltextrun1"/>
          <w:rFonts w:ascii="Calibri" w:hAnsi="Calibri" w:cs="Calibri"/>
          <w:i/>
          <w:iCs/>
          <w:sz w:val="20"/>
          <w:szCs w:val="20"/>
          <w:highlight w:val="yellow"/>
        </w:rPr>
        <w:t>Vul als school aan hoe je het schooljaar verder invult: op welke leerinhouden/vakken focus je, hoe volg je hen op,</w:t>
      </w:r>
      <w:r w:rsidR="009E49BF" w:rsidRPr="6286A1F0">
        <w:rPr>
          <w:rStyle w:val="normaltextrun1"/>
          <w:rFonts w:ascii="Calibri" w:hAnsi="Calibri" w:cs="Calibri"/>
          <w:i/>
          <w:iCs/>
          <w:sz w:val="20"/>
          <w:szCs w:val="20"/>
          <w:highlight w:val="yellow"/>
        </w:rPr>
        <w:t xml:space="preserve"> tot wanneer geef je les, </w:t>
      </w:r>
      <w:r w:rsidRPr="6286A1F0">
        <w:rPr>
          <w:rStyle w:val="normaltextrun1"/>
          <w:rFonts w:ascii="Calibri" w:hAnsi="Calibri" w:cs="Calibri"/>
          <w:i/>
          <w:iCs/>
          <w:sz w:val="20"/>
          <w:szCs w:val="20"/>
          <w:highlight w:val="yellow"/>
        </w:rPr>
        <w:t xml:space="preserve">hoe ga je (niet) evalueren, </w:t>
      </w:r>
      <w:r w:rsidR="39756903" w:rsidRPr="6286A1F0">
        <w:rPr>
          <w:rFonts w:ascii="Calibri" w:eastAsia="Calibri" w:hAnsi="Calibri" w:cs="Calibri"/>
          <w:i/>
          <w:iCs/>
          <w:sz w:val="20"/>
          <w:szCs w:val="20"/>
          <w:highlight w:val="yellow"/>
        </w:rPr>
        <w:t xml:space="preserve">hoe is het schoolreglement gewijzigd </w:t>
      </w:r>
      <w:r w:rsidRPr="6286A1F0">
        <w:rPr>
          <w:rStyle w:val="normaltextrun1"/>
          <w:rFonts w:ascii="Calibri" w:hAnsi="Calibri" w:cs="Calibri"/>
          <w:i/>
          <w:iCs/>
          <w:sz w:val="20"/>
          <w:szCs w:val="20"/>
          <w:highlight w:val="yellow"/>
        </w:rPr>
        <w:t>welke evenementen voorzie je nog?</w:t>
      </w:r>
    </w:p>
    <w:p w14:paraId="7AAEE8F2" w14:textId="77777777" w:rsidR="00A54563" w:rsidRDefault="00A54563" w:rsidP="00774744">
      <w:pPr>
        <w:pStyle w:val="paragraph"/>
        <w:ind w:left="360"/>
        <w:rPr>
          <w:rStyle w:val="normaltextrun1"/>
          <w:rFonts w:ascii="Calibri" w:hAnsi="Calibri" w:cs="Calibri"/>
          <w:i/>
          <w:iCs/>
          <w:sz w:val="20"/>
          <w:szCs w:val="20"/>
        </w:rPr>
      </w:pPr>
    </w:p>
    <w:p w14:paraId="232B939C" w14:textId="77777777" w:rsidR="009E49BF" w:rsidRDefault="009E49BF" w:rsidP="000D0CF7">
      <w:pPr>
        <w:pStyle w:val="paragraph"/>
        <w:numPr>
          <w:ilvl w:val="0"/>
          <w:numId w:val="7"/>
        </w:numPr>
        <w:rPr>
          <w:rFonts w:asciiTheme="minorHAnsi" w:hAnsiTheme="minorHAnsi" w:cstheme="minorBidi"/>
          <w:sz w:val="22"/>
          <w:szCs w:val="22"/>
        </w:rPr>
      </w:pPr>
      <w:r w:rsidRPr="009E49BF">
        <w:rPr>
          <w:rFonts w:asciiTheme="minorHAnsi" w:hAnsiTheme="minorHAnsi" w:cstheme="minorBidi"/>
          <w:sz w:val="22"/>
          <w:szCs w:val="22"/>
        </w:rPr>
        <w:t>We beperken ons tot de essent</w:t>
      </w:r>
      <w:r>
        <w:rPr>
          <w:rFonts w:asciiTheme="minorHAnsi" w:hAnsiTheme="minorHAnsi" w:cstheme="minorBidi"/>
          <w:sz w:val="22"/>
          <w:szCs w:val="22"/>
        </w:rPr>
        <w:t xml:space="preserve">iële onderwijsdoelen. We zorgen voor een evenwichtig en afwisselend vakkenpakket. </w:t>
      </w:r>
    </w:p>
    <w:p w14:paraId="59CA9FB6" w14:textId="1127AA11" w:rsidR="00A54563" w:rsidRDefault="009E49BF" w:rsidP="000D0CF7">
      <w:pPr>
        <w:pStyle w:val="paragraph"/>
        <w:numPr>
          <w:ilvl w:val="0"/>
          <w:numId w:val="7"/>
        </w:numPr>
        <w:rPr>
          <w:rFonts w:asciiTheme="minorHAnsi" w:hAnsiTheme="minorHAnsi" w:cstheme="minorBidi"/>
          <w:sz w:val="22"/>
          <w:szCs w:val="22"/>
        </w:rPr>
      </w:pPr>
      <w:r>
        <w:rPr>
          <w:rFonts w:asciiTheme="minorHAnsi" w:hAnsiTheme="minorHAnsi" w:cstheme="minorBidi"/>
          <w:sz w:val="22"/>
          <w:szCs w:val="22"/>
        </w:rPr>
        <w:t xml:space="preserve"> L</w:t>
      </w:r>
      <w:r w:rsidR="00A54563" w:rsidRPr="009E49BF">
        <w:rPr>
          <w:rFonts w:asciiTheme="minorHAnsi" w:hAnsiTheme="minorHAnsi" w:cstheme="minorBidi"/>
          <w:sz w:val="22"/>
          <w:szCs w:val="22"/>
        </w:rPr>
        <w:t xml:space="preserve">eerlingen </w:t>
      </w:r>
      <w:r>
        <w:rPr>
          <w:rFonts w:asciiTheme="minorHAnsi" w:hAnsiTheme="minorHAnsi" w:cstheme="minorBidi"/>
          <w:sz w:val="22"/>
          <w:szCs w:val="22"/>
        </w:rPr>
        <w:t xml:space="preserve">mogen </w:t>
      </w:r>
      <w:r w:rsidR="00A54563" w:rsidRPr="009E49BF">
        <w:rPr>
          <w:rFonts w:asciiTheme="minorHAnsi" w:hAnsiTheme="minorHAnsi" w:cstheme="minorBidi"/>
          <w:sz w:val="22"/>
          <w:szCs w:val="22"/>
        </w:rPr>
        <w:t xml:space="preserve">niet overbelast worden. </w:t>
      </w:r>
      <w:r w:rsidR="005C602C">
        <w:rPr>
          <w:rFonts w:asciiTheme="minorHAnsi" w:hAnsiTheme="minorHAnsi" w:cstheme="minorBidi"/>
          <w:sz w:val="22"/>
          <w:szCs w:val="22"/>
        </w:rPr>
        <w:t>Daar zorgen de leraars voor. Ze</w:t>
      </w:r>
      <w:r w:rsidR="00A54563" w:rsidRPr="009E49BF">
        <w:rPr>
          <w:rFonts w:asciiTheme="minorHAnsi" w:hAnsiTheme="minorHAnsi" w:cstheme="minorBidi"/>
          <w:sz w:val="22"/>
          <w:szCs w:val="22"/>
        </w:rPr>
        <w:t xml:space="preserve"> zorgen voor een evenwicht tussen lessen op school, thuis nieuwe leerstof krijgen en taken en oefeningen.</w:t>
      </w:r>
    </w:p>
    <w:p w14:paraId="4E253A6D" w14:textId="77777777" w:rsidR="005C602C" w:rsidRDefault="005C602C" w:rsidP="000D0CF7">
      <w:pPr>
        <w:pStyle w:val="paragraph"/>
        <w:numPr>
          <w:ilvl w:val="0"/>
          <w:numId w:val="7"/>
        </w:numPr>
        <w:rPr>
          <w:rFonts w:asciiTheme="minorHAnsi" w:hAnsiTheme="minorHAnsi" w:cstheme="minorBidi"/>
          <w:sz w:val="22"/>
          <w:szCs w:val="22"/>
        </w:rPr>
      </w:pPr>
      <w:r>
        <w:rPr>
          <w:rFonts w:asciiTheme="minorHAnsi" w:hAnsiTheme="minorHAnsi" w:cstheme="minorBidi"/>
          <w:sz w:val="22"/>
          <w:szCs w:val="22"/>
        </w:rPr>
        <w:t>Uitstappen, pedagogische studiedagen, sportdagen en facultatieve verlofdagen gaan niet meer door dit schooljaar. Zo hebben de leerlingen meer tijd om te leren en te oefenen.</w:t>
      </w:r>
    </w:p>
    <w:p w14:paraId="09210B5F" w14:textId="7F9ECA58" w:rsidR="005C602C" w:rsidRDefault="005C602C" w:rsidP="000D0CF7">
      <w:pPr>
        <w:pStyle w:val="paragraph"/>
        <w:numPr>
          <w:ilvl w:val="0"/>
          <w:numId w:val="7"/>
        </w:numPr>
        <w:rPr>
          <w:rFonts w:asciiTheme="minorHAnsi" w:hAnsiTheme="minorHAnsi" w:cstheme="minorBidi"/>
          <w:sz w:val="22"/>
          <w:szCs w:val="22"/>
        </w:rPr>
      </w:pPr>
      <w:r w:rsidRPr="6286A1F0">
        <w:rPr>
          <w:rFonts w:asciiTheme="minorHAnsi" w:hAnsiTheme="minorHAnsi" w:cstheme="minorBidi"/>
          <w:sz w:val="22"/>
          <w:szCs w:val="22"/>
        </w:rPr>
        <w:t xml:space="preserve">Iedereen krijgt een eerlijke evaluatie. </w:t>
      </w:r>
      <w:r w:rsidR="77CEFF27" w:rsidRPr="6286A1F0">
        <w:rPr>
          <w:rFonts w:ascii="Calibri" w:eastAsia="Calibri" w:hAnsi="Calibri" w:cs="Calibri"/>
          <w:sz w:val="22"/>
          <w:szCs w:val="22"/>
        </w:rPr>
        <w:t>We geven alle leerlingen alle kansen om te bewijzen wat ze kunnen.</w:t>
      </w:r>
    </w:p>
    <w:p w14:paraId="4F4B90D7" w14:textId="47C5C2F9" w:rsidR="77CEFF27" w:rsidRDefault="77CEFF27" w:rsidP="000D0CF7">
      <w:pPr>
        <w:pStyle w:val="paragraph"/>
        <w:numPr>
          <w:ilvl w:val="0"/>
          <w:numId w:val="7"/>
        </w:numPr>
        <w:rPr>
          <w:rFonts w:asciiTheme="minorHAnsi" w:eastAsiaTheme="minorEastAsia" w:hAnsiTheme="minorHAnsi" w:cstheme="minorBidi"/>
          <w:sz w:val="22"/>
          <w:szCs w:val="22"/>
        </w:rPr>
      </w:pPr>
      <w:r w:rsidRPr="6286A1F0">
        <w:rPr>
          <w:rFonts w:ascii="Calibri" w:eastAsia="Calibri" w:hAnsi="Calibri" w:cs="Calibri"/>
          <w:sz w:val="22"/>
          <w:szCs w:val="22"/>
        </w:rPr>
        <w:t xml:space="preserve">Door de coronacrisis kunnen een aantal afspraken van het schoolreglement niet uitgevoerd worden. </w:t>
      </w:r>
      <w:r w:rsidRPr="53632BD2">
        <w:rPr>
          <w:rFonts w:ascii="Calibri" w:eastAsia="Calibri" w:hAnsi="Calibri" w:cs="Calibri"/>
          <w:sz w:val="22"/>
          <w:szCs w:val="22"/>
        </w:rPr>
        <w:t>D</w:t>
      </w:r>
      <w:r w:rsidR="0F3B7159" w:rsidRPr="53632BD2">
        <w:rPr>
          <w:rFonts w:ascii="Calibri" w:eastAsia="Calibri" w:hAnsi="Calibri" w:cs="Calibri"/>
          <w:sz w:val="22"/>
          <w:szCs w:val="22"/>
        </w:rPr>
        <w:t>a</w:t>
      </w:r>
      <w:r w:rsidRPr="53632BD2">
        <w:rPr>
          <w:rFonts w:ascii="Calibri" w:eastAsia="Calibri" w:hAnsi="Calibri" w:cs="Calibri"/>
          <w:sz w:val="22"/>
          <w:szCs w:val="22"/>
        </w:rPr>
        <w:t>t</w:t>
      </w:r>
      <w:r w:rsidRPr="6286A1F0">
        <w:rPr>
          <w:rFonts w:ascii="Calibri" w:eastAsia="Calibri" w:hAnsi="Calibri" w:cs="Calibri"/>
          <w:sz w:val="22"/>
          <w:szCs w:val="22"/>
        </w:rPr>
        <w:t xml:space="preserve"> is overmacht. </w:t>
      </w:r>
      <w:r w:rsidRPr="53632BD2">
        <w:rPr>
          <w:rFonts w:ascii="Calibri" w:eastAsia="Calibri" w:hAnsi="Calibri" w:cs="Calibri"/>
          <w:sz w:val="22"/>
          <w:szCs w:val="22"/>
        </w:rPr>
        <w:t>D</w:t>
      </w:r>
      <w:r w:rsidR="613524B4" w:rsidRPr="53632BD2">
        <w:rPr>
          <w:rFonts w:ascii="Calibri" w:eastAsia="Calibri" w:hAnsi="Calibri" w:cs="Calibri"/>
          <w:sz w:val="22"/>
          <w:szCs w:val="22"/>
        </w:rPr>
        <w:t>aardoor doen we deze wijzigingen:</w:t>
      </w:r>
    </w:p>
    <w:p w14:paraId="5922364B" w14:textId="6D3DEEF5" w:rsidR="00A54563" w:rsidRPr="000F59DF" w:rsidRDefault="005C602C" w:rsidP="000D0CF7">
      <w:pPr>
        <w:pStyle w:val="paragraph"/>
        <w:numPr>
          <w:ilvl w:val="0"/>
          <w:numId w:val="7"/>
        </w:numPr>
        <w:rPr>
          <w:color w:val="000000"/>
          <w:u w:val="single"/>
        </w:rPr>
      </w:pPr>
      <w:r>
        <w:rPr>
          <w:rFonts w:asciiTheme="minorHAnsi" w:hAnsiTheme="minorHAnsi" w:cstheme="minorBidi"/>
          <w:sz w:val="22"/>
          <w:szCs w:val="22"/>
        </w:rPr>
        <w:t>L</w:t>
      </w:r>
      <w:r w:rsidR="009E49BF">
        <w:rPr>
          <w:rFonts w:asciiTheme="minorHAnsi" w:hAnsiTheme="minorHAnsi" w:cstheme="minorBidi"/>
          <w:sz w:val="22"/>
          <w:szCs w:val="22"/>
        </w:rPr>
        <w:t xml:space="preserve">eerlingen en leraars </w:t>
      </w:r>
      <w:r>
        <w:rPr>
          <w:rFonts w:asciiTheme="minorHAnsi" w:hAnsiTheme="minorHAnsi" w:cstheme="minorBidi"/>
          <w:sz w:val="22"/>
          <w:szCs w:val="22"/>
        </w:rPr>
        <w:t xml:space="preserve">moeten </w:t>
      </w:r>
      <w:r w:rsidR="009E49BF">
        <w:rPr>
          <w:rFonts w:asciiTheme="minorHAnsi" w:hAnsiTheme="minorHAnsi" w:cstheme="minorBidi"/>
          <w:sz w:val="22"/>
          <w:szCs w:val="22"/>
        </w:rPr>
        <w:t xml:space="preserve">het schooljaar </w:t>
      </w:r>
      <w:r w:rsidR="001D70CC">
        <w:rPr>
          <w:rFonts w:asciiTheme="minorHAnsi" w:hAnsiTheme="minorHAnsi" w:cstheme="minorBidi"/>
          <w:sz w:val="22"/>
          <w:szCs w:val="22"/>
        </w:rPr>
        <w:t xml:space="preserve">goed </w:t>
      </w:r>
      <w:r w:rsidR="009E49BF">
        <w:rPr>
          <w:rFonts w:asciiTheme="minorHAnsi" w:hAnsiTheme="minorHAnsi" w:cstheme="minorBidi"/>
          <w:sz w:val="22"/>
          <w:szCs w:val="22"/>
        </w:rPr>
        <w:t xml:space="preserve">kunnen afsluiten. We laten je nog weten hoe we dit zullen organiseren. </w:t>
      </w:r>
    </w:p>
    <w:p w14:paraId="0D036988" w14:textId="58E2A00C" w:rsidR="00B60A8E" w:rsidRDefault="00A20BC0" w:rsidP="00A20BC0">
      <w:pPr>
        <w:pStyle w:val="paragraph"/>
        <w:textAlignment w:val="baseline"/>
        <w:rPr>
          <w:rStyle w:val="eop"/>
          <w:rFonts w:ascii="Calibri" w:hAnsi="Calibri" w:cs="Calibri"/>
          <w:lang w:val="nl-NL"/>
        </w:rPr>
      </w:pPr>
      <w:r>
        <w:rPr>
          <w:rStyle w:val="normaltextrun1"/>
          <w:rFonts w:ascii="Calibri" w:hAnsi="Calibri" w:cs="Calibri"/>
          <w:b/>
          <w:bCs/>
        </w:rPr>
        <w:t xml:space="preserve">      </w:t>
      </w:r>
      <w:r w:rsidR="00FE5471">
        <w:rPr>
          <w:rStyle w:val="normaltextrun1"/>
          <w:rFonts w:ascii="Calibri" w:hAnsi="Calibri" w:cs="Calibri"/>
          <w:b/>
          <w:bCs/>
        </w:rPr>
        <w:t>Hoe bereid je als ouder je kind voor</w:t>
      </w:r>
      <w:r w:rsidR="00B60A8E">
        <w:rPr>
          <w:rStyle w:val="normaltextrun1"/>
          <w:rFonts w:ascii="Calibri" w:hAnsi="Calibri" w:cs="Calibri"/>
          <w:b/>
          <w:bCs/>
        </w:rPr>
        <w:t>?</w:t>
      </w:r>
      <w:r w:rsidR="00B60A8E">
        <w:rPr>
          <w:rStyle w:val="eop"/>
          <w:rFonts w:ascii="Calibri" w:hAnsi="Calibri" w:cs="Calibri"/>
          <w:lang w:val="nl-NL"/>
        </w:rPr>
        <w:t> </w:t>
      </w:r>
    </w:p>
    <w:p w14:paraId="56F43A55" w14:textId="289B2D01" w:rsidR="00B60A8E" w:rsidRPr="005C602C" w:rsidRDefault="00B60A8E" w:rsidP="000D0CF7">
      <w:pPr>
        <w:pStyle w:val="paragraph"/>
        <w:numPr>
          <w:ilvl w:val="0"/>
          <w:numId w:val="5"/>
        </w:numPr>
        <w:textAlignment w:val="baseline"/>
        <w:rPr>
          <w:rStyle w:val="eop"/>
          <w:rFonts w:ascii="Calibri" w:hAnsi="Calibri" w:cs="Calibri"/>
          <w:lang w:val="nl-NL"/>
        </w:rPr>
      </w:pPr>
      <w:r>
        <w:rPr>
          <w:rStyle w:val="eop"/>
          <w:rFonts w:ascii="Calibri" w:hAnsi="Calibri" w:cs="Calibri"/>
          <w:sz w:val="22"/>
          <w:szCs w:val="22"/>
          <w:lang w:val="nl-NL"/>
        </w:rPr>
        <w:t xml:space="preserve">Praat met je kind. Stel het gerust dat het weer veilig naar school kan. </w:t>
      </w:r>
      <w:r w:rsidR="005C602C">
        <w:rPr>
          <w:rStyle w:val="eop"/>
          <w:rFonts w:ascii="Calibri" w:hAnsi="Calibri" w:cs="Calibri"/>
          <w:sz w:val="22"/>
          <w:szCs w:val="22"/>
          <w:lang w:val="nl-NL"/>
        </w:rPr>
        <w:t xml:space="preserve">Zit </w:t>
      </w:r>
      <w:r>
        <w:rPr>
          <w:rStyle w:val="eop"/>
          <w:rFonts w:ascii="Calibri" w:hAnsi="Calibri" w:cs="Calibri"/>
          <w:sz w:val="22"/>
          <w:szCs w:val="22"/>
          <w:lang w:val="nl-NL"/>
        </w:rPr>
        <w:t>je kind in een leerjaar dat nog niet terug naar school mag</w:t>
      </w:r>
      <w:r w:rsidR="005C602C">
        <w:rPr>
          <w:rStyle w:val="eop"/>
          <w:rFonts w:ascii="Calibri" w:hAnsi="Calibri" w:cs="Calibri"/>
          <w:sz w:val="22"/>
          <w:szCs w:val="22"/>
          <w:lang w:val="nl-NL"/>
        </w:rPr>
        <w:t>? L</w:t>
      </w:r>
      <w:r>
        <w:rPr>
          <w:rStyle w:val="eop"/>
          <w:rFonts w:ascii="Calibri" w:hAnsi="Calibri" w:cs="Calibri"/>
          <w:sz w:val="22"/>
          <w:szCs w:val="22"/>
          <w:lang w:val="nl-NL"/>
        </w:rPr>
        <w:t>eg dan uit waarom dat nu nog niet kan.</w:t>
      </w:r>
    </w:p>
    <w:p w14:paraId="514037F7" w14:textId="057A0C24" w:rsidR="005C602C" w:rsidRPr="00050FE1" w:rsidRDefault="005C602C" w:rsidP="000D0CF7">
      <w:pPr>
        <w:pStyle w:val="paragraph"/>
        <w:numPr>
          <w:ilvl w:val="0"/>
          <w:numId w:val="10"/>
        </w:numPr>
        <w:textAlignment w:val="baseline"/>
        <w:rPr>
          <w:rStyle w:val="eop"/>
          <w:rFonts w:asciiTheme="minorHAnsi" w:eastAsiaTheme="minorEastAsia" w:hAnsiTheme="minorHAnsi" w:cstheme="minorBidi"/>
          <w:sz w:val="22"/>
          <w:szCs w:val="22"/>
          <w:lang w:val="nl-NL"/>
        </w:rPr>
      </w:pPr>
      <w:r w:rsidRPr="31622692">
        <w:rPr>
          <w:rStyle w:val="eop"/>
          <w:rFonts w:ascii="Calibri" w:hAnsi="Calibri"/>
          <w:sz w:val="22"/>
          <w:szCs w:val="22"/>
          <w:lang w:val="nl-NL"/>
        </w:rPr>
        <w:t>Bereid je kind voor: via welke weg gaat je kind naar school, wat moet het doen op de bus, tram of trein, hoe draagt je kind veilig een mondmasker</w:t>
      </w:r>
      <w:r w:rsidR="34003F30" w:rsidRPr="31622692">
        <w:rPr>
          <w:rStyle w:val="eop"/>
          <w:rFonts w:ascii="Calibri" w:hAnsi="Calibri"/>
          <w:sz w:val="22"/>
          <w:szCs w:val="22"/>
          <w:lang w:val="nl-NL"/>
        </w:rPr>
        <w:t xml:space="preserve"> </w:t>
      </w:r>
      <w:r w:rsidR="06D4E4A6" w:rsidRPr="31622692">
        <w:rPr>
          <w:rStyle w:val="eop"/>
          <w:rFonts w:ascii="Calibri" w:hAnsi="Calibri"/>
          <w:sz w:val="22"/>
          <w:szCs w:val="22"/>
          <w:lang w:val="nl-NL"/>
        </w:rPr>
        <w:t>(</w:t>
      </w:r>
      <w:r w:rsidR="34003F30" w:rsidRPr="31622692">
        <w:rPr>
          <w:rStyle w:val="eop"/>
          <w:rFonts w:ascii="Calibri" w:hAnsi="Calibri"/>
          <w:sz w:val="22"/>
          <w:szCs w:val="22"/>
          <w:lang w:val="nl-NL"/>
        </w:rPr>
        <w:t xml:space="preserve">zie op: </w:t>
      </w:r>
      <w:hyperlink r:id="rId12">
        <w:r w:rsidR="34003F30" w:rsidRPr="31622692">
          <w:rPr>
            <w:rStyle w:val="Hyperlink"/>
            <w:rFonts w:asciiTheme="minorHAnsi" w:eastAsiaTheme="minorEastAsia" w:hAnsiTheme="minorHAnsi" w:cstheme="minorBidi"/>
            <w:sz w:val="22"/>
            <w:szCs w:val="22"/>
            <w:lang w:val="nl-NL"/>
          </w:rPr>
          <w:t>https://www.info-coronavirus.be/nl/mondmasker</w:t>
        </w:r>
      </w:hyperlink>
      <w:r w:rsidR="44CACA8B" w:rsidRPr="31622692">
        <w:rPr>
          <w:rFonts w:asciiTheme="minorHAnsi" w:eastAsiaTheme="minorEastAsia" w:hAnsiTheme="minorHAnsi" w:cstheme="minorBidi"/>
          <w:sz w:val="22"/>
          <w:szCs w:val="22"/>
          <w:lang w:val="nl-NL"/>
        </w:rPr>
        <w:t>)</w:t>
      </w:r>
      <w:r w:rsidRPr="31622692">
        <w:rPr>
          <w:rStyle w:val="eop"/>
          <w:rFonts w:asciiTheme="minorHAnsi" w:eastAsiaTheme="minorEastAsia" w:hAnsiTheme="minorHAnsi" w:cstheme="minorBidi"/>
          <w:sz w:val="22"/>
          <w:szCs w:val="22"/>
          <w:lang w:val="nl-NL"/>
        </w:rPr>
        <w:t>?</w:t>
      </w:r>
    </w:p>
    <w:p w14:paraId="199654AA" w14:textId="4E6760A1" w:rsidR="00AC668D" w:rsidRPr="003C3501" w:rsidRDefault="00AC668D" w:rsidP="000D0CF7">
      <w:pPr>
        <w:pStyle w:val="paragraph"/>
        <w:numPr>
          <w:ilvl w:val="0"/>
          <w:numId w:val="3"/>
        </w:numPr>
        <w:textAlignment w:val="baseline"/>
        <w:rPr>
          <w:rStyle w:val="eop"/>
          <w:lang w:val="nl-NL"/>
        </w:rPr>
      </w:pPr>
      <w:r>
        <w:rPr>
          <w:rStyle w:val="eop"/>
          <w:rFonts w:ascii="Calibri" w:hAnsi="Calibri" w:cs="Calibri"/>
          <w:sz w:val="22"/>
          <w:szCs w:val="22"/>
          <w:lang w:val="nl-NL"/>
        </w:rPr>
        <w:t xml:space="preserve">Is het moeilijk om opnieuw naar school te gaan? </w:t>
      </w:r>
      <w:r>
        <w:rPr>
          <w:rStyle w:val="normaltextrun1"/>
          <w:rFonts w:ascii="Calibri" w:hAnsi="Calibri" w:cs="Calibri"/>
          <w:sz w:val="22"/>
          <w:szCs w:val="22"/>
        </w:rPr>
        <w:t>Neem contact op met de klasleraar</w:t>
      </w:r>
      <w:r w:rsidR="00050FE1">
        <w:rPr>
          <w:rStyle w:val="normaltextrun1"/>
          <w:rFonts w:ascii="Calibri" w:hAnsi="Calibri" w:cs="Calibri"/>
          <w:sz w:val="22"/>
          <w:szCs w:val="22"/>
        </w:rPr>
        <w:t xml:space="preserve"> </w:t>
      </w:r>
      <w:r w:rsidR="007A0EF4" w:rsidRPr="00050FE1">
        <w:rPr>
          <w:rStyle w:val="normaltextrun1"/>
          <w:rFonts w:ascii="Calibri" w:hAnsi="Calibri" w:cs="Calibri"/>
          <w:sz w:val="22"/>
          <w:szCs w:val="22"/>
        </w:rPr>
        <w:t>of leerlingenbegeleider</w:t>
      </w:r>
      <w:r w:rsidR="00050FE1">
        <w:rPr>
          <w:rStyle w:val="normaltextrun1"/>
          <w:rFonts w:ascii="Calibri" w:hAnsi="Calibri" w:cs="Calibri"/>
          <w:sz w:val="22"/>
          <w:szCs w:val="22"/>
        </w:rPr>
        <w:t>.</w:t>
      </w:r>
      <w:r>
        <w:rPr>
          <w:rStyle w:val="normaltextrun1"/>
          <w:rFonts w:ascii="Calibri" w:hAnsi="Calibri" w:cs="Calibri"/>
          <w:sz w:val="22"/>
          <w:szCs w:val="22"/>
        </w:rPr>
        <w:t xml:space="preserve"> Samen kunnen jullie oplossingen bespreken.</w:t>
      </w:r>
      <w:r>
        <w:rPr>
          <w:rStyle w:val="eop"/>
          <w:rFonts w:ascii="Calibri" w:hAnsi="Calibri" w:cs="Calibri"/>
          <w:sz w:val="22"/>
          <w:szCs w:val="22"/>
          <w:lang w:val="nl-NL"/>
        </w:rPr>
        <w:t> </w:t>
      </w:r>
    </w:p>
    <w:p w14:paraId="66096A4A" w14:textId="77777777" w:rsidR="0048309E" w:rsidRDefault="0048309E" w:rsidP="0048309E">
      <w:pPr>
        <w:pStyle w:val="paragraph"/>
        <w:ind w:left="360"/>
        <w:textAlignment w:val="baseline"/>
        <w:rPr>
          <w:lang w:val="nl-NL"/>
        </w:rPr>
      </w:pPr>
      <w:r>
        <w:rPr>
          <w:rStyle w:val="eop"/>
          <w:lang w:val="nl-NL"/>
        </w:rPr>
        <w:t> </w:t>
      </w:r>
    </w:p>
    <w:p w14:paraId="123F7E90" w14:textId="248554C9" w:rsidR="0048309E" w:rsidRDefault="005C602C" w:rsidP="0048309E">
      <w:pPr>
        <w:pStyle w:val="paragraph"/>
        <w:ind w:left="360"/>
        <w:textAlignment w:val="baseline"/>
        <w:rPr>
          <w:rStyle w:val="eop"/>
          <w:rFonts w:ascii="Calibri" w:hAnsi="Calibri" w:cs="Calibri"/>
          <w:lang w:val="nl-NL"/>
        </w:rPr>
      </w:pPr>
      <w:r>
        <w:rPr>
          <w:rStyle w:val="normaltextrun1"/>
          <w:rFonts w:ascii="Calibri" w:hAnsi="Calibri" w:cs="Calibri"/>
          <w:b/>
          <w:bCs/>
        </w:rPr>
        <w:t xml:space="preserve">Hoe kan je </w:t>
      </w:r>
      <w:r w:rsidR="005D530E">
        <w:rPr>
          <w:rStyle w:val="normaltextrun1"/>
          <w:rFonts w:ascii="Calibri" w:hAnsi="Calibri" w:cs="Calibri"/>
          <w:b/>
          <w:bCs/>
        </w:rPr>
        <w:t xml:space="preserve">je kind </w:t>
      </w:r>
      <w:r>
        <w:rPr>
          <w:rStyle w:val="normaltextrun1"/>
          <w:rFonts w:ascii="Calibri" w:hAnsi="Calibri" w:cs="Calibri"/>
          <w:b/>
          <w:bCs/>
        </w:rPr>
        <w:t>helpen om te</w:t>
      </w:r>
      <w:r w:rsidR="005D530E">
        <w:rPr>
          <w:rStyle w:val="normaltextrun1"/>
          <w:rFonts w:ascii="Calibri" w:hAnsi="Calibri" w:cs="Calibri"/>
          <w:b/>
          <w:bCs/>
        </w:rPr>
        <w:t xml:space="preserve"> leren</w:t>
      </w:r>
      <w:r w:rsidR="0048309E">
        <w:rPr>
          <w:rStyle w:val="normaltextrun1"/>
          <w:rFonts w:ascii="Calibri" w:hAnsi="Calibri" w:cs="Calibri"/>
          <w:b/>
          <w:bCs/>
        </w:rPr>
        <w:t>?</w:t>
      </w:r>
      <w:r w:rsidR="0048309E">
        <w:rPr>
          <w:rStyle w:val="eop"/>
          <w:rFonts w:ascii="Calibri" w:hAnsi="Calibri" w:cs="Calibri"/>
          <w:lang w:val="nl-NL"/>
        </w:rPr>
        <w:t> </w:t>
      </w:r>
    </w:p>
    <w:p w14:paraId="28E72072" w14:textId="77777777" w:rsidR="005D530E" w:rsidRDefault="005D530E" w:rsidP="0048309E">
      <w:pPr>
        <w:pStyle w:val="paragraph"/>
        <w:ind w:left="360"/>
        <w:textAlignment w:val="baseline"/>
        <w:rPr>
          <w:rStyle w:val="eop"/>
          <w:rFonts w:ascii="Calibri" w:hAnsi="Calibri" w:cs="Calibri"/>
          <w:lang w:val="nl-NL"/>
        </w:rPr>
      </w:pPr>
    </w:p>
    <w:p w14:paraId="45D48FDA" w14:textId="77777777" w:rsidR="005D530E" w:rsidRDefault="005D530E" w:rsidP="005D530E">
      <w:pPr>
        <w:pStyle w:val="paragraph"/>
        <w:ind w:left="360"/>
        <w:textAlignment w:val="baseline"/>
        <w:rPr>
          <w:rStyle w:val="normaltextrun1"/>
          <w:rFonts w:ascii="Calibri" w:hAnsi="Calibri" w:cs="Calibri"/>
          <w:sz w:val="22"/>
          <w:szCs w:val="22"/>
        </w:rPr>
      </w:pPr>
      <w:r>
        <w:rPr>
          <w:rStyle w:val="normaltextrun1"/>
          <w:rFonts w:ascii="Calibri" w:hAnsi="Calibri" w:cs="Calibri"/>
          <w:bCs/>
          <w:sz w:val="22"/>
          <w:szCs w:val="22"/>
        </w:rPr>
        <w:t xml:space="preserve">Ook als je kind weer lessen op school krijgt, verandert er voor jou niets. Want je kind </w:t>
      </w:r>
      <w:r w:rsidR="00AF194F">
        <w:rPr>
          <w:rStyle w:val="normaltextrun1"/>
          <w:rFonts w:ascii="Calibri" w:hAnsi="Calibri" w:cs="Calibri"/>
          <w:bCs/>
          <w:sz w:val="22"/>
          <w:szCs w:val="22"/>
        </w:rPr>
        <w:t>blijft ook thuis leren en oefenen.</w:t>
      </w:r>
    </w:p>
    <w:p w14:paraId="069F8141" w14:textId="77777777" w:rsidR="0048309E" w:rsidRDefault="0048309E" w:rsidP="0048309E">
      <w:pPr>
        <w:pStyle w:val="paragraph"/>
        <w:ind w:left="360"/>
        <w:textAlignment w:val="baseline"/>
        <w:rPr>
          <w:lang w:val="nl-NL"/>
        </w:rPr>
      </w:pPr>
      <w:r>
        <w:rPr>
          <w:rStyle w:val="eop"/>
          <w:rFonts w:ascii="Calibri" w:hAnsi="Calibri" w:cs="Calibri"/>
          <w:sz w:val="22"/>
          <w:szCs w:val="22"/>
          <w:lang w:val="nl-NL"/>
        </w:rPr>
        <w:t> </w:t>
      </w:r>
      <w:r w:rsidR="009B5C30">
        <w:rPr>
          <w:rStyle w:val="eop"/>
          <w:rFonts w:ascii="Calibri" w:hAnsi="Calibri" w:cs="Calibri"/>
          <w:sz w:val="22"/>
          <w:szCs w:val="22"/>
          <w:lang w:val="nl-NL"/>
        </w:rPr>
        <w:t xml:space="preserve">  </w:t>
      </w:r>
    </w:p>
    <w:p w14:paraId="302E5309" w14:textId="77777777" w:rsidR="0048309E" w:rsidRDefault="0048309E" w:rsidP="0048309E">
      <w:pPr>
        <w:pStyle w:val="paragraph"/>
        <w:ind w:left="360"/>
        <w:textAlignment w:val="baseline"/>
        <w:rPr>
          <w:lang w:val="nl-NL"/>
        </w:rPr>
      </w:pPr>
      <w:r>
        <w:rPr>
          <w:rStyle w:val="normaltextrun1"/>
          <w:rFonts w:ascii="Calibri" w:hAnsi="Calibri" w:cs="Calibri"/>
          <w:sz w:val="22"/>
          <w:szCs w:val="22"/>
        </w:rPr>
        <w:t>Enkele tips:</w:t>
      </w:r>
      <w:r>
        <w:rPr>
          <w:rStyle w:val="eop"/>
          <w:rFonts w:ascii="Calibri" w:hAnsi="Calibri" w:cs="Calibri"/>
          <w:sz w:val="22"/>
          <w:szCs w:val="22"/>
          <w:lang w:val="nl-NL"/>
        </w:rPr>
        <w:t> </w:t>
      </w:r>
    </w:p>
    <w:p w14:paraId="7C34517D" w14:textId="77777777" w:rsidR="0048309E" w:rsidRDefault="0048309E" w:rsidP="000D0CF7">
      <w:pPr>
        <w:pStyle w:val="paragraph"/>
        <w:numPr>
          <w:ilvl w:val="0"/>
          <w:numId w:val="3"/>
        </w:numPr>
        <w:textAlignment w:val="baseline"/>
        <w:rPr>
          <w:lang w:val="nl-NL"/>
        </w:rPr>
      </w:pPr>
      <w:r>
        <w:rPr>
          <w:rStyle w:val="normaltextrun1"/>
          <w:rFonts w:ascii="Calibri" w:hAnsi="Calibri" w:cs="Calibri"/>
          <w:sz w:val="22"/>
          <w:szCs w:val="22"/>
        </w:rPr>
        <w:t>Blijf in de buurt om vragen te beantwoorden.</w:t>
      </w:r>
      <w:r>
        <w:rPr>
          <w:rStyle w:val="eop"/>
          <w:rFonts w:ascii="Calibri" w:hAnsi="Calibri" w:cs="Calibri"/>
          <w:sz w:val="22"/>
          <w:szCs w:val="22"/>
          <w:lang w:val="nl-NL"/>
        </w:rPr>
        <w:t> </w:t>
      </w:r>
    </w:p>
    <w:p w14:paraId="7E2724B6" w14:textId="77777777" w:rsidR="0048309E" w:rsidRDefault="0048309E" w:rsidP="000D0CF7">
      <w:pPr>
        <w:pStyle w:val="paragraph"/>
        <w:numPr>
          <w:ilvl w:val="0"/>
          <w:numId w:val="3"/>
        </w:numPr>
        <w:textAlignment w:val="baseline"/>
        <w:rPr>
          <w:lang w:val="nl-NL"/>
        </w:rPr>
      </w:pPr>
      <w:r>
        <w:rPr>
          <w:rStyle w:val="normaltextrun1"/>
          <w:rFonts w:ascii="Calibri" w:hAnsi="Calibri" w:cs="Calibri"/>
          <w:sz w:val="22"/>
          <w:szCs w:val="22"/>
          <w:lang w:val="nl-NL"/>
        </w:rPr>
        <w:t>Wanneer kan je kind w</w:t>
      </w:r>
      <w:r>
        <w:rPr>
          <w:rStyle w:val="contextualspellingandgrammarerror"/>
          <w:rFonts w:ascii="Calibri" w:hAnsi="Calibri" w:cs="Calibri"/>
          <w:sz w:val="22"/>
          <w:szCs w:val="22"/>
        </w:rPr>
        <w:t>erken</w:t>
      </w:r>
      <w:r>
        <w:rPr>
          <w:rStyle w:val="normaltextrun1"/>
          <w:rFonts w:ascii="Calibri" w:hAnsi="Calibri" w:cs="Calibri"/>
          <w:sz w:val="22"/>
          <w:szCs w:val="22"/>
        </w:rPr>
        <w:t xml:space="preserve"> voor school? Maak samen een plan op.</w:t>
      </w:r>
      <w:r>
        <w:rPr>
          <w:rStyle w:val="eop"/>
          <w:rFonts w:ascii="Calibri" w:hAnsi="Calibri" w:cs="Calibri"/>
          <w:sz w:val="22"/>
          <w:szCs w:val="22"/>
          <w:lang w:val="nl-NL"/>
        </w:rPr>
        <w:t> </w:t>
      </w:r>
    </w:p>
    <w:p w14:paraId="3EB86782" w14:textId="77777777" w:rsidR="0048309E" w:rsidRDefault="0048309E" w:rsidP="000D0CF7">
      <w:pPr>
        <w:pStyle w:val="paragraph"/>
        <w:numPr>
          <w:ilvl w:val="0"/>
          <w:numId w:val="3"/>
        </w:numPr>
        <w:textAlignment w:val="baseline"/>
        <w:rPr>
          <w:lang w:val="nl-NL"/>
        </w:rPr>
      </w:pPr>
      <w:r>
        <w:rPr>
          <w:rStyle w:val="normaltextrun1"/>
          <w:rFonts w:ascii="Calibri" w:hAnsi="Calibri" w:cs="Calibri"/>
          <w:sz w:val="22"/>
          <w:szCs w:val="22"/>
        </w:rPr>
        <w:t>Maak voldoende tijd om te ontspannen, ook voor jezelf.</w:t>
      </w:r>
      <w:r>
        <w:rPr>
          <w:rStyle w:val="eop"/>
          <w:rFonts w:ascii="Calibri" w:hAnsi="Calibri" w:cs="Calibri"/>
          <w:sz w:val="22"/>
          <w:szCs w:val="22"/>
          <w:lang w:val="nl-NL"/>
        </w:rPr>
        <w:t> </w:t>
      </w:r>
    </w:p>
    <w:p w14:paraId="4367B6C6" w14:textId="77777777" w:rsidR="0048309E" w:rsidRDefault="0048309E" w:rsidP="000D0CF7">
      <w:pPr>
        <w:pStyle w:val="paragraph"/>
        <w:numPr>
          <w:ilvl w:val="0"/>
          <w:numId w:val="3"/>
        </w:numPr>
        <w:textAlignment w:val="baseline"/>
        <w:rPr>
          <w:lang w:val="nl-NL"/>
        </w:rPr>
      </w:pPr>
      <w:r>
        <w:rPr>
          <w:rStyle w:val="normaltextrun1"/>
          <w:rFonts w:ascii="Calibri" w:hAnsi="Calibri" w:cs="Calibri"/>
          <w:sz w:val="22"/>
          <w:szCs w:val="22"/>
        </w:rPr>
        <w:t>Gaat het moeilijk om thuis te leren? Neem contact op met de klasleraar. Samen kunnen jullie oplossingen bespreken.</w:t>
      </w:r>
      <w:r>
        <w:rPr>
          <w:rStyle w:val="eop"/>
          <w:rFonts w:ascii="Calibri" w:hAnsi="Calibri" w:cs="Calibri"/>
          <w:sz w:val="22"/>
          <w:szCs w:val="22"/>
          <w:lang w:val="nl-NL"/>
        </w:rPr>
        <w:t> </w:t>
      </w:r>
    </w:p>
    <w:p w14:paraId="7CDBADE1" w14:textId="77777777" w:rsidR="0048309E" w:rsidRDefault="0048309E" w:rsidP="00524EA2">
      <w:pPr>
        <w:pStyle w:val="paragraph"/>
        <w:ind w:left="360"/>
        <w:textAlignment w:val="baseline"/>
        <w:rPr>
          <w:lang w:val="nl-NL"/>
        </w:rPr>
      </w:pPr>
      <w:r>
        <w:rPr>
          <w:rStyle w:val="normaltextrun1"/>
          <w:rFonts w:ascii="Calibri" w:hAnsi="Calibri" w:cs="Calibri"/>
          <w:sz w:val="22"/>
          <w:szCs w:val="22"/>
        </w:rPr>
        <w:t>We weten dat het niet gemakkelijk is. Je doet wat je kan, dat is meer dan voldoende. </w:t>
      </w:r>
      <w:r>
        <w:rPr>
          <w:rStyle w:val="eop"/>
          <w:rFonts w:ascii="Calibri" w:hAnsi="Calibri" w:cs="Calibri"/>
          <w:sz w:val="22"/>
          <w:szCs w:val="22"/>
          <w:lang w:val="nl-NL"/>
        </w:rPr>
        <w:t> </w:t>
      </w:r>
    </w:p>
    <w:p w14:paraId="364D6ADD" w14:textId="40A07251" w:rsidR="0048309E" w:rsidRDefault="0048309E" w:rsidP="0048309E">
      <w:pPr>
        <w:pStyle w:val="paragraph"/>
        <w:ind w:left="240"/>
        <w:textAlignment w:val="baseline"/>
        <w:rPr>
          <w:rStyle w:val="eop"/>
          <w:rFonts w:ascii="Calibri" w:hAnsi="Calibri" w:cs="Calibri"/>
          <w:sz w:val="22"/>
          <w:szCs w:val="22"/>
          <w:lang w:val="nl-NL"/>
        </w:rPr>
      </w:pPr>
      <w:r>
        <w:rPr>
          <w:rStyle w:val="eop"/>
          <w:rFonts w:ascii="Calibri" w:hAnsi="Calibri" w:cs="Calibri"/>
          <w:sz w:val="22"/>
          <w:szCs w:val="22"/>
          <w:lang w:val="nl-NL"/>
        </w:rPr>
        <w:t> </w:t>
      </w:r>
    </w:p>
    <w:p w14:paraId="664E649A" w14:textId="77777777" w:rsidR="00D50526" w:rsidRDefault="00D50526" w:rsidP="0048309E">
      <w:pPr>
        <w:pStyle w:val="paragraph"/>
        <w:ind w:left="240"/>
        <w:textAlignment w:val="baseline"/>
        <w:rPr>
          <w:lang w:val="nl-NL"/>
        </w:rPr>
      </w:pPr>
    </w:p>
    <w:p w14:paraId="530981B1" w14:textId="77777777" w:rsidR="0048309E" w:rsidRDefault="0048309E" w:rsidP="0048309E">
      <w:pPr>
        <w:pStyle w:val="paragraph"/>
        <w:ind w:left="360"/>
        <w:textAlignment w:val="baseline"/>
        <w:rPr>
          <w:lang w:val="nl-NL"/>
        </w:rPr>
      </w:pPr>
      <w:r>
        <w:rPr>
          <w:rStyle w:val="normaltextrun1"/>
          <w:rFonts w:ascii="Calibri" w:hAnsi="Calibri" w:cs="Calibri"/>
          <w:sz w:val="22"/>
          <w:szCs w:val="22"/>
          <w:lang w:val="nl-NL"/>
        </w:rPr>
        <w:t> </w:t>
      </w:r>
      <w:r>
        <w:rPr>
          <w:rStyle w:val="normaltextrun1"/>
          <w:rFonts w:ascii="Calibri" w:hAnsi="Calibri" w:cs="Calibri"/>
          <w:b/>
          <w:bCs/>
          <w:sz w:val="22"/>
          <w:szCs w:val="22"/>
        </w:rPr>
        <w:t>Meer informatie?</w:t>
      </w:r>
      <w:r>
        <w:rPr>
          <w:rStyle w:val="normaltextrun1"/>
          <w:rFonts w:ascii="Calibri" w:hAnsi="Calibri" w:cs="Calibri"/>
          <w:sz w:val="22"/>
          <w:szCs w:val="22"/>
          <w:lang w:val="nl-NL"/>
        </w:rPr>
        <w:t>    </w:t>
      </w:r>
      <w:r>
        <w:rPr>
          <w:rStyle w:val="eop"/>
          <w:rFonts w:ascii="Calibri" w:hAnsi="Calibri" w:cs="Calibri"/>
          <w:sz w:val="22"/>
          <w:szCs w:val="22"/>
          <w:lang w:val="nl-NL"/>
        </w:rPr>
        <w:t> </w:t>
      </w:r>
    </w:p>
    <w:p w14:paraId="2EC1423C" w14:textId="77777777" w:rsidR="0048309E" w:rsidRDefault="0048309E" w:rsidP="000D0CF7">
      <w:pPr>
        <w:pStyle w:val="paragraph"/>
        <w:numPr>
          <w:ilvl w:val="0"/>
          <w:numId w:val="1"/>
        </w:numPr>
        <w:ind w:left="360" w:firstLine="0"/>
        <w:textAlignment w:val="baseline"/>
        <w:rPr>
          <w:rFonts w:ascii="Calibri" w:hAnsi="Calibri" w:cs="Calibri"/>
          <w:sz w:val="22"/>
          <w:szCs w:val="22"/>
          <w:lang w:val="nl-NL"/>
        </w:rPr>
      </w:pPr>
      <w:r>
        <w:rPr>
          <w:rStyle w:val="normaltextrun1"/>
          <w:rFonts w:ascii="Calibri" w:hAnsi="Calibri" w:cs="Calibri"/>
          <w:sz w:val="22"/>
          <w:szCs w:val="22"/>
        </w:rPr>
        <w:t>Wil je graag meer weten over de heropstart van scholen? </w:t>
      </w:r>
      <w:r>
        <w:rPr>
          <w:rStyle w:val="eop"/>
          <w:rFonts w:ascii="Calibri" w:hAnsi="Calibri" w:cs="Calibri"/>
          <w:sz w:val="22"/>
          <w:szCs w:val="22"/>
          <w:lang w:val="nl-NL"/>
        </w:rPr>
        <w:t> </w:t>
      </w:r>
    </w:p>
    <w:p w14:paraId="4716D6F5" w14:textId="77777777" w:rsidR="0048309E" w:rsidRDefault="00302BEC" w:rsidP="0048309E">
      <w:pPr>
        <w:pStyle w:val="paragraph"/>
        <w:ind w:left="705"/>
        <w:textAlignment w:val="baseline"/>
        <w:rPr>
          <w:lang w:val="nl-NL"/>
        </w:rPr>
      </w:pPr>
      <w:hyperlink r:id="rId13" w:tgtFrame="_blank" w:history="1">
        <w:r w:rsidR="0048309E">
          <w:rPr>
            <w:rStyle w:val="normaltextrun1"/>
            <w:rFonts w:ascii="Calibri" w:hAnsi="Calibri" w:cs="Calibri"/>
            <w:color w:val="0563C1"/>
            <w:sz w:val="22"/>
            <w:szCs w:val="22"/>
            <w:u w:val="single"/>
          </w:rPr>
          <w:t>https://onderwijs.vlaanderen.be/nl/heropstart-lessen-op-school-informatie-voor-ouders</w:t>
        </w:r>
      </w:hyperlink>
      <w:r w:rsidR="0048309E">
        <w:rPr>
          <w:rStyle w:val="eop"/>
          <w:rFonts w:ascii="Calibri" w:hAnsi="Calibri" w:cs="Calibri"/>
          <w:sz w:val="22"/>
          <w:szCs w:val="22"/>
          <w:lang w:val="nl-NL"/>
        </w:rPr>
        <w:t> </w:t>
      </w:r>
    </w:p>
    <w:p w14:paraId="524142B4" w14:textId="12EEBC4F" w:rsidR="0048309E" w:rsidRDefault="0048309E" w:rsidP="000D0CF7">
      <w:pPr>
        <w:pStyle w:val="paragraph"/>
        <w:numPr>
          <w:ilvl w:val="0"/>
          <w:numId w:val="2"/>
        </w:numPr>
        <w:ind w:left="360" w:firstLine="0"/>
        <w:textAlignment w:val="baseline"/>
        <w:rPr>
          <w:rStyle w:val="eop"/>
          <w:lang w:val="nl-NL"/>
        </w:rPr>
      </w:pPr>
      <w:r>
        <w:rPr>
          <w:rStyle w:val="normaltextrun1"/>
          <w:rFonts w:ascii="Calibri" w:hAnsi="Calibri" w:cs="Calibri"/>
          <w:sz w:val="22"/>
          <w:szCs w:val="22"/>
        </w:rPr>
        <w:t xml:space="preserve">Algemene info en </w:t>
      </w:r>
      <w:proofErr w:type="spellStart"/>
      <w:r>
        <w:rPr>
          <w:rStyle w:val="spellingerror"/>
          <w:rFonts w:ascii="Calibri" w:hAnsi="Calibri" w:cs="Calibri"/>
          <w:sz w:val="22"/>
          <w:szCs w:val="22"/>
        </w:rPr>
        <w:t>veelgestelde</w:t>
      </w:r>
      <w:proofErr w:type="spellEnd"/>
      <w:r>
        <w:rPr>
          <w:rStyle w:val="normaltextrun1"/>
          <w:rFonts w:ascii="Calibri" w:hAnsi="Calibri" w:cs="Calibri"/>
          <w:sz w:val="22"/>
          <w:szCs w:val="22"/>
        </w:rPr>
        <w:t xml:space="preserve"> vragen: </w:t>
      </w:r>
      <w:hyperlink r:id="rId14" w:tgtFrame="_blank" w:history="1">
        <w:r>
          <w:rPr>
            <w:rStyle w:val="normaltextrun1"/>
            <w:rFonts w:ascii="Calibri" w:hAnsi="Calibri" w:cs="Calibri"/>
            <w:color w:val="0563C1"/>
            <w:sz w:val="22"/>
            <w:szCs w:val="22"/>
            <w:u w:val="single"/>
          </w:rPr>
          <w:t>www.info-coronavirus.be</w:t>
        </w:r>
      </w:hyperlink>
      <w:r>
        <w:rPr>
          <w:rStyle w:val="eop"/>
          <w:lang w:val="nl-NL"/>
        </w:rPr>
        <w:t> </w:t>
      </w:r>
    </w:p>
    <w:p w14:paraId="6BBACE4E" w14:textId="78897B98" w:rsidR="00D50526" w:rsidRDefault="00D50526" w:rsidP="00D50526">
      <w:pPr>
        <w:pStyle w:val="paragraph"/>
        <w:textAlignment w:val="baseline"/>
        <w:rPr>
          <w:rStyle w:val="eop"/>
          <w:lang w:val="nl-NL"/>
        </w:rPr>
      </w:pPr>
    </w:p>
    <w:p w14:paraId="0AA6EB60" w14:textId="77777777" w:rsidR="00D50526" w:rsidRDefault="00D50526" w:rsidP="00D50526">
      <w:pPr>
        <w:pStyle w:val="paragraph"/>
        <w:textAlignment w:val="baseline"/>
        <w:rPr>
          <w:lang w:val="nl-NL"/>
        </w:rPr>
      </w:pPr>
    </w:p>
    <w:p w14:paraId="6502C81C" w14:textId="0B0B9529" w:rsidR="005C602C" w:rsidRDefault="0048309E" w:rsidP="005C602C">
      <w:pPr>
        <w:pStyle w:val="paragraph"/>
        <w:ind w:left="360"/>
        <w:textAlignment w:val="baseline"/>
        <w:rPr>
          <w:rStyle w:val="normaltextrun1"/>
          <w:rFonts w:ascii="Calibri" w:hAnsi="Calibri"/>
          <w:sz w:val="22"/>
          <w:szCs w:val="22"/>
        </w:rPr>
      </w:pPr>
      <w:r>
        <w:rPr>
          <w:rStyle w:val="eop"/>
          <w:rFonts w:ascii="Calibri" w:hAnsi="Calibri" w:cs="Calibri"/>
          <w:sz w:val="22"/>
          <w:szCs w:val="22"/>
          <w:lang w:val="nl-NL"/>
        </w:rPr>
        <w:t> </w:t>
      </w:r>
    </w:p>
    <w:tbl>
      <w:tblPr>
        <w:tblStyle w:val="Tabelraster"/>
        <w:tblW w:w="0" w:type="auto"/>
        <w:tblInd w:w="360" w:type="dxa"/>
        <w:tblLook w:val="04A0" w:firstRow="1" w:lastRow="0" w:firstColumn="1" w:lastColumn="0" w:noHBand="0" w:noVBand="1"/>
      </w:tblPr>
      <w:tblGrid>
        <w:gridCol w:w="8702"/>
      </w:tblGrid>
      <w:tr w:rsidR="005C602C" w14:paraId="10672007" w14:textId="77777777" w:rsidTr="005C602C">
        <w:tc>
          <w:tcPr>
            <w:tcW w:w="9062" w:type="dxa"/>
            <w:tcBorders>
              <w:top w:val="single" w:sz="4" w:space="0" w:color="auto"/>
              <w:left w:val="single" w:sz="4" w:space="0" w:color="auto"/>
              <w:bottom w:val="single" w:sz="4" w:space="0" w:color="auto"/>
              <w:right w:val="single" w:sz="4" w:space="0" w:color="auto"/>
            </w:tcBorders>
            <w:hideMark/>
          </w:tcPr>
          <w:p w14:paraId="36C3CB9D" w14:textId="77777777" w:rsidR="005C602C" w:rsidRDefault="005C602C">
            <w:pPr>
              <w:pStyle w:val="paragraph"/>
              <w:ind w:left="360"/>
              <w:textAlignment w:val="baseline"/>
              <w:rPr>
                <w:rStyle w:val="normaltextrun1"/>
                <w:rFonts w:ascii="Calibri" w:hAnsi="Calibri"/>
                <w:sz w:val="22"/>
                <w:szCs w:val="22"/>
                <w:lang w:eastAsia="en-US"/>
              </w:rPr>
            </w:pPr>
            <w:r>
              <w:rPr>
                <w:rFonts w:asciiTheme="minorHAnsi" w:hAnsiTheme="minorHAnsi" w:cstheme="minorBidi"/>
                <w:bCs/>
                <w:sz w:val="22"/>
                <w:szCs w:val="22"/>
                <w:lang w:eastAsia="en-US"/>
              </w:rPr>
              <w:t xml:space="preserve">We volgen de beslissingen van de Nationale Veiligheidsraad. We kunnen de lessen op school enkel herstarten, als de Veiligheidsraad de beslissing en de timing niet verandert. </w:t>
            </w:r>
          </w:p>
        </w:tc>
      </w:tr>
    </w:tbl>
    <w:p w14:paraId="5F4465C9" w14:textId="77777777" w:rsidR="005C602C" w:rsidRDefault="005C602C" w:rsidP="005C602C">
      <w:pPr>
        <w:pStyle w:val="paragraph"/>
        <w:ind w:left="360"/>
        <w:textAlignment w:val="baseline"/>
        <w:rPr>
          <w:rStyle w:val="normaltextrun1"/>
          <w:rFonts w:ascii="Calibri" w:hAnsi="Calibri"/>
          <w:sz w:val="22"/>
          <w:szCs w:val="22"/>
        </w:rPr>
      </w:pPr>
    </w:p>
    <w:p w14:paraId="409E7D8B" w14:textId="77777777" w:rsidR="00B64D32" w:rsidRPr="00B45967" w:rsidRDefault="00A20BC0" w:rsidP="00B64D32">
      <w:pPr>
        <w:pStyle w:val="paragraph"/>
        <w:ind w:left="360"/>
        <w:textAlignment w:val="baseline"/>
      </w:pPr>
      <w:r w:rsidRPr="00A20BC0">
        <w:rPr>
          <w:noProof/>
        </w:rPr>
        <w:drawing>
          <wp:anchor distT="0" distB="0" distL="114300" distR="114300" simplePos="0" relativeHeight="251666432" behindDoc="0" locked="0" layoutInCell="1" allowOverlap="1" wp14:anchorId="41AD5FC5" wp14:editId="59C0F68F">
            <wp:simplePos x="0" y="0"/>
            <wp:positionH relativeFrom="column">
              <wp:posOffset>2035175</wp:posOffset>
            </wp:positionH>
            <wp:positionV relativeFrom="paragraph">
              <wp:posOffset>2277745</wp:posOffset>
            </wp:positionV>
            <wp:extent cx="1314450" cy="542925"/>
            <wp:effectExtent l="0" t="0" r="0" b="9525"/>
            <wp:wrapNone/>
            <wp:docPr id="6" name="Afbeelding 6"/>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5">
                      <a:extLst>
                        <a:ext uri="{28A0092B-C50C-407E-A947-70E740481C1C}">
                          <a14:useLocalDpi xmlns:a14="http://schemas.microsoft.com/office/drawing/2010/main" val="0"/>
                        </a:ext>
                      </a:extLst>
                    </a:blip>
                    <a:stretch>
                      <a:fillRect/>
                    </a:stretch>
                  </pic:blipFill>
                  <pic:spPr>
                    <a:xfrm>
                      <a:off x="0" y="0"/>
                      <a:ext cx="1314450" cy="542925"/>
                    </a:xfrm>
                    <a:prstGeom prst="rect">
                      <a:avLst/>
                    </a:prstGeom>
                  </pic:spPr>
                </pic:pic>
              </a:graphicData>
            </a:graphic>
            <wp14:sizeRelH relativeFrom="page">
              <wp14:pctWidth>0</wp14:pctWidth>
            </wp14:sizeRelH>
            <wp14:sizeRelV relativeFrom="page">
              <wp14:pctHeight>0</wp14:pctHeight>
            </wp14:sizeRelV>
          </wp:anchor>
        </w:drawing>
      </w:r>
      <w:r w:rsidRPr="00A20BC0">
        <w:rPr>
          <w:noProof/>
        </w:rPr>
        <mc:AlternateContent>
          <mc:Choice Requires="wps">
            <w:drawing>
              <wp:anchor distT="45720" distB="45720" distL="114300" distR="114300" simplePos="0" relativeHeight="251665408" behindDoc="0" locked="0" layoutInCell="1" allowOverlap="1" wp14:anchorId="1AB684E9" wp14:editId="44E2D03F">
                <wp:simplePos x="0" y="0"/>
                <wp:positionH relativeFrom="margin">
                  <wp:posOffset>-251460</wp:posOffset>
                </wp:positionH>
                <wp:positionV relativeFrom="paragraph">
                  <wp:posOffset>2931795</wp:posOffset>
                </wp:positionV>
                <wp:extent cx="6507480" cy="753745"/>
                <wp:effectExtent l="0" t="0" r="26670" b="2730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753745"/>
                        </a:xfrm>
                        <a:prstGeom prst="rect">
                          <a:avLst/>
                        </a:prstGeom>
                        <a:solidFill>
                          <a:srgbClr val="FFFFFF"/>
                        </a:solidFill>
                        <a:ln w="9525">
                          <a:solidFill>
                            <a:srgbClr val="000000"/>
                          </a:solidFill>
                          <a:miter lim="800000"/>
                          <a:headEnd/>
                          <a:tailEnd/>
                        </a:ln>
                      </wps:spPr>
                      <wps:txbx>
                        <w:txbxContent>
                          <w:p w14:paraId="680C3B86" w14:textId="77777777" w:rsidR="00A20BC0" w:rsidRDefault="00A20BC0" w:rsidP="00A20BC0">
                            <w:r w:rsidRPr="00264D34">
                              <w:rPr>
                                <w:b/>
                                <w:bCs/>
                              </w:rPr>
                              <w:t>Nederlands leren?</w:t>
                            </w:r>
                            <w:r>
                              <w:t xml:space="preserve"> Zoek waar jij terecht kan op https://www.integratie-inburgering.be/nederlands-leren-en-oefenen. Of vraag het op de school van je kind. Woon je in Brussel? Surf dan naar https://www.huisnederlandsbrussel.be/leren-oefenen.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B684E9" id="_x0000_t202" coordsize="21600,21600" o:spt="202" path="m,l,21600r21600,l21600,xe">
                <v:stroke joinstyle="miter"/>
                <v:path gradientshapeok="t" o:connecttype="rect"/>
              </v:shapetype>
              <v:shape id="Tekstvak 2" o:spid="_x0000_s1026" type="#_x0000_t202" style="position:absolute;left:0;text-align:left;margin-left:-19.8pt;margin-top:230.85pt;width:512.4pt;height:59.35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">
                <v:textbox style="mso-fit-shape-to-text:t">
                  <w:txbxContent>
                    <w:p w14:paraId="680C3B86" w14:textId="77777777" w:rsidR="00A20BC0" w:rsidRDefault="00A20BC0" w:rsidP="00A20BC0">
                      <w:r w:rsidRPr="00264D34">
                        <w:rPr>
                          <w:b/>
                          <w:bCs/>
                        </w:rPr>
                        <w:t>Nederlands leren?</w:t>
                      </w:r>
                      <w:r>
                        <w:t xml:space="preserve"> Zoek waar jij terecht kan op https://www.integratie-inburgering.be/nederlands-leren-en-oefenen. Of vraag het op de school van je kind. Woon je in Brussel? Surf dan naar https://www.huisnederlandsbrussel.be/leren-oefenen.</w:t>
                      </w:r>
                    </w:p>
                  </w:txbxContent>
                </v:textbox>
                <w10:wrap anchorx="margin"/>
              </v:shape>
            </w:pict>
          </mc:Fallback>
        </mc:AlternateContent>
      </w:r>
      <w:r w:rsidR="00F73674" w:rsidRPr="00B45967">
        <w:br w:type="page"/>
      </w:r>
    </w:p>
    <w:p w14:paraId="6A5242F0" w14:textId="70DEE087" w:rsidR="00B45967" w:rsidRPr="00B45967" w:rsidRDefault="00B45967" w:rsidP="00B45967">
      <w:pPr>
        <w:pStyle w:val="paragraph"/>
        <w:pBdr>
          <w:bottom w:val="single" w:sz="4" w:space="1" w:color="auto"/>
        </w:pBdr>
        <w:ind w:left="360"/>
        <w:jc w:val="center"/>
        <w:textAlignment w:val="baseline"/>
        <w:rPr>
          <w:rFonts w:asciiTheme="minorHAnsi" w:hAnsiTheme="minorHAnsi" w:cstheme="minorHAnsi"/>
        </w:rPr>
      </w:pPr>
      <w:r w:rsidRPr="002604F3">
        <w:rPr>
          <w:rFonts w:asciiTheme="minorHAnsi" w:hAnsiTheme="minorHAnsi" w:cstheme="minorHAnsi"/>
        </w:rPr>
        <w:t>KARTA Z TŁUMACZENIEM: NAJWAŻNIEJSZE INFORMACJE OD SZKOŁY DLA RODZICÓW</w:t>
      </w:r>
    </w:p>
    <w:p w14:paraId="2ECFD711" w14:textId="77777777" w:rsidR="00B45967" w:rsidRDefault="00B45967" w:rsidP="00B45967">
      <w:pPr>
        <w:pStyle w:val="paragraph"/>
        <w:ind w:left="360"/>
        <w:jc w:val="center"/>
        <w:textAlignment w:val="baseline"/>
        <w:rPr>
          <w:rFonts w:ascii="Calibri" w:hAnsi="Calibri" w:cs="Calibri"/>
          <w:color w:val="FFFFFF" w:themeColor="background1"/>
          <w:highlight w:val="black"/>
        </w:rPr>
      </w:pPr>
    </w:p>
    <w:p w14:paraId="3EED3FF7" w14:textId="767A74CC" w:rsidR="00B45967" w:rsidRPr="00B45967" w:rsidRDefault="00B45967" w:rsidP="00B45967">
      <w:pPr>
        <w:pStyle w:val="paragraph"/>
        <w:ind w:left="360"/>
        <w:jc w:val="center"/>
        <w:textAlignment w:val="baseline"/>
        <w:rPr>
          <w:rStyle w:val="normaltextrun1"/>
          <w:rFonts w:ascii="Calibri" w:hAnsi="Calibri" w:cs="Calibri"/>
          <w:color w:val="FFFFFF" w:themeColor="background1"/>
          <w:sz w:val="36"/>
          <w:szCs w:val="36"/>
          <w:u w:val="single"/>
          <w:lang w:val="pl-PL"/>
        </w:rPr>
      </w:pPr>
      <w:proofErr w:type="spellStart"/>
      <w:r w:rsidRPr="002604F3">
        <w:rPr>
          <w:rFonts w:ascii="Calibri" w:hAnsi="Calibri" w:cs="Calibri"/>
          <w:color w:val="FFFFFF" w:themeColor="background1"/>
          <w:highlight w:val="black"/>
        </w:rPr>
        <w:t>Polskie</w:t>
      </w:r>
      <w:proofErr w:type="spellEnd"/>
    </w:p>
    <w:p w14:paraId="74392E50" w14:textId="77777777" w:rsidR="00B45967" w:rsidRDefault="00B45967" w:rsidP="00B45967">
      <w:pPr>
        <w:pStyle w:val="paragraph"/>
        <w:ind w:left="360"/>
        <w:textAlignment w:val="baseline"/>
        <w:rPr>
          <w:rStyle w:val="normaltextrun1"/>
          <w:rFonts w:ascii="Calibri" w:hAnsi="Calibri" w:cs="Calibri"/>
          <w:sz w:val="36"/>
          <w:szCs w:val="36"/>
          <w:u w:val="single"/>
          <w:lang w:val="pl-PL"/>
        </w:rPr>
      </w:pPr>
    </w:p>
    <w:p w14:paraId="41BE7E53" w14:textId="2EBBC31E" w:rsidR="00B45967" w:rsidRPr="00B45967" w:rsidRDefault="00B45967" w:rsidP="00B45967">
      <w:pPr>
        <w:pStyle w:val="paragraph"/>
        <w:ind w:left="360"/>
        <w:textAlignment w:val="baseline"/>
        <w:rPr>
          <w:rFonts w:ascii="Calibri" w:hAnsi="Calibri" w:cs="Calibri"/>
          <w:sz w:val="36"/>
          <w:szCs w:val="36"/>
          <w:u w:val="single"/>
          <w:lang w:val="en-US"/>
        </w:rPr>
      </w:pPr>
      <w:r w:rsidRPr="00B45967">
        <w:rPr>
          <w:rStyle w:val="normaltextrun1"/>
          <w:rFonts w:ascii="Calibri" w:hAnsi="Calibri" w:cs="Calibri"/>
          <w:sz w:val="36"/>
          <w:szCs w:val="36"/>
          <w:u w:val="single"/>
          <w:lang w:val="pl-PL"/>
        </w:rPr>
        <w:t>Wzór listu: nasza szkoła wznawia zajęcia. Co to oznacza dla Twojego dziecka</w:t>
      </w:r>
      <w:r w:rsidRPr="00B45967">
        <w:rPr>
          <w:rStyle w:val="normaltextrun1"/>
          <w:rFonts w:ascii="Calibri" w:hAnsi="Calibri" w:cs="Calibri"/>
          <w:sz w:val="36"/>
          <w:szCs w:val="36"/>
          <w:u w:val="single"/>
          <w:lang w:val="en-US"/>
        </w:rPr>
        <w:t xml:space="preserve">? </w:t>
      </w:r>
      <w:r w:rsidRPr="00B45967">
        <w:rPr>
          <w:rStyle w:val="eop"/>
          <w:rFonts w:ascii="Calibri" w:eastAsia="FlandersArtSans-Regular" w:hAnsi="Calibri" w:cs="Calibri"/>
          <w:sz w:val="36"/>
          <w:szCs w:val="36"/>
          <w:u w:val="single"/>
          <w:lang w:val="en-US"/>
        </w:rPr>
        <w:t> </w:t>
      </w:r>
    </w:p>
    <w:p w14:paraId="44010FFE" w14:textId="77777777" w:rsidR="00B45967" w:rsidRPr="00B45967" w:rsidRDefault="00B45967" w:rsidP="00B45967">
      <w:pPr>
        <w:pStyle w:val="paragraph"/>
        <w:ind w:left="360"/>
        <w:textAlignment w:val="baseline"/>
        <w:rPr>
          <w:rStyle w:val="normaltextrun1"/>
          <w:rFonts w:ascii="Calibri" w:hAnsi="Calibri" w:cs="Calibri"/>
          <w:sz w:val="22"/>
          <w:szCs w:val="22"/>
          <w:lang w:val="en-US"/>
        </w:rPr>
      </w:pPr>
      <w:r w:rsidRPr="00B45967">
        <w:rPr>
          <w:rStyle w:val="eop"/>
          <w:rFonts w:ascii="Calibri" w:eastAsia="FlandersArtSans-Regular" w:hAnsi="Calibri" w:cs="Calibri"/>
          <w:lang w:val="en-US"/>
        </w:rPr>
        <w:t> </w:t>
      </w:r>
    </w:p>
    <w:p w14:paraId="77CF54F1" w14:textId="77777777" w:rsidR="00B45967" w:rsidRPr="00B45967" w:rsidRDefault="00B45967" w:rsidP="00B45967">
      <w:pPr>
        <w:pStyle w:val="paragraph"/>
        <w:ind w:left="360"/>
        <w:textAlignment w:val="baseline"/>
        <w:rPr>
          <w:rStyle w:val="eop"/>
          <w:rFonts w:ascii="Calibri" w:eastAsia="FlandersArtSans-Regular" w:hAnsi="Calibri" w:cs="Calibri"/>
          <w:lang w:val="en-US"/>
        </w:rPr>
      </w:pPr>
      <w:r w:rsidRPr="001808AA">
        <w:rPr>
          <w:rStyle w:val="normaltextrun1"/>
          <w:rFonts w:ascii="Calibri" w:hAnsi="Calibri" w:cs="Calibri"/>
          <w:sz w:val="22"/>
          <w:szCs w:val="22"/>
          <w:lang w:val="pl-PL"/>
        </w:rPr>
        <w:t>Drogi Rodzicu</w:t>
      </w:r>
      <w:r w:rsidRPr="00B45967">
        <w:rPr>
          <w:rStyle w:val="normaltextrun1"/>
          <w:rFonts w:ascii="Calibri" w:hAnsi="Calibri" w:cs="Calibri"/>
          <w:sz w:val="22"/>
          <w:szCs w:val="22"/>
          <w:lang w:val="en-US"/>
        </w:rPr>
        <w:t>, </w:t>
      </w:r>
      <w:r w:rsidRPr="00B45967">
        <w:rPr>
          <w:rStyle w:val="eop"/>
          <w:rFonts w:ascii="Calibri" w:eastAsia="FlandersArtSans-Regular" w:hAnsi="Calibri" w:cs="Calibri"/>
          <w:lang w:val="en-US"/>
        </w:rPr>
        <w:t> </w:t>
      </w:r>
    </w:p>
    <w:p w14:paraId="67FAA14D" w14:textId="77777777" w:rsidR="00B45967" w:rsidRPr="00B45967" w:rsidRDefault="00B45967" w:rsidP="00B45967">
      <w:pPr>
        <w:pStyle w:val="paragraph"/>
        <w:ind w:left="360"/>
        <w:textAlignment w:val="baseline"/>
        <w:rPr>
          <w:rStyle w:val="eop"/>
          <w:rFonts w:ascii="Calibri" w:eastAsia="FlandersArtSans-Regular" w:hAnsi="Calibri" w:cs="Calibri"/>
          <w:lang w:val="en-US"/>
        </w:rPr>
      </w:pPr>
    </w:p>
    <w:p w14:paraId="150AFBA4" w14:textId="77777777" w:rsidR="00B45967" w:rsidRPr="00B45967" w:rsidRDefault="00B45967" w:rsidP="00B45967">
      <w:pPr>
        <w:pStyle w:val="paragraph"/>
        <w:ind w:left="360"/>
        <w:textAlignment w:val="baseline"/>
        <w:rPr>
          <w:rFonts w:asciiTheme="minorHAnsi" w:hAnsiTheme="minorHAnsi" w:cstheme="minorBidi"/>
          <w:bCs/>
          <w:sz w:val="22"/>
          <w:szCs w:val="22"/>
          <w:lang w:val="pl-PL"/>
        </w:rPr>
      </w:pPr>
      <w:r w:rsidRPr="0023621C">
        <w:rPr>
          <w:rFonts w:asciiTheme="minorHAnsi" w:hAnsiTheme="minorHAnsi" w:cstheme="minorBidi"/>
          <w:bCs/>
          <w:sz w:val="22"/>
          <w:szCs w:val="22"/>
          <w:lang w:val="pl-PL"/>
        </w:rPr>
        <w:t xml:space="preserve">Nasza szkoła </w:t>
      </w:r>
      <w:r>
        <w:rPr>
          <w:rFonts w:asciiTheme="minorHAnsi" w:hAnsiTheme="minorHAnsi" w:cstheme="minorBidi"/>
          <w:bCs/>
          <w:sz w:val="22"/>
          <w:szCs w:val="22"/>
          <w:lang w:val="pl-PL"/>
        </w:rPr>
        <w:t>może</w:t>
      </w:r>
      <w:r w:rsidRPr="0023621C">
        <w:rPr>
          <w:rFonts w:asciiTheme="minorHAnsi" w:hAnsiTheme="minorHAnsi" w:cstheme="minorBidi"/>
          <w:bCs/>
          <w:sz w:val="22"/>
          <w:szCs w:val="22"/>
          <w:lang w:val="pl-PL"/>
        </w:rPr>
        <w:t xml:space="preserve"> bezpieczn</w:t>
      </w:r>
      <w:r>
        <w:rPr>
          <w:rFonts w:asciiTheme="minorHAnsi" w:hAnsiTheme="minorHAnsi" w:cstheme="minorBidi"/>
          <w:bCs/>
          <w:sz w:val="22"/>
          <w:szCs w:val="22"/>
          <w:lang w:val="pl-PL"/>
        </w:rPr>
        <w:t>ie</w:t>
      </w:r>
      <w:r w:rsidRPr="0023621C">
        <w:rPr>
          <w:rFonts w:asciiTheme="minorHAnsi" w:hAnsiTheme="minorHAnsi" w:cstheme="minorBidi"/>
          <w:bCs/>
          <w:sz w:val="22"/>
          <w:szCs w:val="22"/>
          <w:lang w:val="pl-PL"/>
        </w:rPr>
        <w:t xml:space="preserve"> </w:t>
      </w:r>
      <w:r>
        <w:rPr>
          <w:rFonts w:asciiTheme="minorHAnsi" w:hAnsiTheme="minorHAnsi" w:cstheme="minorBidi"/>
          <w:bCs/>
          <w:sz w:val="22"/>
          <w:szCs w:val="22"/>
          <w:lang w:val="pl-PL"/>
        </w:rPr>
        <w:t>rozpocząć zajęcia</w:t>
      </w:r>
      <w:r w:rsidRPr="0023621C">
        <w:rPr>
          <w:rFonts w:asciiTheme="minorHAnsi" w:hAnsiTheme="minorHAnsi" w:cstheme="minorBidi"/>
          <w:bCs/>
          <w:sz w:val="22"/>
          <w:szCs w:val="22"/>
          <w:lang w:val="pl-PL"/>
        </w:rPr>
        <w:t xml:space="preserve">. Od </w:t>
      </w:r>
      <w:r w:rsidRPr="003A495F">
        <w:rPr>
          <w:rFonts w:asciiTheme="minorHAnsi" w:hAnsiTheme="minorHAnsi" w:cstheme="minorBidi"/>
          <w:bCs/>
          <w:sz w:val="22"/>
          <w:szCs w:val="22"/>
          <w:highlight w:val="yellow"/>
          <w:lang w:val="pl-PL"/>
        </w:rPr>
        <w:t>xx</w:t>
      </w:r>
      <w:r w:rsidRPr="0023621C">
        <w:rPr>
          <w:rFonts w:asciiTheme="minorHAnsi" w:hAnsiTheme="minorHAnsi" w:cstheme="minorBidi"/>
          <w:bCs/>
          <w:sz w:val="22"/>
          <w:szCs w:val="22"/>
          <w:lang w:val="pl-PL"/>
        </w:rPr>
        <w:t xml:space="preserve"> maja niektóre </w:t>
      </w:r>
      <w:r>
        <w:rPr>
          <w:rFonts w:asciiTheme="minorHAnsi" w:hAnsiTheme="minorHAnsi" w:cstheme="minorBidi"/>
          <w:bCs/>
          <w:sz w:val="22"/>
          <w:szCs w:val="22"/>
          <w:lang w:val="pl-PL"/>
        </w:rPr>
        <w:t>klasy</w:t>
      </w:r>
      <w:r w:rsidRPr="0023621C">
        <w:rPr>
          <w:rFonts w:asciiTheme="minorHAnsi" w:hAnsiTheme="minorHAnsi" w:cstheme="minorBidi"/>
          <w:bCs/>
          <w:sz w:val="22"/>
          <w:szCs w:val="22"/>
          <w:lang w:val="pl-PL"/>
        </w:rPr>
        <w:t xml:space="preserve"> będą </w:t>
      </w:r>
      <w:r>
        <w:rPr>
          <w:rFonts w:asciiTheme="minorHAnsi" w:hAnsiTheme="minorHAnsi" w:cstheme="minorBidi"/>
          <w:bCs/>
          <w:sz w:val="22"/>
          <w:szCs w:val="22"/>
          <w:lang w:val="pl-PL"/>
        </w:rPr>
        <w:t>mieć zajęcia</w:t>
      </w:r>
      <w:r w:rsidRPr="0023621C">
        <w:rPr>
          <w:rFonts w:asciiTheme="minorHAnsi" w:hAnsiTheme="minorHAnsi" w:cstheme="minorBidi"/>
          <w:bCs/>
          <w:sz w:val="22"/>
          <w:szCs w:val="22"/>
          <w:lang w:val="pl-PL"/>
        </w:rPr>
        <w:t xml:space="preserve"> przez kilka dni w szkole</w:t>
      </w:r>
      <w:r w:rsidRPr="00B45967">
        <w:rPr>
          <w:rFonts w:asciiTheme="minorHAnsi" w:hAnsiTheme="minorHAnsi" w:cstheme="minorBidi"/>
          <w:bCs/>
          <w:sz w:val="22"/>
          <w:szCs w:val="22"/>
          <w:lang w:val="pl-PL"/>
        </w:rPr>
        <w:t xml:space="preserve">. </w:t>
      </w:r>
    </w:p>
    <w:p w14:paraId="61646EEF" w14:textId="77777777" w:rsidR="00B45967" w:rsidRPr="00B45967" w:rsidRDefault="00B45967" w:rsidP="00B45967">
      <w:pPr>
        <w:pStyle w:val="paragraph"/>
        <w:ind w:left="360"/>
        <w:textAlignment w:val="baseline"/>
        <w:rPr>
          <w:rFonts w:asciiTheme="minorHAnsi" w:hAnsiTheme="minorHAnsi" w:cstheme="minorBidi"/>
          <w:bCs/>
          <w:sz w:val="22"/>
          <w:szCs w:val="22"/>
          <w:lang w:val="pl-PL"/>
        </w:rPr>
      </w:pPr>
    </w:p>
    <w:p w14:paraId="6500B50B" w14:textId="77777777" w:rsidR="00B45967" w:rsidRDefault="00B45967" w:rsidP="00B45967">
      <w:pPr>
        <w:pStyle w:val="paragraph"/>
        <w:ind w:left="360"/>
        <w:textAlignment w:val="baseline"/>
        <w:rPr>
          <w:rFonts w:asciiTheme="minorHAnsi" w:hAnsiTheme="minorHAnsi" w:cstheme="minorBidi"/>
          <w:bCs/>
          <w:sz w:val="22"/>
          <w:szCs w:val="22"/>
        </w:rPr>
      </w:pPr>
      <w:r w:rsidRPr="00B45967">
        <w:rPr>
          <w:rFonts w:asciiTheme="minorHAnsi" w:hAnsiTheme="minorHAnsi" w:cstheme="minorBidi"/>
          <w:bCs/>
          <w:sz w:val="22"/>
          <w:szCs w:val="22"/>
          <w:lang w:val="pl-PL"/>
        </w:rPr>
        <w:t xml:space="preserve">Nasza szkoła rozpocznie ponownie naukę dbając o emocje oraz zmartwienia naszych uczniów. </w:t>
      </w:r>
      <w:proofErr w:type="spellStart"/>
      <w:r w:rsidRPr="000A73FC">
        <w:rPr>
          <w:rFonts w:asciiTheme="minorHAnsi" w:hAnsiTheme="minorHAnsi" w:cstheme="minorBidi"/>
          <w:bCs/>
          <w:sz w:val="22"/>
          <w:szCs w:val="22"/>
        </w:rPr>
        <w:t>Dotyczy</w:t>
      </w:r>
      <w:proofErr w:type="spellEnd"/>
      <w:r w:rsidRPr="000A73FC">
        <w:rPr>
          <w:rFonts w:asciiTheme="minorHAnsi" w:hAnsiTheme="minorHAnsi" w:cstheme="minorBidi"/>
          <w:bCs/>
          <w:sz w:val="22"/>
          <w:szCs w:val="22"/>
        </w:rPr>
        <w:t xml:space="preserve"> </w:t>
      </w:r>
      <w:proofErr w:type="spellStart"/>
      <w:r w:rsidRPr="000A73FC">
        <w:rPr>
          <w:rFonts w:asciiTheme="minorHAnsi" w:hAnsiTheme="minorHAnsi" w:cstheme="minorBidi"/>
          <w:bCs/>
          <w:sz w:val="22"/>
          <w:szCs w:val="22"/>
        </w:rPr>
        <w:t>to</w:t>
      </w:r>
      <w:proofErr w:type="spellEnd"/>
      <w:r w:rsidRPr="000A73FC">
        <w:rPr>
          <w:rFonts w:asciiTheme="minorHAnsi" w:hAnsiTheme="minorHAnsi" w:cstheme="minorBidi"/>
          <w:bCs/>
          <w:sz w:val="22"/>
          <w:szCs w:val="22"/>
        </w:rPr>
        <w:t xml:space="preserve"> </w:t>
      </w:r>
      <w:proofErr w:type="spellStart"/>
      <w:r w:rsidRPr="000A73FC">
        <w:rPr>
          <w:rFonts w:asciiTheme="minorHAnsi" w:hAnsiTheme="minorHAnsi" w:cstheme="minorBidi"/>
          <w:bCs/>
          <w:sz w:val="22"/>
          <w:szCs w:val="22"/>
        </w:rPr>
        <w:t>zarówno</w:t>
      </w:r>
      <w:proofErr w:type="spellEnd"/>
      <w:r>
        <w:rPr>
          <w:rFonts w:asciiTheme="minorHAnsi" w:hAnsiTheme="minorHAnsi" w:cstheme="minorBidi"/>
          <w:bCs/>
          <w:sz w:val="22"/>
          <w:szCs w:val="22"/>
        </w:rPr>
        <w:t>:</w:t>
      </w:r>
    </w:p>
    <w:p w14:paraId="672E4840" w14:textId="77777777" w:rsidR="00B45967" w:rsidRDefault="00B45967" w:rsidP="00B45967">
      <w:pPr>
        <w:pStyle w:val="paragraph"/>
        <w:numPr>
          <w:ilvl w:val="0"/>
          <w:numId w:val="8"/>
        </w:numPr>
        <w:textAlignment w:val="baseline"/>
        <w:rPr>
          <w:rFonts w:asciiTheme="minorHAnsi" w:hAnsiTheme="minorHAnsi" w:cstheme="minorBidi"/>
          <w:bCs/>
          <w:sz w:val="22"/>
          <w:szCs w:val="22"/>
        </w:rPr>
      </w:pPr>
      <w:proofErr w:type="spellStart"/>
      <w:r w:rsidRPr="000A73FC">
        <w:rPr>
          <w:rFonts w:asciiTheme="minorHAnsi" w:hAnsiTheme="minorHAnsi" w:cstheme="minorBidi"/>
          <w:bCs/>
          <w:sz w:val="22"/>
          <w:szCs w:val="22"/>
        </w:rPr>
        <w:t>uczniów</w:t>
      </w:r>
      <w:proofErr w:type="spellEnd"/>
      <w:r w:rsidRPr="000A73FC">
        <w:rPr>
          <w:rFonts w:asciiTheme="minorHAnsi" w:hAnsiTheme="minorHAnsi" w:cstheme="minorBidi"/>
          <w:bCs/>
          <w:sz w:val="22"/>
          <w:szCs w:val="22"/>
        </w:rPr>
        <w:t xml:space="preserve"> </w:t>
      </w:r>
      <w:proofErr w:type="spellStart"/>
      <w:r w:rsidRPr="000A73FC">
        <w:rPr>
          <w:rFonts w:asciiTheme="minorHAnsi" w:hAnsiTheme="minorHAnsi" w:cstheme="minorBidi"/>
          <w:bCs/>
          <w:sz w:val="22"/>
          <w:szCs w:val="22"/>
        </w:rPr>
        <w:t>uczestniczących</w:t>
      </w:r>
      <w:proofErr w:type="spellEnd"/>
      <w:r w:rsidRPr="000A73FC">
        <w:rPr>
          <w:rFonts w:asciiTheme="minorHAnsi" w:hAnsiTheme="minorHAnsi" w:cstheme="minorBidi"/>
          <w:bCs/>
          <w:sz w:val="22"/>
          <w:szCs w:val="22"/>
        </w:rPr>
        <w:t xml:space="preserve"> na </w:t>
      </w:r>
      <w:proofErr w:type="spellStart"/>
      <w:r w:rsidRPr="000A73FC">
        <w:rPr>
          <w:rFonts w:asciiTheme="minorHAnsi" w:hAnsiTheme="minorHAnsi" w:cstheme="minorBidi"/>
          <w:bCs/>
          <w:sz w:val="22"/>
          <w:szCs w:val="22"/>
        </w:rPr>
        <w:t>zajęciach</w:t>
      </w:r>
      <w:proofErr w:type="spellEnd"/>
      <w:r w:rsidRPr="000A73FC">
        <w:rPr>
          <w:rFonts w:asciiTheme="minorHAnsi" w:hAnsiTheme="minorHAnsi" w:cstheme="minorBidi"/>
          <w:bCs/>
          <w:sz w:val="22"/>
          <w:szCs w:val="22"/>
        </w:rPr>
        <w:t xml:space="preserve"> w </w:t>
      </w:r>
      <w:proofErr w:type="spellStart"/>
      <w:r w:rsidRPr="000A73FC">
        <w:rPr>
          <w:rFonts w:asciiTheme="minorHAnsi" w:hAnsiTheme="minorHAnsi" w:cstheme="minorBidi"/>
          <w:bCs/>
          <w:sz w:val="22"/>
          <w:szCs w:val="22"/>
        </w:rPr>
        <w:t>szkole</w:t>
      </w:r>
      <w:proofErr w:type="spellEnd"/>
    </w:p>
    <w:p w14:paraId="7596B69C" w14:textId="77777777" w:rsidR="00B45967" w:rsidRDefault="00B45967" w:rsidP="00B45967">
      <w:pPr>
        <w:pStyle w:val="paragraph"/>
        <w:numPr>
          <w:ilvl w:val="0"/>
          <w:numId w:val="8"/>
        </w:numPr>
        <w:textAlignment w:val="baseline"/>
        <w:rPr>
          <w:rFonts w:asciiTheme="minorHAnsi" w:hAnsiTheme="minorHAnsi" w:cstheme="minorBidi"/>
          <w:bCs/>
          <w:sz w:val="22"/>
          <w:szCs w:val="22"/>
        </w:rPr>
      </w:pPr>
      <w:r>
        <w:rPr>
          <w:rFonts w:asciiTheme="minorHAnsi" w:hAnsiTheme="minorHAnsi" w:cstheme="minorBidi"/>
          <w:bCs/>
          <w:sz w:val="22"/>
          <w:szCs w:val="22"/>
          <w:lang w:val="pl-PL"/>
        </w:rPr>
        <w:t>jak i tych, którzy w domu bądź w świetlicy otrzymają nowy materiał do nauki</w:t>
      </w:r>
      <w:r>
        <w:rPr>
          <w:rFonts w:asciiTheme="minorHAnsi" w:hAnsiTheme="minorHAnsi" w:cstheme="minorBidi"/>
          <w:bCs/>
          <w:sz w:val="22"/>
          <w:szCs w:val="22"/>
        </w:rPr>
        <w:t xml:space="preserve">. </w:t>
      </w:r>
    </w:p>
    <w:p w14:paraId="31E86613" w14:textId="77777777" w:rsidR="00B45967" w:rsidRPr="004D48AA" w:rsidRDefault="00B45967" w:rsidP="00B45967">
      <w:pPr>
        <w:pStyle w:val="paragraph"/>
        <w:textAlignment w:val="baseline"/>
        <w:rPr>
          <w:rStyle w:val="normaltextrun1"/>
          <w:rFonts w:ascii="Calibri" w:hAnsi="Calibri" w:cs="Calibri"/>
          <w:b/>
          <w:bCs/>
          <w:lang w:val="pl-PL"/>
        </w:rPr>
      </w:pPr>
    </w:p>
    <w:p w14:paraId="3BA0B3DB" w14:textId="77777777" w:rsidR="00B45967" w:rsidRPr="0023621C" w:rsidRDefault="00B45967" w:rsidP="00B45967">
      <w:pPr>
        <w:spacing w:after="0" w:line="240" w:lineRule="auto"/>
        <w:textAlignment w:val="baseline"/>
        <w:rPr>
          <w:rFonts w:ascii="Calibri" w:eastAsia="Calibri" w:hAnsi="Calibri" w:cs="Calibri"/>
          <w:b/>
          <w:bCs/>
          <w:sz w:val="24"/>
          <w:szCs w:val="24"/>
          <w:lang w:val="pl-PL" w:eastAsia="nl-BE"/>
        </w:rPr>
      </w:pPr>
      <w:r w:rsidRPr="0023621C">
        <w:rPr>
          <w:rFonts w:ascii="Calibri" w:eastAsia="Calibri" w:hAnsi="Calibri" w:cs="Calibri"/>
          <w:b/>
          <w:bCs/>
          <w:sz w:val="24"/>
          <w:szCs w:val="24"/>
          <w:lang w:val="pl-PL" w:eastAsia="nl-BE"/>
        </w:rPr>
        <w:t>Kto może ponownie rozpocząć nauk</w:t>
      </w:r>
      <w:r>
        <w:rPr>
          <w:rFonts w:ascii="Calibri" w:eastAsia="Calibri" w:hAnsi="Calibri" w:cs="Calibri"/>
          <w:b/>
          <w:bCs/>
          <w:sz w:val="24"/>
          <w:szCs w:val="24"/>
          <w:lang w:val="pl-PL" w:eastAsia="nl-BE"/>
        </w:rPr>
        <w:t>ę</w:t>
      </w:r>
      <w:r w:rsidRPr="0023621C">
        <w:rPr>
          <w:rFonts w:ascii="Calibri" w:eastAsia="Calibri" w:hAnsi="Calibri" w:cs="Calibri"/>
          <w:b/>
          <w:bCs/>
          <w:sz w:val="24"/>
          <w:szCs w:val="24"/>
          <w:lang w:val="pl-PL" w:eastAsia="nl-BE"/>
        </w:rPr>
        <w:t xml:space="preserve"> o</w:t>
      </w:r>
      <w:r>
        <w:rPr>
          <w:rFonts w:ascii="Calibri" w:eastAsia="Calibri" w:hAnsi="Calibri" w:cs="Calibri"/>
          <w:b/>
          <w:bCs/>
          <w:sz w:val="24"/>
          <w:szCs w:val="24"/>
          <w:lang w:val="pl-PL" w:eastAsia="nl-BE"/>
        </w:rPr>
        <w:t>d</w:t>
      </w:r>
      <w:r w:rsidRPr="0023621C">
        <w:rPr>
          <w:rFonts w:ascii="Calibri" w:eastAsia="Calibri" w:hAnsi="Calibri" w:cs="Calibri"/>
          <w:b/>
          <w:bCs/>
          <w:sz w:val="24"/>
          <w:szCs w:val="24"/>
          <w:lang w:val="pl-PL" w:eastAsia="nl-BE"/>
        </w:rPr>
        <w:t xml:space="preserve"> </w:t>
      </w:r>
      <w:r w:rsidRPr="0023621C">
        <w:rPr>
          <w:rFonts w:ascii="Calibri" w:eastAsia="Calibri" w:hAnsi="Calibri" w:cs="Calibri"/>
          <w:b/>
          <w:bCs/>
          <w:sz w:val="24"/>
          <w:szCs w:val="24"/>
          <w:highlight w:val="yellow"/>
          <w:lang w:val="pl-PL" w:eastAsia="nl-BE"/>
        </w:rPr>
        <w:t>xx</w:t>
      </w:r>
      <w:r w:rsidRPr="0023621C">
        <w:rPr>
          <w:rFonts w:ascii="Calibri" w:eastAsia="Calibri" w:hAnsi="Calibri" w:cs="Calibri"/>
          <w:b/>
          <w:bCs/>
          <w:sz w:val="24"/>
          <w:szCs w:val="24"/>
          <w:lang w:val="pl-PL" w:eastAsia="nl-BE"/>
        </w:rPr>
        <w:t xml:space="preserve"> maja? I w jakie dni będzie chodzić do szkoły?</w:t>
      </w:r>
    </w:p>
    <w:p w14:paraId="1F20A0F1" w14:textId="77777777" w:rsidR="00B45967" w:rsidRPr="00E43673" w:rsidRDefault="00B45967" w:rsidP="00B45967">
      <w:pPr>
        <w:spacing w:after="0" w:line="240" w:lineRule="auto"/>
        <w:rPr>
          <w:rFonts w:ascii="Calibri" w:eastAsia="Calibri" w:hAnsi="Calibri" w:cs="Times New Roman"/>
        </w:rPr>
      </w:pPr>
      <w:r w:rsidRPr="00E43673">
        <w:rPr>
          <w:rFonts w:ascii="Calibri" w:eastAsia="Calibri" w:hAnsi="Calibri" w:cs="Calibri"/>
          <w:i/>
          <w:iCs/>
          <w:sz w:val="20"/>
          <w:szCs w:val="20"/>
          <w:highlight w:val="yellow"/>
        </w:rPr>
        <w:t>Vul als school in de tabel aan welke leerjaren opnieuw starten, wanneer ze starten  en op welke dagen ze op school les krijgen. Schrap wat niet van toepassing is</w:t>
      </w:r>
    </w:p>
    <w:p w14:paraId="41CB02DC" w14:textId="77777777" w:rsidR="00B45967" w:rsidRPr="00E43673" w:rsidRDefault="00B45967" w:rsidP="00B45967">
      <w:pPr>
        <w:spacing w:after="0" w:line="240" w:lineRule="auto"/>
        <w:rPr>
          <w:rFonts w:ascii="Calibri" w:eastAsia="Calibri" w:hAnsi="Calibri" w:cs="Times New Roman"/>
        </w:rPr>
      </w:pPr>
    </w:p>
    <w:tbl>
      <w:tblPr>
        <w:tblpPr w:leftFromText="150" w:rightFromText="150" w:bottomFromText="160" w:vertAnchor="text" w:horzAnchor="margin" w:tblpY="-60"/>
        <w:tblW w:w="0" w:type="auto"/>
        <w:tblCellMar>
          <w:left w:w="0" w:type="dxa"/>
          <w:right w:w="0" w:type="dxa"/>
        </w:tblCellMar>
        <w:tblLook w:val="04A0" w:firstRow="1" w:lastRow="0" w:firstColumn="1" w:lastColumn="0" w:noHBand="0" w:noVBand="1"/>
      </w:tblPr>
      <w:tblGrid>
        <w:gridCol w:w="5377"/>
        <w:gridCol w:w="2551"/>
      </w:tblGrid>
      <w:tr w:rsidR="00B45967" w:rsidRPr="00BA71EE" w14:paraId="3928F8FF" w14:textId="77777777" w:rsidTr="00B804D6">
        <w:tc>
          <w:tcPr>
            <w:tcW w:w="53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398C70" w14:textId="77777777" w:rsidR="00B45967" w:rsidRPr="00BA71EE" w:rsidRDefault="00B45967" w:rsidP="00B804D6">
            <w:pPr>
              <w:spacing w:after="0" w:line="256" w:lineRule="auto"/>
              <w:textAlignment w:val="baseline"/>
              <w:rPr>
                <w:rFonts w:ascii="Calibri" w:eastAsia="Calibri" w:hAnsi="Calibri" w:cs="Calibri"/>
                <w:b/>
                <w:bCs/>
                <w:i/>
                <w:iCs/>
                <w:sz w:val="20"/>
                <w:szCs w:val="20"/>
              </w:rPr>
            </w:pPr>
            <w:r w:rsidRPr="00BA71EE">
              <w:rPr>
                <w:rFonts w:ascii="Calibri" w:eastAsia="Calibri" w:hAnsi="Calibri" w:cs="Calibri"/>
                <w:b/>
                <w:bCs/>
                <w:i/>
                <w:iCs/>
                <w:sz w:val="20"/>
                <w:szCs w:val="20"/>
              </w:rPr>
              <w:t xml:space="preserve">Leerjaar – groep </w:t>
            </w:r>
            <w:proofErr w:type="spellStart"/>
            <w:r w:rsidRPr="00BA71EE">
              <w:rPr>
                <w:rFonts w:ascii="Calibri" w:eastAsia="Calibri" w:hAnsi="Calibri" w:cs="Calibri"/>
                <w:b/>
                <w:bCs/>
                <w:i/>
                <w:iCs/>
                <w:sz w:val="20"/>
                <w:szCs w:val="20"/>
              </w:rPr>
              <w:t>Rocznik</w:t>
            </w:r>
            <w:proofErr w:type="spellEnd"/>
            <w:r w:rsidRPr="00BA71EE">
              <w:rPr>
                <w:rFonts w:ascii="Calibri" w:eastAsia="Calibri" w:hAnsi="Calibri" w:cs="Calibri"/>
                <w:b/>
                <w:bCs/>
                <w:i/>
                <w:iCs/>
                <w:sz w:val="20"/>
                <w:szCs w:val="20"/>
              </w:rPr>
              <w:t xml:space="preserve"> - </w:t>
            </w:r>
            <w:proofErr w:type="spellStart"/>
            <w:r w:rsidRPr="00BA71EE">
              <w:rPr>
                <w:rFonts w:ascii="Calibri" w:eastAsia="Calibri" w:hAnsi="Calibri" w:cs="Calibri"/>
                <w:b/>
                <w:bCs/>
                <w:i/>
                <w:iCs/>
                <w:sz w:val="20"/>
                <w:szCs w:val="20"/>
              </w:rPr>
              <w:t>grupa</w:t>
            </w:r>
            <w:proofErr w:type="spellEnd"/>
          </w:p>
        </w:tc>
        <w:tc>
          <w:tcPr>
            <w:tcW w:w="2551" w:type="dxa"/>
            <w:tcBorders>
              <w:top w:val="single" w:sz="8" w:space="0" w:color="auto"/>
              <w:left w:val="single" w:sz="8" w:space="0" w:color="auto"/>
              <w:bottom w:val="single" w:sz="8" w:space="0" w:color="auto"/>
              <w:right w:val="single" w:sz="8" w:space="0" w:color="auto"/>
            </w:tcBorders>
            <w:hideMark/>
          </w:tcPr>
          <w:p w14:paraId="4ECD6859" w14:textId="77777777" w:rsidR="00B45967" w:rsidRPr="00BA71EE" w:rsidRDefault="00B45967" w:rsidP="00B804D6">
            <w:pPr>
              <w:spacing w:after="0" w:line="256" w:lineRule="auto"/>
              <w:textAlignment w:val="baseline"/>
              <w:rPr>
                <w:rFonts w:ascii="Calibri" w:eastAsia="Calibri" w:hAnsi="Calibri" w:cs="Calibri"/>
                <w:b/>
                <w:bCs/>
                <w:i/>
                <w:iCs/>
                <w:sz w:val="20"/>
                <w:szCs w:val="20"/>
              </w:rPr>
            </w:pPr>
            <w:r w:rsidRPr="00BA71EE">
              <w:rPr>
                <w:rFonts w:ascii="Calibri" w:eastAsia="Calibri" w:hAnsi="Calibri" w:cs="Calibri"/>
                <w:b/>
                <w:bCs/>
                <w:i/>
                <w:iCs/>
                <w:sz w:val="20"/>
                <w:szCs w:val="20"/>
              </w:rPr>
              <w:t xml:space="preserve">Startdatum Data </w:t>
            </w:r>
            <w:proofErr w:type="spellStart"/>
            <w:r w:rsidRPr="00BA71EE">
              <w:rPr>
                <w:rFonts w:ascii="Calibri" w:eastAsia="Calibri" w:hAnsi="Calibri" w:cs="Calibri"/>
                <w:b/>
                <w:bCs/>
                <w:i/>
                <w:iCs/>
                <w:sz w:val="20"/>
                <w:szCs w:val="20"/>
              </w:rPr>
              <w:t>rozpoczęcia</w:t>
            </w:r>
            <w:proofErr w:type="spellEnd"/>
          </w:p>
        </w:tc>
      </w:tr>
      <w:tr w:rsidR="00B45967" w:rsidRPr="00BA71EE" w14:paraId="3667E6B1" w14:textId="77777777" w:rsidTr="00B804D6">
        <w:tc>
          <w:tcPr>
            <w:tcW w:w="53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E5203B" w14:textId="77777777" w:rsidR="00B45967" w:rsidRPr="00BA71EE" w:rsidRDefault="00B45967" w:rsidP="00B804D6">
            <w:pPr>
              <w:spacing w:after="0" w:line="256" w:lineRule="auto"/>
              <w:textAlignment w:val="baseline"/>
              <w:rPr>
                <w:rFonts w:ascii="Calibri" w:eastAsia="Calibri" w:hAnsi="Calibri" w:cs="Calibri"/>
                <w:i/>
                <w:iCs/>
                <w:sz w:val="20"/>
                <w:szCs w:val="20"/>
                <w:lang w:val="pl-PL"/>
              </w:rPr>
            </w:pPr>
            <w:r w:rsidRPr="00BA71EE">
              <w:rPr>
                <w:rFonts w:ascii="Calibri" w:eastAsia="Calibri" w:hAnsi="Calibri" w:cs="Calibri"/>
                <w:i/>
                <w:iCs/>
                <w:sz w:val="20"/>
                <w:szCs w:val="20"/>
                <w:lang w:val="pl-PL"/>
              </w:rPr>
              <w:t>ASO  [ogólnokształcąca szkoła średnia]</w:t>
            </w:r>
          </w:p>
        </w:tc>
        <w:tc>
          <w:tcPr>
            <w:tcW w:w="2551" w:type="dxa"/>
            <w:tcBorders>
              <w:top w:val="single" w:sz="8" w:space="0" w:color="auto"/>
              <w:left w:val="single" w:sz="8" w:space="0" w:color="auto"/>
              <w:bottom w:val="single" w:sz="8" w:space="0" w:color="auto"/>
              <w:right w:val="single" w:sz="8" w:space="0" w:color="auto"/>
            </w:tcBorders>
          </w:tcPr>
          <w:p w14:paraId="38127038" w14:textId="77777777" w:rsidR="00B45967" w:rsidRPr="00BA71EE" w:rsidRDefault="00B45967" w:rsidP="00B804D6">
            <w:pPr>
              <w:spacing w:after="0" w:line="256" w:lineRule="auto"/>
              <w:textAlignment w:val="baseline"/>
              <w:rPr>
                <w:rFonts w:ascii="Calibri" w:eastAsia="Calibri" w:hAnsi="Calibri" w:cs="Calibri"/>
                <w:i/>
                <w:iCs/>
                <w:sz w:val="20"/>
                <w:szCs w:val="20"/>
                <w:lang w:val="pl-PL"/>
              </w:rPr>
            </w:pPr>
          </w:p>
        </w:tc>
      </w:tr>
      <w:tr w:rsidR="00B45967" w:rsidRPr="00BA71EE" w14:paraId="5337463E" w14:textId="77777777" w:rsidTr="00B804D6">
        <w:tc>
          <w:tcPr>
            <w:tcW w:w="5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09DFAE" w14:textId="77777777" w:rsidR="00B45967" w:rsidRPr="00BA71EE" w:rsidRDefault="00B45967" w:rsidP="00B804D6">
            <w:pPr>
              <w:spacing w:after="0" w:line="256" w:lineRule="auto"/>
              <w:textAlignment w:val="baseline"/>
              <w:rPr>
                <w:rFonts w:ascii="Calibri" w:eastAsia="Calibri" w:hAnsi="Calibri" w:cs="Calibri"/>
                <w:i/>
                <w:iCs/>
                <w:sz w:val="20"/>
                <w:szCs w:val="20"/>
                <w:lang w:val="pl-PL"/>
              </w:rPr>
            </w:pPr>
            <w:r w:rsidRPr="00BA71EE">
              <w:rPr>
                <w:rFonts w:ascii="Calibri" w:eastAsia="Calibri" w:hAnsi="Calibri" w:cs="Calibri"/>
                <w:i/>
                <w:iCs/>
                <w:sz w:val="20"/>
                <w:szCs w:val="20"/>
                <w:lang w:val="pl-PL"/>
              </w:rPr>
              <w:t>BSO [zawodowa szkoła średnia]</w:t>
            </w:r>
          </w:p>
        </w:tc>
        <w:tc>
          <w:tcPr>
            <w:tcW w:w="2551" w:type="dxa"/>
            <w:tcBorders>
              <w:top w:val="nil"/>
              <w:left w:val="single" w:sz="8" w:space="0" w:color="auto"/>
              <w:bottom w:val="single" w:sz="8" w:space="0" w:color="auto"/>
              <w:right w:val="single" w:sz="8" w:space="0" w:color="auto"/>
            </w:tcBorders>
          </w:tcPr>
          <w:p w14:paraId="54D6E5B5" w14:textId="77777777" w:rsidR="00B45967" w:rsidRPr="00BA71EE" w:rsidRDefault="00B45967" w:rsidP="00B804D6">
            <w:pPr>
              <w:spacing w:after="0" w:line="256" w:lineRule="auto"/>
              <w:textAlignment w:val="baseline"/>
              <w:rPr>
                <w:rFonts w:ascii="Calibri" w:eastAsia="Calibri" w:hAnsi="Calibri" w:cs="Calibri"/>
                <w:i/>
                <w:iCs/>
                <w:sz w:val="20"/>
                <w:szCs w:val="20"/>
                <w:lang w:val="pl-PL"/>
              </w:rPr>
            </w:pPr>
          </w:p>
        </w:tc>
      </w:tr>
      <w:tr w:rsidR="00B45967" w:rsidRPr="00BA71EE" w14:paraId="0BCF6B65" w14:textId="77777777" w:rsidTr="00B804D6">
        <w:tc>
          <w:tcPr>
            <w:tcW w:w="5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8E8B2C" w14:textId="77777777" w:rsidR="00B45967" w:rsidRPr="00BA71EE" w:rsidRDefault="00B45967" w:rsidP="00B804D6">
            <w:pPr>
              <w:spacing w:after="0" w:line="256" w:lineRule="auto"/>
              <w:textAlignment w:val="baseline"/>
              <w:rPr>
                <w:rFonts w:ascii="Calibri" w:eastAsia="Calibri" w:hAnsi="Calibri" w:cs="Calibri"/>
                <w:i/>
                <w:iCs/>
                <w:sz w:val="20"/>
                <w:szCs w:val="20"/>
                <w:lang w:val="pl-PL"/>
              </w:rPr>
            </w:pPr>
            <w:r w:rsidRPr="00BA71EE">
              <w:rPr>
                <w:rFonts w:ascii="Calibri" w:eastAsia="Calibri" w:hAnsi="Calibri" w:cs="Calibri"/>
                <w:i/>
                <w:iCs/>
                <w:sz w:val="20"/>
                <w:szCs w:val="20"/>
                <w:lang w:val="pl-PL"/>
              </w:rPr>
              <w:t>TSO [szkoła średnia - technikum]</w:t>
            </w:r>
          </w:p>
        </w:tc>
        <w:tc>
          <w:tcPr>
            <w:tcW w:w="2551" w:type="dxa"/>
            <w:tcBorders>
              <w:top w:val="nil"/>
              <w:left w:val="single" w:sz="8" w:space="0" w:color="auto"/>
              <w:bottom w:val="single" w:sz="8" w:space="0" w:color="auto"/>
              <w:right w:val="single" w:sz="8" w:space="0" w:color="auto"/>
            </w:tcBorders>
          </w:tcPr>
          <w:p w14:paraId="197DD7E0" w14:textId="77777777" w:rsidR="00B45967" w:rsidRPr="00BA71EE" w:rsidRDefault="00B45967" w:rsidP="00B804D6">
            <w:pPr>
              <w:spacing w:after="0" w:line="256" w:lineRule="auto"/>
              <w:textAlignment w:val="baseline"/>
              <w:rPr>
                <w:rFonts w:ascii="Calibri" w:eastAsia="Calibri" w:hAnsi="Calibri" w:cs="Calibri"/>
                <w:i/>
                <w:iCs/>
                <w:sz w:val="20"/>
                <w:szCs w:val="20"/>
                <w:lang w:val="pl-PL"/>
              </w:rPr>
            </w:pPr>
          </w:p>
        </w:tc>
      </w:tr>
      <w:tr w:rsidR="00B45967" w:rsidRPr="00BA71EE" w14:paraId="48B2AA15" w14:textId="77777777" w:rsidTr="00B804D6">
        <w:tc>
          <w:tcPr>
            <w:tcW w:w="5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57ABF4" w14:textId="77777777" w:rsidR="00B45967" w:rsidRPr="00BA71EE" w:rsidRDefault="00B45967" w:rsidP="00B804D6">
            <w:pPr>
              <w:spacing w:after="0" w:line="256" w:lineRule="auto"/>
              <w:textAlignment w:val="baseline"/>
              <w:rPr>
                <w:rFonts w:ascii="Calibri" w:eastAsia="Calibri" w:hAnsi="Calibri" w:cs="Calibri"/>
                <w:i/>
                <w:iCs/>
                <w:sz w:val="20"/>
                <w:szCs w:val="20"/>
                <w:lang w:val="pl-PL"/>
              </w:rPr>
            </w:pPr>
            <w:r w:rsidRPr="00BA71EE">
              <w:rPr>
                <w:rFonts w:ascii="Calibri" w:eastAsia="Calibri" w:hAnsi="Calibri" w:cs="Calibri"/>
                <w:i/>
                <w:iCs/>
                <w:sz w:val="20"/>
                <w:szCs w:val="20"/>
                <w:lang w:val="pl-PL"/>
              </w:rPr>
              <w:t>KSO   [artystyczna szkoła średnia]</w:t>
            </w:r>
          </w:p>
        </w:tc>
        <w:tc>
          <w:tcPr>
            <w:tcW w:w="2551" w:type="dxa"/>
            <w:tcBorders>
              <w:top w:val="nil"/>
              <w:left w:val="single" w:sz="8" w:space="0" w:color="auto"/>
              <w:bottom w:val="single" w:sz="8" w:space="0" w:color="auto"/>
              <w:right w:val="single" w:sz="8" w:space="0" w:color="auto"/>
            </w:tcBorders>
          </w:tcPr>
          <w:p w14:paraId="516C7433" w14:textId="77777777" w:rsidR="00B45967" w:rsidRPr="00BA71EE" w:rsidRDefault="00B45967" w:rsidP="00B804D6">
            <w:pPr>
              <w:spacing w:after="0" w:line="256" w:lineRule="auto"/>
              <w:textAlignment w:val="baseline"/>
              <w:rPr>
                <w:rFonts w:ascii="Calibri" w:eastAsia="Calibri" w:hAnsi="Calibri" w:cs="Calibri"/>
                <w:i/>
                <w:iCs/>
                <w:sz w:val="20"/>
                <w:szCs w:val="20"/>
                <w:lang w:val="pl-PL"/>
              </w:rPr>
            </w:pPr>
          </w:p>
        </w:tc>
      </w:tr>
      <w:tr w:rsidR="00B45967" w:rsidRPr="00BA71EE" w14:paraId="5FB21C52" w14:textId="77777777" w:rsidTr="00B804D6">
        <w:tc>
          <w:tcPr>
            <w:tcW w:w="5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33D481" w14:textId="77777777" w:rsidR="00B45967" w:rsidRPr="00BA71EE" w:rsidRDefault="00B45967" w:rsidP="00B804D6">
            <w:pPr>
              <w:spacing w:after="0" w:line="256" w:lineRule="auto"/>
              <w:textAlignment w:val="baseline"/>
              <w:rPr>
                <w:rFonts w:ascii="Calibri" w:eastAsia="Calibri" w:hAnsi="Calibri" w:cs="Calibri"/>
                <w:i/>
                <w:iCs/>
                <w:sz w:val="20"/>
                <w:szCs w:val="20"/>
                <w:lang w:val="pl-PL"/>
              </w:rPr>
            </w:pPr>
            <w:r w:rsidRPr="00BA71EE">
              <w:rPr>
                <w:rFonts w:ascii="Calibri" w:eastAsia="Calibri" w:hAnsi="Calibri" w:cs="Calibri"/>
                <w:i/>
                <w:iCs/>
                <w:sz w:val="20"/>
                <w:szCs w:val="20"/>
                <w:lang w:val="pl-PL"/>
              </w:rPr>
              <w:t xml:space="preserve">SE-n-SE [specjalistyczna szkoła średnia] </w:t>
            </w:r>
          </w:p>
        </w:tc>
        <w:tc>
          <w:tcPr>
            <w:tcW w:w="2551" w:type="dxa"/>
            <w:tcBorders>
              <w:top w:val="nil"/>
              <w:left w:val="single" w:sz="8" w:space="0" w:color="auto"/>
              <w:bottom w:val="single" w:sz="8" w:space="0" w:color="auto"/>
              <w:right w:val="single" w:sz="8" w:space="0" w:color="auto"/>
            </w:tcBorders>
          </w:tcPr>
          <w:p w14:paraId="246C096B" w14:textId="77777777" w:rsidR="00B45967" w:rsidRPr="00BA71EE" w:rsidRDefault="00B45967" w:rsidP="00B804D6">
            <w:pPr>
              <w:spacing w:after="0" w:line="256" w:lineRule="auto"/>
              <w:textAlignment w:val="baseline"/>
              <w:rPr>
                <w:rFonts w:ascii="Calibri" w:eastAsia="Calibri" w:hAnsi="Calibri" w:cs="Calibri"/>
                <w:i/>
                <w:iCs/>
                <w:sz w:val="20"/>
                <w:szCs w:val="20"/>
                <w:lang w:val="pl-PL"/>
              </w:rPr>
            </w:pPr>
          </w:p>
        </w:tc>
      </w:tr>
      <w:tr w:rsidR="00B45967" w:rsidRPr="00BA71EE" w14:paraId="31609356" w14:textId="77777777" w:rsidTr="00B804D6">
        <w:tc>
          <w:tcPr>
            <w:tcW w:w="5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F55672" w14:textId="77777777" w:rsidR="00B45967" w:rsidRPr="00BA71EE" w:rsidRDefault="00B45967" w:rsidP="00B804D6">
            <w:pPr>
              <w:spacing w:after="0" w:line="256" w:lineRule="auto"/>
              <w:textAlignment w:val="baseline"/>
              <w:rPr>
                <w:rFonts w:ascii="Calibri" w:eastAsia="Calibri" w:hAnsi="Calibri" w:cs="Calibri"/>
                <w:i/>
                <w:iCs/>
                <w:color w:val="000000" w:themeColor="text1"/>
                <w:sz w:val="20"/>
                <w:szCs w:val="20"/>
                <w:lang w:val="pl-PL"/>
              </w:rPr>
            </w:pPr>
            <w:r w:rsidRPr="00BA71EE">
              <w:rPr>
                <w:rFonts w:ascii="Calibri" w:eastAsia="Calibri" w:hAnsi="Calibri" w:cs="Calibri"/>
                <w:i/>
                <w:iCs/>
                <w:color w:val="000000" w:themeColor="text1"/>
                <w:sz w:val="20"/>
                <w:szCs w:val="20"/>
                <w:lang w:val="pl-PL"/>
              </w:rPr>
              <w:t>DBSO [zawodowa szkoła średnia w niepełnym wymiarze czasu]</w:t>
            </w:r>
          </w:p>
        </w:tc>
        <w:tc>
          <w:tcPr>
            <w:tcW w:w="2551" w:type="dxa"/>
            <w:tcBorders>
              <w:top w:val="nil"/>
              <w:left w:val="single" w:sz="8" w:space="0" w:color="auto"/>
              <w:bottom w:val="single" w:sz="8" w:space="0" w:color="auto"/>
              <w:right w:val="single" w:sz="8" w:space="0" w:color="auto"/>
            </w:tcBorders>
          </w:tcPr>
          <w:p w14:paraId="35023964" w14:textId="77777777" w:rsidR="00B45967" w:rsidRPr="00BA71EE" w:rsidRDefault="00B45967" w:rsidP="00B804D6">
            <w:pPr>
              <w:spacing w:after="0" w:line="256" w:lineRule="auto"/>
              <w:textAlignment w:val="baseline"/>
              <w:rPr>
                <w:rFonts w:ascii="Calibri" w:eastAsia="Calibri" w:hAnsi="Calibri" w:cs="Calibri"/>
                <w:i/>
                <w:iCs/>
                <w:sz w:val="20"/>
                <w:szCs w:val="20"/>
                <w:lang w:val="pl-PL"/>
              </w:rPr>
            </w:pPr>
          </w:p>
        </w:tc>
      </w:tr>
      <w:tr w:rsidR="00B45967" w:rsidRPr="002C2852" w14:paraId="59B8B18A" w14:textId="77777777" w:rsidTr="00B804D6">
        <w:tc>
          <w:tcPr>
            <w:tcW w:w="5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011432" w14:textId="77777777" w:rsidR="00B45967" w:rsidRPr="00BA71EE" w:rsidRDefault="00B45967" w:rsidP="00B804D6">
            <w:pPr>
              <w:spacing w:after="0" w:line="256" w:lineRule="auto"/>
              <w:textAlignment w:val="baseline"/>
              <w:rPr>
                <w:rFonts w:ascii="Calibri" w:eastAsia="Calibri" w:hAnsi="Calibri" w:cs="Calibri"/>
                <w:i/>
                <w:iCs/>
                <w:color w:val="000000" w:themeColor="text1"/>
                <w:sz w:val="20"/>
                <w:szCs w:val="20"/>
                <w:lang w:val="pl-PL"/>
              </w:rPr>
            </w:pPr>
            <w:r w:rsidRPr="00BA71EE">
              <w:rPr>
                <w:rFonts w:ascii="Calibri" w:eastAsia="Calibri" w:hAnsi="Calibri" w:cs="Calibri"/>
                <w:i/>
                <w:iCs/>
                <w:color w:val="000000" w:themeColor="text1"/>
                <w:sz w:val="20"/>
                <w:szCs w:val="20"/>
                <w:lang w:val="pl-PL"/>
              </w:rPr>
              <w:t>Buso OV4   SE [szkoła średnia – specjalna, forma nauki OV4]</w:t>
            </w:r>
          </w:p>
        </w:tc>
        <w:tc>
          <w:tcPr>
            <w:tcW w:w="2551" w:type="dxa"/>
            <w:tcBorders>
              <w:top w:val="nil"/>
              <w:left w:val="single" w:sz="8" w:space="0" w:color="auto"/>
              <w:bottom w:val="single" w:sz="8" w:space="0" w:color="auto"/>
              <w:right w:val="single" w:sz="8" w:space="0" w:color="auto"/>
            </w:tcBorders>
          </w:tcPr>
          <w:p w14:paraId="0170A6B9" w14:textId="77777777" w:rsidR="00B45967" w:rsidRPr="00BA71EE" w:rsidRDefault="00B45967" w:rsidP="00B804D6">
            <w:pPr>
              <w:spacing w:after="0" w:line="256" w:lineRule="auto"/>
              <w:textAlignment w:val="baseline"/>
              <w:rPr>
                <w:rFonts w:ascii="Calibri" w:eastAsia="Calibri" w:hAnsi="Calibri" w:cs="Calibri"/>
                <w:i/>
                <w:iCs/>
                <w:sz w:val="20"/>
                <w:szCs w:val="20"/>
                <w:lang w:val="pl-PL"/>
              </w:rPr>
            </w:pPr>
          </w:p>
        </w:tc>
      </w:tr>
      <w:tr w:rsidR="00B45967" w:rsidRPr="002C2852" w14:paraId="6A382C7E" w14:textId="77777777" w:rsidTr="00B804D6">
        <w:tc>
          <w:tcPr>
            <w:tcW w:w="5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7FED07" w14:textId="77777777" w:rsidR="00B45967" w:rsidRPr="00BA71EE" w:rsidRDefault="00B45967" w:rsidP="00B804D6">
            <w:pPr>
              <w:spacing w:after="0" w:line="256" w:lineRule="auto"/>
              <w:textAlignment w:val="baseline"/>
              <w:rPr>
                <w:rFonts w:ascii="Calibri" w:eastAsia="Calibri" w:hAnsi="Calibri" w:cs="Calibri"/>
                <w:i/>
                <w:iCs/>
                <w:color w:val="000000" w:themeColor="text1"/>
                <w:sz w:val="20"/>
                <w:szCs w:val="20"/>
                <w:lang w:val="pl-PL"/>
              </w:rPr>
            </w:pPr>
            <w:r w:rsidRPr="00BA71EE">
              <w:rPr>
                <w:rFonts w:ascii="Calibri" w:eastAsia="Calibri" w:hAnsi="Calibri" w:cs="Calibri"/>
                <w:i/>
                <w:iCs/>
                <w:color w:val="000000" w:themeColor="text1"/>
                <w:sz w:val="20"/>
                <w:szCs w:val="20"/>
                <w:lang w:val="pl-PL"/>
              </w:rPr>
              <w:t>Buso OV3  [szkoła średnia – specjalna, forma nauki OV4]</w:t>
            </w:r>
          </w:p>
        </w:tc>
        <w:tc>
          <w:tcPr>
            <w:tcW w:w="2551" w:type="dxa"/>
            <w:tcBorders>
              <w:top w:val="nil"/>
              <w:left w:val="single" w:sz="8" w:space="0" w:color="auto"/>
              <w:bottom w:val="single" w:sz="8" w:space="0" w:color="auto"/>
              <w:right w:val="single" w:sz="8" w:space="0" w:color="auto"/>
            </w:tcBorders>
          </w:tcPr>
          <w:p w14:paraId="4FB4E814" w14:textId="77777777" w:rsidR="00B45967" w:rsidRPr="00BA71EE" w:rsidRDefault="00B45967" w:rsidP="00B804D6">
            <w:pPr>
              <w:spacing w:after="0" w:line="256" w:lineRule="auto"/>
              <w:textAlignment w:val="baseline"/>
              <w:rPr>
                <w:rFonts w:ascii="Calibri" w:eastAsia="Calibri" w:hAnsi="Calibri" w:cs="Calibri"/>
                <w:i/>
                <w:iCs/>
                <w:sz w:val="20"/>
                <w:szCs w:val="20"/>
                <w:lang w:val="pl-PL"/>
              </w:rPr>
            </w:pPr>
          </w:p>
        </w:tc>
      </w:tr>
      <w:tr w:rsidR="00B45967" w:rsidRPr="00BA71EE" w14:paraId="45B397F3" w14:textId="77777777" w:rsidTr="00B804D6">
        <w:tc>
          <w:tcPr>
            <w:tcW w:w="5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0FC6D4" w14:textId="77777777" w:rsidR="00B45967" w:rsidRPr="00BA71EE" w:rsidRDefault="00B45967" w:rsidP="00B804D6">
            <w:pPr>
              <w:spacing w:after="0" w:line="256" w:lineRule="auto"/>
              <w:textAlignment w:val="baseline"/>
              <w:rPr>
                <w:rFonts w:ascii="Calibri" w:eastAsia="Calibri" w:hAnsi="Calibri" w:cs="Calibri"/>
                <w:i/>
                <w:iCs/>
                <w:color w:val="000000" w:themeColor="text1"/>
                <w:sz w:val="20"/>
                <w:szCs w:val="20"/>
                <w:lang w:val="pl-PL"/>
              </w:rPr>
            </w:pPr>
            <w:r w:rsidRPr="00BA71EE">
              <w:rPr>
                <w:rFonts w:ascii="Calibri" w:eastAsia="Calibri" w:hAnsi="Calibri" w:cs="Calibri"/>
                <w:i/>
                <w:iCs/>
                <w:color w:val="000000" w:themeColor="text1"/>
                <w:sz w:val="20"/>
                <w:szCs w:val="20"/>
                <w:lang w:val="pl-PL"/>
              </w:rPr>
              <w:t>HBO5 pielęgniarstwo [studium pielęgniarstwa]</w:t>
            </w:r>
          </w:p>
        </w:tc>
        <w:tc>
          <w:tcPr>
            <w:tcW w:w="2551" w:type="dxa"/>
            <w:tcBorders>
              <w:top w:val="nil"/>
              <w:left w:val="single" w:sz="8" w:space="0" w:color="auto"/>
              <w:bottom w:val="single" w:sz="8" w:space="0" w:color="auto"/>
              <w:right w:val="single" w:sz="8" w:space="0" w:color="auto"/>
            </w:tcBorders>
          </w:tcPr>
          <w:p w14:paraId="604B5974" w14:textId="77777777" w:rsidR="00B45967" w:rsidRPr="00BA71EE" w:rsidRDefault="00B45967" w:rsidP="00B804D6">
            <w:pPr>
              <w:spacing w:after="0" w:line="256" w:lineRule="auto"/>
              <w:textAlignment w:val="baseline"/>
              <w:rPr>
                <w:rFonts w:ascii="Calibri" w:eastAsia="Calibri" w:hAnsi="Calibri" w:cs="Calibri"/>
                <w:i/>
                <w:iCs/>
                <w:sz w:val="20"/>
                <w:szCs w:val="20"/>
                <w:lang w:val="pl-PL"/>
              </w:rPr>
            </w:pPr>
          </w:p>
        </w:tc>
      </w:tr>
    </w:tbl>
    <w:p w14:paraId="15D912D5" w14:textId="77777777" w:rsidR="00B45967" w:rsidRPr="00BA71EE" w:rsidRDefault="00B45967" w:rsidP="00B45967">
      <w:pPr>
        <w:spacing w:after="0" w:line="240" w:lineRule="auto"/>
        <w:rPr>
          <w:rFonts w:ascii="Calibri" w:eastAsia="Calibri" w:hAnsi="Calibri" w:cs="Calibri"/>
          <w:lang w:val="pl-PL"/>
        </w:rPr>
      </w:pPr>
    </w:p>
    <w:p w14:paraId="43B428C8" w14:textId="77777777" w:rsidR="00B45967" w:rsidRPr="00BA71EE" w:rsidRDefault="00B45967" w:rsidP="00B45967">
      <w:pPr>
        <w:spacing w:line="256" w:lineRule="auto"/>
        <w:rPr>
          <w:rFonts w:ascii="Calibri" w:eastAsia="Calibri" w:hAnsi="Calibri" w:cs="Calibri"/>
          <w:lang w:val="pl-PL"/>
        </w:rPr>
      </w:pPr>
    </w:p>
    <w:p w14:paraId="718D4B5B" w14:textId="77777777" w:rsidR="00B45967" w:rsidRPr="00BA71EE" w:rsidRDefault="00B45967" w:rsidP="00B45967">
      <w:pPr>
        <w:spacing w:line="256" w:lineRule="auto"/>
        <w:rPr>
          <w:rFonts w:ascii="Calibri" w:eastAsia="Calibri" w:hAnsi="Calibri" w:cs="Calibri"/>
          <w:lang w:val="pl-PL"/>
        </w:rPr>
      </w:pPr>
    </w:p>
    <w:p w14:paraId="5490E5EE" w14:textId="77777777" w:rsidR="00B45967" w:rsidRPr="00BA71EE" w:rsidRDefault="00B45967" w:rsidP="00B45967">
      <w:pPr>
        <w:spacing w:line="256" w:lineRule="auto"/>
        <w:rPr>
          <w:rFonts w:ascii="Calibri" w:eastAsia="Calibri" w:hAnsi="Calibri" w:cs="Calibri"/>
          <w:lang w:val="pl-PL"/>
        </w:rPr>
      </w:pPr>
    </w:p>
    <w:p w14:paraId="55D1CFAC" w14:textId="77777777" w:rsidR="00B45967" w:rsidRPr="00BA71EE" w:rsidRDefault="00B45967" w:rsidP="00B45967">
      <w:pPr>
        <w:spacing w:line="256" w:lineRule="auto"/>
        <w:rPr>
          <w:rFonts w:ascii="Calibri" w:eastAsia="Calibri" w:hAnsi="Calibri" w:cs="Calibri"/>
          <w:lang w:val="pl-PL"/>
        </w:rPr>
      </w:pPr>
    </w:p>
    <w:p w14:paraId="6D18EF1F" w14:textId="77777777" w:rsidR="00B45967" w:rsidRPr="00BA71EE" w:rsidRDefault="00B45967" w:rsidP="00B45967">
      <w:pPr>
        <w:spacing w:line="256" w:lineRule="auto"/>
        <w:rPr>
          <w:rFonts w:ascii="Calibri" w:eastAsia="Calibri" w:hAnsi="Calibri" w:cs="Calibri"/>
          <w:lang w:val="pl-PL"/>
        </w:rPr>
      </w:pPr>
    </w:p>
    <w:p w14:paraId="709A58D7" w14:textId="77777777" w:rsidR="00B45967" w:rsidRPr="00BA71EE" w:rsidRDefault="00B45967" w:rsidP="00B45967">
      <w:pPr>
        <w:spacing w:line="256" w:lineRule="auto"/>
        <w:rPr>
          <w:rFonts w:ascii="Calibri" w:eastAsia="Calibri" w:hAnsi="Calibri" w:cs="Calibri"/>
          <w:lang w:val="pl-PL"/>
        </w:rPr>
      </w:pPr>
    </w:p>
    <w:p w14:paraId="6C4F358D" w14:textId="77777777" w:rsidR="00B45967" w:rsidRPr="00BA71EE" w:rsidRDefault="00B45967" w:rsidP="00B45967">
      <w:pPr>
        <w:spacing w:line="256" w:lineRule="auto"/>
        <w:rPr>
          <w:rFonts w:ascii="Calibri" w:eastAsia="Calibri" w:hAnsi="Calibri" w:cs="Calibri"/>
          <w:lang w:val="pl-PL"/>
        </w:rPr>
      </w:pPr>
    </w:p>
    <w:p w14:paraId="35C64F65" w14:textId="77777777" w:rsidR="00B45967" w:rsidRPr="00BA71EE" w:rsidRDefault="00B45967" w:rsidP="00B45967">
      <w:pPr>
        <w:spacing w:line="256" w:lineRule="auto"/>
        <w:rPr>
          <w:rFonts w:ascii="Calibri" w:eastAsia="Calibri" w:hAnsi="Calibri" w:cs="Calibri"/>
          <w:lang w:val="pl-PL"/>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932"/>
      </w:tblGrid>
      <w:tr w:rsidR="00B45967" w:rsidRPr="00BA71EE" w14:paraId="4458261E" w14:textId="77777777" w:rsidTr="00B804D6">
        <w:tc>
          <w:tcPr>
            <w:tcW w:w="29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E0A232" w14:textId="77777777" w:rsidR="00B45967" w:rsidRPr="00BA71EE" w:rsidRDefault="00B45967" w:rsidP="00B804D6">
            <w:pPr>
              <w:spacing w:after="0" w:line="256" w:lineRule="auto"/>
              <w:textAlignment w:val="baseline"/>
              <w:rPr>
                <w:rFonts w:ascii="Calibri" w:eastAsia="Calibri" w:hAnsi="Calibri" w:cs="Calibri"/>
                <w:b/>
                <w:bCs/>
                <w:sz w:val="24"/>
                <w:szCs w:val="24"/>
                <w:lang w:val="pl-PL"/>
              </w:rPr>
            </w:pPr>
            <w:r w:rsidRPr="00BA71EE">
              <w:rPr>
                <w:rFonts w:ascii="Calibri" w:eastAsia="Calibri" w:hAnsi="Calibri" w:cs="Calibri"/>
                <w:b/>
                <w:bCs/>
                <w:sz w:val="24"/>
                <w:szCs w:val="24"/>
              </w:rPr>
              <w:t xml:space="preserve">Wanneer zijn de lessen op school? </w:t>
            </w:r>
            <w:r w:rsidRPr="00BA71EE">
              <w:rPr>
                <w:rFonts w:ascii="Calibri" w:eastAsia="Calibri" w:hAnsi="Calibri" w:cs="Calibri"/>
                <w:b/>
                <w:bCs/>
                <w:sz w:val="24"/>
                <w:szCs w:val="24"/>
                <w:lang w:val="pl-PL"/>
              </w:rPr>
              <w:t>Kiedy są lekcje w szkole?</w:t>
            </w:r>
          </w:p>
        </w:tc>
        <w:tc>
          <w:tcPr>
            <w:tcW w:w="49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BB1D1A" w14:textId="77777777" w:rsidR="00B45967" w:rsidRPr="00BA71EE" w:rsidRDefault="00B45967" w:rsidP="00B804D6">
            <w:pPr>
              <w:spacing w:after="0" w:line="256" w:lineRule="auto"/>
              <w:textAlignment w:val="baseline"/>
              <w:rPr>
                <w:rFonts w:ascii="Calibri" w:eastAsia="Calibri" w:hAnsi="Calibri" w:cs="Calibri"/>
                <w:b/>
                <w:bCs/>
                <w:sz w:val="24"/>
                <w:szCs w:val="24"/>
              </w:rPr>
            </w:pPr>
            <w:r w:rsidRPr="00BA71EE">
              <w:rPr>
                <w:rFonts w:ascii="Calibri" w:eastAsia="Calibri" w:hAnsi="Calibri" w:cs="Calibri"/>
                <w:b/>
                <w:bCs/>
                <w:sz w:val="24"/>
                <w:szCs w:val="24"/>
              </w:rPr>
              <w:t xml:space="preserve">Voor wie? </w:t>
            </w:r>
            <w:proofErr w:type="spellStart"/>
            <w:r w:rsidRPr="00BA71EE">
              <w:rPr>
                <w:rFonts w:ascii="Calibri" w:eastAsia="Calibri" w:hAnsi="Calibri" w:cs="Calibri"/>
                <w:b/>
                <w:bCs/>
                <w:sz w:val="24"/>
                <w:szCs w:val="24"/>
              </w:rPr>
              <w:t>Dla</w:t>
            </w:r>
            <w:proofErr w:type="spellEnd"/>
            <w:r w:rsidRPr="00BA71EE">
              <w:rPr>
                <w:rFonts w:ascii="Calibri" w:eastAsia="Calibri" w:hAnsi="Calibri" w:cs="Calibri"/>
                <w:b/>
                <w:bCs/>
                <w:sz w:val="24"/>
                <w:szCs w:val="24"/>
              </w:rPr>
              <w:t xml:space="preserve"> </w:t>
            </w:r>
            <w:proofErr w:type="spellStart"/>
            <w:r w:rsidRPr="00BA71EE">
              <w:rPr>
                <w:rFonts w:ascii="Calibri" w:eastAsia="Calibri" w:hAnsi="Calibri" w:cs="Calibri"/>
                <w:b/>
                <w:bCs/>
                <w:sz w:val="24"/>
                <w:szCs w:val="24"/>
              </w:rPr>
              <w:t>kogo</w:t>
            </w:r>
            <w:proofErr w:type="spellEnd"/>
            <w:r w:rsidRPr="00BA71EE">
              <w:rPr>
                <w:rFonts w:ascii="Calibri" w:eastAsia="Calibri" w:hAnsi="Calibri" w:cs="Calibri"/>
                <w:b/>
                <w:bCs/>
                <w:sz w:val="24"/>
                <w:szCs w:val="24"/>
              </w:rPr>
              <w:t>?</w:t>
            </w:r>
          </w:p>
        </w:tc>
      </w:tr>
      <w:tr w:rsidR="00B45967" w:rsidRPr="00BA71EE" w14:paraId="53155122" w14:textId="77777777" w:rsidTr="00B804D6">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BB252B" w14:textId="77777777" w:rsidR="00B45967" w:rsidRPr="00BA71EE" w:rsidRDefault="00B45967" w:rsidP="00B804D6">
            <w:pPr>
              <w:spacing w:after="0" w:line="256" w:lineRule="auto"/>
              <w:textAlignment w:val="baseline"/>
              <w:rPr>
                <w:rFonts w:ascii="Calibri" w:eastAsia="Calibri" w:hAnsi="Calibri" w:cs="Calibri"/>
                <w:i/>
                <w:iCs/>
                <w:sz w:val="20"/>
                <w:szCs w:val="20"/>
                <w:lang w:val="pl-PL"/>
              </w:rPr>
            </w:pPr>
          </w:p>
          <w:p w14:paraId="1A8D950D" w14:textId="77777777" w:rsidR="00B45967" w:rsidRPr="00BA71EE" w:rsidRDefault="00B45967" w:rsidP="00B804D6">
            <w:pPr>
              <w:spacing w:after="0" w:line="256" w:lineRule="auto"/>
              <w:textAlignment w:val="baseline"/>
              <w:rPr>
                <w:rFonts w:ascii="Calibri" w:eastAsia="Calibri" w:hAnsi="Calibri" w:cs="Calibri"/>
                <w:b/>
                <w:bCs/>
                <w:i/>
                <w:iCs/>
                <w:sz w:val="20"/>
                <w:szCs w:val="20"/>
                <w:lang w:val="pl-PL"/>
              </w:rPr>
            </w:pPr>
            <w:r w:rsidRPr="00BA71EE">
              <w:rPr>
                <w:rFonts w:ascii="Calibri" w:eastAsia="Calibri" w:hAnsi="Calibri" w:cs="Calibri"/>
                <w:b/>
                <w:bCs/>
                <w:i/>
                <w:iCs/>
                <w:sz w:val="20"/>
                <w:szCs w:val="20"/>
                <w:lang w:val="pl-PL"/>
              </w:rPr>
              <w:t>Maandag  Poniedziałek</w:t>
            </w:r>
          </w:p>
          <w:p w14:paraId="449BD091" w14:textId="77777777" w:rsidR="00B45967" w:rsidRPr="00BA71EE" w:rsidRDefault="00B45967" w:rsidP="00B804D6">
            <w:pPr>
              <w:spacing w:after="0" w:line="256" w:lineRule="auto"/>
              <w:textAlignment w:val="baseline"/>
              <w:rPr>
                <w:rFonts w:ascii="Calibri" w:eastAsia="Calibri" w:hAnsi="Calibri" w:cs="Calibri"/>
                <w:i/>
                <w:iCs/>
                <w:sz w:val="20"/>
                <w:szCs w:val="20"/>
                <w:lang w:val="pl-PL"/>
              </w:rPr>
            </w:pPr>
          </w:p>
          <w:tbl>
            <w:tblPr>
              <w:tblW w:w="0" w:type="auto"/>
              <w:tblCellMar>
                <w:left w:w="0" w:type="dxa"/>
                <w:right w:w="0" w:type="dxa"/>
              </w:tblCellMar>
              <w:tblLook w:val="04A0" w:firstRow="1" w:lastRow="0" w:firstColumn="1" w:lastColumn="0" w:noHBand="0" w:noVBand="1"/>
            </w:tblPr>
            <w:tblGrid>
              <w:gridCol w:w="1392"/>
              <w:gridCol w:w="1368"/>
            </w:tblGrid>
            <w:tr w:rsidR="00B45967" w:rsidRPr="00BA71EE" w14:paraId="102420F2" w14:textId="77777777" w:rsidTr="00B804D6">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9D1109"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b/>
                      <w:bCs/>
                      <w:i/>
                      <w:iCs/>
                      <w:sz w:val="20"/>
                      <w:szCs w:val="20"/>
                      <w:lang w:val="pl-PL"/>
                    </w:rPr>
                  </w:pPr>
                  <w:r w:rsidRPr="00BA71EE">
                    <w:rPr>
                      <w:rFonts w:ascii="Calibri" w:eastAsia="Calibri" w:hAnsi="Calibri" w:cs="Calibri"/>
                      <w:b/>
                      <w:bCs/>
                      <w:i/>
                      <w:iCs/>
                      <w:sz w:val="20"/>
                      <w:szCs w:val="20"/>
                      <w:lang w:val="pl-PL"/>
                    </w:rPr>
                    <w:t>Od godz.</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A34F40"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b/>
                      <w:bCs/>
                      <w:i/>
                      <w:iCs/>
                      <w:sz w:val="20"/>
                      <w:szCs w:val="20"/>
                      <w:lang w:val="pl-PL"/>
                    </w:rPr>
                  </w:pPr>
                  <w:r w:rsidRPr="00BA71EE">
                    <w:rPr>
                      <w:rFonts w:ascii="Calibri" w:eastAsia="Calibri" w:hAnsi="Calibri" w:cs="Calibri"/>
                      <w:b/>
                      <w:bCs/>
                      <w:i/>
                      <w:iCs/>
                      <w:sz w:val="20"/>
                      <w:szCs w:val="20"/>
                      <w:lang w:val="pl-PL"/>
                    </w:rPr>
                    <w:t>Do godz.</w:t>
                  </w:r>
                </w:p>
              </w:tc>
            </w:tr>
            <w:tr w:rsidR="00B45967" w:rsidRPr="00BA71EE" w14:paraId="2B83BF89" w14:textId="77777777" w:rsidTr="00B804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109D75"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lang w:val="pl-PL"/>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9757E85"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lang w:val="pl-PL"/>
                    </w:rPr>
                  </w:pPr>
                </w:p>
              </w:tc>
            </w:tr>
            <w:tr w:rsidR="00B45967" w:rsidRPr="00BA71EE" w14:paraId="5BC58BEF" w14:textId="77777777" w:rsidTr="00B804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57B120"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lang w:val="pl-PL"/>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73307F8"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lang w:val="pl-PL"/>
                    </w:rPr>
                  </w:pPr>
                </w:p>
              </w:tc>
            </w:tr>
            <w:tr w:rsidR="00B45967" w:rsidRPr="00BA71EE" w14:paraId="77C43628" w14:textId="77777777" w:rsidTr="00B804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963DAB"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lang w:val="pl-PL"/>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2C8ADE6"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lang w:val="pl-PL"/>
                    </w:rPr>
                  </w:pPr>
                </w:p>
              </w:tc>
            </w:tr>
            <w:tr w:rsidR="00B45967" w:rsidRPr="00BA71EE" w14:paraId="21300748" w14:textId="77777777" w:rsidTr="00B804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5E820F"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lang w:val="pl-PL"/>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DB05815"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lang w:val="pl-PL"/>
                    </w:rPr>
                  </w:pPr>
                </w:p>
              </w:tc>
            </w:tr>
            <w:tr w:rsidR="00B45967" w:rsidRPr="00BA71EE" w14:paraId="21CDBF83" w14:textId="77777777" w:rsidTr="00B804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940D21"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lang w:val="pl-PL"/>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CC878C4"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lang w:val="pl-PL"/>
                    </w:rPr>
                  </w:pPr>
                </w:p>
              </w:tc>
            </w:tr>
            <w:tr w:rsidR="00B45967" w:rsidRPr="00BA71EE" w14:paraId="16D29972" w14:textId="77777777" w:rsidTr="00B804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38C2EE"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lang w:val="pl-PL"/>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59B0319"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lang w:val="pl-PL"/>
                    </w:rPr>
                  </w:pPr>
                </w:p>
              </w:tc>
            </w:tr>
            <w:tr w:rsidR="00B45967" w:rsidRPr="00BA71EE" w14:paraId="13D10E62" w14:textId="77777777" w:rsidTr="00B804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556935"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lang w:val="pl-PL"/>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FB1D1F8"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lang w:val="pl-PL"/>
                    </w:rPr>
                  </w:pPr>
                </w:p>
              </w:tc>
            </w:tr>
            <w:tr w:rsidR="00B45967" w:rsidRPr="00BA71EE" w14:paraId="4EA0C7F4" w14:textId="77777777" w:rsidTr="00B804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217FAC"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lang w:val="pl-PL"/>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E2BBA8E"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lang w:val="pl-PL"/>
                    </w:rPr>
                  </w:pPr>
                </w:p>
              </w:tc>
            </w:tr>
            <w:tr w:rsidR="00B45967" w:rsidRPr="00BA71EE" w14:paraId="7202BC49" w14:textId="77777777" w:rsidTr="00B804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23CAD6"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lang w:val="pl-PL"/>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D293C80"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lang w:val="pl-PL"/>
                    </w:rPr>
                  </w:pPr>
                </w:p>
              </w:tc>
            </w:tr>
          </w:tbl>
          <w:p w14:paraId="6DFE28CA" w14:textId="77777777" w:rsidR="00B45967" w:rsidRPr="00BA71EE" w:rsidRDefault="00B45967" w:rsidP="00B804D6">
            <w:pPr>
              <w:spacing w:after="0" w:line="256" w:lineRule="auto"/>
              <w:rPr>
                <w:rFonts w:ascii="Calibri" w:eastAsia="Times New Roman" w:hAnsi="Calibri" w:cs="Calibri"/>
                <w:lang w:val="pl-PL" w:eastAsia="nl-BE"/>
              </w:rPr>
            </w:pPr>
          </w:p>
        </w:tc>
        <w:tc>
          <w:tcPr>
            <w:tcW w:w="4932" w:type="dxa"/>
            <w:tcBorders>
              <w:top w:val="nil"/>
              <w:left w:val="nil"/>
              <w:bottom w:val="single" w:sz="8" w:space="0" w:color="auto"/>
              <w:right w:val="single" w:sz="8" w:space="0" w:color="auto"/>
            </w:tcBorders>
            <w:tcMar>
              <w:top w:w="0" w:type="dxa"/>
              <w:left w:w="108" w:type="dxa"/>
              <w:bottom w:w="0" w:type="dxa"/>
              <w:right w:w="108" w:type="dxa"/>
            </w:tcMar>
          </w:tcPr>
          <w:p w14:paraId="4A6FB95B" w14:textId="77777777" w:rsidR="00B45967" w:rsidRPr="00BA71EE" w:rsidRDefault="00B45967" w:rsidP="00B804D6">
            <w:pPr>
              <w:spacing w:after="0" w:line="256" w:lineRule="auto"/>
              <w:textAlignment w:val="baseline"/>
              <w:rPr>
                <w:rFonts w:ascii="Calibri" w:eastAsia="Calibri" w:hAnsi="Calibri" w:cs="Calibri"/>
                <w:i/>
                <w:iCs/>
                <w:sz w:val="20"/>
                <w:szCs w:val="20"/>
                <w:lang w:val="pl-PL"/>
              </w:rPr>
            </w:pPr>
          </w:p>
          <w:p w14:paraId="3B26A828" w14:textId="77777777" w:rsidR="00B45967" w:rsidRPr="00BA71EE" w:rsidRDefault="00B45967" w:rsidP="00B804D6">
            <w:pPr>
              <w:spacing w:after="0" w:line="256" w:lineRule="auto"/>
              <w:textAlignment w:val="baseline"/>
              <w:rPr>
                <w:rFonts w:ascii="Calibri" w:eastAsia="Calibri" w:hAnsi="Calibri" w:cs="Calibri"/>
                <w:i/>
                <w:iCs/>
                <w:sz w:val="20"/>
                <w:szCs w:val="20"/>
                <w:lang w:val="pl-PL"/>
              </w:rPr>
            </w:pPr>
          </w:p>
          <w:p w14:paraId="550DE70A" w14:textId="77777777" w:rsidR="00B45967" w:rsidRPr="00BA71EE" w:rsidRDefault="00B45967" w:rsidP="00B804D6">
            <w:pPr>
              <w:spacing w:after="0" w:line="256" w:lineRule="auto"/>
              <w:textAlignment w:val="baseline"/>
              <w:rPr>
                <w:rFonts w:ascii="Calibri" w:eastAsia="Calibri" w:hAnsi="Calibri" w:cs="Calibri"/>
                <w:i/>
                <w:iCs/>
                <w:sz w:val="20"/>
                <w:szCs w:val="20"/>
                <w:lang w:val="pl-PL"/>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4696"/>
            </w:tblGrid>
            <w:tr w:rsidR="00B45967" w:rsidRPr="00BA71EE" w14:paraId="74BBAABB" w14:textId="77777777" w:rsidTr="00B804D6">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6542AD" w14:textId="77777777" w:rsidR="00B45967" w:rsidRPr="00BA71EE" w:rsidRDefault="00B45967" w:rsidP="00B804D6">
                  <w:pPr>
                    <w:spacing w:after="0" w:line="256" w:lineRule="auto"/>
                    <w:textAlignment w:val="baseline"/>
                    <w:rPr>
                      <w:rFonts w:ascii="Calibri" w:eastAsia="Calibri" w:hAnsi="Calibri" w:cs="Calibri"/>
                      <w:b/>
                      <w:bCs/>
                      <w:i/>
                      <w:iCs/>
                      <w:sz w:val="20"/>
                      <w:szCs w:val="20"/>
                    </w:rPr>
                  </w:pPr>
                  <w:proofErr w:type="spellStart"/>
                  <w:r w:rsidRPr="00BA71EE">
                    <w:rPr>
                      <w:rFonts w:ascii="Calibri" w:eastAsia="Calibri" w:hAnsi="Calibri" w:cs="Calibri"/>
                      <w:b/>
                      <w:bCs/>
                      <w:i/>
                      <w:iCs/>
                      <w:sz w:val="20"/>
                      <w:szCs w:val="20"/>
                    </w:rPr>
                    <w:t>Rocznik</w:t>
                  </w:r>
                  <w:proofErr w:type="spellEnd"/>
                  <w:r w:rsidRPr="00BA71EE">
                    <w:rPr>
                      <w:rFonts w:ascii="Calibri" w:eastAsia="Calibri" w:hAnsi="Calibri" w:cs="Calibri"/>
                      <w:b/>
                      <w:bCs/>
                      <w:i/>
                      <w:iCs/>
                      <w:sz w:val="20"/>
                      <w:szCs w:val="20"/>
                    </w:rPr>
                    <w:t xml:space="preserve"> - </w:t>
                  </w:r>
                  <w:proofErr w:type="spellStart"/>
                  <w:r w:rsidRPr="00BA71EE">
                    <w:rPr>
                      <w:rFonts w:ascii="Calibri" w:eastAsia="Calibri" w:hAnsi="Calibri" w:cs="Calibri"/>
                      <w:b/>
                      <w:bCs/>
                      <w:i/>
                      <w:iCs/>
                      <w:sz w:val="20"/>
                      <w:szCs w:val="20"/>
                    </w:rPr>
                    <w:t>grupa</w:t>
                  </w:r>
                  <w:proofErr w:type="spellEnd"/>
                </w:p>
              </w:tc>
            </w:tr>
            <w:tr w:rsidR="00B45967" w:rsidRPr="00BA71EE" w14:paraId="1739952D" w14:textId="77777777" w:rsidTr="00B804D6">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91B780" w14:textId="77777777" w:rsidR="00B45967" w:rsidRPr="00BA71EE" w:rsidRDefault="00B45967" w:rsidP="00B804D6">
                  <w:pPr>
                    <w:spacing w:after="0" w:line="256" w:lineRule="auto"/>
                    <w:textAlignment w:val="baseline"/>
                    <w:rPr>
                      <w:rFonts w:ascii="Calibri" w:eastAsia="Calibri" w:hAnsi="Calibri" w:cs="Calibri"/>
                      <w:i/>
                      <w:iCs/>
                      <w:sz w:val="20"/>
                      <w:szCs w:val="20"/>
                    </w:rPr>
                  </w:pPr>
                  <w:r w:rsidRPr="00BA71EE">
                    <w:rPr>
                      <w:rFonts w:ascii="Calibri" w:eastAsia="Calibri" w:hAnsi="Calibri" w:cs="Calibri"/>
                      <w:i/>
                      <w:iCs/>
                      <w:sz w:val="20"/>
                      <w:szCs w:val="20"/>
                    </w:rPr>
                    <w:t>ASO  </w:t>
                  </w:r>
                </w:p>
              </w:tc>
            </w:tr>
            <w:tr w:rsidR="00B45967" w:rsidRPr="00BA71EE" w14:paraId="3E535929" w14:textId="77777777" w:rsidTr="00B804D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1C9380" w14:textId="77777777" w:rsidR="00B45967" w:rsidRPr="00BA71EE" w:rsidRDefault="00B45967" w:rsidP="00B804D6">
                  <w:pPr>
                    <w:spacing w:after="0" w:line="256" w:lineRule="auto"/>
                    <w:textAlignment w:val="baseline"/>
                    <w:rPr>
                      <w:rFonts w:ascii="Calibri" w:eastAsia="Calibri" w:hAnsi="Calibri" w:cs="Calibri"/>
                      <w:i/>
                      <w:iCs/>
                      <w:sz w:val="20"/>
                      <w:szCs w:val="20"/>
                    </w:rPr>
                  </w:pPr>
                  <w:r w:rsidRPr="00BA71EE">
                    <w:rPr>
                      <w:rFonts w:ascii="Calibri" w:eastAsia="Calibri" w:hAnsi="Calibri" w:cs="Calibri"/>
                      <w:i/>
                      <w:iCs/>
                      <w:sz w:val="20"/>
                      <w:szCs w:val="20"/>
                    </w:rPr>
                    <w:t xml:space="preserve">BSO </w:t>
                  </w:r>
                </w:p>
              </w:tc>
            </w:tr>
            <w:tr w:rsidR="00B45967" w:rsidRPr="00BA71EE" w14:paraId="2208C38C" w14:textId="77777777" w:rsidTr="00B804D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90548F" w14:textId="77777777" w:rsidR="00B45967" w:rsidRPr="00BA71EE" w:rsidRDefault="00B45967" w:rsidP="00B804D6">
                  <w:pPr>
                    <w:spacing w:after="0" w:line="256" w:lineRule="auto"/>
                    <w:textAlignment w:val="baseline"/>
                    <w:rPr>
                      <w:rFonts w:ascii="Calibri" w:eastAsia="Calibri" w:hAnsi="Calibri" w:cs="Calibri"/>
                      <w:i/>
                      <w:iCs/>
                      <w:sz w:val="20"/>
                      <w:szCs w:val="20"/>
                    </w:rPr>
                  </w:pPr>
                  <w:r w:rsidRPr="00BA71EE">
                    <w:rPr>
                      <w:rFonts w:ascii="Calibri" w:eastAsia="Calibri" w:hAnsi="Calibri" w:cs="Calibri"/>
                      <w:i/>
                      <w:iCs/>
                      <w:sz w:val="20"/>
                      <w:szCs w:val="20"/>
                    </w:rPr>
                    <w:t xml:space="preserve">TSO </w:t>
                  </w:r>
                </w:p>
              </w:tc>
            </w:tr>
            <w:tr w:rsidR="00B45967" w:rsidRPr="00BA71EE" w14:paraId="28A53081" w14:textId="77777777" w:rsidTr="00B804D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42A448" w14:textId="77777777" w:rsidR="00B45967" w:rsidRPr="00BA71EE" w:rsidRDefault="00B45967" w:rsidP="00B804D6">
                  <w:pPr>
                    <w:spacing w:after="0" w:line="256" w:lineRule="auto"/>
                    <w:textAlignment w:val="baseline"/>
                    <w:rPr>
                      <w:rFonts w:ascii="Calibri" w:eastAsia="Calibri" w:hAnsi="Calibri" w:cs="Calibri"/>
                      <w:i/>
                      <w:iCs/>
                      <w:sz w:val="20"/>
                      <w:szCs w:val="20"/>
                    </w:rPr>
                  </w:pPr>
                  <w:r w:rsidRPr="00BA71EE">
                    <w:rPr>
                      <w:rFonts w:ascii="Calibri" w:eastAsia="Calibri" w:hAnsi="Calibri" w:cs="Calibri"/>
                      <w:i/>
                      <w:iCs/>
                      <w:sz w:val="20"/>
                      <w:szCs w:val="20"/>
                    </w:rPr>
                    <w:t>KSO </w:t>
                  </w:r>
                </w:p>
              </w:tc>
            </w:tr>
            <w:tr w:rsidR="00B45967" w:rsidRPr="00BA71EE" w14:paraId="68A46A05" w14:textId="77777777" w:rsidTr="00B804D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42903D" w14:textId="77777777" w:rsidR="00B45967" w:rsidRPr="00BA71EE" w:rsidRDefault="00B45967" w:rsidP="00B804D6">
                  <w:pPr>
                    <w:spacing w:after="0" w:line="256" w:lineRule="auto"/>
                    <w:textAlignment w:val="baseline"/>
                    <w:rPr>
                      <w:rFonts w:ascii="Calibri" w:eastAsia="Calibri" w:hAnsi="Calibri" w:cs="Calibri"/>
                      <w:i/>
                      <w:iCs/>
                      <w:sz w:val="20"/>
                      <w:szCs w:val="20"/>
                    </w:rPr>
                  </w:pPr>
                  <w:r w:rsidRPr="00BA71EE">
                    <w:rPr>
                      <w:rFonts w:ascii="Calibri" w:eastAsia="Calibri" w:hAnsi="Calibri" w:cs="Calibri"/>
                      <w:i/>
                      <w:iCs/>
                      <w:sz w:val="20"/>
                      <w:szCs w:val="20"/>
                    </w:rPr>
                    <w:t>SE-n-SE  </w:t>
                  </w:r>
                </w:p>
              </w:tc>
            </w:tr>
            <w:tr w:rsidR="00B45967" w:rsidRPr="00BA71EE" w14:paraId="194A7DFC" w14:textId="77777777" w:rsidTr="00B804D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84374F" w14:textId="77777777" w:rsidR="00B45967" w:rsidRPr="00BA71EE" w:rsidRDefault="00B45967" w:rsidP="00B804D6">
                  <w:pPr>
                    <w:spacing w:after="0" w:line="256" w:lineRule="auto"/>
                    <w:textAlignment w:val="baseline"/>
                    <w:rPr>
                      <w:rFonts w:ascii="Calibri" w:eastAsia="Calibri" w:hAnsi="Calibri" w:cs="Calibri"/>
                      <w:i/>
                      <w:iCs/>
                      <w:sz w:val="20"/>
                      <w:szCs w:val="20"/>
                    </w:rPr>
                  </w:pPr>
                  <w:r w:rsidRPr="00BA71EE">
                    <w:rPr>
                      <w:rFonts w:ascii="Calibri" w:eastAsia="Calibri" w:hAnsi="Calibri" w:cs="Calibri"/>
                      <w:i/>
                      <w:iCs/>
                      <w:sz w:val="20"/>
                      <w:szCs w:val="20"/>
                    </w:rPr>
                    <w:t xml:space="preserve">DBSO </w:t>
                  </w:r>
                </w:p>
              </w:tc>
            </w:tr>
            <w:tr w:rsidR="00B45967" w:rsidRPr="00BA71EE" w14:paraId="18D4A0B4" w14:textId="77777777" w:rsidTr="00B804D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CFED6F" w14:textId="77777777" w:rsidR="00B45967" w:rsidRPr="00BA71EE" w:rsidRDefault="00B45967" w:rsidP="00B804D6">
                  <w:pPr>
                    <w:spacing w:after="0" w:line="256" w:lineRule="auto"/>
                    <w:textAlignment w:val="baseline"/>
                    <w:rPr>
                      <w:rFonts w:ascii="Calibri" w:eastAsia="Calibri" w:hAnsi="Calibri" w:cs="Calibri"/>
                      <w:i/>
                      <w:iCs/>
                      <w:sz w:val="20"/>
                      <w:szCs w:val="20"/>
                    </w:rPr>
                  </w:pPr>
                  <w:proofErr w:type="spellStart"/>
                  <w:r w:rsidRPr="00BA71EE">
                    <w:rPr>
                      <w:rFonts w:ascii="Calibri" w:eastAsia="Calibri" w:hAnsi="Calibri" w:cs="Calibri"/>
                      <w:i/>
                      <w:iCs/>
                      <w:sz w:val="20"/>
                      <w:szCs w:val="20"/>
                    </w:rPr>
                    <w:t>Buso</w:t>
                  </w:r>
                  <w:proofErr w:type="spellEnd"/>
                  <w:r w:rsidRPr="00BA71EE">
                    <w:rPr>
                      <w:rFonts w:ascii="Calibri" w:eastAsia="Calibri" w:hAnsi="Calibri" w:cs="Calibri"/>
                      <w:i/>
                      <w:iCs/>
                      <w:sz w:val="20"/>
                      <w:szCs w:val="20"/>
                    </w:rPr>
                    <w:t xml:space="preserve"> OV4  </w:t>
                  </w:r>
                </w:p>
              </w:tc>
            </w:tr>
            <w:tr w:rsidR="00B45967" w:rsidRPr="00BA71EE" w14:paraId="398F6003" w14:textId="77777777" w:rsidTr="00B804D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25EA04" w14:textId="77777777" w:rsidR="00B45967" w:rsidRPr="00BA71EE" w:rsidRDefault="00B45967" w:rsidP="00B804D6">
                  <w:pPr>
                    <w:spacing w:after="0" w:line="256" w:lineRule="auto"/>
                    <w:textAlignment w:val="baseline"/>
                    <w:rPr>
                      <w:rFonts w:ascii="Calibri" w:eastAsia="Calibri" w:hAnsi="Calibri" w:cs="Calibri"/>
                      <w:i/>
                      <w:iCs/>
                      <w:sz w:val="20"/>
                      <w:szCs w:val="20"/>
                    </w:rPr>
                  </w:pPr>
                  <w:proofErr w:type="spellStart"/>
                  <w:r w:rsidRPr="00BA71EE">
                    <w:rPr>
                      <w:rFonts w:ascii="Calibri" w:eastAsia="Calibri" w:hAnsi="Calibri" w:cs="Calibri"/>
                      <w:i/>
                      <w:iCs/>
                      <w:sz w:val="20"/>
                      <w:szCs w:val="20"/>
                    </w:rPr>
                    <w:t>Buso</w:t>
                  </w:r>
                  <w:proofErr w:type="spellEnd"/>
                  <w:r w:rsidRPr="00BA71EE">
                    <w:rPr>
                      <w:rFonts w:ascii="Calibri" w:eastAsia="Calibri" w:hAnsi="Calibri" w:cs="Calibri"/>
                      <w:i/>
                      <w:iCs/>
                      <w:sz w:val="20"/>
                      <w:szCs w:val="20"/>
                    </w:rPr>
                    <w:t xml:space="preserve"> OV3  </w:t>
                  </w:r>
                </w:p>
              </w:tc>
            </w:tr>
            <w:tr w:rsidR="00B45967" w:rsidRPr="00BA71EE" w14:paraId="14E78AD1" w14:textId="77777777" w:rsidTr="00B804D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6334A5" w14:textId="77777777" w:rsidR="00B45967" w:rsidRPr="00BA71EE" w:rsidRDefault="00B45967" w:rsidP="00B804D6">
                  <w:pPr>
                    <w:spacing w:after="0" w:line="256" w:lineRule="auto"/>
                    <w:textAlignment w:val="baseline"/>
                    <w:rPr>
                      <w:rFonts w:ascii="Calibri" w:eastAsia="Calibri" w:hAnsi="Calibri" w:cs="Calibri"/>
                      <w:i/>
                      <w:iCs/>
                      <w:sz w:val="20"/>
                      <w:szCs w:val="20"/>
                    </w:rPr>
                  </w:pPr>
                  <w:r w:rsidRPr="00BA71EE">
                    <w:rPr>
                      <w:rFonts w:ascii="Calibri" w:eastAsia="Calibri" w:hAnsi="Calibri" w:cs="Calibri"/>
                      <w:i/>
                      <w:iCs/>
                      <w:sz w:val="20"/>
                      <w:szCs w:val="20"/>
                    </w:rPr>
                    <w:t xml:space="preserve">HBO5 </w:t>
                  </w:r>
                  <w:proofErr w:type="spellStart"/>
                  <w:r w:rsidRPr="00BA71EE">
                    <w:rPr>
                      <w:rFonts w:ascii="Calibri" w:eastAsia="Calibri" w:hAnsi="Calibri" w:cs="Calibri"/>
                      <w:i/>
                      <w:iCs/>
                      <w:sz w:val="20"/>
                      <w:szCs w:val="20"/>
                    </w:rPr>
                    <w:t>pielęgniarstwo</w:t>
                  </w:r>
                  <w:proofErr w:type="spellEnd"/>
                </w:p>
              </w:tc>
            </w:tr>
          </w:tbl>
          <w:p w14:paraId="11C5247C" w14:textId="77777777" w:rsidR="00B45967" w:rsidRPr="00BA71EE" w:rsidRDefault="00B45967" w:rsidP="00B804D6">
            <w:pPr>
              <w:spacing w:after="0" w:line="256" w:lineRule="auto"/>
              <w:textAlignment w:val="baseline"/>
              <w:rPr>
                <w:rFonts w:ascii="Calibri" w:eastAsia="Calibri" w:hAnsi="Calibri" w:cs="Calibri"/>
                <w:i/>
                <w:iCs/>
                <w:sz w:val="20"/>
                <w:szCs w:val="20"/>
              </w:rPr>
            </w:pPr>
          </w:p>
        </w:tc>
      </w:tr>
    </w:tbl>
    <w:p w14:paraId="73D66602" w14:textId="77777777" w:rsidR="00B45967" w:rsidRPr="00BA71EE" w:rsidRDefault="00B45967" w:rsidP="00B45967">
      <w:pPr>
        <w:spacing w:line="256" w:lineRule="auto"/>
        <w:rPr>
          <w:rFonts w:ascii="Calibri" w:eastAsia="Calibri" w:hAnsi="Calibri" w:cs="Calibri"/>
        </w:rPr>
      </w:pPr>
    </w:p>
    <w:p w14:paraId="031440B5" w14:textId="77777777" w:rsidR="00B45967" w:rsidRPr="00BA71EE" w:rsidRDefault="00B45967" w:rsidP="00B45967">
      <w:pPr>
        <w:spacing w:line="256" w:lineRule="auto"/>
        <w:rPr>
          <w:rFonts w:ascii="Calibri" w:eastAsia="Calibri" w:hAnsi="Calibri" w:cs="Calibri"/>
        </w:rPr>
      </w:pPr>
    </w:p>
    <w:p w14:paraId="3B031B79" w14:textId="77777777" w:rsidR="00B45967" w:rsidRPr="00BA71EE" w:rsidRDefault="00B45967" w:rsidP="00B45967">
      <w:pPr>
        <w:spacing w:line="256" w:lineRule="auto"/>
        <w:rPr>
          <w:rFonts w:ascii="Calibri" w:eastAsia="Calibri" w:hAnsi="Calibri" w:cs="Calibri"/>
        </w:rPr>
      </w:pPr>
    </w:p>
    <w:p w14:paraId="0141C1E3" w14:textId="77777777" w:rsidR="00B45967" w:rsidRPr="00BA71EE" w:rsidRDefault="00B45967" w:rsidP="00B45967">
      <w:pPr>
        <w:spacing w:line="256" w:lineRule="auto"/>
        <w:rPr>
          <w:rFonts w:ascii="Calibri" w:eastAsia="Calibri" w:hAnsi="Calibri" w:cs="Calibri"/>
        </w:rPr>
      </w:pPr>
    </w:p>
    <w:p w14:paraId="52B7CC2C" w14:textId="77777777" w:rsidR="00B45967" w:rsidRPr="00BA71EE" w:rsidRDefault="00B45967" w:rsidP="00B45967">
      <w:pPr>
        <w:spacing w:line="256" w:lineRule="auto"/>
        <w:rPr>
          <w:rFonts w:ascii="Calibri" w:eastAsia="Calibri" w:hAnsi="Calibri" w:cs="Calibri"/>
        </w:rPr>
      </w:pPr>
    </w:p>
    <w:p w14:paraId="7020A25A" w14:textId="77777777" w:rsidR="00B45967" w:rsidRPr="00BA71EE" w:rsidRDefault="00B45967" w:rsidP="00B45967">
      <w:pPr>
        <w:spacing w:line="256" w:lineRule="auto"/>
        <w:rPr>
          <w:rFonts w:ascii="Calibri" w:eastAsia="Calibri" w:hAnsi="Calibri" w:cs="Calibri"/>
        </w:rPr>
      </w:pPr>
    </w:p>
    <w:p w14:paraId="2F01515B" w14:textId="77777777" w:rsidR="00B45967" w:rsidRPr="00BA71EE" w:rsidRDefault="00B45967" w:rsidP="00B45967">
      <w:pPr>
        <w:spacing w:line="256" w:lineRule="auto"/>
        <w:rPr>
          <w:rFonts w:ascii="Calibri" w:eastAsia="Calibri" w:hAnsi="Calibri" w:cs="Calibri"/>
        </w:rPr>
      </w:pPr>
    </w:p>
    <w:p w14:paraId="609AD0DF" w14:textId="77777777" w:rsidR="00B45967" w:rsidRPr="00BA71EE" w:rsidRDefault="00B45967" w:rsidP="00B45967">
      <w:pPr>
        <w:spacing w:line="256" w:lineRule="auto"/>
        <w:rPr>
          <w:rFonts w:ascii="Calibri" w:eastAsia="Calibri" w:hAnsi="Calibri" w:cs="Calibri"/>
        </w:rPr>
      </w:pPr>
    </w:p>
    <w:p w14:paraId="2E4BD96C" w14:textId="77777777" w:rsidR="00B45967" w:rsidRPr="00BA71EE" w:rsidRDefault="00B45967" w:rsidP="00B45967">
      <w:pPr>
        <w:spacing w:line="256" w:lineRule="auto"/>
        <w:rPr>
          <w:rFonts w:ascii="Calibri" w:eastAsia="Calibri" w:hAnsi="Calibri" w:cs="Calibri"/>
        </w:rPr>
      </w:pPr>
    </w:p>
    <w:p w14:paraId="2EE0D8FB" w14:textId="77777777" w:rsidR="00B45967" w:rsidRPr="00BA71EE" w:rsidRDefault="00B45967" w:rsidP="00B45967">
      <w:pPr>
        <w:pStyle w:val="paragraph"/>
        <w:ind w:left="360"/>
        <w:textAlignment w:val="baseline"/>
        <w:rPr>
          <w:rStyle w:val="normaltextrun1"/>
          <w:rFonts w:ascii="Calibri" w:hAnsi="Calibri" w:cs="Calibri"/>
          <w:b/>
          <w:bCs/>
        </w:rPr>
      </w:pPr>
    </w:p>
    <w:p w14:paraId="02F0D95F" w14:textId="77777777" w:rsidR="00B45967" w:rsidRPr="00BA71EE" w:rsidRDefault="00B45967" w:rsidP="00B45967">
      <w:pPr>
        <w:pStyle w:val="paragraph"/>
        <w:ind w:left="360"/>
        <w:textAlignment w:val="baseline"/>
        <w:rPr>
          <w:rStyle w:val="normaltextrun1"/>
          <w:rFonts w:ascii="Calibri" w:hAnsi="Calibri" w:cs="Calibri"/>
          <w:b/>
          <w:bCs/>
        </w:rPr>
      </w:pPr>
    </w:p>
    <w:p w14:paraId="6CCFD039" w14:textId="77777777" w:rsidR="00B45967" w:rsidRPr="00BA71EE" w:rsidRDefault="00B45967" w:rsidP="00B45967">
      <w:pPr>
        <w:pStyle w:val="paragraph"/>
        <w:ind w:left="360"/>
        <w:textAlignment w:val="baseline"/>
        <w:rPr>
          <w:rStyle w:val="normaltextrun1"/>
          <w:rFonts w:ascii="Calibri" w:hAnsi="Calibri" w:cs="Calibri"/>
          <w:b/>
          <w:bCs/>
        </w:rPr>
      </w:pPr>
    </w:p>
    <w:p w14:paraId="7B741C2F" w14:textId="77777777" w:rsidR="00B45967" w:rsidRDefault="00B45967" w:rsidP="00B45967">
      <w:pPr>
        <w:pStyle w:val="paragraph"/>
        <w:ind w:left="360"/>
        <w:textAlignment w:val="baseline"/>
        <w:rPr>
          <w:rStyle w:val="normaltextrun1"/>
          <w:rFonts w:ascii="Calibri" w:hAnsi="Calibri" w:cs="Calibri"/>
          <w:b/>
          <w:bCs/>
        </w:rPr>
      </w:pPr>
    </w:p>
    <w:p w14:paraId="306A2332" w14:textId="77777777" w:rsidR="00B45967" w:rsidRPr="00BA71EE" w:rsidRDefault="00B45967" w:rsidP="00B45967">
      <w:pPr>
        <w:pStyle w:val="paragraph"/>
        <w:ind w:left="360"/>
        <w:textAlignment w:val="baseline"/>
        <w:rPr>
          <w:rStyle w:val="normaltextrun1"/>
          <w:rFonts w:ascii="Calibri" w:hAnsi="Calibri" w:cs="Calibri"/>
          <w:b/>
          <w:bCs/>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B45967" w:rsidRPr="00BA71EE" w14:paraId="3B88D843" w14:textId="77777777" w:rsidTr="00B804D6">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D51332" w14:textId="77777777" w:rsidR="00B45967" w:rsidRPr="00BA71EE" w:rsidRDefault="00B45967" w:rsidP="00B804D6">
            <w:pPr>
              <w:spacing w:after="0" w:line="256" w:lineRule="auto"/>
              <w:textAlignment w:val="baseline"/>
              <w:rPr>
                <w:rFonts w:ascii="Calibri" w:eastAsia="Calibri" w:hAnsi="Calibri" w:cs="Calibri"/>
                <w:b/>
                <w:bCs/>
                <w:i/>
                <w:iCs/>
                <w:sz w:val="20"/>
                <w:szCs w:val="20"/>
                <w:lang w:val="pl-PL"/>
              </w:rPr>
            </w:pPr>
          </w:p>
          <w:p w14:paraId="734E63CA" w14:textId="77777777" w:rsidR="00B45967" w:rsidRPr="00BA71EE" w:rsidRDefault="00B45967" w:rsidP="00B804D6">
            <w:pPr>
              <w:spacing w:after="0" w:line="256" w:lineRule="auto"/>
              <w:textAlignment w:val="baseline"/>
              <w:rPr>
                <w:rFonts w:ascii="Calibri" w:eastAsia="Calibri" w:hAnsi="Calibri" w:cs="Calibri"/>
                <w:b/>
                <w:bCs/>
                <w:i/>
                <w:iCs/>
                <w:sz w:val="20"/>
                <w:szCs w:val="20"/>
                <w:lang w:val="pl-PL"/>
              </w:rPr>
            </w:pPr>
            <w:r w:rsidRPr="00BA71EE">
              <w:rPr>
                <w:rFonts w:ascii="Calibri" w:eastAsia="Calibri" w:hAnsi="Calibri" w:cs="Calibri"/>
                <w:b/>
                <w:bCs/>
                <w:i/>
                <w:iCs/>
                <w:sz w:val="20"/>
                <w:szCs w:val="20"/>
                <w:lang w:val="pl-PL"/>
              </w:rPr>
              <w:t xml:space="preserve">Dinsdag Wtorek </w:t>
            </w:r>
          </w:p>
          <w:p w14:paraId="21573BB0" w14:textId="77777777" w:rsidR="00B45967" w:rsidRPr="00BA71EE" w:rsidRDefault="00B45967" w:rsidP="00B804D6">
            <w:pPr>
              <w:spacing w:after="0" w:line="256" w:lineRule="auto"/>
              <w:textAlignment w:val="baseline"/>
              <w:rPr>
                <w:rFonts w:ascii="Calibri" w:eastAsia="Calibri" w:hAnsi="Calibri" w:cs="Calibri"/>
                <w:i/>
                <w:iCs/>
                <w:sz w:val="20"/>
                <w:szCs w:val="20"/>
                <w:lang w:val="pl-PL"/>
              </w:rPr>
            </w:pPr>
          </w:p>
          <w:tbl>
            <w:tblPr>
              <w:tblW w:w="0" w:type="auto"/>
              <w:tblCellMar>
                <w:left w:w="0" w:type="dxa"/>
                <w:right w:w="0" w:type="dxa"/>
              </w:tblCellMar>
              <w:tblLook w:val="04A0" w:firstRow="1" w:lastRow="0" w:firstColumn="1" w:lastColumn="0" w:noHBand="0" w:noVBand="1"/>
            </w:tblPr>
            <w:tblGrid>
              <w:gridCol w:w="1392"/>
              <w:gridCol w:w="1368"/>
            </w:tblGrid>
            <w:tr w:rsidR="00B45967" w:rsidRPr="00BA71EE" w14:paraId="628B41FC" w14:textId="77777777" w:rsidTr="00B804D6">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9999CB"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b/>
                      <w:bCs/>
                      <w:i/>
                      <w:iCs/>
                      <w:sz w:val="20"/>
                      <w:szCs w:val="20"/>
                      <w:lang w:val="pl-PL"/>
                    </w:rPr>
                  </w:pPr>
                  <w:r w:rsidRPr="00BA71EE">
                    <w:rPr>
                      <w:rFonts w:ascii="Calibri" w:eastAsia="Calibri" w:hAnsi="Calibri" w:cs="Calibri"/>
                      <w:b/>
                      <w:bCs/>
                      <w:i/>
                      <w:iCs/>
                      <w:sz w:val="20"/>
                      <w:szCs w:val="20"/>
                      <w:lang w:val="pl-PL"/>
                    </w:rPr>
                    <w:t>Od godz.</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ADC5D4"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b/>
                      <w:bCs/>
                      <w:i/>
                      <w:iCs/>
                      <w:sz w:val="20"/>
                      <w:szCs w:val="20"/>
                      <w:lang w:val="pl-PL"/>
                    </w:rPr>
                  </w:pPr>
                  <w:r w:rsidRPr="00BA71EE">
                    <w:rPr>
                      <w:rFonts w:ascii="Calibri" w:eastAsia="Calibri" w:hAnsi="Calibri" w:cs="Calibri"/>
                      <w:b/>
                      <w:bCs/>
                      <w:i/>
                      <w:iCs/>
                      <w:sz w:val="20"/>
                      <w:szCs w:val="20"/>
                      <w:lang w:val="pl-PL"/>
                    </w:rPr>
                    <w:t>Do godz.</w:t>
                  </w:r>
                </w:p>
              </w:tc>
            </w:tr>
            <w:tr w:rsidR="00B45967" w:rsidRPr="00BA71EE" w14:paraId="53ED13F2" w14:textId="77777777" w:rsidTr="00B804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6F56F0"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lang w:val="pl-PL"/>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166E85D"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lang w:val="pl-PL"/>
                    </w:rPr>
                  </w:pPr>
                </w:p>
              </w:tc>
            </w:tr>
            <w:tr w:rsidR="00B45967" w:rsidRPr="00BA71EE" w14:paraId="1CB14A03" w14:textId="77777777" w:rsidTr="00B804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2314CA"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lang w:val="pl-PL"/>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1E1561C"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lang w:val="pl-PL"/>
                    </w:rPr>
                  </w:pPr>
                </w:p>
              </w:tc>
            </w:tr>
            <w:tr w:rsidR="00B45967" w:rsidRPr="00BA71EE" w14:paraId="0BEF05AA" w14:textId="77777777" w:rsidTr="00B804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7126C3"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lang w:val="pl-PL"/>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7E8E03C"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lang w:val="pl-PL"/>
                    </w:rPr>
                  </w:pPr>
                </w:p>
              </w:tc>
            </w:tr>
            <w:tr w:rsidR="00B45967" w:rsidRPr="00BA71EE" w14:paraId="5CD4B2B0" w14:textId="77777777" w:rsidTr="00B804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B8F025"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lang w:val="pl-PL"/>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0E1ADC9"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lang w:val="pl-PL"/>
                    </w:rPr>
                  </w:pPr>
                </w:p>
              </w:tc>
            </w:tr>
            <w:tr w:rsidR="00B45967" w:rsidRPr="00BA71EE" w14:paraId="569AE08C" w14:textId="77777777" w:rsidTr="00B804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D7EC64"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lang w:val="pl-PL"/>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494AC19"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lang w:val="pl-PL"/>
                    </w:rPr>
                  </w:pPr>
                </w:p>
              </w:tc>
            </w:tr>
            <w:tr w:rsidR="00B45967" w:rsidRPr="00BA71EE" w14:paraId="7CB20679" w14:textId="77777777" w:rsidTr="00B804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A52DCF"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lang w:val="pl-PL"/>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1DB1498"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lang w:val="pl-PL"/>
                    </w:rPr>
                  </w:pPr>
                </w:p>
              </w:tc>
            </w:tr>
            <w:tr w:rsidR="00B45967" w:rsidRPr="00BA71EE" w14:paraId="6D347116" w14:textId="77777777" w:rsidTr="00B804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AF4884"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lang w:val="pl-PL"/>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37DD3D5"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lang w:val="pl-PL"/>
                    </w:rPr>
                  </w:pPr>
                </w:p>
              </w:tc>
            </w:tr>
            <w:tr w:rsidR="00B45967" w:rsidRPr="00BA71EE" w14:paraId="154A55BF" w14:textId="77777777" w:rsidTr="00B804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E3499D"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lang w:val="pl-PL"/>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D8BBFD0"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lang w:val="pl-PL"/>
                    </w:rPr>
                  </w:pPr>
                </w:p>
              </w:tc>
            </w:tr>
            <w:tr w:rsidR="00B45967" w:rsidRPr="00BA71EE" w14:paraId="0DDCBB20" w14:textId="77777777" w:rsidTr="00B804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C8494A"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lang w:val="pl-PL"/>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1B091F9"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lang w:val="pl-PL"/>
                    </w:rPr>
                  </w:pPr>
                </w:p>
              </w:tc>
            </w:tr>
          </w:tbl>
          <w:p w14:paraId="680380E8" w14:textId="77777777" w:rsidR="00B45967" w:rsidRPr="00BA71EE" w:rsidRDefault="00B45967" w:rsidP="00B804D6">
            <w:pPr>
              <w:spacing w:after="0" w:line="256" w:lineRule="auto"/>
              <w:rPr>
                <w:rFonts w:ascii="Calibri" w:eastAsia="Times New Roman" w:hAnsi="Calibri" w:cs="Calibri"/>
                <w:lang w:val="pl-PL"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69752CA7" w14:textId="77777777" w:rsidR="00B45967" w:rsidRPr="00BA71EE" w:rsidRDefault="00B45967" w:rsidP="00B804D6">
            <w:pPr>
              <w:spacing w:after="0" w:line="256" w:lineRule="auto"/>
              <w:textAlignment w:val="baseline"/>
              <w:rPr>
                <w:rFonts w:ascii="Calibri" w:eastAsia="Calibri" w:hAnsi="Calibri" w:cs="Calibri"/>
                <w:i/>
                <w:iCs/>
                <w:sz w:val="20"/>
                <w:szCs w:val="20"/>
                <w:lang w:val="pl-PL"/>
              </w:rPr>
            </w:pPr>
          </w:p>
          <w:p w14:paraId="4F3F03D8" w14:textId="77777777" w:rsidR="00B45967" w:rsidRDefault="00B45967" w:rsidP="00B804D6">
            <w:pPr>
              <w:spacing w:after="0" w:line="256" w:lineRule="auto"/>
              <w:textAlignment w:val="baseline"/>
              <w:rPr>
                <w:rFonts w:ascii="Calibri" w:eastAsia="Calibri" w:hAnsi="Calibri" w:cs="Calibri"/>
                <w:i/>
                <w:iCs/>
                <w:sz w:val="20"/>
                <w:szCs w:val="20"/>
                <w:lang w:val="pl-PL"/>
              </w:rPr>
            </w:pPr>
          </w:p>
          <w:p w14:paraId="3F835501" w14:textId="77777777" w:rsidR="00B45967" w:rsidRPr="00BA71EE" w:rsidRDefault="00B45967" w:rsidP="00B804D6">
            <w:pPr>
              <w:spacing w:after="0" w:line="256" w:lineRule="auto"/>
              <w:textAlignment w:val="baseline"/>
              <w:rPr>
                <w:rFonts w:ascii="Calibri" w:eastAsia="Calibri" w:hAnsi="Calibri" w:cs="Calibri"/>
                <w:i/>
                <w:iCs/>
                <w:sz w:val="20"/>
                <w:szCs w:val="20"/>
                <w:lang w:val="pl-PL"/>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B45967" w:rsidRPr="00BA71EE" w14:paraId="19539498" w14:textId="77777777" w:rsidTr="00B804D6">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60D18B" w14:textId="77777777" w:rsidR="00B45967" w:rsidRPr="00BA71EE" w:rsidRDefault="00B45967" w:rsidP="00B804D6">
                  <w:pPr>
                    <w:spacing w:after="0" w:line="256" w:lineRule="auto"/>
                    <w:textAlignment w:val="baseline"/>
                    <w:rPr>
                      <w:rFonts w:ascii="Calibri" w:eastAsia="Calibri" w:hAnsi="Calibri" w:cs="Calibri"/>
                      <w:b/>
                      <w:bCs/>
                      <w:i/>
                      <w:iCs/>
                      <w:sz w:val="20"/>
                      <w:szCs w:val="20"/>
                    </w:rPr>
                  </w:pPr>
                  <w:proofErr w:type="spellStart"/>
                  <w:r w:rsidRPr="00BA71EE">
                    <w:rPr>
                      <w:rFonts w:ascii="Calibri" w:eastAsia="Calibri" w:hAnsi="Calibri" w:cs="Calibri"/>
                      <w:b/>
                      <w:bCs/>
                      <w:i/>
                      <w:iCs/>
                      <w:sz w:val="20"/>
                      <w:szCs w:val="20"/>
                    </w:rPr>
                    <w:t>Rocznik</w:t>
                  </w:r>
                  <w:proofErr w:type="spellEnd"/>
                  <w:r w:rsidRPr="00BA71EE">
                    <w:rPr>
                      <w:rFonts w:ascii="Calibri" w:eastAsia="Calibri" w:hAnsi="Calibri" w:cs="Calibri"/>
                      <w:b/>
                      <w:bCs/>
                      <w:i/>
                      <w:iCs/>
                      <w:sz w:val="20"/>
                      <w:szCs w:val="20"/>
                    </w:rPr>
                    <w:t xml:space="preserve">  - </w:t>
                  </w:r>
                  <w:proofErr w:type="spellStart"/>
                  <w:r w:rsidRPr="00BA71EE">
                    <w:rPr>
                      <w:rFonts w:ascii="Calibri" w:eastAsia="Calibri" w:hAnsi="Calibri" w:cs="Calibri"/>
                      <w:b/>
                      <w:bCs/>
                      <w:i/>
                      <w:iCs/>
                      <w:sz w:val="20"/>
                      <w:szCs w:val="20"/>
                    </w:rPr>
                    <w:t>grupa</w:t>
                  </w:r>
                  <w:proofErr w:type="spellEnd"/>
                </w:p>
              </w:tc>
            </w:tr>
            <w:tr w:rsidR="00B45967" w:rsidRPr="00BA71EE" w14:paraId="4090C73D" w14:textId="77777777" w:rsidTr="00B804D6">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784F8E" w14:textId="77777777" w:rsidR="00B45967" w:rsidRPr="00BA71EE" w:rsidRDefault="00B45967" w:rsidP="00B804D6">
                  <w:pPr>
                    <w:spacing w:after="0" w:line="256" w:lineRule="auto"/>
                    <w:textAlignment w:val="baseline"/>
                    <w:rPr>
                      <w:rFonts w:ascii="Calibri" w:eastAsia="Calibri" w:hAnsi="Calibri" w:cs="Calibri"/>
                      <w:i/>
                      <w:iCs/>
                      <w:sz w:val="20"/>
                      <w:szCs w:val="20"/>
                    </w:rPr>
                  </w:pPr>
                  <w:r w:rsidRPr="00BA71EE">
                    <w:rPr>
                      <w:rFonts w:ascii="Calibri" w:eastAsia="Calibri" w:hAnsi="Calibri" w:cs="Calibri"/>
                      <w:i/>
                      <w:iCs/>
                      <w:sz w:val="20"/>
                      <w:szCs w:val="20"/>
                    </w:rPr>
                    <w:t>ASO  </w:t>
                  </w:r>
                </w:p>
              </w:tc>
            </w:tr>
            <w:tr w:rsidR="00B45967" w:rsidRPr="00BA71EE" w14:paraId="424A02B3" w14:textId="77777777" w:rsidTr="00B804D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384209" w14:textId="77777777" w:rsidR="00B45967" w:rsidRPr="00BA71EE" w:rsidRDefault="00B45967" w:rsidP="00B804D6">
                  <w:pPr>
                    <w:spacing w:after="0" w:line="256" w:lineRule="auto"/>
                    <w:textAlignment w:val="baseline"/>
                    <w:rPr>
                      <w:rFonts w:ascii="Calibri" w:eastAsia="Calibri" w:hAnsi="Calibri" w:cs="Calibri"/>
                      <w:i/>
                      <w:iCs/>
                      <w:sz w:val="20"/>
                      <w:szCs w:val="20"/>
                    </w:rPr>
                  </w:pPr>
                  <w:r w:rsidRPr="00BA71EE">
                    <w:rPr>
                      <w:rFonts w:ascii="Calibri" w:eastAsia="Calibri" w:hAnsi="Calibri" w:cs="Calibri"/>
                      <w:i/>
                      <w:iCs/>
                      <w:sz w:val="20"/>
                      <w:szCs w:val="20"/>
                    </w:rPr>
                    <w:t xml:space="preserve">BSO </w:t>
                  </w:r>
                </w:p>
              </w:tc>
            </w:tr>
            <w:tr w:rsidR="00B45967" w:rsidRPr="00BA71EE" w14:paraId="099585BF" w14:textId="77777777" w:rsidTr="00B804D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56660B" w14:textId="77777777" w:rsidR="00B45967" w:rsidRPr="00BA71EE" w:rsidRDefault="00B45967" w:rsidP="00B804D6">
                  <w:pPr>
                    <w:spacing w:after="0" w:line="256" w:lineRule="auto"/>
                    <w:textAlignment w:val="baseline"/>
                    <w:rPr>
                      <w:rFonts w:ascii="Calibri" w:eastAsia="Calibri" w:hAnsi="Calibri" w:cs="Calibri"/>
                      <w:i/>
                      <w:iCs/>
                      <w:sz w:val="20"/>
                      <w:szCs w:val="20"/>
                    </w:rPr>
                  </w:pPr>
                  <w:r w:rsidRPr="00BA71EE">
                    <w:rPr>
                      <w:rFonts w:ascii="Calibri" w:eastAsia="Calibri" w:hAnsi="Calibri" w:cs="Calibri"/>
                      <w:i/>
                      <w:iCs/>
                      <w:sz w:val="20"/>
                      <w:szCs w:val="20"/>
                    </w:rPr>
                    <w:t xml:space="preserve">TSO </w:t>
                  </w:r>
                </w:p>
              </w:tc>
            </w:tr>
            <w:tr w:rsidR="00B45967" w:rsidRPr="00BA71EE" w14:paraId="40ED3BB5" w14:textId="77777777" w:rsidTr="00B804D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38AA62" w14:textId="77777777" w:rsidR="00B45967" w:rsidRPr="00BA71EE" w:rsidRDefault="00B45967" w:rsidP="00B804D6">
                  <w:pPr>
                    <w:spacing w:after="0" w:line="256" w:lineRule="auto"/>
                    <w:textAlignment w:val="baseline"/>
                    <w:rPr>
                      <w:rFonts w:ascii="Calibri" w:eastAsia="Calibri" w:hAnsi="Calibri" w:cs="Calibri"/>
                      <w:i/>
                      <w:iCs/>
                      <w:sz w:val="20"/>
                      <w:szCs w:val="20"/>
                    </w:rPr>
                  </w:pPr>
                  <w:r w:rsidRPr="00BA71EE">
                    <w:rPr>
                      <w:rFonts w:ascii="Calibri" w:eastAsia="Calibri" w:hAnsi="Calibri" w:cs="Calibri"/>
                      <w:i/>
                      <w:iCs/>
                      <w:sz w:val="20"/>
                      <w:szCs w:val="20"/>
                    </w:rPr>
                    <w:t>KSO </w:t>
                  </w:r>
                </w:p>
              </w:tc>
            </w:tr>
            <w:tr w:rsidR="00B45967" w:rsidRPr="00BA71EE" w14:paraId="09635890" w14:textId="77777777" w:rsidTr="00B804D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185AE1" w14:textId="77777777" w:rsidR="00B45967" w:rsidRPr="00BA71EE" w:rsidRDefault="00B45967" w:rsidP="00B804D6">
                  <w:pPr>
                    <w:spacing w:after="0" w:line="256" w:lineRule="auto"/>
                    <w:textAlignment w:val="baseline"/>
                    <w:rPr>
                      <w:rFonts w:ascii="Calibri" w:eastAsia="Calibri" w:hAnsi="Calibri" w:cs="Calibri"/>
                      <w:i/>
                      <w:iCs/>
                      <w:sz w:val="20"/>
                      <w:szCs w:val="20"/>
                    </w:rPr>
                  </w:pPr>
                  <w:r w:rsidRPr="00BA71EE">
                    <w:rPr>
                      <w:rFonts w:ascii="Calibri" w:eastAsia="Calibri" w:hAnsi="Calibri" w:cs="Calibri"/>
                      <w:i/>
                      <w:iCs/>
                      <w:sz w:val="20"/>
                      <w:szCs w:val="20"/>
                    </w:rPr>
                    <w:t>SE-n-SE  </w:t>
                  </w:r>
                </w:p>
              </w:tc>
            </w:tr>
            <w:tr w:rsidR="00B45967" w:rsidRPr="00BA71EE" w14:paraId="6A18B176" w14:textId="77777777" w:rsidTr="00B804D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49323A" w14:textId="77777777" w:rsidR="00B45967" w:rsidRPr="00BA71EE" w:rsidRDefault="00B45967" w:rsidP="00B804D6">
                  <w:pPr>
                    <w:spacing w:after="0" w:line="256" w:lineRule="auto"/>
                    <w:textAlignment w:val="baseline"/>
                    <w:rPr>
                      <w:rFonts w:ascii="Calibri" w:eastAsia="Calibri" w:hAnsi="Calibri" w:cs="Calibri"/>
                      <w:i/>
                      <w:iCs/>
                      <w:sz w:val="20"/>
                      <w:szCs w:val="20"/>
                    </w:rPr>
                  </w:pPr>
                  <w:r w:rsidRPr="00BA71EE">
                    <w:rPr>
                      <w:rFonts w:ascii="Calibri" w:eastAsia="Calibri" w:hAnsi="Calibri" w:cs="Calibri"/>
                      <w:i/>
                      <w:iCs/>
                      <w:sz w:val="20"/>
                      <w:szCs w:val="20"/>
                    </w:rPr>
                    <w:t xml:space="preserve">DBSO </w:t>
                  </w:r>
                </w:p>
              </w:tc>
            </w:tr>
            <w:tr w:rsidR="00B45967" w:rsidRPr="00BA71EE" w14:paraId="16FA95D9" w14:textId="77777777" w:rsidTr="00B804D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5CE644" w14:textId="77777777" w:rsidR="00B45967" w:rsidRPr="00BA71EE" w:rsidRDefault="00B45967" w:rsidP="00B804D6">
                  <w:pPr>
                    <w:spacing w:after="0" w:line="256" w:lineRule="auto"/>
                    <w:textAlignment w:val="baseline"/>
                    <w:rPr>
                      <w:rFonts w:ascii="Calibri" w:eastAsia="Calibri" w:hAnsi="Calibri" w:cs="Calibri"/>
                      <w:i/>
                      <w:iCs/>
                      <w:sz w:val="20"/>
                      <w:szCs w:val="20"/>
                    </w:rPr>
                  </w:pPr>
                  <w:proofErr w:type="spellStart"/>
                  <w:r w:rsidRPr="00BA71EE">
                    <w:rPr>
                      <w:rFonts w:ascii="Calibri" w:eastAsia="Calibri" w:hAnsi="Calibri" w:cs="Calibri"/>
                      <w:i/>
                      <w:iCs/>
                      <w:sz w:val="20"/>
                      <w:szCs w:val="20"/>
                    </w:rPr>
                    <w:t>Buso</w:t>
                  </w:r>
                  <w:proofErr w:type="spellEnd"/>
                  <w:r w:rsidRPr="00BA71EE">
                    <w:rPr>
                      <w:rFonts w:ascii="Calibri" w:eastAsia="Calibri" w:hAnsi="Calibri" w:cs="Calibri"/>
                      <w:i/>
                      <w:iCs/>
                      <w:sz w:val="20"/>
                      <w:szCs w:val="20"/>
                    </w:rPr>
                    <w:t xml:space="preserve"> OV4  </w:t>
                  </w:r>
                </w:p>
              </w:tc>
            </w:tr>
            <w:tr w:rsidR="00B45967" w:rsidRPr="00BA71EE" w14:paraId="68030CF2" w14:textId="77777777" w:rsidTr="00B804D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5362D3" w14:textId="77777777" w:rsidR="00B45967" w:rsidRPr="00BA71EE" w:rsidRDefault="00B45967" w:rsidP="00B804D6">
                  <w:pPr>
                    <w:spacing w:after="0" w:line="256" w:lineRule="auto"/>
                    <w:textAlignment w:val="baseline"/>
                    <w:rPr>
                      <w:rFonts w:ascii="Calibri" w:eastAsia="Calibri" w:hAnsi="Calibri" w:cs="Calibri"/>
                      <w:i/>
                      <w:iCs/>
                      <w:sz w:val="20"/>
                      <w:szCs w:val="20"/>
                    </w:rPr>
                  </w:pPr>
                  <w:proofErr w:type="spellStart"/>
                  <w:r w:rsidRPr="00BA71EE">
                    <w:rPr>
                      <w:rFonts w:ascii="Calibri" w:eastAsia="Calibri" w:hAnsi="Calibri" w:cs="Calibri"/>
                      <w:i/>
                      <w:iCs/>
                      <w:sz w:val="20"/>
                      <w:szCs w:val="20"/>
                    </w:rPr>
                    <w:t>Buso</w:t>
                  </w:r>
                  <w:proofErr w:type="spellEnd"/>
                  <w:r w:rsidRPr="00BA71EE">
                    <w:rPr>
                      <w:rFonts w:ascii="Calibri" w:eastAsia="Calibri" w:hAnsi="Calibri" w:cs="Calibri"/>
                      <w:i/>
                      <w:iCs/>
                      <w:sz w:val="20"/>
                      <w:szCs w:val="20"/>
                    </w:rPr>
                    <w:t xml:space="preserve"> OV3  </w:t>
                  </w:r>
                </w:p>
              </w:tc>
            </w:tr>
            <w:tr w:rsidR="00B45967" w:rsidRPr="00BA71EE" w14:paraId="268C7BE5" w14:textId="77777777" w:rsidTr="00B804D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148704" w14:textId="77777777" w:rsidR="00B45967" w:rsidRPr="00BA71EE" w:rsidRDefault="00B45967" w:rsidP="00B804D6">
                  <w:pPr>
                    <w:spacing w:after="0" w:line="256" w:lineRule="auto"/>
                    <w:textAlignment w:val="baseline"/>
                    <w:rPr>
                      <w:rFonts w:ascii="Calibri" w:eastAsia="Calibri" w:hAnsi="Calibri" w:cs="Calibri"/>
                      <w:i/>
                      <w:iCs/>
                      <w:sz w:val="20"/>
                      <w:szCs w:val="20"/>
                    </w:rPr>
                  </w:pPr>
                  <w:r w:rsidRPr="00BA71EE">
                    <w:rPr>
                      <w:rFonts w:ascii="Calibri" w:eastAsia="Calibri" w:hAnsi="Calibri" w:cs="Calibri"/>
                      <w:i/>
                      <w:iCs/>
                      <w:sz w:val="20"/>
                      <w:szCs w:val="20"/>
                    </w:rPr>
                    <w:t xml:space="preserve">HBO5 </w:t>
                  </w:r>
                  <w:proofErr w:type="spellStart"/>
                  <w:r w:rsidRPr="00BA71EE">
                    <w:rPr>
                      <w:rFonts w:ascii="Calibri" w:eastAsia="Calibri" w:hAnsi="Calibri" w:cs="Calibri"/>
                      <w:i/>
                      <w:iCs/>
                      <w:sz w:val="20"/>
                      <w:szCs w:val="20"/>
                    </w:rPr>
                    <w:t>pielęgniarstwo</w:t>
                  </w:r>
                  <w:proofErr w:type="spellEnd"/>
                </w:p>
              </w:tc>
            </w:tr>
          </w:tbl>
          <w:p w14:paraId="7679D90E" w14:textId="77777777" w:rsidR="00B45967" w:rsidRPr="00BA71EE" w:rsidRDefault="00B45967" w:rsidP="00B804D6">
            <w:pPr>
              <w:spacing w:after="0" w:line="256" w:lineRule="auto"/>
              <w:textAlignment w:val="baseline"/>
              <w:rPr>
                <w:rFonts w:ascii="Calibri" w:eastAsia="Calibri" w:hAnsi="Calibri" w:cs="Calibri"/>
                <w:i/>
                <w:iCs/>
                <w:sz w:val="20"/>
                <w:szCs w:val="20"/>
              </w:rPr>
            </w:pPr>
          </w:p>
        </w:tc>
      </w:tr>
    </w:tbl>
    <w:p w14:paraId="0BDD44A8" w14:textId="77777777" w:rsidR="00B45967" w:rsidRPr="00BA71EE" w:rsidRDefault="00B45967" w:rsidP="00B45967">
      <w:pPr>
        <w:pStyle w:val="paragraph"/>
        <w:ind w:left="360"/>
        <w:textAlignment w:val="baseline"/>
        <w:rPr>
          <w:rStyle w:val="normaltextrun1"/>
          <w:rFonts w:ascii="Calibri" w:hAnsi="Calibri" w:cs="Calibri"/>
          <w:b/>
          <w:bCs/>
        </w:rPr>
      </w:pPr>
    </w:p>
    <w:p w14:paraId="429F8AFE" w14:textId="77777777" w:rsidR="00B45967" w:rsidRPr="00BA71EE" w:rsidRDefault="00B45967" w:rsidP="00B45967">
      <w:pPr>
        <w:pStyle w:val="paragraph"/>
        <w:ind w:left="360"/>
        <w:textAlignment w:val="baseline"/>
        <w:rPr>
          <w:rStyle w:val="normaltextrun1"/>
          <w:rFonts w:ascii="Calibri" w:hAnsi="Calibri" w:cs="Calibri"/>
          <w:b/>
          <w:bCs/>
        </w:rPr>
      </w:pPr>
    </w:p>
    <w:p w14:paraId="7DA40152" w14:textId="77777777" w:rsidR="00B45967" w:rsidRPr="00BA71EE" w:rsidRDefault="00B45967" w:rsidP="00B45967">
      <w:pPr>
        <w:pStyle w:val="paragraph"/>
        <w:ind w:left="360"/>
        <w:textAlignment w:val="baseline"/>
        <w:rPr>
          <w:rStyle w:val="normaltextrun1"/>
          <w:rFonts w:ascii="Calibri" w:hAnsi="Calibri" w:cs="Calibri"/>
          <w:b/>
          <w:bCs/>
        </w:rPr>
      </w:pPr>
    </w:p>
    <w:p w14:paraId="17D398D5" w14:textId="77777777" w:rsidR="00B45967" w:rsidRPr="00BA71EE" w:rsidRDefault="00B45967" w:rsidP="00B45967">
      <w:pPr>
        <w:pStyle w:val="paragraph"/>
        <w:ind w:left="360"/>
        <w:textAlignment w:val="baseline"/>
        <w:rPr>
          <w:rStyle w:val="normaltextrun1"/>
          <w:rFonts w:ascii="Calibri" w:hAnsi="Calibri" w:cs="Calibri"/>
          <w:b/>
          <w:bCs/>
        </w:rPr>
      </w:pPr>
    </w:p>
    <w:p w14:paraId="2B9AE88A" w14:textId="77777777" w:rsidR="00B45967" w:rsidRPr="00BA71EE" w:rsidRDefault="00B45967" w:rsidP="00B45967">
      <w:pPr>
        <w:pStyle w:val="paragraph"/>
        <w:ind w:left="360"/>
        <w:textAlignment w:val="baseline"/>
        <w:rPr>
          <w:rStyle w:val="normaltextrun1"/>
          <w:rFonts w:ascii="Calibri" w:hAnsi="Calibri" w:cs="Calibri"/>
          <w:b/>
          <w:bCs/>
        </w:rPr>
      </w:pPr>
    </w:p>
    <w:p w14:paraId="70D7C2B5" w14:textId="77777777" w:rsidR="00B45967" w:rsidRPr="00BA71EE" w:rsidRDefault="00B45967" w:rsidP="00B45967">
      <w:pPr>
        <w:pStyle w:val="paragraph"/>
        <w:ind w:left="360"/>
        <w:textAlignment w:val="baseline"/>
        <w:rPr>
          <w:rStyle w:val="normaltextrun1"/>
          <w:rFonts w:ascii="Calibri" w:hAnsi="Calibri" w:cs="Calibri"/>
          <w:b/>
          <w:bCs/>
        </w:rPr>
      </w:pPr>
    </w:p>
    <w:p w14:paraId="20558C06" w14:textId="77777777" w:rsidR="00B45967" w:rsidRPr="00BA71EE" w:rsidRDefault="00B45967" w:rsidP="00B45967">
      <w:pPr>
        <w:pStyle w:val="paragraph"/>
        <w:ind w:left="360"/>
        <w:textAlignment w:val="baseline"/>
        <w:rPr>
          <w:rStyle w:val="normaltextrun1"/>
          <w:rFonts w:ascii="Calibri" w:hAnsi="Calibri" w:cs="Calibri"/>
          <w:b/>
          <w:bCs/>
        </w:rPr>
      </w:pPr>
    </w:p>
    <w:p w14:paraId="0CE975CF" w14:textId="77777777" w:rsidR="00B45967" w:rsidRPr="00BA71EE" w:rsidRDefault="00B45967" w:rsidP="00B45967">
      <w:pPr>
        <w:pStyle w:val="paragraph"/>
        <w:ind w:left="360"/>
        <w:textAlignment w:val="baseline"/>
        <w:rPr>
          <w:rStyle w:val="normaltextrun1"/>
          <w:rFonts w:ascii="Calibri" w:hAnsi="Calibri" w:cs="Calibri"/>
          <w:b/>
          <w:bCs/>
        </w:rPr>
      </w:pPr>
    </w:p>
    <w:p w14:paraId="73593F71" w14:textId="77777777" w:rsidR="00B45967" w:rsidRPr="00BA71EE" w:rsidRDefault="00B45967" w:rsidP="00B45967">
      <w:pPr>
        <w:pStyle w:val="paragraph"/>
        <w:ind w:left="360"/>
        <w:textAlignment w:val="baseline"/>
        <w:rPr>
          <w:rStyle w:val="normaltextrun1"/>
          <w:rFonts w:ascii="Calibri" w:hAnsi="Calibri" w:cs="Calibri"/>
          <w:b/>
          <w:bCs/>
        </w:rPr>
      </w:pPr>
    </w:p>
    <w:p w14:paraId="41E3C990" w14:textId="77777777" w:rsidR="00B45967" w:rsidRPr="00BA71EE" w:rsidRDefault="00B45967" w:rsidP="00B45967">
      <w:pPr>
        <w:pStyle w:val="paragraph"/>
        <w:ind w:left="360"/>
        <w:textAlignment w:val="baseline"/>
        <w:rPr>
          <w:rStyle w:val="normaltextrun1"/>
          <w:rFonts w:ascii="Calibri" w:hAnsi="Calibri" w:cs="Calibri"/>
          <w:b/>
          <w:bCs/>
        </w:rPr>
      </w:pPr>
    </w:p>
    <w:p w14:paraId="5AB8685C" w14:textId="77777777" w:rsidR="00B45967" w:rsidRPr="00BA71EE" w:rsidRDefault="00B45967" w:rsidP="00B45967">
      <w:pPr>
        <w:pStyle w:val="paragraph"/>
        <w:ind w:left="360"/>
        <w:textAlignment w:val="baseline"/>
        <w:rPr>
          <w:rStyle w:val="normaltextrun1"/>
          <w:rFonts w:ascii="Calibri" w:hAnsi="Calibri" w:cs="Calibri"/>
          <w:b/>
          <w:bCs/>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B45967" w:rsidRPr="00BA71EE" w14:paraId="6BF0004A" w14:textId="77777777" w:rsidTr="00B804D6">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888376" w14:textId="77777777" w:rsidR="00B45967" w:rsidRPr="00BA71EE" w:rsidRDefault="00B45967" w:rsidP="00B804D6">
            <w:pPr>
              <w:spacing w:after="0" w:line="256" w:lineRule="auto"/>
              <w:textAlignment w:val="baseline"/>
              <w:rPr>
                <w:rFonts w:ascii="Calibri" w:eastAsia="Calibri" w:hAnsi="Calibri" w:cs="Calibri"/>
                <w:i/>
                <w:iCs/>
                <w:sz w:val="20"/>
                <w:szCs w:val="20"/>
              </w:rPr>
            </w:pPr>
          </w:p>
          <w:p w14:paraId="6328313D" w14:textId="77777777" w:rsidR="00B45967" w:rsidRDefault="00B45967" w:rsidP="00B804D6">
            <w:pPr>
              <w:spacing w:after="0" w:line="256" w:lineRule="auto"/>
              <w:textAlignment w:val="baseline"/>
              <w:rPr>
                <w:rFonts w:ascii="Calibri" w:eastAsia="Calibri" w:hAnsi="Calibri" w:cs="Calibri"/>
                <w:b/>
                <w:bCs/>
                <w:i/>
                <w:iCs/>
                <w:sz w:val="20"/>
                <w:szCs w:val="20"/>
                <w:lang w:val="pl-PL"/>
              </w:rPr>
            </w:pPr>
          </w:p>
          <w:p w14:paraId="17F5D63E" w14:textId="77777777" w:rsidR="00B45967" w:rsidRDefault="00B45967" w:rsidP="00B804D6">
            <w:pPr>
              <w:spacing w:after="0" w:line="256" w:lineRule="auto"/>
              <w:textAlignment w:val="baseline"/>
              <w:rPr>
                <w:rFonts w:ascii="Calibri" w:eastAsia="Calibri" w:hAnsi="Calibri" w:cs="Calibri"/>
                <w:b/>
                <w:bCs/>
                <w:i/>
                <w:iCs/>
                <w:sz w:val="20"/>
                <w:szCs w:val="20"/>
                <w:lang w:val="pl-PL"/>
              </w:rPr>
            </w:pPr>
          </w:p>
          <w:p w14:paraId="4D28BD46" w14:textId="77777777" w:rsidR="00B45967" w:rsidRPr="00BA71EE" w:rsidRDefault="00B45967" w:rsidP="00B804D6">
            <w:pPr>
              <w:spacing w:after="0" w:line="256" w:lineRule="auto"/>
              <w:textAlignment w:val="baseline"/>
              <w:rPr>
                <w:rFonts w:ascii="Calibri" w:eastAsia="Calibri" w:hAnsi="Calibri" w:cs="Calibri"/>
                <w:i/>
                <w:iCs/>
                <w:sz w:val="20"/>
                <w:szCs w:val="20"/>
                <w:lang w:val="pl-PL"/>
              </w:rPr>
            </w:pPr>
            <w:r w:rsidRPr="00BA71EE">
              <w:rPr>
                <w:rFonts w:ascii="Calibri" w:eastAsia="Calibri" w:hAnsi="Calibri" w:cs="Calibri"/>
                <w:b/>
                <w:bCs/>
                <w:i/>
                <w:iCs/>
                <w:sz w:val="20"/>
                <w:szCs w:val="20"/>
                <w:lang w:val="pl-PL"/>
              </w:rPr>
              <w:t>Woensdag Środa</w:t>
            </w:r>
          </w:p>
          <w:p w14:paraId="2EF1FB7A" w14:textId="77777777" w:rsidR="00B45967" w:rsidRPr="00BA71EE" w:rsidRDefault="00B45967" w:rsidP="00B804D6">
            <w:pPr>
              <w:spacing w:after="0" w:line="256" w:lineRule="auto"/>
              <w:textAlignment w:val="baseline"/>
              <w:rPr>
                <w:rFonts w:ascii="Calibri" w:eastAsia="Calibri" w:hAnsi="Calibri" w:cs="Calibri"/>
                <w:i/>
                <w:iCs/>
                <w:sz w:val="20"/>
                <w:szCs w:val="20"/>
                <w:lang w:val="pl-PL"/>
              </w:rPr>
            </w:pPr>
          </w:p>
          <w:tbl>
            <w:tblPr>
              <w:tblW w:w="0" w:type="auto"/>
              <w:tblCellMar>
                <w:left w:w="0" w:type="dxa"/>
                <w:right w:w="0" w:type="dxa"/>
              </w:tblCellMar>
              <w:tblLook w:val="04A0" w:firstRow="1" w:lastRow="0" w:firstColumn="1" w:lastColumn="0" w:noHBand="0" w:noVBand="1"/>
            </w:tblPr>
            <w:tblGrid>
              <w:gridCol w:w="1392"/>
              <w:gridCol w:w="1368"/>
            </w:tblGrid>
            <w:tr w:rsidR="00B45967" w:rsidRPr="00BA71EE" w14:paraId="72E817F8" w14:textId="77777777" w:rsidTr="00B804D6">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493105"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b/>
                      <w:bCs/>
                      <w:i/>
                      <w:iCs/>
                      <w:sz w:val="20"/>
                      <w:szCs w:val="20"/>
                      <w:lang w:val="pl-PL"/>
                    </w:rPr>
                  </w:pPr>
                  <w:r w:rsidRPr="00BA71EE">
                    <w:rPr>
                      <w:rFonts w:ascii="Calibri" w:eastAsia="Calibri" w:hAnsi="Calibri" w:cs="Calibri"/>
                      <w:b/>
                      <w:bCs/>
                      <w:i/>
                      <w:iCs/>
                      <w:sz w:val="20"/>
                      <w:szCs w:val="20"/>
                      <w:lang w:val="pl-PL"/>
                    </w:rPr>
                    <w:t>Od godz.</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EA3B0C"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b/>
                      <w:bCs/>
                      <w:i/>
                      <w:iCs/>
                      <w:sz w:val="20"/>
                      <w:szCs w:val="20"/>
                      <w:lang w:val="pl-PL"/>
                    </w:rPr>
                  </w:pPr>
                  <w:r w:rsidRPr="00BA71EE">
                    <w:rPr>
                      <w:rFonts w:ascii="Calibri" w:eastAsia="Calibri" w:hAnsi="Calibri" w:cs="Calibri"/>
                      <w:b/>
                      <w:bCs/>
                      <w:i/>
                      <w:iCs/>
                      <w:sz w:val="20"/>
                      <w:szCs w:val="20"/>
                      <w:lang w:val="pl-PL"/>
                    </w:rPr>
                    <w:t>Do godz.</w:t>
                  </w:r>
                </w:p>
              </w:tc>
            </w:tr>
            <w:tr w:rsidR="00B45967" w:rsidRPr="00BA71EE" w14:paraId="3C58F4F8" w14:textId="77777777" w:rsidTr="00B804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EC726A"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lang w:val="pl-PL"/>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5EE26F3"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lang w:val="pl-PL"/>
                    </w:rPr>
                  </w:pPr>
                </w:p>
              </w:tc>
            </w:tr>
            <w:tr w:rsidR="00B45967" w:rsidRPr="00BA71EE" w14:paraId="6DD6274F" w14:textId="77777777" w:rsidTr="00B804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BAACE1"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lang w:val="pl-PL"/>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38704F7"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lang w:val="pl-PL"/>
                    </w:rPr>
                  </w:pPr>
                </w:p>
              </w:tc>
            </w:tr>
            <w:tr w:rsidR="00B45967" w:rsidRPr="00BA71EE" w14:paraId="3A51F0D5" w14:textId="77777777" w:rsidTr="00B804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AEE8A6"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lang w:val="pl-PL"/>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0201853"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lang w:val="pl-PL"/>
                    </w:rPr>
                  </w:pPr>
                </w:p>
              </w:tc>
            </w:tr>
            <w:tr w:rsidR="00B45967" w:rsidRPr="00BA71EE" w14:paraId="246BF721" w14:textId="77777777" w:rsidTr="00B804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90FC8F"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lang w:val="pl-PL"/>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935EA57"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lang w:val="pl-PL"/>
                    </w:rPr>
                  </w:pPr>
                </w:p>
              </w:tc>
            </w:tr>
            <w:tr w:rsidR="00B45967" w:rsidRPr="00BA71EE" w14:paraId="45202092" w14:textId="77777777" w:rsidTr="00B804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F479A3"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lang w:val="pl-PL"/>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9EB5B73"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lang w:val="pl-PL"/>
                    </w:rPr>
                  </w:pPr>
                </w:p>
              </w:tc>
            </w:tr>
            <w:tr w:rsidR="00B45967" w:rsidRPr="00BA71EE" w14:paraId="308A77D0" w14:textId="77777777" w:rsidTr="00B804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8E5A0D"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lang w:val="pl-PL"/>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C219CD4"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lang w:val="pl-PL"/>
                    </w:rPr>
                  </w:pPr>
                </w:p>
              </w:tc>
            </w:tr>
            <w:tr w:rsidR="00B45967" w:rsidRPr="00BA71EE" w14:paraId="72FF2D6D" w14:textId="77777777" w:rsidTr="00B804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2337B6"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lang w:val="pl-PL"/>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11D1018"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lang w:val="pl-PL"/>
                    </w:rPr>
                  </w:pPr>
                </w:p>
              </w:tc>
            </w:tr>
            <w:tr w:rsidR="00B45967" w:rsidRPr="00BA71EE" w14:paraId="6EF5E736" w14:textId="77777777" w:rsidTr="00B804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7E9E17"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lang w:val="pl-PL"/>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E83BCFD"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lang w:val="pl-PL"/>
                    </w:rPr>
                  </w:pPr>
                </w:p>
              </w:tc>
            </w:tr>
            <w:tr w:rsidR="00B45967" w:rsidRPr="00BA71EE" w14:paraId="4046EC86" w14:textId="77777777" w:rsidTr="00B804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B3F063"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lang w:val="pl-PL"/>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419E3DA"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lang w:val="pl-PL"/>
                    </w:rPr>
                  </w:pPr>
                </w:p>
              </w:tc>
            </w:tr>
          </w:tbl>
          <w:p w14:paraId="7BECB1B5" w14:textId="77777777" w:rsidR="00B45967" w:rsidRPr="00BA71EE" w:rsidRDefault="00B45967" w:rsidP="00B804D6">
            <w:pPr>
              <w:spacing w:after="0" w:line="256" w:lineRule="auto"/>
              <w:rPr>
                <w:rFonts w:ascii="Calibri" w:eastAsia="Times New Roman" w:hAnsi="Calibri" w:cs="Calibri"/>
                <w:lang w:val="pl-PL"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426A7593" w14:textId="77777777" w:rsidR="00B45967" w:rsidRPr="00BA71EE" w:rsidRDefault="00B45967" w:rsidP="00B804D6">
            <w:pPr>
              <w:spacing w:after="0" w:line="256" w:lineRule="auto"/>
              <w:textAlignment w:val="baseline"/>
              <w:rPr>
                <w:rFonts w:ascii="Calibri" w:eastAsia="Calibri" w:hAnsi="Calibri" w:cs="Calibri"/>
                <w:i/>
                <w:iCs/>
                <w:sz w:val="20"/>
                <w:szCs w:val="20"/>
                <w:lang w:val="pl-PL"/>
              </w:rPr>
            </w:pPr>
          </w:p>
          <w:p w14:paraId="092D55F5" w14:textId="77777777" w:rsidR="00B45967" w:rsidRPr="00BA71EE" w:rsidRDefault="00B45967" w:rsidP="00B804D6">
            <w:pPr>
              <w:spacing w:after="0" w:line="256" w:lineRule="auto"/>
              <w:textAlignment w:val="baseline"/>
              <w:rPr>
                <w:rFonts w:ascii="Calibri" w:eastAsia="Calibri" w:hAnsi="Calibri" w:cs="Calibri"/>
                <w:i/>
                <w:iCs/>
                <w:sz w:val="20"/>
                <w:szCs w:val="20"/>
                <w:lang w:val="pl-PL"/>
              </w:rPr>
            </w:pPr>
          </w:p>
          <w:p w14:paraId="2B474B68" w14:textId="77777777" w:rsidR="00B45967" w:rsidRDefault="00B45967" w:rsidP="00B804D6">
            <w:pPr>
              <w:spacing w:after="0" w:line="256" w:lineRule="auto"/>
              <w:textAlignment w:val="baseline"/>
              <w:rPr>
                <w:rFonts w:ascii="Calibri" w:eastAsia="Calibri" w:hAnsi="Calibri" w:cs="Calibri"/>
                <w:i/>
                <w:iCs/>
                <w:sz w:val="20"/>
                <w:szCs w:val="20"/>
                <w:lang w:val="pl-PL"/>
              </w:rPr>
            </w:pPr>
          </w:p>
          <w:p w14:paraId="69249F7C" w14:textId="77777777" w:rsidR="00B45967" w:rsidRDefault="00B45967" w:rsidP="00B804D6">
            <w:pPr>
              <w:spacing w:after="0" w:line="256" w:lineRule="auto"/>
              <w:textAlignment w:val="baseline"/>
              <w:rPr>
                <w:rFonts w:ascii="Calibri" w:eastAsia="Calibri" w:hAnsi="Calibri" w:cs="Calibri"/>
                <w:i/>
                <w:iCs/>
                <w:sz w:val="20"/>
                <w:szCs w:val="20"/>
                <w:lang w:val="pl-PL"/>
              </w:rPr>
            </w:pPr>
          </w:p>
          <w:p w14:paraId="3D07358F" w14:textId="77777777" w:rsidR="00B45967" w:rsidRPr="00BA71EE" w:rsidRDefault="00B45967" w:rsidP="00B804D6">
            <w:pPr>
              <w:spacing w:after="0" w:line="256" w:lineRule="auto"/>
              <w:textAlignment w:val="baseline"/>
              <w:rPr>
                <w:rFonts w:ascii="Calibri" w:eastAsia="Calibri" w:hAnsi="Calibri" w:cs="Calibri"/>
                <w:i/>
                <w:iCs/>
                <w:sz w:val="20"/>
                <w:szCs w:val="20"/>
                <w:lang w:val="pl-PL"/>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B45967" w:rsidRPr="00BA71EE" w14:paraId="532693BF" w14:textId="77777777" w:rsidTr="00B804D6">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9E7CCC" w14:textId="77777777" w:rsidR="00B45967" w:rsidRPr="00BA71EE" w:rsidRDefault="00B45967" w:rsidP="00B804D6">
                  <w:pPr>
                    <w:spacing w:after="0" w:line="256" w:lineRule="auto"/>
                    <w:textAlignment w:val="baseline"/>
                    <w:rPr>
                      <w:rFonts w:ascii="Calibri" w:eastAsia="Calibri" w:hAnsi="Calibri" w:cs="Calibri"/>
                      <w:b/>
                      <w:bCs/>
                      <w:i/>
                      <w:iCs/>
                      <w:sz w:val="20"/>
                      <w:szCs w:val="20"/>
                    </w:rPr>
                  </w:pPr>
                  <w:proofErr w:type="spellStart"/>
                  <w:r w:rsidRPr="00BA71EE">
                    <w:rPr>
                      <w:rFonts w:ascii="Calibri" w:eastAsia="Calibri" w:hAnsi="Calibri" w:cs="Calibri"/>
                      <w:b/>
                      <w:bCs/>
                      <w:i/>
                      <w:iCs/>
                      <w:sz w:val="20"/>
                      <w:szCs w:val="20"/>
                    </w:rPr>
                    <w:t>Rocznik</w:t>
                  </w:r>
                  <w:proofErr w:type="spellEnd"/>
                  <w:r w:rsidRPr="00BA71EE">
                    <w:rPr>
                      <w:rFonts w:ascii="Calibri" w:eastAsia="Calibri" w:hAnsi="Calibri" w:cs="Calibri"/>
                      <w:b/>
                      <w:bCs/>
                      <w:i/>
                      <w:iCs/>
                      <w:sz w:val="20"/>
                      <w:szCs w:val="20"/>
                    </w:rPr>
                    <w:t xml:space="preserve">  - </w:t>
                  </w:r>
                  <w:proofErr w:type="spellStart"/>
                  <w:r w:rsidRPr="00BA71EE">
                    <w:rPr>
                      <w:rFonts w:ascii="Calibri" w:eastAsia="Calibri" w:hAnsi="Calibri" w:cs="Calibri"/>
                      <w:b/>
                      <w:bCs/>
                      <w:i/>
                      <w:iCs/>
                      <w:sz w:val="20"/>
                      <w:szCs w:val="20"/>
                    </w:rPr>
                    <w:t>grupa</w:t>
                  </w:r>
                  <w:proofErr w:type="spellEnd"/>
                </w:p>
              </w:tc>
            </w:tr>
            <w:tr w:rsidR="00B45967" w:rsidRPr="00BA71EE" w14:paraId="12EF971B" w14:textId="77777777" w:rsidTr="00B804D6">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FEE6F9" w14:textId="77777777" w:rsidR="00B45967" w:rsidRPr="00BA71EE" w:rsidRDefault="00B45967" w:rsidP="00B804D6">
                  <w:pPr>
                    <w:spacing w:after="0" w:line="256" w:lineRule="auto"/>
                    <w:textAlignment w:val="baseline"/>
                    <w:rPr>
                      <w:rFonts w:ascii="Calibri" w:eastAsia="Calibri" w:hAnsi="Calibri" w:cs="Calibri"/>
                      <w:i/>
                      <w:iCs/>
                      <w:sz w:val="20"/>
                      <w:szCs w:val="20"/>
                    </w:rPr>
                  </w:pPr>
                  <w:r w:rsidRPr="00BA71EE">
                    <w:rPr>
                      <w:rFonts w:ascii="Calibri" w:eastAsia="Calibri" w:hAnsi="Calibri" w:cs="Calibri"/>
                      <w:i/>
                      <w:iCs/>
                      <w:sz w:val="20"/>
                      <w:szCs w:val="20"/>
                    </w:rPr>
                    <w:t>ASO  </w:t>
                  </w:r>
                </w:p>
              </w:tc>
            </w:tr>
            <w:tr w:rsidR="00B45967" w:rsidRPr="00BA71EE" w14:paraId="57F71EFB" w14:textId="77777777" w:rsidTr="00B804D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84A693" w14:textId="77777777" w:rsidR="00B45967" w:rsidRPr="00BA71EE" w:rsidRDefault="00B45967" w:rsidP="00B804D6">
                  <w:pPr>
                    <w:spacing w:after="0" w:line="256" w:lineRule="auto"/>
                    <w:textAlignment w:val="baseline"/>
                    <w:rPr>
                      <w:rFonts w:ascii="Calibri" w:eastAsia="Calibri" w:hAnsi="Calibri" w:cs="Calibri"/>
                      <w:i/>
                      <w:iCs/>
                      <w:sz w:val="20"/>
                      <w:szCs w:val="20"/>
                    </w:rPr>
                  </w:pPr>
                  <w:r w:rsidRPr="00BA71EE">
                    <w:rPr>
                      <w:rFonts w:ascii="Calibri" w:eastAsia="Calibri" w:hAnsi="Calibri" w:cs="Calibri"/>
                      <w:i/>
                      <w:iCs/>
                      <w:sz w:val="20"/>
                      <w:szCs w:val="20"/>
                    </w:rPr>
                    <w:t xml:space="preserve">BSO </w:t>
                  </w:r>
                </w:p>
              </w:tc>
            </w:tr>
            <w:tr w:rsidR="00B45967" w:rsidRPr="00BA71EE" w14:paraId="605BA847" w14:textId="77777777" w:rsidTr="00B804D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6C6B42" w14:textId="77777777" w:rsidR="00B45967" w:rsidRPr="00BA71EE" w:rsidRDefault="00B45967" w:rsidP="00B804D6">
                  <w:pPr>
                    <w:spacing w:after="0" w:line="256" w:lineRule="auto"/>
                    <w:textAlignment w:val="baseline"/>
                    <w:rPr>
                      <w:rFonts w:ascii="Calibri" w:eastAsia="Calibri" w:hAnsi="Calibri" w:cs="Calibri"/>
                      <w:i/>
                      <w:iCs/>
                      <w:sz w:val="20"/>
                      <w:szCs w:val="20"/>
                    </w:rPr>
                  </w:pPr>
                  <w:r w:rsidRPr="00BA71EE">
                    <w:rPr>
                      <w:rFonts w:ascii="Calibri" w:eastAsia="Calibri" w:hAnsi="Calibri" w:cs="Calibri"/>
                      <w:i/>
                      <w:iCs/>
                      <w:sz w:val="20"/>
                      <w:szCs w:val="20"/>
                    </w:rPr>
                    <w:t xml:space="preserve">TSO </w:t>
                  </w:r>
                </w:p>
              </w:tc>
            </w:tr>
            <w:tr w:rsidR="00B45967" w:rsidRPr="00BA71EE" w14:paraId="1D8D433F" w14:textId="77777777" w:rsidTr="00B804D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539BD0" w14:textId="77777777" w:rsidR="00B45967" w:rsidRPr="00BA71EE" w:rsidRDefault="00B45967" w:rsidP="00B804D6">
                  <w:pPr>
                    <w:spacing w:after="0" w:line="256" w:lineRule="auto"/>
                    <w:textAlignment w:val="baseline"/>
                    <w:rPr>
                      <w:rFonts w:ascii="Calibri" w:eastAsia="Calibri" w:hAnsi="Calibri" w:cs="Calibri"/>
                      <w:i/>
                      <w:iCs/>
                      <w:sz w:val="20"/>
                      <w:szCs w:val="20"/>
                    </w:rPr>
                  </w:pPr>
                  <w:r w:rsidRPr="00BA71EE">
                    <w:rPr>
                      <w:rFonts w:ascii="Calibri" w:eastAsia="Calibri" w:hAnsi="Calibri" w:cs="Calibri"/>
                      <w:i/>
                      <w:iCs/>
                      <w:sz w:val="20"/>
                      <w:szCs w:val="20"/>
                    </w:rPr>
                    <w:t>KSO </w:t>
                  </w:r>
                </w:p>
              </w:tc>
            </w:tr>
            <w:tr w:rsidR="00B45967" w:rsidRPr="00BA71EE" w14:paraId="37F823C9" w14:textId="77777777" w:rsidTr="00B804D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5982B4" w14:textId="77777777" w:rsidR="00B45967" w:rsidRPr="00BA71EE" w:rsidRDefault="00B45967" w:rsidP="00B804D6">
                  <w:pPr>
                    <w:spacing w:after="0" w:line="256" w:lineRule="auto"/>
                    <w:textAlignment w:val="baseline"/>
                    <w:rPr>
                      <w:rFonts w:ascii="Calibri" w:eastAsia="Calibri" w:hAnsi="Calibri" w:cs="Calibri"/>
                      <w:i/>
                      <w:iCs/>
                      <w:sz w:val="20"/>
                      <w:szCs w:val="20"/>
                    </w:rPr>
                  </w:pPr>
                  <w:r w:rsidRPr="00BA71EE">
                    <w:rPr>
                      <w:rFonts w:ascii="Calibri" w:eastAsia="Calibri" w:hAnsi="Calibri" w:cs="Calibri"/>
                      <w:i/>
                      <w:iCs/>
                      <w:sz w:val="20"/>
                      <w:szCs w:val="20"/>
                    </w:rPr>
                    <w:t>SE-n-SE  </w:t>
                  </w:r>
                </w:p>
              </w:tc>
            </w:tr>
            <w:tr w:rsidR="00B45967" w:rsidRPr="00BA71EE" w14:paraId="182B004A" w14:textId="77777777" w:rsidTr="00B804D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819B2E" w14:textId="77777777" w:rsidR="00B45967" w:rsidRPr="00BA71EE" w:rsidRDefault="00B45967" w:rsidP="00B804D6">
                  <w:pPr>
                    <w:spacing w:after="0" w:line="256" w:lineRule="auto"/>
                    <w:textAlignment w:val="baseline"/>
                    <w:rPr>
                      <w:rFonts w:ascii="Calibri" w:eastAsia="Calibri" w:hAnsi="Calibri" w:cs="Calibri"/>
                      <w:i/>
                      <w:iCs/>
                      <w:sz w:val="20"/>
                      <w:szCs w:val="20"/>
                    </w:rPr>
                  </w:pPr>
                  <w:r w:rsidRPr="00BA71EE">
                    <w:rPr>
                      <w:rFonts w:ascii="Calibri" w:eastAsia="Calibri" w:hAnsi="Calibri" w:cs="Calibri"/>
                      <w:i/>
                      <w:iCs/>
                      <w:sz w:val="20"/>
                      <w:szCs w:val="20"/>
                    </w:rPr>
                    <w:t xml:space="preserve">DBSO </w:t>
                  </w:r>
                </w:p>
              </w:tc>
            </w:tr>
            <w:tr w:rsidR="00B45967" w:rsidRPr="00BA71EE" w14:paraId="372712EF" w14:textId="77777777" w:rsidTr="00B804D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B6E2C9" w14:textId="77777777" w:rsidR="00B45967" w:rsidRPr="00BA71EE" w:rsidRDefault="00B45967" w:rsidP="00B804D6">
                  <w:pPr>
                    <w:spacing w:after="0" w:line="256" w:lineRule="auto"/>
                    <w:textAlignment w:val="baseline"/>
                    <w:rPr>
                      <w:rFonts w:ascii="Calibri" w:eastAsia="Calibri" w:hAnsi="Calibri" w:cs="Calibri"/>
                      <w:i/>
                      <w:iCs/>
                      <w:sz w:val="20"/>
                      <w:szCs w:val="20"/>
                    </w:rPr>
                  </w:pPr>
                  <w:proofErr w:type="spellStart"/>
                  <w:r w:rsidRPr="00BA71EE">
                    <w:rPr>
                      <w:rFonts w:ascii="Calibri" w:eastAsia="Calibri" w:hAnsi="Calibri" w:cs="Calibri"/>
                      <w:i/>
                      <w:iCs/>
                      <w:sz w:val="20"/>
                      <w:szCs w:val="20"/>
                    </w:rPr>
                    <w:t>Buso</w:t>
                  </w:r>
                  <w:proofErr w:type="spellEnd"/>
                  <w:r w:rsidRPr="00BA71EE">
                    <w:rPr>
                      <w:rFonts w:ascii="Calibri" w:eastAsia="Calibri" w:hAnsi="Calibri" w:cs="Calibri"/>
                      <w:i/>
                      <w:iCs/>
                      <w:sz w:val="20"/>
                      <w:szCs w:val="20"/>
                    </w:rPr>
                    <w:t xml:space="preserve"> OV4  </w:t>
                  </w:r>
                </w:p>
              </w:tc>
            </w:tr>
            <w:tr w:rsidR="00B45967" w:rsidRPr="00BA71EE" w14:paraId="48D93180" w14:textId="77777777" w:rsidTr="00B804D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0E3376" w14:textId="77777777" w:rsidR="00B45967" w:rsidRPr="00BA71EE" w:rsidRDefault="00B45967" w:rsidP="00B804D6">
                  <w:pPr>
                    <w:spacing w:after="0" w:line="256" w:lineRule="auto"/>
                    <w:textAlignment w:val="baseline"/>
                    <w:rPr>
                      <w:rFonts w:ascii="Calibri" w:eastAsia="Calibri" w:hAnsi="Calibri" w:cs="Calibri"/>
                      <w:i/>
                      <w:iCs/>
                      <w:sz w:val="20"/>
                      <w:szCs w:val="20"/>
                    </w:rPr>
                  </w:pPr>
                  <w:proofErr w:type="spellStart"/>
                  <w:r w:rsidRPr="00BA71EE">
                    <w:rPr>
                      <w:rFonts w:ascii="Calibri" w:eastAsia="Calibri" w:hAnsi="Calibri" w:cs="Calibri"/>
                      <w:i/>
                      <w:iCs/>
                      <w:sz w:val="20"/>
                      <w:szCs w:val="20"/>
                    </w:rPr>
                    <w:t>Buso</w:t>
                  </w:r>
                  <w:proofErr w:type="spellEnd"/>
                  <w:r w:rsidRPr="00BA71EE">
                    <w:rPr>
                      <w:rFonts w:ascii="Calibri" w:eastAsia="Calibri" w:hAnsi="Calibri" w:cs="Calibri"/>
                      <w:i/>
                      <w:iCs/>
                      <w:sz w:val="20"/>
                      <w:szCs w:val="20"/>
                    </w:rPr>
                    <w:t xml:space="preserve"> OV3  </w:t>
                  </w:r>
                </w:p>
              </w:tc>
            </w:tr>
            <w:tr w:rsidR="00B45967" w:rsidRPr="00BA71EE" w14:paraId="4FF7CF6B" w14:textId="77777777" w:rsidTr="00B804D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4CCA40" w14:textId="77777777" w:rsidR="00B45967" w:rsidRPr="00BA71EE" w:rsidRDefault="00B45967" w:rsidP="00B804D6">
                  <w:pPr>
                    <w:spacing w:after="0" w:line="256" w:lineRule="auto"/>
                    <w:textAlignment w:val="baseline"/>
                    <w:rPr>
                      <w:rFonts w:ascii="Calibri" w:eastAsia="Calibri" w:hAnsi="Calibri" w:cs="Calibri"/>
                      <w:i/>
                      <w:iCs/>
                      <w:sz w:val="20"/>
                      <w:szCs w:val="20"/>
                    </w:rPr>
                  </w:pPr>
                  <w:r w:rsidRPr="00BA71EE">
                    <w:rPr>
                      <w:rFonts w:ascii="Calibri" w:eastAsia="Calibri" w:hAnsi="Calibri" w:cs="Calibri"/>
                      <w:i/>
                      <w:iCs/>
                      <w:sz w:val="20"/>
                      <w:szCs w:val="20"/>
                    </w:rPr>
                    <w:t xml:space="preserve">HBO5 </w:t>
                  </w:r>
                  <w:proofErr w:type="spellStart"/>
                  <w:r w:rsidRPr="00BA71EE">
                    <w:rPr>
                      <w:rFonts w:ascii="Calibri" w:eastAsia="Calibri" w:hAnsi="Calibri" w:cs="Calibri"/>
                      <w:i/>
                      <w:iCs/>
                      <w:sz w:val="20"/>
                      <w:szCs w:val="20"/>
                    </w:rPr>
                    <w:t>pielęgniarstwo</w:t>
                  </w:r>
                  <w:proofErr w:type="spellEnd"/>
                </w:p>
              </w:tc>
            </w:tr>
          </w:tbl>
          <w:p w14:paraId="70DD115D" w14:textId="77777777" w:rsidR="00B45967" w:rsidRPr="00BA71EE" w:rsidRDefault="00B45967" w:rsidP="00B804D6">
            <w:pPr>
              <w:spacing w:after="0" w:line="256" w:lineRule="auto"/>
              <w:textAlignment w:val="baseline"/>
              <w:rPr>
                <w:rFonts w:ascii="Calibri" w:eastAsia="Calibri" w:hAnsi="Calibri" w:cs="Calibri"/>
                <w:i/>
                <w:iCs/>
                <w:sz w:val="20"/>
                <w:szCs w:val="20"/>
              </w:rPr>
            </w:pPr>
          </w:p>
        </w:tc>
      </w:tr>
    </w:tbl>
    <w:p w14:paraId="7147F91C" w14:textId="77777777" w:rsidR="00B45967" w:rsidRPr="00BA71EE" w:rsidRDefault="00B45967" w:rsidP="00B45967">
      <w:pPr>
        <w:pStyle w:val="paragraph"/>
        <w:ind w:left="360"/>
        <w:textAlignment w:val="baseline"/>
        <w:rPr>
          <w:rStyle w:val="normaltextrun1"/>
          <w:rFonts w:ascii="Calibri" w:hAnsi="Calibri" w:cs="Calibri"/>
          <w:b/>
          <w:bCs/>
        </w:rPr>
      </w:pPr>
    </w:p>
    <w:p w14:paraId="712CAC77" w14:textId="77777777" w:rsidR="00B45967" w:rsidRPr="00BA71EE" w:rsidRDefault="00B45967" w:rsidP="00B45967">
      <w:pPr>
        <w:pStyle w:val="paragraph"/>
        <w:ind w:left="360"/>
        <w:textAlignment w:val="baseline"/>
        <w:rPr>
          <w:rStyle w:val="normaltextrun1"/>
          <w:rFonts w:ascii="Calibri" w:hAnsi="Calibri" w:cs="Calibri"/>
          <w:b/>
          <w:bCs/>
        </w:rPr>
      </w:pPr>
    </w:p>
    <w:p w14:paraId="59E156D4" w14:textId="77777777" w:rsidR="00B45967" w:rsidRPr="00BA71EE" w:rsidRDefault="00B45967" w:rsidP="00B45967">
      <w:pPr>
        <w:pStyle w:val="paragraph"/>
        <w:ind w:left="360"/>
        <w:textAlignment w:val="baseline"/>
        <w:rPr>
          <w:rStyle w:val="normaltextrun1"/>
          <w:rFonts w:ascii="Calibri" w:hAnsi="Calibri" w:cs="Calibri"/>
          <w:b/>
          <w:bCs/>
        </w:rPr>
      </w:pPr>
    </w:p>
    <w:p w14:paraId="34CCD7C3" w14:textId="77777777" w:rsidR="00B45967" w:rsidRPr="00BA71EE" w:rsidRDefault="00B45967" w:rsidP="00B45967">
      <w:pPr>
        <w:pStyle w:val="paragraph"/>
        <w:ind w:left="360"/>
        <w:textAlignment w:val="baseline"/>
        <w:rPr>
          <w:rStyle w:val="normaltextrun1"/>
          <w:rFonts w:ascii="Calibri" w:hAnsi="Calibri" w:cs="Calibri"/>
          <w:b/>
          <w:bCs/>
        </w:rPr>
      </w:pPr>
    </w:p>
    <w:p w14:paraId="317E1807" w14:textId="77777777" w:rsidR="00B45967" w:rsidRPr="00BA71EE" w:rsidRDefault="00B45967" w:rsidP="00B45967">
      <w:pPr>
        <w:pStyle w:val="paragraph"/>
        <w:ind w:left="360"/>
        <w:textAlignment w:val="baseline"/>
        <w:rPr>
          <w:rStyle w:val="normaltextrun1"/>
          <w:rFonts w:ascii="Calibri" w:hAnsi="Calibri" w:cs="Calibri"/>
          <w:b/>
          <w:bCs/>
        </w:rPr>
      </w:pPr>
    </w:p>
    <w:p w14:paraId="4D6C8342" w14:textId="77777777" w:rsidR="00B45967" w:rsidRPr="00BA71EE" w:rsidRDefault="00B45967" w:rsidP="00B45967">
      <w:pPr>
        <w:pStyle w:val="paragraph"/>
        <w:ind w:left="360"/>
        <w:textAlignment w:val="baseline"/>
        <w:rPr>
          <w:rStyle w:val="normaltextrun1"/>
          <w:rFonts w:ascii="Calibri" w:hAnsi="Calibri" w:cs="Calibri"/>
          <w:b/>
          <w:bCs/>
        </w:rPr>
      </w:pPr>
    </w:p>
    <w:p w14:paraId="56F45617" w14:textId="77777777" w:rsidR="00B45967" w:rsidRPr="00BA71EE" w:rsidRDefault="00B45967" w:rsidP="00B45967">
      <w:pPr>
        <w:pStyle w:val="paragraph"/>
        <w:ind w:left="360"/>
        <w:textAlignment w:val="baseline"/>
        <w:rPr>
          <w:rStyle w:val="normaltextrun1"/>
          <w:rFonts w:ascii="Calibri" w:hAnsi="Calibri" w:cs="Calibri"/>
          <w:b/>
          <w:bCs/>
        </w:rPr>
      </w:pPr>
    </w:p>
    <w:p w14:paraId="76978565" w14:textId="77777777" w:rsidR="00B45967" w:rsidRPr="00BA71EE" w:rsidRDefault="00B45967" w:rsidP="00B45967">
      <w:pPr>
        <w:pStyle w:val="paragraph"/>
        <w:ind w:left="360"/>
        <w:textAlignment w:val="baseline"/>
        <w:rPr>
          <w:rStyle w:val="normaltextrun1"/>
          <w:rFonts w:ascii="Calibri" w:hAnsi="Calibri" w:cs="Calibri"/>
          <w:b/>
          <w:bCs/>
        </w:rPr>
      </w:pPr>
    </w:p>
    <w:p w14:paraId="2DE57A1D" w14:textId="77777777" w:rsidR="00B45967" w:rsidRPr="00BA71EE" w:rsidRDefault="00B45967" w:rsidP="00B45967">
      <w:pPr>
        <w:pStyle w:val="paragraph"/>
        <w:ind w:left="360"/>
        <w:textAlignment w:val="baseline"/>
        <w:rPr>
          <w:rStyle w:val="normaltextrun1"/>
          <w:rFonts w:ascii="Calibri" w:hAnsi="Calibri" w:cs="Calibri"/>
          <w:b/>
          <w:bCs/>
        </w:rPr>
      </w:pPr>
    </w:p>
    <w:p w14:paraId="578A7F47" w14:textId="77777777" w:rsidR="00B45967" w:rsidRPr="00BA71EE" w:rsidRDefault="00B45967" w:rsidP="00B45967">
      <w:pPr>
        <w:pStyle w:val="paragraph"/>
        <w:ind w:left="360"/>
        <w:textAlignment w:val="baseline"/>
        <w:rPr>
          <w:rStyle w:val="normaltextrun1"/>
          <w:rFonts w:ascii="Calibri" w:hAnsi="Calibri" w:cs="Calibri"/>
          <w:b/>
          <w:bCs/>
        </w:rPr>
      </w:pPr>
    </w:p>
    <w:p w14:paraId="7741B157" w14:textId="77777777" w:rsidR="00B45967" w:rsidRPr="00BA71EE" w:rsidRDefault="00B45967" w:rsidP="00B45967">
      <w:pPr>
        <w:pStyle w:val="paragraph"/>
        <w:ind w:left="360"/>
        <w:textAlignment w:val="baseline"/>
        <w:rPr>
          <w:rStyle w:val="normaltextrun1"/>
          <w:rFonts w:ascii="Calibri" w:hAnsi="Calibri" w:cs="Calibri"/>
          <w:b/>
          <w:bCs/>
        </w:rPr>
      </w:pPr>
    </w:p>
    <w:p w14:paraId="2E3D3BAF" w14:textId="77777777" w:rsidR="00B45967" w:rsidRPr="00BA71EE" w:rsidRDefault="00B45967" w:rsidP="00B45967">
      <w:pPr>
        <w:pStyle w:val="paragraph"/>
        <w:ind w:left="360"/>
        <w:textAlignment w:val="baseline"/>
        <w:rPr>
          <w:rStyle w:val="normaltextrun1"/>
          <w:rFonts w:ascii="Calibri" w:hAnsi="Calibri" w:cs="Calibri"/>
          <w:b/>
          <w:bCs/>
        </w:rPr>
      </w:pPr>
    </w:p>
    <w:p w14:paraId="7E2783C2" w14:textId="77777777" w:rsidR="00B45967" w:rsidRPr="00BA71EE" w:rsidRDefault="00B45967" w:rsidP="00B45967">
      <w:pPr>
        <w:pStyle w:val="paragraph"/>
        <w:ind w:left="360"/>
        <w:textAlignment w:val="baseline"/>
        <w:rPr>
          <w:rStyle w:val="normaltextrun1"/>
          <w:rFonts w:ascii="Calibri" w:hAnsi="Calibri" w:cs="Calibri"/>
          <w:b/>
          <w:bCs/>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B45967" w:rsidRPr="00BA71EE" w14:paraId="587C3FAD" w14:textId="77777777" w:rsidTr="00B804D6">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F6ABDA" w14:textId="77777777" w:rsidR="00B45967" w:rsidRDefault="00B45967" w:rsidP="00B804D6">
            <w:pPr>
              <w:spacing w:after="0" w:line="256" w:lineRule="auto"/>
              <w:textAlignment w:val="baseline"/>
              <w:rPr>
                <w:rFonts w:ascii="Calibri" w:eastAsia="Calibri" w:hAnsi="Calibri" w:cs="Calibri"/>
                <w:b/>
                <w:bCs/>
                <w:i/>
                <w:iCs/>
                <w:sz w:val="20"/>
                <w:szCs w:val="20"/>
              </w:rPr>
            </w:pPr>
          </w:p>
          <w:p w14:paraId="2E2BA622" w14:textId="77777777" w:rsidR="00B45967" w:rsidRDefault="00B45967" w:rsidP="00B804D6">
            <w:pPr>
              <w:spacing w:after="0" w:line="256" w:lineRule="auto"/>
              <w:textAlignment w:val="baseline"/>
              <w:rPr>
                <w:rFonts w:ascii="Calibri" w:eastAsia="Calibri" w:hAnsi="Calibri" w:cs="Calibri"/>
                <w:b/>
                <w:bCs/>
                <w:i/>
                <w:iCs/>
                <w:sz w:val="20"/>
                <w:szCs w:val="20"/>
              </w:rPr>
            </w:pPr>
          </w:p>
          <w:p w14:paraId="5B913B52" w14:textId="77777777" w:rsidR="00B45967" w:rsidRDefault="00B45967" w:rsidP="00B804D6">
            <w:pPr>
              <w:spacing w:after="0" w:line="256" w:lineRule="auto"/>
              <w:textAlignment w:val="baseline"/>
              <w:rPr>
                <w:rFonts w:ascii="Calibri" w:eastAsia="Calibri" w:hAnsi="Calibri" w:cs="Calibri"/>
                <w:b/>
                <w:bCs/>
                <w:i/>
                <w:iCs/>
                <w:sz w:val="20"/>
                <w:szCs w:val="20"/>
              </w:rPr>
            </w:pPr>
          </w:p>
          <w:p w14:paraId="6D9D91E0" w14:textId="77777777" w:rsidR="00B45967" w:rsidRPr="00BA71EE" w:rsidRDefault="00B45967" w:rsidP="00B804D6">
            <w:pPr>
              <w:spacing w:after="0" w:line="256" w:lineRule="auto"/>
              <w:textAlignment w:val="baseline"/>
              <w:rPr>
                <w:rFonts w:ascii="Calibri" w:eastAsia="Calibri" w:hAnsi="Calibri" w:cs="Calibri"/>
                <w:b/>
                <w:bCs/>
                <w:i/>
                <w:iCs/>
                <w:sz w:val="20"/>
                <w:szCs w:val="20"/>
              </w:rPr>
            </w:pPr>
            <w:r w:rsidRPr="00BA71EE">
              <w:rPr>
                <w:rFonts w:ascii="Calibri" w:eastAsia="Calibri" w:hAnsi="Calibri" w:cs="Calibri"/>
                <w:b/>
                <w:bCs/>
                <w:i/>
                <w:iCs/>
                <w:sz w:val="20"/>
                <w:szCs w:val="20"/>
              </w:rPr>
              <w:t xml:space="preserve">Donderdag </w:t>
            </w:r>
            <w:proofErr w:type="spellStart"/>
            <w:r w:rsidRPr="00BA71EE">
              <w:rPr>
                <w:rFonts w:ascii="Calibri" w:eastAsia="Calibri" w:hAnsi="Calibri" w:cs="Calibri"/>
                <w:b/>
                <w:bCs/>
                <w:i/>
                <w:iCs/>
                <w:sz w:val="20"/>
                <w:szCs w:val="20"/>
              </w:rPr>
              <w:t>Czwartek</w:t>
            </w:r>
            <w:proofErr w:type="spellEnd"/>
          </w:p>
          <w:p w14:paraId="50F23D74" w14:textId="77777777" w:rsidR="00B45967" w:rsidRPr="00BA71EE" w:rsidRDefault="00B45967" w:rsidP="00B804D6">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B45967" w:rsidRPr="00BA71EE" w14:paraId="7E4F6198" w14:textId="77777777" w:rsidTr="00B804D6">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2C6760"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b/>
                      <w:bCs/>
                      <w:i/>
                      <w:iCs/>
                      <w:sz w:val="20"/>
                      <w:szCs w:val="20"/>
                    </w:rPr>
                  </w:pPr>
                  <w:proofErr w:type="spellStart"/>
                  <w:r w:rsidRPr="00BA71EE">
                    <w:rPr>
                      <w:rFonts w:ascii="Calibri" w:eastAsia="Calibri" w:hAnsi="Calibri" w:cs="Calibri"/>
                      <w:b/>
                      <w:bCs/>
                      <w:i/>
                      <w:iCs/>
                      <w:sz w:val="20"/>
                      <w:szCs w:val="20"/>
                    </w:rPr>
                    <w:t>Od</w:t>
                  </w:r>
                  <w:proofErr w:type="spellEnd"/>
                  <w:r w:rsidRPr="00BA71EE">
                    <w:rPr>
                      <w:rFonts w:ascii="Calibri" w:eastAsia="Calibri" w:hAnsi="Calibri" w:cs="Calibri"/>
                      <w:b/>
                      <w:bCs/>
                      <w:i/>
                      <w:iCs/>
                      <w:sz w:val="20"/>
                      <w:szCs w:val="20"/>
                    </w:rPr>
                    <w:t xml:space="preserve"> </w:t>
                  </w:r>
                  <w:proofErr w:type="spellStart"/>
                  <w:r w:rsidRPr="00BA71EE">
                    <w:rPr>
                      <w:rFonts w:ascii="Calibri" w:eastAsia="Calibri" w:hAnsi="Calibri" w:cs="Calibri"/>
                      <w:b/>
                      <w:bCs/>
                      <w:i/>
                      <w:iCs/>
                      <w:sz w:val="20"/>
                      <w:szCs w:val="20"/>
                    </w:rPr>
                    <w:t>godz</w:t>
                  </w:r>
                  <w:proofErr w:type="spellEnd"/>
                  <w:r w:rsidRPr="00BA71EE">
                    <w:rPr>
                      <w:rFonts w:ascii="Calibri" w:eastAsia="Calibri" w:hAnsi="Calibri" w:cs="Calibri"/>
                      <w:b/>
                      <w:bCs/>
                      <w:i/>
                      <w:iCs/>
                      <w:sz w:val="20"/>
                      <w:szCs w:val="20"/>
                    </w:rPr>
                    <w:t>.</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86BEB7"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b/>
                      <w:bCs/>
                      <w:i/>
                      <w:iCs/>
                      <w:sz w:val="20"/>
                      <w:szCs w:val="20"/>
                    </w:rPr>
                  </w:pPr>
                  <w:r w:rsidRPr="00BA71EE">
                    <w:rPr>
                      <w:rFonts w:ascii="Calibri" w:eastAsia="Calibri" w:hAnsi="Calibri" w:cs="Calibri"/>
                      <w:b/>
                      <w:bCs/>
                      <w:i/>
                      <w:iCs/>
                      <w:sz w:val="20"/>
                      <w:szCs w:val="20"/>
                    </w:rPr>
                    <w:t xml:space="preserve">Do </w:t>
                  </w:r>
                  <w:proofErr w:type="spellStart"/>
                  <w:r w:rsidRPr="00BA71EE">
                    <w:rPr>
                      <w:rFonts w:ascii="Calibri" w:eastAsia="Calibri" w:hAnsi="Calibri" w:cs="Calibri"/>
                      <w:b/>
                      <w:bCs/>
                      <w:i/>
                      <w:iCs/>
                      <w:sz w:val="20"/>
                      <w:szCs w:val="20"/>
                    </w:rPr>
                    <w:t>godz</w:t>
                  </w:r>
                  <w:proofErr w:type="spellEnd"/>
                  <w:r w:rsidRPr="00BA71EE">
                    <w:rPr>
                      <w:rFonts w:ascii="Calibri" w:eastAsia="Calibri" w:hAnsi="Calibri" w:cs="Calibri"/>
                      <w:b/>
                      <w:bCs/>
                      <w:i/>
                      <w:iCs/>
                      <w:sz w:val="20"/>
                      <w:szCs w:val="20"/>
                    </w:rPr>
                    <w:t>.</w:t>
                  </w:r>
                </w:p>
              </w:tc>
            </w:tr>
            <w:tr w:rsidR="00B45967" w:rsidRPr="00BA71EE" w14:paraId="299E8288" w14:textId="77777777" w:rsidTr="00B804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6012BB"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EBB7C5A"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rPr>
                  </w:pPr>
                </w:p>
              </w:tc>
            </w:tr>
            <w:tr w:rsidR="00B45967" w:rsidRPr="00BA71EE" w14:paraId="6301CAA3" w14:textId="77777777" w:rsidTr="00B804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025C5F"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29E6E7F"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rPr>
                  </w:pPr>
                </w:p>
              </w:tc>
            </w:tr>
            <w:tr w:rsidR="00B45967" w:rsidRPr="00BA71EE" w14:paraId="25EFFF64" w14:textId="77777777" w:rsidTr="00B804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C7BA83"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74B11A0"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rPr>
                  </w:pPr>
                </w:p>
              </w:tc>
            </w:tr>
            <w:tr w:rsidR="00B45967" w:rsidRPr="00BA71EE" w14:paraId="2EF0A42C" w14:textId="77777777" w:rsidTr="00B804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25781F"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F7DFA1A"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rPr>
                  </w:pPr>
                </w:p>
              </w:tc>
            </w:tr>
            <w:tr w:rsidR="00B45967" w:rsidRPr="00BA71EE" w14:paraId="5B1C098E" w14:textId="77777777" w:rsidTr="00B804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D6E59A"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F3338F0"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rPr>
                  </w:pPr>
                </w:p>
              </w:tc>
            </w:tr>
            <w:tr w:rsidR="00B45967" w:rsidRPr="00BA71EE" w14:paraId="5958EB93" w14:textId="77777777" w:rsidTr="00B804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A77988"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CEE344A"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rPr>
                  </w:pPr>
                </w:p>
              </w:tc>
            </w:tr>
            <w:tr w:rsidR="00B45967" w:rsidRPr="00BA71EE" w14:paraId="6980790E" w14:textId="77777777" w:rsidTr="00B804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52476F"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68B4FC8"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rPr>
                  </w:pPr>
                </w:p>
              </w:tc>
            </w:tr>
            <w:tr w:rsidR="00B45967" w:rsidRPr="00BA71EE" w14:paraId="262C0D6D" w14:textId="77777777" w:rsidTr="00B804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B10048"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16476BE"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rPr>
                  </w:pPr>
                </w:p>
              </w:tc>
            </w:tr>
            <w:tr w:rsidR="00B45967" w:rsidRPr="00BA71EE" w14:paraId="4496263A" w14:textId="77777777" w:rsidTr="00B804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0BC8A2"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61CA941"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rPr>
                  </w:pPr>
                </w:p>
              </w:tc>
            </w:tr>
          </w:tbl>
          <w:p w14:paraId="4F455EC1" w14:textId="77777777" w:rsidR="00B45967" w:rsidRPr="00BA71EE" w:rsidRDefault="00B45967" w:rsidP="00B804D6">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3350EA3B" w14:textId="77777777" w:rsidR="00B45967" w:rsidRPr="00BA71EE" w:rsidRDefault="00B45967" w:rsidP="00B804D6">
            <w:pPr>
              <w:spacing w:after="0" w:line="256" w:lineRule="auto"/>
              <w:textAlignment w:val="baseline"/>
              <w:rPr>
                <w:rFonts w:ascii="Calibri" w:eastAsia="Calibri" w:hAnsi="Calibri" w:cs="Calibri"/>
                <w:i/>
                <w:iCs/>
                <w:sz w:val="20"/>
                <w:szCs w:val="20"/>
              </w:rPr>
            </w:pPr>
          </w:p>
          <w:p w14:paraId="4236A44A" w14:textId="77777777" w:rsidR="00B45967" w:rsidRDefault="00B45967" w:rsidP="00B804D6">
            <w:pPr>
              <w:spacing w:after="0" w:line="256" w:lineRule="auto"/>
              <w:textAlignment w:val="baseline"/>
              <w:rPr>
                <w:rFonts w:ascii="Calibri" w:eastAsia="Calibri" w:hAnsi="Calibri" w:cs="Calibri"/>
                <w:i/>
                <w:iCs/>
                <w:sz w:val="20"/>
                <w:szCs w:val="20"/>
              </w:rPr>
            </w:pPr>
          </w:p>
          <w:p w14:paraId="45496FF7" w14:textId="77777777" w:rsidR="00B45967" w:rsidRDefault="00B45967" w:rsidP="00B804D6">
            <w:pPr>
              <w:spacing w:after="0" w:line="256" w:lineRule="auto"/>
              <w:textAlignment w:val="baseline"/>
              <w:rPr>
                <w:rFonts w:ascii="Calibri" w:eastAsia="Calibri" w:hAnsi="Calibri" w:cs="Calibri"/>
                <w:i/>
                <w:iCs/>
                <w:sz w:val="20"/>
                <w:szCs w:val="20"/>
              </w:rPr>
            </w:pPr>
          </w:p>
          <w:p w14:paraId="2D5942B4" w14:textId="77777777" w:rsidR="00B45967" w:rsidRDefault="00B45967" w:rsidP="00B804D6">
            <w:pPr>
              <w:spacing w:after="0" w:line="256" w:lineRule="auto"/>
              <w:textAlignment w:val="baseline"/>
              <w:rPr>
                <w:rFonts w:ascii="Calibri" w:eastAsia="Calibri" w:hAnsi="Calibri" w:cs="Calibri"/>
                <w:i/>
                <w:iCs/>
                <w:sz w:val="20"/>
                <w:szCs w:val="20"/>
              </w:rPr>
            </w:pPr>
          </w:p>
          <w:p w14:paraId="5460C36A" w14:textId="77777777" w:rsidR="00B45967" w:rsidRPr="00BA71EE" w:rsidRDefault="00B45967" w:rsidP="00B804D6">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B45967" w:rsidRPr="00BA71EE" w14:paraId="65570F85" w14:textId="77777777" w:rsidTr="00B804D6">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35930D" w14:textId="77777777" w:rsidR="00B45967" w:rsidRPr="00BA71EE" w:rsidRDefault="00B45967" w:rsidP="00B804D6">
                  <w:pPr>
                    <w:spacing w:after="0" w:line="256" w:lineRule="auto"/>
                    <w:textAlignment w:val="baseline"/>
                    <w:rPr>
                      <w:rFonts w:ascii="Calibri" w:eastAsia="Calibri" w:hAnsi="Calibri" w:cs="Calibri"/>
                      <w:b/>
                      <w:bCs/>
                      <w:i/>
                      <w:iCs/>
                      <w:sz w:val="20"/>
                      <w:szCs w:val="20"/>
                    </w:rPr>
                  </w:pPr>
                  <w:proofErr w:type="spellStart"/>
                  <w:r w:rsidRPr="00BA71EE">
                    <w:rPr>
                      <w:rFonts w:ascii="Calibri" w:eastAsia="Calibri" w:hAnsi="Calibri" w:cs="Calibri"/>
                      <w:b/>
                      <w:bCs/>
                      <w:i/>
                      <w:iCs/>
                      <w:sz w:val="20"/>
                      <w:szCs w:val="20"/>
                    </w:rPr>
                    <w:t>Rocznik</w:t>
                  </w:r>
                  <w:proofErr w:type="spellEnd"/>
                  <w:r w:rsidRPr="00BA71EE">
                    <w:rPr>
                      <w:rFonts w:ascii="Calibri" w:eastAsia="Calibri" w:hAnsi="Calibri" w:cs="Calibri"/>
                      <w:b/>
                      <w:bCs/>
                      <w:i/>
                      <w:iCs/>
                      <w:sz w:val="20"/>
                      <w:szCs w:val="20"/>
                    </w:rPr>
                    <w:t xml:space="preserve">  - </w:t>
                  </w:r>
                  <w:proofErr w:type="spellStart"/>
                  <w:r w:rsidRPr="00BA71EE">
                    <w:rPr>
                      <w:rFonts w:ascii="Calibri" w:eastAsia="Calibri" w:hAnsi="Calibri" w:cs="Calibri"/>
                      <w:b/>
                      <w:bCs/>
                      <w:i/>
                      <w:iCs/>
                      <w:sz w:val="20"/>
                      <w:szCs w:val="20"/>
                    </w:rPr>
                    <w:t>grupa</w:t>
                  </w:r>
                  <w:proofErr w:type="spellEnd"/>
                </w:p>
              </w:tc>
            </w:tr>
            <w:tr w:rsidR="00B45967" w:rsidRPr="00BA71EE" w14:paraId="5E806387" w14:textId="77777777" w:rsidTr="00B804D6">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FB4B30" w14:textId="77777777" w:rsidR="00B45967" w:rsidRPr="00BA71EE" w:rsidRDefault="00B45967" w:rsidP="00B804D6">
                  <w:pPr>
                    <w:spacing w:after="0" w:line="256" w:lineRule="auto"/>
                    <w:textAlignment w:val="baseline"/>
                    <w:rPr>
                      <w:rFonts w:ascii="Calibri" w:eastAsia="Calibri" w:hAnsi="Calibri" w:cs="Calibri"/>
                      <w:i/>
                      <w:iCs/>
                      <w:sz w:val="20"/>
                      <w:szCs w:val="20"/>
                    </w:rPr>
                  </w:pPr>
                  <w:r w:rsidRPr="00BA71EE">
                    <w:rPr>
                      <w:rFonts w:ascii="Calibri" w:eastAsia="Calibri" w:hAnsi="Calibri" w:cs="Calibri"/>
                      <w:i/>
                      <w:iCs/>
                      <w:sz w:val="20"/>
                      <w:szCs w:val="20"/>
                    </w:rPr>
                    <w:t>ASO  </w:t>
                  </w:r>
                </w:p>
              </w:tc>
            </w:tr>
            <w:tr w:rsidR="00B45967" w:rsidRPr="00BA71EE" w14:paraId="380FAEC6" w14:textId="77777777" w:rsidTr="00B804D6">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770BE1" w14:textId="77777777" w:rsidR="00B45967" w:rsidRPr="00BA71EE" w:rsidRDefault="00B45967" w:rsidP="00B804D6">
                  <w:pPr>
                    <w:spacing w:after="0" w:line="256" w:lineRule="auto"/>
                    <w:textAlignment w:val="baseline"/>
                    <w:rPr>
                      <w:rFonts w:ascii="Calibri" w:eastAsia="Calibri" w:hAnsi="Calibri" w:cs="Calibri"/>
                      <w:i/>
                      <w:iCs/>
                      <w:sz w:val="20"/>
                      <w:szCs w:val="20"/>
                    </w:rPr>
                  </w:pPr>
                  <w:r w:rsidRPr="00BA71EE">
                    <w:rPr>
                      <w:rFonts w:ascii="Calibri" w:eastAsia="Calibri" w:hAnsi="Calibri" w:cs="Calibri"/>
                      <w:i/>
                      <w:iCs/>
                      <w:sz w:val="20"/>
                      <w:szCs w:val="20"/>
                    </w:rPr>
                    <w:t xml:space="preserve">BSO </w:t>
                  </w:r>
                </w:p>
              </w:tc>
            </w:tr>
            <w:tr w:rsidR="00B45967" w:rsidRPr="00BA71EE" w14:paraId="3314C6C2" w14:textId="77777777" w:rsidTr="00B804D6">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B0BB78" w14:textId="77777777" w:rsidR="00B45967" w:rsidRPr="00BA71EE" w:rsidRDefault="00B45967" w:rsidP="00B804D6">
                  <w:pPr>
                    <w:spacing w:after="0" w:line="256" w:lineRule="auto"/>
                    <w:textAlignment w:val="baseline"/>
                    <w:rPr>
                      <w:rFonts w:ascii="Calibri" w:eastAsia="Calibri" w:hAnsi="Calibri" w:cs="Calibri"/>
                      <w:i/>
                      <w:iCs/>
                      <w:sz w:val="20"/>
                      <w:szCs w:val="20"/>
                    </w:rPr>
                  </w:pPr>
                  <w:r w:rsidRPr="00BA71EE">
                    <w:rPr>
                      <w:rFonts w:ascii="Calibri" w:eastAsia="Calibri" w:hAnsi="Calibri" w:cs="Calibri"/>
                      <w:i/>
                      <w:iCs/>
                      <w:sz w:val="20"/>
                      <w:szCs w:val="20"/>
                    </w:rPr>
                    <w:t xml:space="preserve">TSO </w:t>
                  </w:r>
                </w:p>
              </w:tc>
            </w:tr>
            <w:tr w:rsidR="00B45967" w:rsidRPr="00BA71EE" w14:paraId="5A808DA3" w14:textId="77777777" w:rsidTr="00B804D6">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19C3FD" w14:textId="77777777" w:rsidR="00B45967" w:rsidRPr="00BA71EE" w:rsidRDefault="00B45967" w:rsidP="00B804D6">
                  <w:pPr>
                    <w:spacing w:after="0" w:line="256" w:lineRule="auto"/>
                    <w:textAlignment w:val="baseline"/>
                    <w:rPr>
                      <w:rFonts w:ascii="Calibri" w:eastAsia="Calibri" w:hAnsi="Calibri" w:cs="Calibri"/>
                      <w:i/>
                      <w:iCs/>
                      <w:sz w:val="20"/>
                      <w:szCs w:val="20"/>
                    </w:rPr>
                  </w:pPr>
                  <w:r w:rsidRPr="00BA71EE">
                    <w:rPr>
                      <w:rFonts w:ascii="Calibri" w:eastAsia="Calibri" w:hAnsi="Calibri" w:cs="Calibri"/>
                      <w:i/>
                      <w:iCs/>
                      <w:sz w:val="20"/>
                      <w:szCs w:val="20"/>
                    </w:rPr>
                    <w:t>KSO </w:t>
                  </w:r>
                </w:p>
              </w:tc>
            </w:tr>
            <w:tr w:rsidR="00B45967" w:rsidRPr="00BA71EE" w14:paraId="2A2B6AC2" w14:textId="77777777" w:rsidTr="00B804D6">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C6800F" w14:textId="77777777" w:rsidR="00B45967" w:rsidRPr="00BA71EE" w:rsidRDefault="00B45967" w:rsidP="00B804D6">
                  <w:pPr>
                    <w:spacing w:after="0" w:line="256" w:lineRule="auto"/>
                    <w:textAlignment w:val="baseline"/>
                    <w:rPr>
                      <w:rFonts w:ascii="Calibri" w:eastAsia="Calibri" w:hAnsi="Calibri" w:cs="Calibri"/>
                      <w:i/>
                      <w:iCs/>
                      <w:sz w:val="20"/>
                      <w:szCs w:val="20"/>
                    </w:rPr>
                  </w:pPr>
                  <w:r w:rsidRPr="00BA71EE">
                    <w:rPr>
                      <w:rFonts w:ascii="Calibri" w:eastAsia="Calibri" w:hAnsi="Calibri" w:cs="Calibri"/>
                      <w:i/>
                      <w:iCs/>
                      <w:sz w:val="20"/>
                      <w:szCs w:val="20"/>
                    </w:rPr>
                    <w:t>SE-n-SE  </w:t>
                  </w:r>
                </w:p>
              </w:tc>
            </w:tr>
            <w:tr w:rsidR="00B45967" w:rsidRPr="00BA71EE" w14:paraId="71A2ABDF" w14:textId="77777777" w:rsidTr="00B804D6">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AB6DDD" w14:textId="77777777" w:rsidR="00B45967" w:rsidRPr="00BA71EE" w:rsidRDefault="00B45967" w:rsidP="00B804D6">
                  <w:pPr>
                    <w:spacing w:after="0" w:line="256" w:lineRule="auto"/>
                    <w:textAlignment w:val="baseline"/>
                    <w:rPr>
                      <w:rFonts w:ascii="Calibri" w:eastAsia="Calibri" w:hAnsi="Calibri" w:cs="Calibri"/>
                      <w:i/>
                      <w:iCs/>
                      <w:sz w:val="20"/>
                      <w:szCs w:val="20"/>
                    </w:rPr>
                  </w:pPr>
                  <w:r w:rsidRPr="00BA71EE">
                    <w:rPr>
                      <w:rFonts w:ascii="Calibri" w:eastAsia="Calibri" w:hAnsi="Calibri" w:cs="Calibri"/>
                      <w:i/>
                      <w:iCs/>
                      <w:sz w:val="20"/>
                      <w:szCs w:val="20"/>
                    </w:rPr>
                    <w:t xml:space="preserve">DBSO </w:t>
                  </w:r>
                </w:p>
              </w:tc>
            </w:tr>
            <w:tr w:rsidR="00B45967" w:rsidRPr="00BA71EE" w14:paraId="42AECA0A" w14:textId="77777777" w:rsidTr="00B804D6">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A87C22" w14:textId="77777777" w:rsidR="00B45967" w:rsidRPr="00BA71EE" w:rsidRDefault="00B45967" w:rsidP="00B804D6">
                  <w:pPr>
                    <w:spacing w:after="0" w:line="256" w:lineRule="auto"/>
                    <w:textAlignment w:val="baseline"/>
                    <w:rPr>
                      <w:rFonts w:ascii="Calibri" w:eastAsia="Calibri" w:hAnsi="Calibri" w:cs="Calibri"/>
                      <w:i/>
                      <w:iCs/>
                      <w:sz w:val="20"/>
                      <w:szCs w:val="20"/>
                    </w:rPr>
                  </w:pPr>
                  <w:proofErr w:type="spellStart"/>
                  <w:r w:rsidRPr="00BA71EE">
                    <w:rPr>
                      <w:rFonts w:ascii="Calibri" w:eastAsia="Calibri" w:hAnsi="Calibri" w:cs="Calibri"/>
                      <w:i/>
                      <w:iCs/>
                      <w:sz w:val="20"/>
                      <w:szCs w:val="20"/>
                    </w:rPr>
                    <w:t>Buso</w:t>
                  </w:r>
                  <w:proofErr w:type="spellEnd"/>
                  <w:r w:rsidRPr="00BA71EE">
                    <w:rPr>
                      <w:rFonts w:ascii="Calibri" w:eastAsia="Calibri" w:hAnsi="Calibri" w:cs="Calibri"/>
                      <w:i/>
                      <w:iCs/>
                      <w:sz w:val="20"/>
                      <w:szCs w:val="20"/>
                    </w:rPr>
                    <w:t xml:space="preserve"> OV4  </w:t>
                  </w:r>
                </w:p>
              </w:tc>
            </w:tr>
            <w:tr w:rsidR="00B45967" w:rsidRPr="00BA71EE" w14:paraId="2F036A72" w14:textId="77777777" w:rsidTr="00B804D6">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89C97C" w14:textId="77777777" w:rsidR="00B45967" w:rsidRPr="00BA71EE" w:rsidRDefault="00B45967" w:rsidP="00B804D6">
                  <w:pPr>
                    <w:spacing w:after="0" w:line="256" w:lineRule="auto"/>
                    <w:textAlignment w:val="baseline"/>
                    <w:rPr>
                      <w:rFonts w:ascii="Calibri" w:eastAsia="Calibri" w:hAnsi="Calibri" w:cs="Calibri"/>
                      <w:i/>
                      <w:iCs/>
                      <w:sz w:val="20"/>
                      <w:szCs w:val="20"/>
                    </w:rPr>
                  </w:pPr>
                  <w:proofErr w:type="spellStart"/>
                  <w:r w:rsidRPr="00BA71EE">
                    <w:rPr>
                      <w:rFonts w:ascii="Calibri" w:eastAsia="Calibri" w:hAnsi="Calibri" w:cs="Calibri"/>
                      <w:i/>
                      <w:iCs/>
                      <w:sz w:val="20"/>
                      <w:szCs w:val="20"/>
                    </w:rPr>
                    <w:t>Buso</w:t>
                  </w:r>
                  <w:proofErr w:type="spellEnd"/>
                  <w:r w:rsidRPr="00BA71EE">
                    <w:rPr>
                      <w:rFonts w:ascii="Calibri" w:eastAsia="Calibri" w:hAnsi="Calibri" w:cs="Calibri"/>
                      <w:i/>
                      <w:iCs/>
                      <w:sz w:val="20"/>
                      <w:szCs w:val="20"/>
                    </w:rPr>
                    <w:t xml:space="preserve"> OV3  </w:t>
                  </w:r>
                </w:p>
              </w:tc>
            </w:tr>
            <w:tr w:rsidR="00B45967" w:rsidRPr="00BA71EE" w14:paraId="6ACE02E1" w14:textId="77777777" w:rsidTr="00B804D6">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176D6F" w14:textId="77777777" w:rsidR="00B45967" w:rsidRPr="00BA71EE" w:rsidRDefault="00B45967" w:rsidP="00B804D6">
                  <w:pPr>
                    <w:spacing w:after="0" w:line="256" w:lineRule="auto"/>
                    <w:textAlignment w:val="baseline"/>
                    <w:rPr>
                      <w:rFonts w:ascii="Calibri" w:eastAsia="Calibri" w:hAnsi="Calibri" w:cs="Calibri"/>
                      <w:i/>
                      <w:iCs/>
                      <w:sz w:val="20"/>
                      <w:szCs w:val="20"/>
                    </w:rPr>
                  </w:pPr>
                  <w:r w:rsidRPr="00BA71EE">
                    <w:rPr>
                      <w:rFonts w:ascii="Calibri" w:eastAsia="Calibri" w:hAnsi="Calibri" w:cs="Calibri"/>
                      <w:i/>
                      <w:iCs/>
                      <w:sz w:val="20"/>
                      <w:szCs w:val="20"/>
                    </w:rPr>
                    <w:t xml:space="preserve">HBO5 </w:t>
                  </w:r>
                  <w:proofErr w:type="spellStart"/>
                  <w:r w:rsidRPr="00BA71EE">
                    <w:rPr>
                      <w:rFonts w:ascii="Calibri" w:eastAsia="Calibri" w:hAnsi="Calibri" w:cs="Calibri"/>
                      <w:i/>
                      <w:iCs/>
                      <w:sz w:val="20"/>
                      <w:szCs w:val="20"/>
                    </w:rPr>
                    <w:t>pielęgniarstwo</w:t>
                  </w:r>
                  <w:proofErr w:type="spellEnd"/>
                </w:p>
              </w:tc>
            </w:tr>
          </w:tbl>
          <w:p w14:paraId="7C515D7B" w14:textId="77777777" w:rsidR="00B45967" w:rsidRPr="00BA71EE" w:rsidRDefault="00B45967" w:rsidP="00B804D6">
            <w:pPr>
              <w:spacing w:after="0" w:line="256" w:lineRule="auto"/>
              <w:textAlignment w:val="baseline"/>
              <w:rPr>
                <w:rFonts w:ascii="Calibri" w:eastAsia="Calibri" w:hAnsi="Calibri" w:cs="Calibri"/>
                <w:i/>
                <w:iCs/>
                <w:sz w:val="20"/>
                <w:szCs w:val="20"/>
              </w:rPr>
            </w:pPr>
          </w:p>
        </w:tc>
      </w:tr>
    </w:tbl>
    <w:p w14:paraId="31A3C3C3" w14:textId="77777777" w:rsidR="00B45967" w:rsidRPr="00BA71EE" w:rsidRDefault="00B45967" w:rsidP="00B45967">
      <w:pPr>
        <w:pStyle w:val="paragraph"/>
        <w:ind w:left="360"/>
        <w:textAlignment w:val="baseline"/>
        <w:rPr>
          <w:rStyle w:val="normaltextrun1"/>
          <w:rFonts w:ascii="Calibri" w:hAnsi="Calibri" w:cs="Calibri"/>
          <w:b/>
          <w:bCs/>
        </w:rPr>
      </w:pPr>
    </w:p>
    <w:p w14:paraId="7299E99A" w14:textId="77777777" w:rsidR="00B45967" w:rsidRPr="00BA71EE" w:rsidRDefault="00B45967" w:rsidP="00B45967">
      <w:pPr>
        <w:pStyle w:val="paragraph"/>
        <w:ind w:left="360"/>
        <w:textAlignment w:val="baseline"/>
        <w:rPr>
          <w:rStyle w:val="normaltextrun1"/>
          <w:rFonts w:ascii="Calibri" w:hAnsi="Calibri" w:cs="Calibri"/>
          <w:b/>
          <w:bCs/>
        </w:rPr>
      </w:pPr>
    </w:p>
    <w:p w14:paraId="15A3AA04" w14:textId="77777777" w:rsidR="00B45967" w:rsidRPr="00BA71EE" w:rsidRDefault="00B45967" w:rsidP="00B45967">
      <w:pPr>
        <w:pStyle w:val="paragraph"/>
        <w:ind w:left="360"/>
        <w:textAlignment w:val="baseline"/>
        <w:rPr>
          <w:rStyle w:val="normaltextrun1"/>
          <w:rFonts w:ascii="Calibri" w:hAnsi="Calibri" w:cs="Calibri"/>
          <w:b/>
          <w:bCs/>
        </w:rPr>
      </w:pPr>
    </w:p>
    <w:p w14:paraId="42BE12AD" w14:textId="77777777" w:rsidR="00B45967" w:rsidRPr="00BA71EE" w:rsidRDefault="00B45967" w:rsidP="00B45967">
      <w:pPr>
        <w:pStyle w:val="paragraph"/>
        <w:ind w:left="360"/>
        <w:textAlignment w:val="baseline"/>
        <w:rPr>
          <w:rStyle w:val="normaltextrun1"/>
          <w:rFonts w:ascii="Calibri" w:hAnsi="Calibri" w:cs="Calibri"/>
          <w:b/>
          <w:bCs/>
        </w:rPr>
      </w:pPr>
    </w:p>
    <w:p w14:paraId="10DF4BAB" w14:textId="77777777" w:rsidR="00B45967" w:rsidRPr="00BA71EE" w:rsidRDefault="00B45967" w:rsidP="00B45967">
      <w:pPr>
        <w:pStyle w:val="paragraph"/>
        <w:ind w:left="360"/>
        <w:textAlignment w:val="baseline"/>
        <w:rPr>
          <w:rStyle w:val="normaltextrun1"/>
          <w:rFonts w:ascii="Calibri" w:hAnsi="Calibri" w:cs="Calibri"/>
          <w:b/>
          <w:bCs/>
        </w:rPr>
      </w:pPr>
    </w:p>
    <w:p w14:paraId="6166AA46" w14:textId="77777777" w:rsidR="00B45967" w:rsidRPr="00BA71EE" w:rsidRDefault="00B45967" w:rsidP="00B45967">
      <w:pPr>
        <w:pStyle w:val="paragraph"/>
        <w:ind w:left="360"/>
        <w:textAlignment w:val="baseline"/>
        <w:rPr>
          <w:rStyle w:val="normaltextrun1"/>
          <w:rFonts w:ascii="Calibri" w:hAnsi="Calibri" w:cs="Calibri"/>
          <w:b/>
          <w:bCs/>
        </w:rPr>
      </w:pPr>
    </w:p>
    <w:p w14:paraId="3A9F2063" w14:textId="77777777" w:rsidR="00B45967" w:rsidRPr="00BA71EE" w:rsidRDefault="00B45967" w:rsidP="00B45967">
      <w:pPr>
        <w:pStyle w:val="paragraph"/>
        <w:ind w:left="360"/>
        <w:textAlignment w:val="baseline"/>
        <w:rPr>
          <w:rStyle w:val="normaltextrun1"/>
          <w:rFonts w:ascii="Calibri" w:hAnsi="Calibri" w:cs="Calibri"/>
          <w:b/>
          <w:bCs/>
        </w:rPr>
      </w:pPr>
    </w:p>
    <w:p w14:paraId="05AA5175" w14:textId="77777777" w:rsidR="00B45967" w:rsidRPr="00BA71EE" w:rsidRDefault="00B45967" w:rsidP="00B45967">
      <w:pPr>
        <w:pStyle w:val="paragraph"/>
        <w:ind w:left="360"/>
        <w:textAlignment w:val="baseline"/>
        <w:rPr>
          <w:rStyle w:val="normaltextrun1"/>
          <w:rFonts w:ascii="Calibri" w:hAnsi="Calibri" w:cs="Calibri"/>
          <w:b/>
          <w:bCs/>
        </w:rPr>
      </w:pPr>
    </w:p>
    <w:p w14:paraId="7203A0A9" w14:textId="77777777" w:rsidR="00B45967" w:rsidRPr="00BA71EE" w:rsidRDefault="00B45967" w:rsidP="00B45967">
      <w:pPr>
        <w:pStyle w:val="paragraph"/>
        <w:ind w:left="360"/>
        <w:textAlignment w:val="baseline"/>
        <w:rPr>
          <w:rStyle w:val="normaltextrun1"/>
          <w:rFonts w:ascii="Calibri" w:hAnsi="Calibri" w:cs="Calibri"/>
          <w:b/>
          <w:bCs/>
        </w:rPr>
      </w:pPr>
    </w:p>
    <w:p w14:paraId="10376537" w14:textId="77777777" w:rsidR="00B45967" w:rsidRPr="00BA71EE" w:rsidRDefault="00B45967" w:rsidP="00B45967">
      <w:pPr>
        <w:pStyle w:val="paragraph"/>
        <w:ind w:left="360"/>
        <w:textAlignment w:val="baseline"/>
        <w:rPr>
          <w:rStyle w:val="normaltextrun1"/>
          <w:rFonts w:ascii="Calibri" w:hAnsi="Calibri" w:cs="Calibri"/>
          <w:b/>
          <w:bCs/>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B45967" w:rsidRPr="00E43673" w14:paraId="318DB45C" w14:textId="77777777" w:rsidTr="00B804D6">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329F29" w14:textId="77777777" w:rsidR="00B45967" w:rsidRPr="00BA71EE" w:rsidRDefault="00B45967" w:rsidP="00B804D6">
            <w:pPr>
              <w:spacing w:after="0" w:line="256" w:lineRule="auto"/>
              <w:textAlignment w:val="baseline"/>
              <w:rPr>
                <w:rFonts w:ascii="Calibri" w:eastAsia="Calibri" w:hAnsi="Calibri" w:cs="Calibri"/>
                <w:i/>
                <w:iCs/>
                <w:sz w:val="20"/>
                <w:szCs w:val="20"/>
              </w:rPr>
            </w:pPr>
          </w:p>
          <w:p w14:paraId="0910B9DF" w14:textId="77777777" w:rsidR="00B45967" w:rsidRPr="00BA71EE" w:rsidRDefault="00B45967" w:rsidP="00B804D6">
            <w:pPr>
              <w:spacing w:after="0" w:line="256" w:lineRule="auto"/>
              <w:textAlignment w:val="baseline"/>
              <w:rPr>
                <w:rFonts w:ascii="Calibri" w:eastAsia="Calibri" w:hAnsi="Calibri" w:cs="Calibri"/>
                <w:i/>
                <w:iCs/>
                <w:sz w:val="20"/>
                <w:szCs w:val="20"/>
              </w:rPr>
            </w:pPr>
          </w:p>
          <w:p w14:paraId="61B7488C" w14:textId="77777777" w:rsidR="00B45967" w:rsidRPr="00BA71EE" w:rsidRDefault="00B45967" w:rsidP="00B804D6">
            <w:pPr>
              <w:spacing w:after="0" w:line="256" w:lineRule="auto"/>
              <w:textAlignment w:val="baseline"/>
              <w:rPr>
                <w:rFonts w:ascii="Calibri" w:eastAsia="Calibri" w:hAnsi="Calibri" w:cs="Calibri"/>
                <w:i/>
                <w:iCs/>
                <w:sz w:val="20"/>
                <w:szCs w:val="20"/>
              </w:rPr>
            </w:pPr>
          </w:p>
          <w:p w14:paraId="4F6706F7" w14:textId="77777777" w:rsidR="00B45967" w:rsidRPr="00BA71EE" w:rsidRDefault="00B45967" w:rsidP="00B804D6">
            <w:pPr>
              <w:spacing w:after="0" w:line="256" w:lineRule="auto"/>
              <w:textAlignment w:val="baseline"/>
              <w:rPr>
                <w:rFonts w:ascii="Calibri" w:eastAsia="Calibri" w:hAnsi="Calibri" w:cs="Calibri"/>
                <w:i/>
                <w:iCs/>
                <w:sz w:val="20"/>
                <w:szCs w:val="20"/>
              </w:rPr>
            </w:pPr>
            <w:r w:rsidRPr="00BA71EE">
              <w:rPr>
                <w:rFonts w:ascii="Calibri" w:eastAsia="Calibri" w:hAnsi="Calibri" w:cs="Calibri"/>
                <w:b/>
                <w:bCs/>
                <w:i/>
                <w:iCs/>
                <w:sz w:val="20"/>
                <w:szCs w:val="20"/>
              </w:rPr>
              <w:t xml:space="preserve">Vrijdag </w:t>
            </w:r>
            <w:proofErr w:type="spellStart"/>
            <w:r w:rsidRPr="00BA71EE">
              <w:rPr>
                <w:rFonts w:ascii="Calibri" w:eastAsia="Calibri" w:hAnsi="Calibri" w:cs="Calibri"/>
                <w:b/>
                <w:bCs/>
                <w:i/>
                <w:iCs/>
                <w:sz w:val="20"/>
                <w:szCs w:val="20"/>
              </w:rPr>
              <w:t>Piątek</w:t>
            </w:r>
            <w:proofErr w:type="spellEnd"/>
          </w:p>
          <w:p w14:paraId="3E82FEFB" w14:textId="77777777" w:rsidR="00B45967" w:rsidRPr="00BA71EE" w:rsidRDefault="00B45967" w:rsidP="00B804D6">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B45967" w:rsidRPr="00BA71EE" w14:paraId="2707E364" w14:textId="77777777" w:rsidTr="00B804D6">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7CC770"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b/>
                      <w:bCs/>
                      <w:i/>
                      <w:iCs/>
                      <w:sz w:val="20"/>
                      <w:szCs w:val="20"/>
                    </w:rPr>
                  </w:pPr>
                  <w:proofErr w:type="spellStart"/>
                  <w:r w:rsidRPr="00BA71EE">
                    <w:rPr>
                      <w:rFonts w:ascii="Calibri" w:eastAsia="Calibri" w:hAnsi="Calibri" w:cs="Calibri"/>
                      <w:b/>
                      <w:bCs/>
                      <w:i/>
                      <w:iCs/>
                      <w:sz w:val="20"/>
                      <w:szCs w:val="20"/>
                    </w:rPr>
                    <w:t>Od</w:t>
                  </w:r>
                  <w:proofErr w:type="spellEnd"/>
                  <w:r w:rsidRPr="00BA71EE">
                    <w:rPr>
                      <w:rFonts w:ascii="Calibri" w:eastAsia="Calibri" w:hAnsi="Calibri" w:cs="Calibri"/>
                      <w:b/>
                      <w:bCs/>
                      <w:i/>
                      <w:iCs/>
                      <w:sz w:val="20"/>
                      <w:szCs w:val="20"/>
                    </w:rPr>
                    <w:t xml:space="preserve"> </w:t>
                  </w:r>
                  <w:proofErr w:type="spellStart"/>
                  <w:r w:rsidRPr="00BA71EE">
                    <w:rPr>
                      <w:rFonts w:ascii="Calibri" w:eastAsia="Calibri" w:hAnsi="Calibri" w:cs="Calibri"/>
                      <w:b/>
                      <w:bCs/>
                      <w:i/>
                      <w:iCs/>
                      <w:sz w:val="20"/>
                      <w:szCs w:val="20"/>
                    </w:rPr>
                    <w:t>godz</w:t>
                  </w:r>
                  <w:proofErr w:type="spellEnd"/>
                  <w:r w:rsidRPr="00BA71EE">
                    <w:rPr>
                      <w:rFonts w:ascii="Calibri" w:eastAsia="Calibri" w:hAnsi="Calibri" w:cs="Calibri"/>
                      <w:b/>
                      <w:bCs/>
                      <w:i/>
                      <w:iCs/>
                      <w:sz w:val="20"/>
                      <w:szCs w:val="20"/>
                    </w:rPr>
                    <w:t>.</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FBEEE0"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b/>
                      <w:bCs/>
                      <w:i/>
                      <w:iCs/>
                      <w:sz w:val="20"/>
                      <w:szCs w:val="20"/>
                    </w:rPr>
                  </w:pPr>
                  <w:r w:rsidRPr="00BA71EE">
                    <w:rPr>
                      <w:rFonts w:ascii="Calibri" w:eastAsia="Calibri" w:hAnsi="Calibri" w:cs="Calibri"/>
                      <w:b/>
                      <w:bCs/>
                      <w:i/>
                      <w:iCs/>
                      <w:sz w:val="20"/>
                      <w:szCs w:val="20"/>
                    </w:rPr>
                    <w:t xml:space="preserve">Do </w:t>
                  </w:r>
                  <w:proofErr w:type="spellStart"/>
                  <w:r w:rsidRPr="00BA71EE">
                    <w:rPr>
                      <w:rFonts w:ascii="Calibri" w:eastAsia="Calibri" w:hAnsi="Calibri" w:cs="Calibri"/>
                      <w:b/>
                      <w:bCs/>
                      <w:i/>
                      <w:iCs/>
                      <w:sz w:val="20"/>
                      <w:szCs w:val="20"/>
                    </w:rPr>
                    <w:t>godz</w:t>
                  </w:r>
                  <w:proofErr w:type="spellEnd"/>
                  <w:r w:rsidRPr="00BA71EE">
                    <w:rPr>
                      <w:rFonts w:ascii="Calibri" w:eastAsia="Calibri" w:hAnsi="Calibri" w:cs="Calibri"/>
                      <w:b/>
                      <w:bCs/>
                      <w:i/>
                      <w:iCs/>
                      <w:sz w:val="20"/>
                      <w:szCs w:val="20"/>
                    </w:rPr>
                    <w:t xml:space="preserve">. </w:t>
                  </w:r>
                </w:p>
              </w:tc>
            </w:tr>
            <w:tr w:rsidR="00B45967" w:rsidRPr="00BA71EE" w14:paraId="5541AFB4" w14:textId="77777777" w:rsidTr="00B804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AB28E6"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54CFAE2"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rPr>
                  </w:pPr>
                </w:p>
              </w:tc>
            </w:tr>
            <w:tr w:rsidR="00B45967" w:rsidRPr="00BA71EE" w14:paraId="301A1B81" w14:textId="77777777" w:rsidTr="00B804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FE730B"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39040FD"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rPr>
                  </w:pPr>
                </w:p>
              </w:tc>
            </w:tr>
            <w:tr w:rsidR="00B45967" w:rsidRPr="00BA71EE" w14:paraId="465C9EC7" w14:textId="77777777" w:rsidTr="00B804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9DE56C"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8775DF6"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rPr>
                  </w:pPr>
                </w:p>
              </w:tc>
            </w:tr>
            <w:tr w:rsidR="00B45967" w:rsidRPr="00BA71EE" w14:paraId="6373F75D" w14:textId="77777777" w:rsidTr="00B804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440E29"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FE01AE1"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rPr>
                  </w:pPr>
                </w:p>
              </w:tc>
            </w:tr>
            <w:tr w:rsidR="00B45967" w:rsidRPr="00BA71EE" w14:paraId="33A1DC97" w14:textId="77777777" w:rsidTr="00B804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E58B84"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B2633E6"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rPr>
                  </w:pPr>
                </w:p>
              </w:tc>
            </w:tr>
            <w:tr w:rsidR="00B45967" w:rsidRPr="00BA71EE" w14:paraId="079C52D2" w14:textId="77777777" w:rsidTr="00B804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986532"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86F0EEC"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rPr>
                  </w:pPr>
                </w:p>
              </w:tc>
            </w:tr>
            <w:tr w:rsidR="00B45967" w:rsidRPr="00BA71EE" w14:paraId="53DC85AA" w14:textId="77777777" w:rsidTr="00B804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220906"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BC0F0A4"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rPr>
                  </w:pPr>
                </w:p>
              </w:tc>
            </w:tr>
            <w:tr w:rsidR="00B45967" w:rsidRPr="00BA71EE" w14:paraId="0229966B" w14:textId="77777777" w:rsidTr="00B804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00AC8A"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AE8058D"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rPr>
                  </w:pPr>
                </w:p>
              </w:tc>
            </w:tr>
            <w:tr w:rsidR="00B45967" w:rsidRPr="00BA71EE" w14:paraId="402A7DBC" w14:textId="77777777" w:rsidTr="00B804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7C3016"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74D6BBA" w14:textId="77777777" w:rsidR="00B45967" w:rsidRPr="00BA71EE" w:rsidRDefault="00B45967" w:rsidP="002C2852">
                  <w:pPr>
                    <w:framePr w:hSpace="141" w:wrap="around" w:vAnchor="text" w:hAnchor="text" w:y="-708"/>
                    <w:spacing w:after="0" w:line="256" w:lineRule="auto"/>
                    <w:textAlignment w:val="baseline"/>
                    <w:rPr>
                      <w:rFonts w:ascii="Calibri" w:eastAsia="Calibri" w:hAnsi="Calibri" w:cs="Calibri"/>
                      <w:i/>
                      <w:iCs/>
                      <w:sz w:val="20"/>
                      <w:szCs w:val="20"/>
                    </w:rPr>
                  </w:pPr>
                </w:p>
              </w:tc>
            </w:tr>
          </w:tbl>
          <w:p w14:paraId="392673DB" w14:textId="77777777" w:rsidR="00B45967" w:rsidRPr="00BA71EE" w:rsidRDefault="00B45967" w:rsidP="00B804D6">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13377B3E" w14:textId="77777777" w:rsidR="00B45967" w:rsidRPr="00BA71EE" w:rsidRDefault="00B45967" w:rsidP="00B804D6">
            <w:pPr>
              <w:spacing w:after="0" w:line="256" w:lineRule="auto"/>
              <w:textAlignment w:val="baseline"/>
              <w:rPr>
                <w:rFonts w:ascii="Calibri" w:eastAsia="Calibri" w:hAnsi="Calibri" w:cs="Calibri"/>
                <w:i/>
                <w:iCs/>
                <w:sz w:val="20"/>
                <w:szCs w:val="20"/>
              </w:rPr>
            </w:pPr>
          </w:p>
          <w:p w14:paraId="527FB577" w14:textId="77777777" w:rsidR="00B45967" w:rsidRPr="00BA71EE" w:rsidRDefault="00B45967" w:rsidP="00B804D6">
            <w:pPr>
              <w:spacing w:after="0" w:line="256" w:lineRule="auto"/>
              <w:textAlignment w:val="baseline"/>
              <w:rPr>
                <w:rFonts w:ascii="Calibri" w:eastAsia="Calibri" w:hAnsi="Calibri" w:cs="Calibri"/>
                <w:i/>
                <w:iCs/>
                <w:sz w:val="20"/>
                <w:szCs w:val="20"/>
              </w:rPr>
            </w:pPr>
          </w:p>
          <w:p w14:paraId="08617C10" w14:textId="77777777" w:rsidR="00B45967" w:rsidRPr="00BA71EE" w:rsidRDefault="00B45967" w:rsidP="00B804D6">
            <w:pPr>
              <w:spacing w:after="0" w:line="256" w:lineRule="auto"/>
              <w:textAlignment w:val="baseline"/>
              <w:rPr>
                <w:rFonts w:ascii="Calibri" w:eastAsia="Calibri" w:hAnsi="Calibri" w:cs="Calibri"/>
                <w:i/>
                <w:iCs/>
                <w:sz w:val="20"/>
                <w:szCs w:val="20"/>
              </w:rPr>
            </w:pPr>
          </w:p>
          <w:p w14:paraId="1EE11F85" w14:textId="77777777" w:rsidR="00B45967" w:rsidRPr="00BA71EE" w:rsidRDefault="00B45967" w:rsidP="00B804D6">
            <w:pPr>
              <w:spacing w:after="0" w:line="256" w:lineRule="auto"/>
              <w:textAlignment w:val="baseline"/>
              <w:rPr>
                <w:rFonts w:ascii="Calibri" w:eastAsia="Calibri" w:hAnsi="Calibri" w:cs="Calibri"/>
                <w:i/>
                <w:iCs/>
                <w:sz w:val="20"/>
                <w:szCs w:val="20"/>
              </w:rPr>
            </w:pPr>
          </w:p>
          <w:p w14:paraId="3D830383" w14:textId="77777777" w:rsidR="00B45967" w:rsidRPr="00BA71EE" w:rsidRDefault="00B45967" w:rsidP="00B804D6">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B45967" w:rsidRPr="00BA71EE" w14:paraId="0BBEA670" w14:textId="77777777" w:rsidTr="00B804D6">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2A9C64" w14:textId="77777777" w:rsidR="00B45967" w:rsidRPr="00BA71EE" w:rsidRDefault="00B45967" w:rsidP="00B804D6">
                  <w:pPr>
                    <w:spacing w:after="0" w:line="256" w:lineRule="auto"/>
                    <w:textAlignment w:val="baseline"/>
                    <w:rPr>
                      <w:rFonts w:ascii="Calibri" w:eastAsia="Calibri" w:hAnsi="Calibri" w:cs="Calibri"/>
                      <w:b/>
                      <w:bCs/>
                      <w:i/>
                      <w:iCs/>
                      <w:sz w:val="20"/>
                      <w:szCs w:val="20"/>
                    </w:rPr>
                  </w:pPr>
                  <w:proofErr w:type="spellStart"/>
                  <w:r w:rsidRPr="00BA71EE">
                    <w:rPr>
                      <w:rFonts w:ascii="Calibri" w:eastAsia="Calibri" w:hAnsi="Calibri" w:cs="Calibri"/>
                      <w:b/>
                      <w:bCs/>
                      <w:i/>
                      <w:iCs/>
                      <w:sz w:val="20"/>
                      <w:szCs w:val="20"/>
                    </w:rPr>
                    <w:t>Rocznik</w:t>
                  </w:r>
                  <w:proofErr w:type="spellEnd"/>
                  <w:r w:rsidRPr="00BA71EE">
                    <w:rPr>
                      <w:rFonts w:ascii="Calibri" w:eastAsia="Calibri" w:hAnsi="Calibri" w:cs="Calibri"/>
                      <w:b/>
                      <w:bCs/>
                      <w:i/>
                      <w:iCs/>
                      <w:sz w:val="20"/>
                      <w:szCs w:val="20"/>
                    </w:rPr>
                    <w:t xml:space="preserve">  - </w:t>
                  </w:r>
                  <w:proofErr w:type="spellStart"/>
                  <w:r w:rsidRPr="00BA71EE">
                    <w:rPr>
                      <w:rFonts w:ascii="Calibri" w:eastAsia="Calibri" w:hAnsi="Calibri" w:cs="Calibri"/>
                      <w:b/>
                      <w:bCs/>
                      <w:i/>
                      <w:iCs/>
                      <w:sz w:val="20"/>
                      <w:szCs w:val="20"/>
                    </w:rPr>
                    <w:t>grupa</w:t>
                  </w:r>
                  <w:proofErr w:type="spellEnd"/>
                </w:p>
              </w:tc>
            </w:tr>
            <w:tr w:rsidR="00B45967" w:rsidRPr="00BA71EE" w14:paraId="26B7B2B8" w14:textId="77777777" w:rsidTr="00B804D6">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03BEB3" w14:textId="77777777" w:rsidR="00B45967" w:rsidRPr="00BA71EE" w:rsidRDefault="00B45967" w:rsidP="00B804D6">
                  <w:pPr>
                    <w:spacing w:after="0" w:line="256" w:lineRule="auto"/>
                    <w:textAlignment w:val="baseline"/>
                    <w:rPr>
                      <w:rFonts w:ascii="Calibri" w:eastAsia="Calibri" w:hAnsi="Calibri" w:cs="Calibri"/>
                      <w:i/>
                      <w:iCs/>
                      <w:sz w:val="20"/>
                      <w:szCs w:val="20"/>
                    </w:rPr>
                  </w:pPr>
                  <w:r w:rsidRPr="00BA71EE">
                    <w:rPr>
                      <w:rFonts w:ascii="Calibri" w:eastAsia="Calibri" w:hAnsi="Calibri" w:cs="Calibri"/>
                      <w:i/>
                      <w:iCs/>
                      <w:sz w:val="20"/>
                      <w:szCs w:val="20"/>
                    </w:rPr>
                    <w:t>ASO  </w:t>
                  </w:r>
                </w:p>
              </w:tc>
            </w:tr>
            <w:tr w:rsidR="00B45967" w:rsidRPr="00BA71EE" w14:paraId="48330F66" w14:textId="77777777" w:rsidTr="00B804D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500094" w14:textId="77777777" w:rsidR="00B45967" w:rsidRPr="00BA71EE" w:rsidRDefault="00B45967" w:rsidP="00B804D6">
                  <w:pPr>
                    <w:spacing w:after="0" w:line="256" w:lineRule="auto"/>
                    <w:textAlignment w:val="baseline"/>
                    <w:rPr>
                      <w:rFonts w:ascii="Calibri" w:eastAsia="Calibri" w:hAnsi="Calibri" w:cs="Calibri"/>
                      <w:i/>
                      <w:iCs/>
                      <w:sz w:val="20"/>
                      <w:szCs w:val="20"/>
                    </w:rPr>
                  </w:pPr>
                  <w:r w:rsidRPr="00BA71EE">
                    <w:rPr>
                      <w:rFonts w:ascii="Calibri" w:eastAsia="Calibri" w:hAnsi="Calibri" w:cs="Calibri"/>
                      <w:i/>
                      <w:iCs/>
                      <w:sz w:val="20"/>
                      <w:szCs w:val="20"/>
                    </w:rPr>
                    <w:t xml:space="preserve">BSO </w:t>
                  </w:r>
                </w:p>
              </w:tc>
            </w:tr>
            <w:tr w:rsidR="00B45967" w:rsidRPr="00BA71EE" w14:paraId="32C5D913" w14:textId="77777777" w:rsidTr="00B804D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E2899A" w14:textId="77777777" w:rsidR="00B45967" w:rsidRPr="00BA71EE" w:rsidRDefault="00B45967" w:rsidP="00B804D6">
                  <w:pPr>
                    <w:spacing w:after="0" w:line="256" w:lineRule="auto"/>
                    <w:textAlignment w:val="baseline"/>
                    <w:rPr>
                      <w:rFonts w:ascii="Calibri" w:eastAsia="Calibri" w:hAnsi="Calibri" w:cs="Calibri"/>
                      <w:i/>
                      <w:iCs/>
                      <w:sz w:val="20"/>
                      <w:szCs w:val="20"/>
                    </w:rPr>
                  </w:pPr>
                  <w:r w:rsidRPr="00BA71EE">
                    <w:rPr>
                      <w:rFonts w:ascii="Calibri" w:eastAsia="Calibri" w:hAnsi="Calibri" w:cs="Calibri"/>
                      <w:i/>
                      <w:iCs/>
                      <w:sz w:val="20"/>
                      <w:szCs w:val="20"/>
                    </w:rPr>
                    <w:t xml:space="preserve">TSO </w:t>
                  </w:r>
                </w:p>
              </w:tc>
            </w:tr>
            <w:tr w:rsidR="00B45967" w:rsidRPr="00BA71EE" w14:paraId="1790AFD2" w14:textId="77777777" w:rsidTr="00B804D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25789B" w14:textId="77777777" w:rsidR="00B45967" w:rsidRPr="00BA71EE" w:rsidRDefault="00B45967" w:rsidP="00B804D6">
                  <w:pPr>
                    <w:spacing w:after="0" w:line="256" w:lineRule="auto"/>
                    <w:textAlignment w:val="baseline"/>
                    <w:rPr>
                      <w:rFonts w:ascii="Calibri" w:eastAsia="Calibri" w:hAnsi="Calibri" w:cs="Calibri"/>
                      <w:i/>
                      <w:iCs/>
                      <w:sz w:val="20"/>
                      <w:szCs w:val="20"/>
                    </w:rPr>
                  </w:pPr>
                  <w:r w:rsidRPr="00BA71EE">
                    <w:rPr>
                      <w:rFonts w:ascii="Calibri" w:eastAsia="Calibri" w:hAnsi="Calibri" w:cs="Calibri"/>
                      <w:i/>
                      <w:iCs/>
                      <w:sz w:val="20"/>
                      <w:szCs w:val="20"/>
                    </w:rPr>
                    <w:t>KSO </w:t>
                  </w:r>
                </w:p>
              </w:tc>
            </w:tr>
            <w:tr w:rsidR="00B45967" w:rsidRPr="00BA71EE" w14:paraId="6F58095A" w14:textId="77777777" w:rsidTr="00B804D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B5D924" w14:textId="77777777" w:rsidR="00B45967" w:rsidRPr="00BA71EE" w:rsidRDefault="00B45967" w:rsidP="00B804D6">
                  <w:pPr>
                    <w:spacing w:after="0" w:line="256" w:lineRule="auto"/>
                    <w:textAlignment w:val="baseline"/>
                    <w:rPr>
                      <w:rFonts w:ascii="Calibri" w:eastAsia="Calibri" w:hAnsi="Calibri" w:cs="Calibri"/>
                      <w:i/>
                      <w:iCs/>
                      <w:sz w:val="20"/>
                      <w:szCs w:val="20"/>
                    </w:rPr>
                  </w:pPr>
                  <w:r w:rsidRPr="00BA71EE">
                    <w:rPr>
                      <w:rFonts w:ascii="Calibri" w:eastAsia="Calibri" w:hAnsi="Calibri" w:cs="Calibri"/>
                      <w:i/>
                      <w:iCs/>
                      <w:sz w:val="20"/>
                      <w:szCs w:val="20"/>
                    </w:rPr>
                    <w:t>SE-n-SE  </w:t>
                  </w:r>
                </w:p>
              </w:tc>
            </w:tr>
            <w:tr w:rsidR="00B45967" w:rsidRPr="00BA71EE" w14:paraId="7F3D5CE0" w14:textId="77777777" w:rsidTr="00B804D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6BA248" w14:textId="77777777" w:rsidR="00B45967" w:rsidRPr="00BA71EE" w:rsidRDefault="00B45967" w:rsidP="00B804D6">
                  <w:pPr>
                    <w:spacing w:after="0" w:line="256" w:lineRule="auto"/>
                    <w:textAlignment w:val="baseline"/>
                    <w:rPr>
                      <w:rFonts w:ascii="Calibri" w:eastAsia="Calibri" w:hAnsi="Calibri" w:cs="Calibri"/>
                      <w:i/>
                      <w:iCs/>
                      <w:sz w:val="20"/>
                      <w:szCs w:val="20"/>
                    </w:rPr>
                  </w:pPr>
                  <w:r w:rsidRPr="00BA71EE">
                    <w:rPr>
                      <w:rFonts w:ascii="Calibri" w:eastAsia="Calibri" w:hAnsi="Calibri" w:cs="Calibri"/>
                      <w:i/>
                      <w:iCs/>
                      <w:sz w:val="20"/>
                      <w:szCs w:val="20"/>
                    </w:rPr>
                    <w:t xml:space="preserve">DBSO </w:t>
                  </w:r>
                </w:p>
              </w:tc>
            </w:tr>
            <w:tr w:rsidR="00B45967" w:rsidRPr="00BA71EE" w14:paraId="39CFE96B" w14:textId="77777777" w:rsidTr="00B804D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20EA78" w14:textId="77777777" w:rsidR="00B45967" w:rsidRPr="00BA71EE" w:rsidRDefault="00B45967" w:rsidP="00B804D6">
                  <w:pPr>
                    <w:spacing w:after="0" w:line="256" w:lineRule="auto"/>
                    <w:textAlignment w:val="baseline"/>
                    <w:rPr>
                      <w:rFonts w:ascii="Calibri" w:eastAsia="Calibri" w:hAnsi="Calibri" w:cs="Calibri"/>
                      <w:i/>
                      <w:iCs/>
                      <w:sz w:val="20"/>
                      <w:szCs w:val="20"/>
                    </w:rPr>
                  </w:pPr>
                  <w:proofErr w:type="spellStart"/>
                  <w:r w:rsidRPr="00BA71EE">
                    <w:rPr>
                      <w:rFonts w:ascii="Calibri" w:eastAsia="Calibri" w:hAnsi="Calibri" w:cs="Calibri"/>
                      <w:i/>
                      <w:iCs/>
                      <w:sz w:val="20"/>
                      <w:szCs w:val="20"/>
                    </w:rPr>
                    <w:t>Buso</w:t>
                  </w:r>
                  <w:proofErr w:type="spellEnd"/>
                  <w:r w:rsidRPr="00BA71EE">
                    <w:rPr>
                      <w:rFonts w:ascii="Calibri" w:eastAsia="Calibri" w:hAnsi="Calibri" w:cs="Calibri"/>
                      <w:i/>
                      <w:iCs/>
                      <w:sz w:val="20"/>
                      <w:szCs w:val="20"/>
                    </w:rPr>
                    <w:t xml:space="preserve"> OV4  </w:t>
                  </w:r>
                </w:p>
              </w:tc>
            </w:tr>
            <w:tr w:rsidR="00B45967" w:rsidRPr="00BA71EE" w14:paraId="74E8CBA7" w14:textId="77777777" w:rsidTr="00B804D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3A7008" w14:textId="77777777" w:rsidR="00B45967" w:rsidRPr="00BA71EE" w:rsidRDefault="00B45967" w:rsidP="00B804D6">
                  <w:pPr>
                    <w:spacing w:after="0" w:line="256" w:lineRule="auto"/>
                    <w:textAlignment w:val="baseline"/>
                    <w:rPr>
                      <w:rFonts w:ascii="Calibri" w:eastAsia="Calibri" w:hAnsi="Calibri" w:cs="Calibri"/>
                      <w:i/>
                      <w:iCs/>
                      <w:sz w:val="20"/>
                      <w:szCs w:val="20"/>
                    </w:rPr>
                  </w:pPr>
                  <w:proofErr w:type="spellStart"/>
                  <w:r w:rsidRPr="00BA71EE">
                    <w:rPr>
                      <w:rFonts w:ascii="Calibri" w:eastAsia="Calibri" w:hAnsi="Calibri" w:cs="Calibri"/>
                      <w:i/>
                      <w:iCs/>
                      <w:sz w:val="20"/>
                      <w:szCs w:val="20"/>
                    </w:rPr>
                    <w:t>Buso</w:t>
                  </w:r>
                  <w:proofErr w:type="spellEnd"/>
                  <w:r w:rsidRPr="00BA71EE">
                    <w:rPr>
                      <w:rFonts w:ascii="Calibri" w:eastAsia="Calibri" w:hAnsi="Calibri" w:cs="Calibri"/>
                      <w:i/>
                      <w:iCs/>
                      <w:sz w:val="20"/>
                      <w:szCs w:val="20"/>
                    </w:rPr>
                    <w:t xml:space="preserve"> OV3  </w:t>
                  </w:r>
                </w:p>
              </w:tc>
            </w:tr>
            <w:tr w:rsidR="00B45967" w:rsidRPr="00E43673" w14:paraId="3A2CD1E6" w14:textId="77777777" w:rsidTr="00B804D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D9C37A" w14:textId="77777777" w:rsidR="00B45967" w:rsidRPr="00E43673" w:rsidRDefault="00B45967" w:rsidP="00B804D6">
                  <w:pPr>
                    <w:spacing w:after="0" w:line="256" w:lineRule="auto"/>
                    <w:textAlignment w:val="baseline"/>
                    <w:rPr>
                      <w:rFonts w:ascii="Calibri" w:eastAsia="Calibri" w:hAnsi="Calibri" w:cs="Calibri"/>
                      <w:i/>
                      <w:iCs/>
                      <w:sz w:val="20"/>
                      <w:szCs w:val="20"/>
                    </w:rPr>
                  </w:pPr>
                  <w:r w:rsidRPr="00BA71EE">
                    <w:rPr>
                      <w:rFonts w:ascii="Calibri" w:eastAsia="Calibri" w:hAnsi="Calibri" w:cs="Calibri"/>
                      <w:i/>
                      <w:iCs/>
                      <w:sz w:val="20"/>
                      <w:szCs w:val="20"/>
                    </w:rPr>
                    <w:t xml:space="preserve">HBO5 </w:t>
                  </w:r>
                  <w:proofErr w:type="spellStart"/>
                  <w:r w:rsidRPr="00BA71EE">
                    <w:rPr>
                      <w:rFonts w:ascii="Calibri" w:eastAsia="Calibri" w:hAnsi="Calibri" w:cs="Calibri"/>
                      <w:i/>
                      <w:iCs/>
                      <w:sz w:val="20"/>
                      <w:szCs w:val="20"/>
                    </w:rPr>
                    <w:t>pielęgniarstwo</w:t>
                  </w:r>
                  <w:proofErr w:type="spellEnd"/>
                </w:p>
              </w:tc>
            </w:tr>
          </w:tbl>
          <w:p w14:paraId="647D2F55" w14:textId="77777777" w:rsidR="00B45967" w:rsidRPr="00E43673" w:rsidRDefault="00B45967" w:rsidP="00B804D6">
            <w:pPr>
              <w:spacing w:after="0" w:line="256" w:lineRule="auto"/>
              <w:textAlignment w:val="baseline"/>
              <w:rPr>
                <w:rFonts w:ascii="Calibri" w:eastAsia="Calibri" w:hAnsi="Calibri" w:cs="Calibri"/>
                <w:i/>
                <w:iCs/>
                <w:sz w:val="20"/>
                <w:szCs w:val="20"/>
              </w:rPr>
            </w:pPr>
          </w:p>
        </w:tc>
      </w:tr>
    </w:tbl>
    <w:p w14:paraId="244CF727" w14:textId="77777777" w:rsidR="00B45967" w:rsidRDefault="00B45967" w:rsidP="00B45967">
      <w:pPr>
        <w:pStyle w:val="paragraph"/>
        <w:ind w:left="360"/>
        <w:textAlignment w:val="baseline"/>
        <w:rPr>
          <w:rStyle w:val="normaltextrun1"/>
          <w:rFonts w:ascii="Calibri" w:hAnsi="Calibri" w:cs="Calibri"/>
          <w:b/>
          <w:bCs/>
        </w:rPr>
      </w:pPr>
    </w:p>
    <w:p w14:paraId="37B262D1" w14:textId="77777777" w:rsidR="00B45967" w:rsidRDefault="00B45967" w:rsidP="00B45967">
      <w:pPr>
        <w:pStyle w:val="paragraph"/>
        <w:ind w:left="360"/>
        <w:textAlignment w:val="baseline"/>
        <w:rPr>
          <w:rStyle w:val="normaltextrun1"/>
          <w:rFonts w:ascii="Calibri" w:hAnsi="Calibri" w:cs="Calibri"/>
          <w:b/>
          <w:bCs/>
        </w:rPr>
      </w:pPr>
    </w:p>
    <w:p w14:paraId="5185C8FC" w14:textId="77777777" w:rsidR="00B45967" w:rsidRDefault="00B45967" w:rsidP="00B45967">
      <w:pPr>
        <w:pStyle w:val="paragraph"/>
        <w:ind w:left="360"/>
        <w:textAlignment w:val="baseline"/>
        <w:rPr>
          <w:rStyle w:val="normaltextrun1"/>
          <w:rFonts w:ascii="Calibri" w:hAnsi="Calibri" w:cs="Calibri"/>
          <w:b/>
          <w:bCs/>
        </w:rPr>
      </w:pPr>
    </w:p>
    <w:p w14:paraId="147C5C51" w14:textId="77777777" w:rsidR="00B45967" w:rsidRDefault="00B45967" w:rsidP="00B45967">
      <w:pPr>
        <w:pStyle w:val="paragraph"/>
        <w:ind w:left="360"/>
        <w:textAlignment w:val="baseline"/>
        <w:rPr>
          <w:rStyle w:val="normaltextrun1"/>
          <w:rFonts w:ascii="Calibri" w:hAnsi="Calibri" w:cs="Calibri"/>
          <w:b/>
          <w:bCs/>
        </w:rPr>
      </w:pPr>
    </w:p>
    <w:p w14:paraId="01EE5111" w14:textId="77777777" w:rsidR="00B45967" w:rsidRDefault="00B45967" w:rsidP="00B45967">
      <w:pPr>
        <w:pStyle w:val="paragraph"/>
        <w:ind w:left="360"/>
        <w:textAlignment w:val="baseline"/>
        <w:rPr>
          <w:rStyle w:val="normaltextrun1"/>
          <w:rFonts w:ascii="Calibri" w:hAnsi="Calibri" w:cs="Calibri"/>
          <w:b/>
          <w:bCs/>
        </w:rPr>
      </w:pPr>
    </w:p>
    <w:p w14:paraId="2EA8B126" w14:textId="77777777" w:rsidR="00B45967" w:rsidRDefault="00B45967" w:rsidP="00B45967">
      <w:pPr>
        <w:pStyle w:val="paragraph"/>
        <w:ind w:left="360"/>
        <w:textAlignment w:val="baseline"/>
        <w:rPr>
          <w:rStyle w:val="normaltextrun1"/>
          <w:rFonts w:ascii="Calibri" w:hAnsi="Calibri" w:cs="Calibri"/>
          <w:b/>
          <w:bCs/>
        </w:rPr>
      </w:pPr>
    </w:p>
    <w:p w14:paraId="18A0CC96" w14:textId="77777777" w:rsidR="00B45967" w:rsidRDefault="00B45967" w:rsidP="00B45967">
      <w:pPr>
        <w:pStyle w:val="paragraph"/>
        <w:ind w:left="360"/>
        <w:textAlignment w:val="baseline"/>
        <w:rPr>
          <w:rStyle w:val="normaltextrun1"/>
          <w:rFonts w:ascii="Calibri" w:hAnsi="Calibri" w:cs="Calibri"/>
          <w:b/>
          <w:bCs/>
        </w:rPr>
      </w:pPr>
    </w:p>
    <w:p w14:paraId="6BD54F6F" w14:textId="77777777" w:rsidR="00B45967" w:rsidRDefault="00B45967" w:rsidP="00B45967">
      <w:pPr>
        <w:pStyle w:val="paragraph"/>
        <w:ind w:left="360"/>
        <w:textAlignment w:val="baseline"/>
        <w:rPr>
          <w:rStyle w:val="normaltextrun1"/>
          <w:rFonts w:ascii="Calibri" w:hAnsi="Calibri" w:cs="Calibri"/>
          <w:b/>
          <w:bCs/>
        </w:rPr>
      </w:pPr>
    </w:p>
    <w:p w14:paraId="71555752" w14:textId="77777777" w:rsidR="00B45967" w:rsidRDefault="00B45967" w:rsidP="00B45967">
      <w:pPr>
        <w:pStyle w:val="paragraph"/>
        <w:ind w:left="360"/>
        <w:textAlignment w:val="baseline"/>
        <w:rPr>
          <w:rStyle w:val="normaltextrun1"/>
          <w:rFonts w:ascii="Calibri" w:hAnsi="Calibri" w:cs="Calibri"/>
          <w:b/>
          <w:bCs/>
        </w:rPr>
      </w:pPr>
    </w:p>
    <w:p w14:paraId="7203EAAF" w14:textId="77777777" w:rsidR="00B45967" w:rsidRDefault="00B45967" w:rsidP="00B45967">
      <w:pPr>
        <w:pStyle w:val="paragraph"/>
        <w:ind w:left="360"/>
        <w:textAlignment w:val="baseline"/>
        <w:rPr>
          <w:rStyle w:val="normaltextrun1"/>
          <w:rFonts w:ascii="Calibri" w:hAnsi="Calibri" w:cs="Calibri"/>
          <w:b/>
          <w:bCs/>
        </w:rPr>
      </w:pPr>
    </w:p>
    <w:p w14:paraId="1B4F2C32" w14:textId="77777777" w:rsidR="00B45967" w:rsidRDefault="00B45967" w:rsidP="00B45967">
      <w:pPr>
        <w:pStyle w:val="paragraph"/>
        <w:ind w:left="360"/>
        <w:textAlignment w:val="baseline"/>
        <w:rPr>
          <w:rStyle w:val="normaltextrun1"/>
          <w:rFonts w:ascii="Calibri" w:hAnsi="Calibri" w:cs="Calibri"/>
          <w:b/>
          <w:bCs/>
        </w:rPr>
      </w:pPr>
    </w:p>
    <w:p w14:paraId="475F2DF0" w14:textId="77777777" w:rsidR="00B45967" w:rsidRDefault="00B45967" w:rsidP="00B45967">
      <w:pPr>
        <w:pStyle w:val="paragraph"/>
        <w:ind w:left="360"/>
        <w:textAlignment w:val="baseline"/>
        <w:rPr>
          <w:rStyle w:val="normaltextrun1"/>
          <w:rFonts w:ascii="Calibri" w:hAnsi="Calibri" w:cs="Calibri"/>
          <w:b/>
          <w:bCs/>
        </w:rPr>
      </w:pPr>
    </w:p>
    <w:p w14:paraId="29723DBC" w14:textId="77777777" w:rsidR="00B45967" w:rsidRDefault="00B45967" w:rsidP="00B45967">
      <w:pPr>
        <w:pStyle w:val="paragraph"/>
        <w:ind w:left="360"/>
        <w:textAlignment w:val="baseline"/>
        <w:rPr>
          <w:rStyle w:val="normaltextrun1"/>
          <w:rFonts w:ascii="Calibri" w:hAnsi="Calibri" w:cs="Calibri"/>
          <w:b/>
          <w:bCs/>
        </w:rPr>
      </w:pPr>
    </w:p>
    <w:p w14:paraId="1EB71E34" w14:textId="77777777" w:rsidR="00B45967" w:rsidRDefault="00B45967" w:rsidP="00B45967">
      <w:pPr>
        <w:pStyle w:val="paragraph"/>
        <w:ind w:left="360"/>
        <w:textAlignment w:val="baseline"/>
        <w:rPr>
          <w:rFonts w:asciiTheme="minorHAnsi" w:hAnsiTheme="minorHAnsi" w:cstheme="minorBidi"/>
          <w:sz w:val="22"/>
          <w:szCs w:val="22"/>
        </w:rPr>
      </w:pPr>
    </w:p>
    <w:p w14:paraId="720E809D" w14:textId="77777777" w:rsidR="00B45967" w:rsidRPr="00DE5E9C" w:rsidRDefault="00B45967" w:rsidP="00B45967">
      <w:pPr>
        <w:pStyle w:val="paragraph"/>
        <w:ind w:left="360"/>
        <w:textAlignment w:val="baseline"/>
        <w:rPr>
          <w:rFonts w:asciiTheme="minorHAnsi" w:hAnsiTheme="minorHAnsi" w:cstheme="minorBidi"/>
          <w:sz w:val="22"/>
          <w:szCs w:val="22"/>
          <w:lang w:val="pl-PL"/>
        </w:rPr>
      </w:pPr>
      <w:r w:rsidRPr="00DE5E9C">
        <w:rPr>
          <w:rFonts w:asciiTheme="minorHAnsi" w:hAnsiTheme="minorHAnsi" w:cstheme="minorBidi"/>
          <w:sz w:val="22"/>
          <w:szCs w:val="22"/>
          <w:lang w:val="pl-PL"/>
        </w:rPr>
        <w:t xml:space="preserve">W inne dni uczniowie uczą się w domu lub </w:t>
      </w:r>
      <w:r>
        <w:rPr>
          <w:rFonts w:asciiTheme="minorHAnsi" w:hAnsiTheme="minorHAnsi" w:cstheme="minorBidi"/>
          <w:sz w:val="22"/>
          <w:szCs w:val="22"/>
          <w:lang w:val="pl-PL"/>
        </w:rPr>
        <w:t xml:space="preserve">w świetlicy. </w:t>
      </w:r>
      <w:r w:rsidRPr="00DE5E9C">
        <w:rPr>
          <w:rFonts w:asciiTheme="minorHAnsi" w:hAnsiTheme="minorHAnsi" w:cstheme="minorBidi"/>
          <w:sz w:val="22"/>
          <w:szCs w:val="22"/>
          <w:lang w:val="pl-PL"/>
        </w:rPr>
        <w:t xml:space="preserve"> </w:t>
      </w:r>
    </w:p>
    <w:p w14:paraId="3168EB11" w14:textId="77777777" w:rsidR="00B45967" w:rsidRPr="00E768BC" w:rsidRDefault="00B45967" w:rsidP="00B45967">
      <w:pPr>
        <w:pStyle w:val="paragraph"/>
        <w:ind w:left="360"/>
        <w:textAlignment w:val="baseline"/>
        <w:rPr>
          <w:rFonts w:asciiTheme="minorHAnsi" w:hAnsiTheme="minorHAnsi" w:cstheme="minorBidi"/>
          <w:i/>
          <w:iCs/>
          <w:sz w:val="20"/>
          <w:szCs w:val="20"/>
        </w:rPr>
      </w:pPr>
      <w:r w:rsidRPr="31C37422">
        <w:rPr>
          <w:rFonts w:asciiTheme="minorHAnsi" w:hAnsiTheme="minorHAnsi" w:cstheme="minorBidi"/>
          <w:i/>
          <w:iCs/>
          <w:sz w:val="20"/>
          <w:szCs w:val="20"/>
          <w:highlight w:val="yellow"/>
        </w:rPr>
        <w:t>Maak dit verder concreet: krijgen ze dan ook nieuwe leerstof of wordt de geziene leerstof verder uitgediept of krijgen ze oefeningen of …?</w:t>
      </w:r>
      <w:r w:rsidRPr="31C37422">
        <w:rPr>
          <w:rFonts w:asciiTheme="minorHAnsi" w:hAnsiTheme="minorHAnsi" w:cstheme="minorBidi"/>
          <w:i/>
          <w:iCs/>
          <w:sz w:val="20"/>
          <w:szCs w:val="20"/>
        </w:rPr>
        <w:t xml:space="preserve">  </w:t>
      </w:r>
    </w:p>
    <w:p w14:paraId="210EB189" w14:textId="77777777" w:rsidR="00B45967" w:rsidRDefault="00B45967" w:rsidP="00B45967">
      <w:pPr>
        <w:pStyle w:val="paragraph"/>
        <w:ind w:left="360"/>
        <w:textAlignment w:val="baseline"/>
        <w:rPr>
          <w:rFonts w:asciiTheme="minorHAnsi" w:hAnsiTheme="minorHAnsi" w:cstheme="minorBidi"/>
          <w:i/>
          <w:iCs/>
          <w:sz w:val="22"/>
          <w:szCs w:val="22"/>
        </w:rPr>
      </w:pPr>
    </w:p>
    <w:p w14:paraId="4BBD9DC0" w14:textId="77777777" w:rsidR="00B45967" w:rsidRPr="001808AA" w:rsidRDefault="00B45967" w:rsidP="00B45967">
      <w:pPr>
        <w:pStyle w:val="paragraph"/>
        <w:ind w:left="360"/>
        <w:rPr>
          <w:rFonts w:asciiTheme="minorHAnsi" w:hAnsiTheme="minorHAnsi" w:cstheme="minorBidi"/>
          <w:b/>
          <w:bCs/>
          <w:lang w:val="pl-PL"/>
        </w:rPr>
      </w:pPr>
      <w:r w:rsidRPr="001808AA">
        <w:rPr>
          <w:rFonts w:asciiTheme="minorHAnsi" w:hAnsiTheme="minorHAnsi" w:cstheme="minorBidi"/>
          <w:b/>
          <w:bCs/>
          <w:lang w:val="pl-PL"/>
        </w:rPr>
        <w:t>Jak dbamy o bezpieczeństwo w szkole?</w:t>
      </w:r>
    </w:p>
    <w:p w14:paraId="4459A571" w14:textId="77777777" w:rsidR="00B45967" w:rsidRPr="001808AA" w:rsidRDefault="00B45967" w:rsidP="00B45967">
      <w:pPr>
        <w:pStyle w:val="paragraph"/>
        <w:ind w:left="360"/>
        <w:rPr>
          <w:rFonts w:asciiTheme="minorHAnsi" w:hAnsiTheme="minorHAnsi" w:cstheme="minorHAnsi"/>
          <w:sz w:val="22"/>
          <w:szCs w:val="22"/>
          <w:lang w:val="pl-PL"/>
        </w:rPr>
      </w:pPr>
      <w:r w:rsidRPr="001808AA">
        <w:rPr>
          <w:rFonts w:asciiTheme="minorHAnsi" w:hAnsiTheme="minorHAnsi" w:cstheme="minorHAnsi"/>
          <w:sz w:val="22"/>
          <w:szCs w:val="22"/>
          <w:lang w:val="pl-PL"/>
        </w:rPr>
        <w:t>Bezpieczeństwo naszych uczniów i personelu jest najważniejsze. Dzięki połączeniu środków zapewniamy możliwie najbezpieczniejsze środowisko szkolne.</w:t>
      </w:r>
    </w:p>
    <w:p w14:paraId="3E2CBFF6" w14:textId="77777777" w:rsidR="00B45967" w:rsidRDefault="00B45967" w:rsidP="00B45967">
      <w:pPr>
        <w:pStyle w:val="paragraph"/>
        <w:numPr>
          <w:ilvl w:val="0"/>
          <w:numId w:val="4"/>
        </w:numPr>
        <w:textAlignment w:val="baseline"/>
        <w:rPr>
          <w:rFonts w:asciiTheme="minorHAnsi" w:eastAsiaTheme="minorEastAsia" w:hAnsiTheme="minorHAnsi" w:cstheme="minorBidi"/>
          <w:sz w:val="22"/>
          <w:szCs w:val="22"/>
        </w:rPr>
      </w:pPr>
      <w:r w:rsidRPr="001808AA">
        <w:rPr>
          <w:rFonts w:asciiTheme="minorHAnsi" w:hAnsiTheme="minorHAnsi" w:cstheme="minorBidi"/>
          <w:b/>
          <w:bCs/>
          <w:sz w:val="22"/>
          <w:szCs w:val="22"/>
          <w:lang w:val="pl-PL"/>
        </w:rPr>
        <w:t xml:space="preserve">Stałe </w:t>
      </w:r>
      <w:r w:rsidRPr="004D48AA">
        <w:rPr>
          <w:rFonts w:asciiTheme="minorHAnsi" w:hAnsiTheme="minorHAnsi" w:cstheme="minorBidi"/>
          <w:b/>
          <w:bCs/>
          <w:sz w:val="22"/>
          <w:szCs w:val="22"/>
          <w:lang w:val="pl-PL"/>
        </w:rPr>
        <w:t>grupy</w:t>
      </w:r>
      <w:r w:rsidRPr="004D48AA">
        <w:rPr>
          <w:rFonts w:asciiTheme="minorHAnsi" w:hAnsiTheme="minorHAnsi" w:cstheme="minorBidi"/>
          <w:sz w:val="22"/>
          <w:szCs w:val="22"/>
          <w:lang w:val="pl-PL"/>
        </w:rPr>
        <w:t xml:space="preserve"> </w:t>
      </w:r>
      <w:r w:rsidRPr="004D48AA">
        <w:rPr>
          <w:rFonts w:asciiTheme="minorHAnsi" w:hAnsiTheme="minorHAnsi" w:cstheme="minorBidi"/>
          <w:b/>
          <w:bCs/>
          <w:sz w:val="22"/>
          <w:szCs w:val="22"/>
          <w:lang w:val="pl-PL"/>
        </w:rPr>
        <w:t>(kręgi kontaktowe):</w:t>
      </w:r>
      <w:r w:rsidRPr="001808AA">
        <w:rPr>
          <w:rFonts w:asciiTheme="minorHAnsi" w:hAnsiTheme="minorHAnsi" w:cstheme="minorBidi"/>
          <w:sz w:val="22"/>
          <w:szCs w:val="22"/>
          <w:lang w:val="pl-PL"/>
        </w:rPr>
        <w:t xml:space="preserve"> grupa pozostaje w tym samym składzie, jeśli to możliwe. Uczniowie otrzymują stałe miejsce w stałej sali lekcyjnej (z wyjątkiem przedmiotów praktycznych i artystycznych). </w:t>
      </w:r>
      <w:proofErr w:type="spellStart"/>
      <w:r w:rsidRPr="001808AA">
        <w:rPr>
          <w:rFonts w:asciiTheme="minorHAnsi" w:hAnsiTheme="minorHAnsi" w:cstheme="minorBidi"/>
          <w:sz w:val="22"/>
          <w:szCs w:val="22"/>
        </w:rPr>
        <w:t>Poszczególne</w:t>
      </w:r>
      <w:proofErr w:type="spellEnd"/>
      <w:r w:rsidRPr="001808AA">
        <w:rPr>
          <w:rFonts w:asciiTheme="minorHAnsi" w:hAnsiTheme="minorHAnsi" w:cstheme="minorBidi"/>
          <w:sz w:val="22"/>
          <w:szCs w:val="22"/>
        </w:rPr>
        <w:t xml:space="preserve"> </w:t>
      </w:r>
      <w:proofErr w:type="spellStart"/>
      <w:r w:rsidRPr="001808AA">
        <w:rPr>
          <w:rFonts w:asciiTheme="minorHAnsi" w:hAnsiTheme="minorHAnsi" w:cstheme="minorBidi"/>
          <w:sz w:val="22"/>
          <w:szCs w:val="22"/>
        </w:rPr>
        <w:t>grupy</w:t>
      </w:r>
      <w:proofErr w:type="spellEnd"/>
      <w:r w:rsidRPr="001808AA">
        <w:rPr>
          <w:rFonts w:asciiTheme="minorHAnsi" w:hAnsiTheme="minorHAnsi" w:cstheme="minorBidi"/>
          <w:sz w:val="22"/>
          <w:szCs w:val="22"/>
        </w:rPr>
        <w:t xml:space="preserve"> </w:t>
      </w:r>
      <w:proofErr w:type="spellStart"/>
      <w:r w:rsidRPr="001808AA">
        <w:rPr>
          <w:rFonts w:asciiTheme="minorHAnsi" w:hAnsiTheme="minorHAnsi" w:cstheme="minorBidi"/>
          <w:sz w:val="22"/>
          <w:szCs w:val="22"/>
        </w:rPr>
        <w:t>nie</w:t>
      </w:r>
      <w:proofErr w:type="spellEnd"/>
      <w:r w:rsidRPr="001808AA">
        <w:rPr>
          <w:rFonts w:asciiTheme="minorHAnsi" w:hAnsiTheme="minorHAnsi" w:cstheme="minorBidi"/>
          <w:sz w:val="22"/>
          <w:szCs w:val="22"/>
        </w:rPr>
        <w:t xml:space="preserve"> </w:t>
      </w:r>
      <w:proofErr w:type="spellStart"/>
      <w:r w:rsidRPr="001808AA">
        <w:rPr>
          <w:rFonts w:asciiTheme="minorHAnsi" w:hAnsiTheme="minorHAnsi" w:cstheme="minorBidi"/>
          <w:sz w:val="22"/>
          <w:szCs w:val="22"/>
        </w:rPr>
        <w:t>mają</w:t>
      </w:r>
      <w:proofErr w:type="spellEnd"/>
      <w:r w:rsidRPr="001808AA">
        <w:rPr>
          <w:rFonts w:asciiTheme="minorHAnsi" w:hAnsiTheme="minorHAnsi" w:cstheme="minorBidi"/>
          <w:sz w:val="22"/>
          <w:szCs w:val="22"/>
        </w:rPr>
        <w:t xml:space="preserve"> ze </w:t>
      </w:r>
      <w:proofErr w:type="spellStart"/>
      <w:r w:rsidRPr="001808AA">
        <w:rPr>
          <w:rFonts w:asciiTheme="minorHAnsi" w:hAnsiTheme="minorHAnsi" w:cstheme="minorBidi"/>
          <w:sz w:val="22"/>
          <w:szCs w:val="22"/>
        </w:rPr>
        <w:t>sobą</w:t>
      </w:r>
      <w:proofErr w:type="spellEnd"/>
      <w:r w:rsidRPr="001808AA">
        <w:rPr>
          <w:rFonts w:asciiTheme="minorHAnsi" w:hAnsiTheme="minorHAnsi" w:cstheme="minorBidi"/>
          <w:sz w:val="22"/>
          <w:szCs w:val="22"/>
        </w:rPr>
        <w:t xml:space="preserve"> </w:t>
      </w:r>
      <w:proofErr w:type="spellStart"/>
      <w:r w:rsidRPr="001808AA">
        <w:rPr>
          <w:rFonts w:asciiTheme="minorHAnsi" w:hAnsiTheme="minorHAnsi" w:cstheme="minorBidi"/>
          <w:sz w:val="22"/>
          <w:szCs w:val="22"/>
        </w:rPr>
        <w:t>żadnego</w:t>
      </w:r>
      <w:proofErr w:type="spellEnd"/>
      <w:r w:rsidRPr="001808AA">
        <w:rPr>
          <w:rFonts w:asciiTheme="minorHAnsi" w:hAnsiTheme="minorHAnsi" w:cstheme="minorBidi"/>
          <w:sz w:val="22"/>
          <w:szCs w:val="22"/>
        </w:rPr>
        <w:t xml:space="preserve"> </w:t>
      </w:r>
      <w:proofErr w:type="spellStart"/>
      <w:r w:rsidRPr="001808AA">
        <w:rPr>
          <w:rFonts w:asciiTheme="minorHAnsi" w:hAnsiTheme="minorHAnsi" w:cstheme="minorBidi"/>
          <w:sz w:val="22"/>
          <w:szCs w:val="22"/>
        </w:rPr>
        <w:t>kontaktu</w:t>
      </w:r>
      <w:proofErr w:type="spellEnd"/>
      <w:r w:rsidRPr="001808AA">
        <w:rPr>
          <w:rFonts w:asciiTheme="minorHAnsi" w:hAnsiTheme="minorHAnsi" w:cstheme="minorBidi"/>
          <w:sz w:val="22"/>
          <w:szCs w:val="22"/>
        </w:rPr>
        <w:t>.</w:t>
      </w:r>
    </w:p>
    <w:p w14:paraId="55CD0706" w14:textId="77777777" w:rsidR="00B45967" w:rsidRPr="004D48AA" w:rsidRDefault="00B45967" w:rsidP="00B45967">
      <w:pPr>
        <w:pStyle w:val="paragraph"/>
        <w:numPr>
          <w:ilvl w:val="0"/>
          <w:numId w:val="4"/>
        </w:numPr>
        <w:rPr>
          <w:rFonts w:asciiTheme="minorHAnsi" w:eastAsiaTheme="minorEastAsia" w:hAnsiTheme="minorHAnsi" w:cstheme="minorBidi"/>
          <w:sz w:val="22"/>
          <w:szCs w:val="22"/>
          <w:lang w:val="pl-PL"/>
        </w:rPr>
      </w:pPr>
      <w:r w:rsidRPr="001808AA">
        <w:rPr>
          <w:rFonts w:asciiTheme="minorHAnsi" w:hAnsiTheme="minorHAnsi" w:cstheme="minorBidi"/>
          <w:b/>
          <w:bCs/>
          <w:sz w:val="22"/>
          <w:szCs w:val="22"/>
          <w:lang w:val="pl-PL"/>
        </w:rPr>
        <w:t>Czas zabawy i przerwy na lunch dla każdej grupy oddzielnie:</w:t>
      </w:r>
      <w:r w:rsidRPr="001808AA">
        <w:rPr>
          <w:rFonts w:asciiTheme="minorHAnsi" w:hAnsiTheme="minorHAnsi" w:cstheme="minorBidi"/>
          <w:sz w:val="22"/>
          <w:szCs w:val="22"/>
          <w:lang w:val="pl-PL"/>
        </w:rPr>
        <w:t xml:space="preserve"> nie wszyscy uczniowie </w:t>
      </w:r>
      <w:r>
        <w:rPr>
          <w:rFonts w:asciiTheme="minorHAnsi" w:hAnsiTheme="minorHAnsi" w:cstheme="minorBidi"/>
          <w:sz w:val="22"/>
          <w:szCs w:val="22"/>
          <w:lang w:val="pl-PL"/>
        </w:rPr>
        <w:t xml:space="preserve">razem </w:t>
      </w:r>
      <w:r w:rsidRPr="001808AA">
        <w:rPr>
          <w:rFonts w:asciiTheme="minorHAnsi" w:hAnsiTheme="minorHAnsi" w:cstheme="minorBidi"/>
          <w:sz w:val="22"/>
          <w:szCs w:val="22"/>
          <w:lang w:val="pl-PL"/>
        </w:rPr>
        <w:t xml:space="preserve">idą na lunch lub bawią się na placu zabaw.  </w:t>
      </w:r>
      <w:r w:rsidRPr="004D48AA">
        <w:rPr>
          <w:rFonts w:asciiTheme="minorHAnsi" w:hAnsiTheme="minorHAnsi" w:cstheme="minorBidi"/>
          <w:sz w:val="22"/>
          <w:szCs w:val="22"/>
          <w:lang w:val="pl-PL"/>
        </w:rPr>
        <w:t>W ten sposób unikamy kontaktu pomiędzy różnymi grupami.</w:t>
      </w:r>
    </w:p>
    <w:p w14:paraId="35935609" w14:textId="77777777" w:rsidR="00B45967" w:rsidRPr="004D48AA" w:rsidRDefault="00B45967" w:rsidP="00B45967">
      <w:pPr>
        <w:pStyle w:val="paragraph"/>
        <w:numPr>
          <w:ilvl w:val="0"/>
          <w:numId w:val="4"/>
        </w:numPr>
        <w:rPr>
          <w:rFonts w:asciiTheme="minorHAnsi" w:eastAsiaTheme="minorEastAsia" w:hAnsiTheme="minorHAnsi" w:cstheme="minorBidi"/>
          <w:b/>
          <w:bCs/>
          <w:sz w:val="22"/>
          <w:szCs w:val="22"/>
          <w:lang w:val="pl-PL"/>
        </w:rPr>
      </w:pPr>
      <w:r w:rsidRPr="001808AA">
        <w:rPr>
          <w:rFonts w:asciiTheme="minorHAnsi" w:hAnsiTheme="minorHAnsi" w:cstheme="minorBidi"/>
          <w:b/>
          <w:bCs/>
          <w:sz w:val="22"/>
          <w:szCs w:val="22"/>
          <w:lang w:val="pl-PL"/>
        </w:rPr>
        <w:t>Zachowanie odległości (1,5 metra):</w:t>
      </w:r>
      <w:r w:rsidRPr="001808AA">
        <w:rPr>
          <w:rFonts w:asciiTheme="minorHAnsi" w:hAnsiTheme="minorHAnsi" w:cstheme="minorBidi"/>
          <w:sz w:val="22"/>
          <w:szCs w:val="22"/>
          <w:lang w:val="pl-PL"/>
        </w:rPr>
        <w:t xml:space="preserve"> nauczyciele i uczniowie zachowują wystarczającą odległość od siebie. W sali lekcyjnej, na korytarzach i na placu zabaw. </w:t>
      </w:r>
      <w:r w:rsidRPr="004D48AA">
        <w:rPr>
          <w:rFonts w:asciiTheme="minorHAnsi" w:hAnsiTheme="minorHAnsi" w:cstheme="minorBidi"/>
          <w:sz w:val="22"/>
          <w:szCs w:val="22"/>
          <w:lang w:val="pl-PL"/>
        </w:rPr>
        <w:t xml:space="preserve">Uczniowie mają lekcje w mniejszych grupach (maksymalnie 14 uczniów). </w:t>
      </w:r>
    </w:p>
    <w:p w14:paraId="70585D7A" w14:textId="77777777" w:rsidR="00B45967" w:rsidRPr="00D84B3F" w:rsidRDefault="00B45967" w:rsidP="00B45967">
      <w:pPr>
        <w:pStyle w:val="paragraph"/>
        <w:numPr>
          <w:ilvl w:val="0"/>
          <w:numId w:val="4"/>
        </w:numPr>
        <w:rPr>
          <w:b/>
          <w:bCs/>
          <w:sz w:val="22"/>
          <w:szCs w:val="22"/>
          <w:lang w:val="pl-PL"/>
        </w:rPr>
      </w:pPr>
      <w:r w:rsidRPr="00D84B3F">
        <w:rPr>
          <w:rFonts w:asciiTheme="minorHAnsi" w:hAnsiTheme="minorHAnsi" w:cstheme="minorBidi"/>
          <w:b/>
          <w:bCs/>
          <w:sz w:val="22"/>
          <w:szCs w:val="22"/>
          <w:lang w:val="pl-PL"/>
        </w:rPr>
        <w:t xml:space="preserve">Maski </w:t>
      </w:r>
      <w:r>
        <w:rPr>
          <w:rFonts w:asciiTheme="minorHAnsi" w:hAnsiTheme="minorHAnsi" w:cstheme="minorBidi"/>
          <w:b/>
          <w:bCs/>
          <w:sz w:val="22"/>
          <w:szCs w:val="22"/>
          <w:lang w:val="pl-PL"/>
        </w:rPr>
        <w:t>ochron</w:t>
      </w:r>
      <w:r w:rsidRPr="00D84B3F">
        <w:rPr>
          <w:rFonts w:asciiTheme="minorHAnsi" w:hAnsiTheme="minorHAnsi" w:cstheme="minorBidi"/>
          <w:b/>
          <w:bCs/>
          <w:sz w:val="22"/>
          <w:szCs w:val="22"/>
          <w:lang w:val="pl-PL"/>
        </w:rPr>
        <w:t xml:space="preserve">ne: </w:t>
      </w:r>
      <w:r w:rsidRPr="00D84B3F">
        <w:rPr>
          <w:rFonts w:asciiTheme="minorHAnsi" w:hAnsiTheme="minorHAnsi" w:cstheme="minorBidi"/>
          <w:sz w:val="22"/>
          <w:szCs w:val="22"/>
          <w:lang w:val="pl-PL"/>
        </w:rPr>
        <w:t xml:space="preserve">uczniowie noszą maski </w:t>
      </w:r>
      <w:r>
        <w:rPr>
          <w:rFonts w:asciiTheme="minorHAnsi" w:hAnsiTheme="minorHAnsi" w:cstheme="minorBidi"/>
          <w:sz w:val="22"/>
          <w:szCs w:val="22"/>
          <w:lang w:val="pl-PL"/>
        </w:rPr>
        <w:t>ochron</w:t>
      </w:r>
      <w:r w:rsidRPr="00D84B3F">
        <w:rPr>
          <w:rFonts w:asciiTheme="minorHAnsi" w:hAnsiTheme="minorHAnsi" w:cstheme="minorBidi"/>
          <w:sz w:val="22"/>
          <w:szCs w:val="22"/>
          <w:lang w:val="pl-PL"/>
        </w:rPr>
        <w:t xml:space="preserve">ne. Nauczyciele noszą maski </w:t>
      </w:r>
      <w:r>
        <w:rPr>
          <w:rFonts w:asciiTheme="minorHAnsi" w:hAnsiTheme="minorHAnsi" w:cstheme="minorBidi"/>
          <w:sz w:val="22"/>
          <w:szCs w:val="22"/>
          <w:lang w:val="pl-PL"/>
        </w:rPr>
        <w:t>ochron</w:t>
      </w:r>
      <w:r w:rsidRPr="00D84B3F">
        <w:rPr>
          <w:rFonts w:asciiTheme="minorHAnsi" w:hAnsiTheme="minorHAnsi" w:cstheme="minorBidi"/>
          <w:sz w:val="22"/>
          <w:szCs w:val="22"/>
          <w:lang w:val="pl-PL"/>
        </w:rPr>
        <w:t xml:space="preserve">ne lub uczą przez szklaną </w:t>
      </w:r>
      <w:r>
        <w:rPr>
          <w:rFonts w:asciiTheme="minorHAnsi" w:hAnsiTheme="minorHAnsi" w:cstheme="minorBidi"/>
          <w:sz w:val="22"/>
          <w:szCs w:val="22"/>
          <w:lang w:val="pl-PL"/>
        </w:rPr>
        <w:t>szybę</w:t>
      </w:r>
      <w:r w:rsidRPr="00D84B3F">
        <w:rPr>
          <w:rFonts w:asciiTheme="minorHAnsi" w:hAnsiTheme="minorHAnsi" w:cstheme="minorBidi"/>
          <w:sz w:val="22"/>
          <w:szCs w:val="22"/>
          <w:lang w:val="pl-PL"/>
        </w:rPr>
        <w:t>.</w:t>
      </w:r>
      <w:r w:rsidRPr="00D84B3F">
        <w:rPr>
          <w:rFonts w:asciiTheme="minorHAnsi" w:hAnsiTheme="minorHAnsi" w:cstheme="minorBidi"/>
          <w:b/>
          <w:bCs/>
          <w:sz w:val="22"/>
          <w:szCs w:val="22"/>
          <w:lang w:val="pl-PL"/>
        </w:rPr>
        <w:t xml:space="preserve">  </w:t>
      </w:r>
    </w:p>
    <w:p w14:paraId="0906F2BB" w14:textId="77777777" w:rsidR="00B45967" w:rsidRDefault="00B45967" w:rsidP="00B45967">
      <w:pPr>
        <w:pStyle w:val="paragraph"/>
        <w:numPr>
          <w:ilvl w:val="0"/>
          <w:numId w:val="4"/>
        </w:numPr>
        <w:rPr>
          <w:rFonts w:asciiTheme="minorHAnsi" w:hAnsiTheme="minorHAnsi" w:cstheme="minorBidi"/>
          <w:sz w:val="22"/>
          <w:szCs w:val="22"/>
        </w:rPr>
      </w:pPr>
      <w:r w:rsidRPr="00D84B3F">
        <w:rPr>
          <w:rFonts w:asciiTheme="minorHAnsi" w:hAnsiTheme="minorHAnsi" w:cstheme="minorBidi"/>
          <w:b/>
          <w:bCs/>
          <w:sz w:val="22"/>
          <w:szCs w:val="22"/>
          <w:lang w:val="pl-PL"/>
        </w:rPr>
        <w:t xml:space="preserve">Czystość: </w:t>
      </w:r>
      <w:r w:rsidRPr="00D84B3F">
        <w:rPr>
          <w:rFonts w:asciiTheme="minorHAnsi" w:hAnsiTheme="minorHAnsi" w:cstheme="minorBidi"/>
          <w:sz w:val="22"/>
          <w:szCs w:val="22"/>
          <w:lang w:val="pl-PL"/>
        </w:rPr>
        <w:t xml:space="preserve">nauczyciele i uczniowie często mogą myć lub dezynfekować swoje ręce żelem do rąk. </w:t>
      </w:r>
      <w:r w:rsidRPr="00D84B3F">
        <w:rPr>
          <w:rFonts w:asciiTheme="minorHAnsi" w:hAnsiTheme="minorHAnsi" w:cstheme="minorBidi"/>
          <w:sz w:val="22"/>
          <w:szCs w:val="22"/>
        </w:rPr>
        <w:t xml:space="preserve">Sale </w:t>
      </w:r>
      <w:proofErr w:type="spellStart"/>
      <w:r w:rsidRPr="00D84B3F">
        <w:rPr>
          <w:rFonts w:asciiTheme="minorHAnsi" w:hAnsiTheme="minorHAnsi" w:cstheme="minorBidi"/>
          <w:sz w:val="22"/>
          <w:szCs w:val="22"/>
        </w:rPr>
        <w:t>lekcyjne</w:t>
      </w:r>
      <w:proofErr w:type="spellEnd"/>
      <w:r w:rsidRPr="00D84B3F">
        <w:rPr>
          <w:rFonts w:asciiTheme="minorHAnsi" w:hAnsiTheme="minorHAnsi" w:cstheme="minorBidi"/>
          <w:sz w:val="22"/>
          <w:szCs w:val="22"/>
        </w:rPr>
        <w:t xml:space="preserve"> </w:t>
      </w:r>
      <w:proofErr w:type="spellStart"/>
      <w:r w:rsidRPr="00D84B3F">
        <w:rPr>
          <w:rFonts w:asciiTheme="minorHAnsi" w:hAnsiTheme="minorHAnsi" w:cstheme="minorBidi"/>
          <w:sz w:val="22"/>
          <w:szCs w:val="22"/>
        </w:rPr>
        <w:t>są</w:t>
      </w:r>
      <w:proofErr w:type="spellEnd"/>
      <w:r w:rsidRPr="00D84B3F">
        <w:rPr>
          <w:rFonts w:asciiTheme="minorHAnsi" w:hAnsiTheme="minorHAnsi" w:cstheme="minorBidi"/>
          <w:sz w:val="22"/>
          <w:szCs w:val="22"/>
        </w:rPr>
        <w:t xml:space="preserve"> </w:t>
      </w:r>
      <w:proofErr w:type="spellStart"/>
      <w:r w:rsidRPr="00D84B3F">
        <w:rPr>
          <w:rFonts w:asciiTheme="minorHAnsi" w:hAnsiTheme="minorHAnsi" w:cstheme="minorBidi"/>
          <w:sz w:val="22"/>
          <w:szCs w:val="22"/>
        </w:rPr>
        <w:t>regularnie</w:t>
      </w:r>
      <w:proofErr w:type="spellEnd"/>
      <w:r w:rsidRPr="00D84B3F">
        <w:rPr>
          <w:rFonts w:asciiTheme="minorHAnsi" w:hAnsiTheme="minorHAnsi" w:cstheme="minorBidi"/>
          <w:sz w:val="22"/>
          <w:szCs w:val="22"/>
        </w:rPr>
        <w:t xml:space="preserve"> </w:t>
      </w:r>
      <w:proofErr w:type="spellStart"/>
      <w:r w:rsidRPr="00D84B3F">
        <w:rPr>
          <w:rFonts w:asciiTheme="minorHAnsi" w:hAnsiTheme="minorHAnsi" w:cstheme="minorBidi"/>
          <w:sz w:val="22"/>
          <w:szCs w:val="22"/>
        </w:rPr>
        <w:t>wietrzone</w:t>
      </w:r>
      <w:proofErr w:type="spellEnd"/>
      <w:r w:rsidRPr="00D84B3F">
        <w:rPr>
          <w:rFonts w:asciiTheme="minorHAnsi" w:hAnsiTheme="minorHAnsi" w:cstheme="minorBidi"/>
          <w:sz w:val="22"/>
          <w:szCs w:val="22"/>
        </w:rPr>
        <w:t xml:space="preserve">. </w:t>
      </w:r>
      <w:proofErr w:type="spellStart"/>
      <w:r w:rsidRPr="00D84B3F">
        <w:rPr>
          <w:rFonts w:asciiTheme="minorHAnsi" w:hAnsiTheme="minorHAnsi" w:cstheme="minorBidi"/>
          <w:sz w:val="22"/>
          <w:szCs w:val="22"/>
        </w:rPr>
        <w:t>Szkoła</w:t>
      </w:r>
      <w:proofErr w:type="spellEnd"/>
      <w:r w:rsidRPr="00D84B3F">
        <w:rPr>
          <w:rFonts w:asciiTheme="minorHAnsi" w:hAnsiTheme="minorHAnsi" w:cstheme="minorBidi"/>
          <w:sz w:val="22"/>
          <w:szCs w:val="22"/>
        </w:rPr>
        <w:t xml:space="preserve"> </w:t>
      </w:r>
      <w:proofErr w:type="spellStart"/>
      <w:r w:rsidRPr="00D84B3F">
        <w:rPr>
          <w:rFonts w:asciiTheme="minorHAnsi" w:hAnsiTheme="minorHAnsi" w:cstheme="minorBidi"/>
          <w:sz w:val="22"/>
          <w:szCs w:val="22"/>
        </w:rPr>
        <w:t>dokładnie</w:t>
      </w:r>
      <w:proofErr w:type="spellEnd"/>
      <w:r w:rsidRPr="00D84B3F">
        <w:rPr>
          <w:rFonts w:asciiTheme="minorHAnsi" w:hAnsiTheme="minorHAnsi" w:cstheme="minorBidi"/>
          <w:sz w:val="22"/>
          <w:szCs w:val="22"/>
        </w:rPr>
        <w:t xml:space="preserve"> </w:t>
      </w:r>
      <w:proofErr w:type="spellStart"/>
      <w:r w:rsidRPr="00D84B3F">
        <w:rPr>
          <w:rFonts w:asciiTheme="minorHAnsi" w:hAnsiTheme="minorHAnsi" w:cstheme="minorBidi"/>
          <w:sz w:val="22"/>
          <w:szCs w:val="22"/>
        </w:rPr>
        <w:t>sprząta</w:t>
      </w:r>
      <w:proofErr w:type="spellEnd"/>
      <w:r w:rsidRPr="00D84B3F">
        <w:rPr>
          <w:rFonts w:asciiTheme="minorHAnsi" w:hAnsiTheme="minorHAnsi" w:cstheme="minorBidi"/>
          <w:sz w:val="22"/>
          <w:szCs w:val="22"/>
        </w:rPr>
        <w:t xml:space="preserve"> </w:t>
      </w:r>
      <w:proofErr w:type="spellStart"/>
      <w:r w:rsidRPr="00D84B3F">
        <w:rPr>
          <w:rFonts w:asciiTheme="minorHAnsi" w:hAnsiTheme="minorHAnsi" w:cstheme="minorBidi"/>
          <w:sz w:val="22"/>
          <w:szCs w:val="22"/>
        </w:rPr>
        <w:t>klasy</w:t>
      </w:r>
      <w:proofErr w:type="spellEnd"/>
      <w:r w:rsidRPr="00D84B3F">
        <w:rPr>
          <w:rFonts w:asciiTheme="minorHAnsi" w:hAnsiTheme="minorHAnsi" w:cstheme="minorBidi"/>
          <w:sz w:val="22"/>
          <w:szCs w:val="22"/>
        </w:rPr>
        <w:t>.</w:t>
      </w:r>
      <w:r w:rsidRPr="00D84B3F">
        <w:rPr>
          <w:rFonts w:asciiTheme="minorHAnsi" w:hAnsiTheme="minorHAnsi" w:cstheme="minorBidi"/>
          <w:b/>
          <w:bCs/>
          <w:sz w:val="22"/>
          <w:szCs w:val="22"/>
        </w:rPr>
        <w:t xml:space="preserve"> </w:t>
      </w:r>
    </w:p>
    <w:p w14:paraId="6A9AA881" w14:textId="77777777" w:rsidR="00B45967" w:rsidRDefault="00B45967" w:rsidP="00B45967">
      <w:pPr>
        <w:pStyle w:val="paragraph"/>
        <w:rPr>
          <w:rFonts w:asciiTheme="minorHAnsi" w:hAnsiTheme="minorHAnsi" w:cstheme="minorBidi"/>
          <w:sz w:val="22"/>
          <w:szCs w:val="22"/>
        </w:rPr>
      </w:pPr>
    </w:p>
    <w:p w14:paraId="4A3F3C06" w14:textId="77777777" w:rsidR="00B45967" w:rsidRPr="00445598" w:rsidRDefault="00B45967" w:rsidP="00B45967">
      <w:pPr>
        <w:pStyle w:val="paragraph"/>
        <w:ind w:left="360"/>
        <w:rPr>
          <w:rFonts w:asciiTheme="minorHAnsi" w:hAnsiTheme="minorHAnsi" w:cstheme="minorBidi"/>
          <w:b/>
          <w:bCs/>
          <w:lang w:val="pl-PL"/>
        </w:rPr>
      </w:pPr>
      <w:r w:rsidRPr="00445598">
        <w:rPr>
          <w:rFonts w:asciiTheme="minorHAnsi" w:hAnsiTheme="minorHAnsi" w:cstheme="minorBidi"/>
          <w:b/>
          <w:bCs/>
          <w:lang w:val="pl-PL"/>
        </w:rPr>
        <w:t xml:space="preserve">Jak możesz </w:t>
      </w:r>
      <w:r>
        <w:rPr>
          <w:rFonts w:asciiTheme="minorHAnsi" w:hAnsiTheme="minorHAnsi" w:cstheme="minorBidi"/>
          <w:b/>
          <w:bCs/>
          <w:lang w:val="pl-PL"/>
        </w:rPr>
        <w:t xml:space="preserve">jako rodzić </w:t>
      </w:r>
      <w:r w:rsidRPr="00445598">
        <w:rPr>
          <w:rFonts w:asciiTheme="minorHAnsi" w:hAnsiTheme="minorHAnsi" w:cstheme="minorBidi"/>
          <w:b/>
          <w:bCs/>
          <w:lang w:val="pl-PL"/>
        </w:rPr>
        <w:t>współpracować w sprawie bezp</w:t>
      </w:r>
      <w:r>
        <w:rPr>
          <w:rFonts w:asciiTheme="minorHAnsi" w:hAnsiTheme="minorHAnsi" w:cstheme="minorBidi"/>
          <w:b/>
          <w:bCs/>
          <w:lang w:val="pl-PL"/>
        </w:rPr>
        <w:t>ieczeństwa w szkole</w:t>
      </w:r>
      <w:r w:rsidRPr="00445598">
        <w:rPr>
          <w:rFonts w:asciiTheme="minorHAnsi" w:hAnsiTheme="minorHAnsi" w:cstheme="minorBidi"/>
          <w:b/>
          <w:bCs/>
          <w:lang w:val="pl-PL"/>
        </w:rPr>
        <w:t>?</w:t>
      </w:r>
    </w:p>
    <w:p w14:paraId="76EE7FE1" w14:textId="77777777" w:rsidR="00B45967" w:rsidRPr="00741A1A" w:rsidRDefault="00B45967" w:rsidP="00B45967">
      <w:pPr>
        <w:pStyle w:val="paragraph"/>
        <w:numPr>
          <w:ilvl w:val="0"/>
          <w:numId w:val="9"/>
        </w:numPr>
        <w:rPr>
          <w:rStyle w:val="normaltextrun1"/>
          <w:b/>
          <w:sz w:val="22"/>
          <w:szCs w:val="22"/>
          <w:lang w:val="pl-PL"/>
        </w:rPr>
      </w:pPr>
      <w:r w:rsidRPr="00741A1A">
        <w:rPr>
          <w:rStyle w:val="normaltextrun1"/>
          <w:rFonts w:ascii="Calibri" w:hAnsi="Calibri" w:cs="Calibri"/>
          <w:sz w:val="22"/>
          <w:szCs w:val="22"/>
          <w:lang w:val="pl-PL"/>
        </w:rPr>
        <w:t xml:space="preserve">Noś maskę ochronną, gdy przyprowadzasz lud odbierasz dziecko </w:t>
      </w:r>
      <w:r>
        <w:rPr>
          <w:rStyle w:val="normaltextrun1"/>
          <w:rFonts w:ascii="Calibri" w:hAnsi="Calibri" w:cs="Calibri"/>
          <w:sz w:val="22"/>
          <w:szCs w:val="22"/>
          <w:lang w:val="pl-PL"/>
        </w:rPr>
        <w:t>ze szkoły.</w:t>
      </w:r>
      <w:r w:rsidRPr="00741A1A">
        <w:rPr>
          <w:rStyle w:val="normaltextrun1"/>
          <w:rFonts w:ascii="Calibri" w:hAnsi="Calibri" w:cs="Calibri"/>
          <w:sz w:val="22"/>
          <w:szCs w:val="22"/>
          <w:lang w:val="pl-PL"/>
        </w:rPr>
        <w:t xml:space="preserve"> </w:t>
      </w:r>
    </w:p>
    <w:p w14:paraId="36ACC271" w14:textId="77777777" w:rsidR="00B45967" w:rsidRPr="00741A1A" w:rsidRDefault="00B45967" w:rsidP="00B45967">
      <w:pPr>
        <w:pStyle w:val="paragraph"/>
        <w:numPr>
          <w:ilvl w:val="0"/>
          <w:numId w:val="9"/>
        </w:numPr>
        <w:rPr>
          <w:rStyle w:val="normaltextrun1"/>
          <w:b/>
          <w:sz w:val="22"/>
          <w:szCs w:val="22"/>
          <w:lang w:val="pl-PL"/>
        </w:rPr>
      </w:pPr>
      <w:r w:rsidRPr="00741A1A">
        <w:rPr>
          <w:rStyle w:val="normaltextrun1"/>
          <w:rFonts w:ascii="Calibri" w:hAnsi="Calibri" w:cs="Calibri"/>
          <w:sz w:val="22"/>
          <w:szCs w:val="22"/>
          <w:lang w:val="pl-PL"/>
        </w:rPr>
        <w:t>Wysadź</w:t>
      </w:r>
      <w:r>
        <w:rPr>
          <w:rStyle w:val="normaltextrun1"/>
          <w:rFonts w:ascii="Calibri" w:hAnsi="Calibri" w:cs="Calibri"/>
          <w:sz w:val="22"/>
          <w:szCs w:val="22"/>
          <w:lang w:val="pl-PL"/>
        </w:rPr>
        <w:t xml:space="preserve"> </w:t>
      </w:r>
      <w:r w:rsidRPr="00D0152F">
        <w:rPr>
          <w:rStyle w:val="normaltextrun1"/>
          <w:rFonts w:ascii="Calibri" w:hAnsi="Calibri" w:cs="Calibri"/>
          <w:i/>
          <w:iCs/>
          <w:sz w:val="22"/>
          <w:szCs w:val="22"/>
          <w:lang w:val="pl-PL"/>
        </w:rPr>
        <w:t>[z samochodu lub podprowadź]</w:t>
      </w:r>
      <w:r w:rsidRPr="00741A1A">
        <w:rPr>
          <w:rStyle w:val="normaltextrun1"/>
          <w:rFonts w:ascii="Calibri" w:hAnsi="Calibri" w:cs="Calibri"/>
          <w:sz w:val="22"/>
          <w:szCs w:val="22"/>
          <w:lang w:val="pl-PL"/>
        </w:rPr>
        <w:t xml:space="preserve"> dziecko lub odbierz je przy wejściu lub wyjściu ze szkoły.</w:t>
      </w:r>
    </w:p>
    <w:p w14:paraId="1CAC2B84" w14:textId="77777777" w:rsidR="00B45967" w:rsidRPr="00741A1A" w:rsidRDefault="00B45967" w:rsidP="00B45967">
      <w:pPr>
        <w:pStyle w:val="paragraph"/>
        <w:numPr>
          <w:ilvl w:val="0"/>
          <w:numId w:val="9"/>
        </w:numPr>
        <w:rPr>
          <w:rStyle w:val="normaltextrun1"/>
          <w:b/>
          <w:bCs/>
          <w:sz w:val="22"/>
          <w:szCs w:val="22"/>
          <w:lang w:val="pl-PL"/>
        </w:rPr>
      </w:pPr>
      <w:r w:rsidRPr="00741A1A">
        <w:rPr>
          <w:rStyle w:val="normaltextrun1"/>
          <w:rFonts w:ascii="Calibri" w:hAnsi="Calibri" w:cs="Calibri"/>
          <w:sz w:val="22"/>
          <w:szCs w:val="22"/>
          <w:lang w:val="pl-PL"/>
        </w:rPr>
        <w:t>Nie wchodź na teren szkoły: na korytarz</w:t>
      </w:r>
      <w:r>
        <w:rPr>
          <w:rStyle w:val="normaltextrun1"/>
          <w:rFonts w:ascii="Calibri" w:hAnsi="Calibri" w:cs="Calibri"/>
          <w:sz w:val="22"/>
          <w:szCs w:val="22"/>
          <w:lang w:val="pl-PL"/>
        </w:rPr>
        <w:t>e</w:t>
      </w:r>
      <w:r w:rsidRPr="00741A1A">
        <w:rPr>
          <w:rStyle w:val="normaltextrun1"/>
          <w:rFonts w:ascii="Calibri" w:hAnsi="Calibri" w:cs="Calibri"/>
          <w:sz w:val="22"/>
          <w:szCs w:val="22"/>
          <w:lang w:val="pl-PL"/>
        </w:rPr>
        <w:t xml:space="preserve">, </w:t>
      </w:r>
      <w:r>
        <w:rPr>
          <w:rStyle w:val="normaltextrun1"/>
          <w:rFonts w:ascii="Calibri" w:hAnsi="Calibri" w:cs="Calibri"/>
          <w:sz w:val="22"/>
          <w:szCs w:val="22"/>
          <w:lang w:val="pl-PL"/>
        </w:rPr>
        <w:t xml:space="preserve">do klas </w:t>
      </w:r>
      <w:r w:rsidRPr="00741A1A">
        <w:rPr>
          <w:rStyle w:val="normaltextrun1"/>
          <w:rFonts w:ascii="Calibri" w:hAnsi="Calibri" w:cs="Calibri"/>
          <w:sz w:val="22"/>
          <w:szCs w:val="22"/>
          <w:lang w:val="pl-PL"/>
        </w:rPr>
        <w:t>i na plac zabaw.</w:t>
      </w:r>
    </w:p>
    <w:p w14:paraId="140E1EDA" w14:textId="77777777" w:rsidR="00B45967" w:rsidRPr="00741A1A" w:rsidRDefault="00B45967" w:rsidP="00B45967">
      <w:pPr>
        <w:pStyle w:val="paragraph"/>
        <w:numPr>
          <w:ilvl w:val="0"/>
          <w:numId w:val="9"/>
        </w:numPr>
        <w:rPr>
          <w:rStyle w:val="normaltextrun1"/>
          <w:b/>
          <w:sz w:val="22"/>
          <w:szCs w:val="22"/>
          <w:lang w:val="pl-PL"/>
        </w:rPr>
      </w:pPr>
      <w:r w:rsidRPr="00741A1A">
        <w:rPr>
          <w:rStyle w:val="normaltextrun1"/>
          <w:rFonts w:ascii="Calibri" w:hAnsi="Calibri" w:cs="Calibri"/>
          <w:sz w:val="22"/>
          <w:szCs w:val="22"/>
          <w:lang w:val="pl-PL"/>
        </w:rPr>
        <w:t>Zach</w:t>
      </w:r>
      <w:r>
        <w:rPr>
          <w:rStyle w:val="normaltextrun1"/>
          <w:rFonts w:ascii="Calibri" w:hAnsi="Calibri" w:cs="Calibri"/>
          <w:sz w:val="22"/>
          <w:szCs w:val="22"/>
          <w:lang w:val="pl-PL"/>
        </w:rPr>
        <w:t>ow</w:t>
      </w:r>
      <w:r w:rsidRPr="00741A1A">
        <w:rPr>
          <w:rStyle w:val="normaltextrun1"/>
          <w:rFonts w:ascii="Calibri" w:hAnsi="Calibri" w:cs="Calibri"/>
          <w:sz w:val="22"/>
          <w:szCs w:val="22"/>
          <w:lang w:val="pl-PL"/>
        </w:rPr>
        <w:t>uj odległość 1,5 metra od innych ro</w:t>
      </w:r>
      <w:r>
        <w:rPr>
          <w:rStyle w:val="normaltextrun1"/>
          <w:rFonts w:ascii="Calibri" w:hAnsi="Calibri" w:cs="Calibri"/>
          <w:sz w:val="22"/>
          <w:szCs w:val="22"/>
          <w:lang w:val="pl-PL"/>
        </w:rPr>
        <w:t>dziców i dzieci</w:t>
      </w:r>
      <w:r w:rsidRPr="00741A1A">
        <w:rPr>
          <w:rStyle w:val="normaltextrun1"/>
          <w:rFonts w:ascii="Calibri" w:hAnsi="Calibri" w:cs="Calibri"/>
          <w:sz w:val="22"/>
          <w:szCs w:val="22"/>
          <w:lang w:val="pl-PL"/>
        </w:rPr>
        <w:t>.</w:t>
      </w:r>
    </w:p>
    <w:p w14:paraId="7CC25800" w14:textId="77777777" w:rsidR="00B45967" w:rsidRPr="00741A1A" w:rsidRDefault="00B45967" w:rsidP="00B45967">
      <w:pPr>
        <w:pStyle w:val="paragraph"/>
        <w:numPr>
          <w:ilvl w:val="0"/>
          <w:numId w:val="9"/>
        </w:numPr>
        <w:rPr>
          <w:rStyle w:val="normaltextrun1"/>
          <w:b/>
          <w:sz w:val="22"/>
          <w:szCs w:val="22"/>
          <w:lang w:val="pl-PL"/>
        </w:rPr>
      </w:pPr>
      <w:r w:rsidRPr="00741A1A">
        <w:rPr>
          <w:rStyle w:val="normaltextrun1"/>
          <w:rFonts w:ascii="Calibri" w:hAnsi="Calibri" w:cs="Calibri"/>
          <w:sz w:val="22"/>
          <w:szCs w:val="22"/>
          <w:lang w:val="pl-PL"/>
        </w:rPr>
        <w:t>Nie rozmawiaj przy wejściu i</w:t>
      </w:r>
      <w:r>
        <w:rPr>
          <w:rStyle w:val="normaltextrun1"/>
          <w:rFonts w:ascii="Calibri" w:hAnsi="Calibri" w:cs="Calibri"/>
          <w:sz w:val="22"/>
          <w:szCs w:val="22"/>
          <w:lang w:val="pl-PL"/>
        </w:rPr>
        <w:t xml:space="preserve"> wyjściu.</w:t>
      </w:r>
    </w:p>
    <w:p w14:paraId="46B6EACA" w14:textId="77777777" w:rsidR="00B45967" w:rsidRPr="00741A1A" w:rsidRDefault="00B45967" w:rsidP="00B45967">
      <w:pPr>
        <w:pStyle w:val="paragraph"/>
        <w:numPr>
          <w:ilvl w:val="0"/>
          <w:numId w:val="9"/>
        </w:numPr>
        <w:rPr>
          <w:rStyle w:val="normaltextrun1"/>
          <w:b/>
          <w:sz w:val="22"/>
          <w:szCs w:val="22"/>
          <w:lang w:val="pl-PL"/>
        </w:rPr>
      </w:pPr>
      <w:r w:rsidRPr="00741A1A">
        <w:rPr>
          <w:rFonts w:asciiTheme="minorHAnsi" w:hAnsiTheme="minorHAnsi" w:cstheme="minorHAnsi"/>
          <w:lang w:val="pl-PL"/>
        </w:rPr>
        <w:t>Jeśli c</w:t>
      </w:r>
      <w:r w:rsidRPr="00741A1A">
        <w:rPr>
          <w:rStyle w:val="normaltextrun1"/>
          <w:rFonts w:asciiTheme="minorHAnsi" w:hAnsiTheme="minorHAnsi" w:cstheme="minorHAnsi"/>
          <w:sz w:val="22"/>
          <w:szCs w:val="22"/>
          <w:lang w:val="pl-PL"/>
        </w:rPr>
        <w:t>hcesz porozmawiać z kimś ze szkolnego personelu</w:t>
      </w:r>
      <w:r>
        <w:rPr>
          <w:rStyle w:val="normaltextrun1"/>
          <w:rFonts w:ascii="Calibri" w:hAnsi="Calibri" w:cs="Calibri"/>
          <w:sz w:val="22"/>
          <w:szCs w:val="22"/>
          <w:lang w:val="pl-PL"/>
        </w:rPr>
        <w:t>, u</w:t>
      </w:r>
      <w:r w:rsidRPr="00741A1A">
        <w:rPr>
          <w:rStyle w:val="normaltextrun1"/>
          <w:rFonts w:ascii="Calibri" w:hAnsi="Calibri" w:cs="Calibri"/>
          <w:sz w:val="22"/>
          <w:szCs w:val="22"/>
          <w:lang w:val="pl-PL"/>
        </w:rPr>
        <w:t>mów się na spotkanie telefoniczn</w:t>
      </w:r>
      <w:r>
        <w:rPr>
          <w:rStyle w:val="normaltextrun1"/>
          <w:rFonts w:ascii="Calibri" w:hAnsi="Calibri" w:cs="Calibri"/>
          <w:sz w:val="22"/>
          <w:szCs w:val="22"/>
          <w:lang w:val="pl-PL"/>
        </w:rPr>
        <w:t>i</w:t>
      </w:r>
      <w:r w:rsidRPr="00741A1A">
        <w:rPr>
          <w:rStyle w:val="normaltextrun1"/>
          <w:rFonts w:ascii="Calibri" w:hAnsi="Calibri" w:cs="Calibri"/>
          <w:sz w:val="22"/>
          <w:szCs w:val="22"/>
          <w:lang w:val="pl-PL"/>
        </w:rPr>
        <w:t>e lub mailow</w:t>
      </w:r>
      <w:r>
        <w:rPr>
          <w:rStyle w:val="normaltextrun1"/>
          <w:rFonts w:ascii="Calibri" w:hAnsi="Calibri" w:cs="Calibri"/>
          <w:sz w:val="22"/>
          <w:szCs w:val="22"/>
          <w:lang w:val="pl-PL"/>
        </w:rPr>
        <w:t>o</w:t>
      </w:r>
      <w:r w:rsidRPr="00741A1A">
        <w:rPr>
          <w:rStyle w:val="normaltextrun1"/>
          <w:rFonts w:ascii="Calibri" w:hAnsi="Calibri" w:cs="Calibri"/>
          <w:sz w:val="22"/>
          <w:szCs w:val="22"/>
          <w:lang w:val="pl-PL"/>
        </w:rPr>
        <w:t>.</w:t>
      </w:r>
    </w:p>
    <w:p w14:paraId="725A2BB6" w14:textId="77777777" w:rsidR="00B45967" w:rsidRPr="00741A1A" w:rsidRDefault="00B45967" w:rsidP="00B45967">
      <w:pPr>
        <w:pStyle w:val="paragraph"/>
        <w:ind w:left="720"/>
        <w:rPr>
          <w:rStyle w:val="normaltextrun1"/>
          <w:b/>
          <w:sz w:val="22"/>
          <w:szCs w:val="22"/>
          <w:highlight w:val="lightGray"/>
          <w:lang w:val="pl-PL"/>
        </w:rPr>
      </w:pPr>
      <w:r w:rsidRPr="00741A1A">
        <w:rPr>
          <w:rStyle w:val="normaltextrun1"/>
          <w:b/>
          <w:sz w:val="22"/>
          <w:szCs w:val="22"/>
          <w:highlight w:val="lightGray"/>
          <w:lang w:val="pl-PL"/>
        </w:rPr>
        <w:t xml:space="preserve"> </w:t>
      </w:r>
    </w:p>
    <w:p w14:paraId="084BC747" w14:textId="77777777" w:rsidR="00B45967" w:rsidRPr="006962F6" w:rsidRDefault="00B45967" w:rsidP="00B45967">
      <w:pPr>
        <w:pStyle w:val="paragraph"/>
        <w:ind w:left="360"/>
        <w:rPr>
          <w:rStyle w:val="normaltextrun1"/>
          <w:bCs/>
          <w:i/>
          <w:iCs/>
          <w:sz w:val="20"/>
          <w:szCs w:val="20"/>
          <w:highlight w:val="yellow"/>
        </w:rPr>
      </w:pPr>
      <w:r w:rsidRPr="006962F6">
        <w:rPr>
          <w:rStyle w:val="normaltextrun1"/>
          <w:bCs/>
          <w:i/>
          <w:iCs/>
          <w:sz w:val="20"/>
          <w:szCs w:val="20"/>
          <w:highlight w:val="yellow"/>
        </w:rPr>
        <w:t>Als school kan je hier nog info bijvoegen over te gebruiken in- en uitgangen</w:t>
      </w:r>
      <w:r>
        <w:rPr>
          <w:rStyle w:val="normaltextrun1"/>
          <w:bCs/>
          <w:i/>
          <w:iCs/>
          <w:sz w:val="20"/>
          <w:szCs w:val="20"/>
          <w:highlight w:val="yellow"/>
        </w:rPr>
        <w:t>, de zone waar de kinderen afgezet of opgehaald kunnen worden, of tijdstippen waarop leerlingen gebracht of afgehaald moeten worden</w:t>
      </w:r>
      <w:r w:rsidRPr="006962F6">
        <w:rPr>
          <w:rStyle w:val="normaltextrun1"/>
          <w:bCs/>
          <w:i/>
          <w:iCs/>
          <w:sz w:val="20"/>
          <w:szCs w:val="20"/>
          <w:highlight w:val="yellow"/>
        </w:rPr>
        <w:t xml:space="preserve"> </w:t>
      </w:r>
    </w:p>
    <w:p w14:paraId="5E28A078" w14:textId="77777777" w:rsidR="00B45967" w:rsidRDefault="00B45967" w:rsidP="00B45967">
      <w:pPr>
        <w:pStyle w:val="paragraph"/>
        <w:ind w:left="720"/>
        <w:textAlignment w:val="baseline"/>
        <w:rPr>
          <w:rStyle w:val="normaltextrun1"/>
          <w:rFonts w:ascii="Calibri" w:hAnsi="Calibri" w:cs="Calibri"/>
          <w:b/>
          <w:bCs/>
        </w:rPr>
      </w:pPr>
    </w:p>
    <w:p w14:paraId="5769F8AC" w14:textId="6C6A60E9" w:rsidR="00B45967" w:rsidRPr="00B45967" w:rsidRDefault="00B45967" w:rsidP="00B45967">
      <w:pPr>
        <w:ind w:firstLine="360"/>
        <w:rPr>
          <w:rStyle w:val="normaltextrun1"/>
          <w:rFonts w:ascii="Calibri" w:eastAsia="Times New Roman" w:hAnsi="Calibri" w:cs="Calibri"/>
          <w:b/>
          <w:bCs/>
          <w:sz w:val="24"/>
          <w:szCs w:val="24"/>
          <w:lang w:val="en-US" w:eastAsia="nl-BE"/>
        </w:rPr>
      </w:pPr>
      <w:r w:rsidRPr="002D7F5D">
        <w:rPr>
          <w:rStyle w:val="normaltextrun1"/>
          <w:rFonts w:ascii="Calibri" w:hAnsi="Calibri" w:cs="Calibri"/>
          <w:b/>
          <w:bCs/>
          <w:lang w:val="pl-PL"/>
        </w:rPr>
        <w:t xml:space="preserve">Co robić, gdy Twoje dziecko jest chore? </w:t>
      </w:r>
    </w:p>
    <w:p w14:paraId="1775CA16" w14:textId="77777777" w:rsidR="00B45967" w:rsidRPr="002D7F5D" w:rsidRDefault="00B45967" w:rsidP="00B45967">
      <w:pPr>
        <w:pStyle w:val="paragraph"/>
        <w:numPr>
          <w:ilvl w:val="0"/>
          <w:numId w:val="6"/>
        </w:numPr>
        <w:ind w:left="1080"/>
        <w:textAlignment w:val="baseline"/>
        <w:rPr>
          <w:rStyle w:val="normaltextrun1"/>
          <w:rFonts w:ascii="Calibri" w:hAnsi="Calibri" w:cs="Calibri"/>
          <w:sz w:val="22"/>
          <w:szCs w:val="22"/>
          <w:lang w:val="pl-PL"/>
        </w:rPr>
      </w:pPr>
      <w:r w:rsidRPr="002D7F5D">
        <w:rPr>
          <w:rStyle w:val="normaltextrun1"/>
          <w:rFonts w:ascii="Calibri" w:hAnsi="Calibri" w:cs="Calibri"/>
          <w:sz w:val="22"/>
          <w:szCs w:val="22"/>
          <w:lang w:val="pl-PL"/>
        </w:rPr>
        <w:t>Chor</w:t>
      </w:r>
      <w:r>
        <w:rPr>
          <w:rStyle w:val="normaltextrun1"/>
          <w:rFonts w:ascii="Calibri" w:hAnsi="Calibri" w:cs="Calibri"/>
          <w:sz w:val="22"/>
          <w:szCs w:val="22"/>
          <w:lang w:val="pl-PL"/>
        </w:rPr>
        <w:t>e</w:t>
      </w:r>
      <w:r w:rsidRPr="002D7F5D">
        <w:rPr>
          <w:rStyle w:val="normaltextrun1"/>
          <w:rFonts w:ascii="Calibri" w:hAnsi="Calibri" w:cs="Calibri"/>
          <w:sz w:val="22"/>
          <w:szCs w:val="22"/>
          <w:lang w:val="pl-PL"/>
        </w:rPr>
        <w:t xml:space="preserve"> dzieci mus</w:t>
      </w:r>
      <w:r>
        <w:rPr>
          <w:rStyle w:val="normaltextrun1"/>
          <w:rFonts w:ascii="Calibri" w:hAnsi="Calibri" w:cs="Calibri"/>
          <w:sz w:val="22"/>
          <w:szCs w:val="22"/>
          <w:lang w:val="pl-PL"/>
        </w:rPr>
        <w:t>zą</w:t>
      </w:r>
      <w:r w:rsidRPr="002D7F5D">
        <w:rPr>
          <w:rStyle w:val="normaltextrun1"/>
          <w:rFonts w:ascii="Calibri" w:hAnsi="Calibri" w:cs="Calibri"/>
          <w:sz w:val="22"/>
          <w:szCs w:val="22"/>
          <w:lang w:val="pl-PL"/>
        </w:rPr>
        <w:t xml:space="preserve"> zostać w domu.</w:t>
      </w:r>
    </w:p>
    <w:p w14:paraId="1CD65B2D" w14:textId="77777777" w:rsidR="00B45967" w:rsidRPr="002D7F5D" w:rsidRDefault="00B45967" w:rsidP="00B45967">
      <w:pPr>
        <w:pStyle w:val="paragraph"/>
        <w:numPr>
          <w:ilvl w:val="0"/>
          <w:numId w:val="6"/>
        </w:numPr>
        <w:ind w:left="1080"/>
        <w:rPr>
          <w:rStyle w:val="normaltextrun1"/>
          <w:rFonts w:asciiTheme="minorHAnsi" w:eastAsiaTheme="minorEastAsia" w:hAnsiTheme="minorHAnsi" w:cstheme="minorBidi"/>
          <w:sz w:val="22"/>
          <w:szCs w:val="22"/>
          <w:lang w:val="pl-PL"/>
        </w:rPr>
      </w:pPr>
      <w:r>
        <w:rPr>
          <w:rStyle w:val="normaltextrun1"/>
          <w:rFonts w:ascii="Calibri" w:hAnsi="Calibri" w:cs="Calibri"/>
          <w:sz w:val="22"/>
          <w:szCs w:val="22"/>
          <w:lang w:val="pl-PL"/>
        </w:rPr>
        <w:t>Jeśli</w:t>
      </w:r>
      <w:r w:rsidRPr="002D7F5D">
        <w:rPr>
          <w:rStyle w:val="normaltextrun1"/>
          <w:rFonts w:ascii="Calibri" w:hAnsi="Calibri" w:cs="Calibri"/>
          <w:sz w:val="22"/>
          <w:szCs w:val="22"/>
          <w:lang w:val="pl-PL"/>
        </w:rPr>
        <w:t xml:space="preserve"> ktoś w </w:t>
      </w:r>
      <w:r>
        <w:rPr>
          <w:rStyle w:val="normaltextrun1"/>
          <w:rFonts w:ascii="Calibri" w:hAnsi="Calibri" w:cs="Calibri"/>
          <w:sz w:val="22"/>
          <w:szCs w:val="22"/>
          <w:lang w:val="pl-PL"/>
        </w:rPr>
        <w:t>T</w:t>
      </w:r>
      <w:r w:rsidRPr="002D7F5D">
        <w:rPr>
          <w:rStyle w:val="normaltextrun1"/>
          <w:rFonts w:ascii="Calibri" w:hAnsi="Calibri" w:cs="Calibri"/>
          <w:sz w:val="22"/>
          <w:szCs w:val="22"/>
          <w:lang w:val="pl-PL"/>
        </w:rPr>
        <w:t>wojej rodzinie jest prawdopodobnie zarażony koron</w:t>
      </w:r>
      <w:r>
        <w:rPr>
          <w:rStyle w:val="normaltextrun1"/>
          <w:rFonts w:ascii="Calibri" w:hAnsi="Calibri" w:cs="Calibri"/>
          <w:sz w:val="22"/>
          <w:szCs w:val="22"/>
          <w:lang w:val="pl-PL"/>
        </w:rPr>
        <w:t>awirusem</w:t>
      </w:r>
      <w:r w:rsidRPr="002D7F5D">
        <w:rPr>
          <w:rStyle w:val="normaltextrun1"/>
          <w:rFonts w:ascii="Calibri" w:hAnsi="Calibri" w:cs="Calibri"/>
          <w:sz w:val="22"/>
          <w:szCs w:val="22"/>
          <w:lang w:val="pl-PL"/>
        </w:rPr>
        <w:t xml:space="preserve">, </w:t>
      </w:r>
      <w:r>
        <w:rPr>
          <w:rStyle w:val="normaltextrun1"/>
          <w:rFonts w:ascii="Calibri" w:hAnsi="Calibri" w:cs="Calibri"/>
          <w:sz w:val="22"/>
          <w:szCs w:val="22"/>
          <w:lang w:val="pl-PL"/>
        </w:rPr>
        <w:t>w</w:t>
      </w:r>
      <w:r w:rsidRPr="002D7F5D">
        <w:rPr>
          <w:rStyle w:val="normaltextrun1"/>
          <w:rFonts w:ascii="Calibri" w:hAnsi="Calibri" w:cs="Calibri"/>
          <w:sz w:val="22"/>
          <w:szCs w:val="22"/>
          <w:lang w:val="pl-PL"/>
        </w:rPr>
        <w:t>tedy dziecko powinno zostać w domu przez 14 dni. Więcej informacji na temat procedury:</w:t>
      </w:r>
      <w:r w:rsidRPr="002D7F5D">
        <w:rPr>
          <w:rFonts w:ascii="Calibri" w:eastAsia="Calibri" w:hAnsi="Calibri" w:cs="Calibri"/>
          <w:sz w:val="22"/>
          <w:szCs w:val="22"/>
          <w:lang w:val="pl-PL"/>
        </w:rPr>
        <w:t xml:space="preserve">  </w:t>
      </w:r>
      <w:hyperlink r:id="rId16">
        <w:r w:rsidRPr="002D7F5D">
          <w:rPr>
            <w:rStyle w:val="Hyperlink"/>
            <w:rFonts w:ascii="Calibri" w:eastAsia="Calibri" w:hAnsi="Calibri" w:cs="Calibri"/>
            <w:color w:val="0563C1"/>
            <w:sz w:val="22"/>
            <w:szCs w:val="22"/>
            <w:lang w:val="pl-PL"/>
          </w:rPr>
          <w:t>https://covid-19.sciensano.be/sites/default/files/Covid19/COVID-19_procedure_contact_NL.pdf</w:t>
        </w:r>
      </w:hyperlink>
    </w:p>
    <w:p w14:paraId="66749520" w14:textId="77777777" w:rsidR="00B45967" w:rsidRPr="002D7F5D" w:rsidRDefault="00B45967" w:rsidP="00B45967">
      <w:pPr>
        <w:pStyle w:val="paragraph"/>
        <w:numPr>
          <w:ilvl w:val="0"/>
          <w:numId w:val="6"/>
        </w:numPr>
        <w:ind w:left="1080"/>
        <w:rPr>
          <w:rStyle w:val="normaltextrun1"/>
          <w:rFonts w:asciiTheme="minorHAnsi" w:eastAsiaTheme="minorEastAsia" w:hAnsiTheme="minorHAnsi" w:cstheme="minorBidi"/>
          <w:color w:val="000000" w:themeColor="text1"/>
          <w:sz w:val="22"/>
          <w:szCs w:val="22"/>
          <w:lang w:val="pl-PL"/>
        </w:rPr>
      </w:pPr>
      <w:r w:rsidRPr="002D7F5D">
        <w:rPr>
          <w:rStyle w:val="normaltextrun1"/>
          <w:rFonts w:ascii="Calibri" w:hAnsi="Calibri" w:cs="Calibri"/>
          <w:sz w:val="22"/>
          <w:szCs w:val="22"/>
          <w:lang w:val="pl-PL"/>
        </w:rPr>
        <w:t>Jeśli Twoje dziecko należy do grupy ryzyka, na przykład z powodu osłabionej odporności, w takim przypadku lekarz prowadzący leczenie dziecka zadecyduje, czy dziecko może chodzić na lekcje w szkole, czy ma kontynuować naukę w domu.</w:t>
      </w:r>
    </w:p>
    <w:p w14:paraId="2189ED47" w14:textId="77777777" w:rsidR="00B45967" w:rsidRPr="00BE427F" w:rsidRDefault="00B45967" w:rsidP="00B45967">
      <w:pPr>
        <w:pStyle w:val="paragraph"/>
        <w:numPr>
          <w:ilvl w:val="0"/>
          <w:numId w:val="6"/>
        </w:numPr>
        <w:ind w:left="1080"/>
        <w:rPr>
          <w:rFonts w:asciiTheme="minorHAnsi" w:eastAsiaTheme="minorEastAsia" w:hAnsiTheme="minorHAnsi" w:cstheme="minorBidi"/>
          <w:color w:val="000000" w:themeColor="text1"/>
          <w:sz w:val="22"/>
          <w:szCs w:val="22"/>
          <w:lang w:val="pl-PL"/>
        </w:rPr>
      </w:pPr>
      <w:r>
        <w:rPr>
          <w:rStyle w:val="normaltextrun1"/>
          <w:rFonts w:ascii="Calibri" w:hAnsi="Calibri" w:cs="Calibri"/>
          <w:sz w:val="22"/>
          <w:szCs w:val="22"/>
          <w:lang w:val="pl-PL"/>
        </w:rPr>
        <w:t xml:space="preserve">Jeśli </w:t>
      </w:r>
      <w:r w:rsidRPr="00BE427F">
        <w:rPr>
          <w:rStyle w:val="normaltextrun1"/>
          <w:rFonts w:ascii="Calibri" w:hAnsi="Calibri" w:cs="Calibri"/>
          <w:sz w:val="22"/>
          <w:szCs w:val="22"/>
          <w:lang w:val="pl-PL"/>
        </w:rPr>
        <w:t xml:space="preserve">ktoś w </w:t>
      </w:r>
      <w:r>
        <w:rPr>
          <w:rStyle w:val="normaltextrun1"/>
          <w:rFonts w:ascii="Calibri" w:hAnsi="Calibri" w:cs="Calibri"/>
          <w:sz w:val="22"/>
          <w:szCs w:val="22"/>
          <w:lang w:val="pl-PL"/>
        </w:rPr>
        <w:t>T</w:t>
      </w:r>
      <w:r w:rsidRPr="00BE427F">
        <w:rPr>
          <w:rStyle w:val="normaltextrun1"/>
          <w:rFonts w:ascii="Calibri" w:hAnsi="Calibri" w:cs="Calibri"/>
          <w:sz w:val="22"/>
          <w:szCs w:val="22"/>
          <w:lang w:val="pl-PL"/>
        </w:rPr>
        <w:t>wojej rodzinie należy do grupy ryzyka, na przykład z powodu osłabionej odporności</w:t>
      </w:r>
      <w:r>
        <w:rPr>
          <w:rStyle w:val="normaltextrun1"/>
          <w:rFonts w:ascii="Calibri" w:hAnsi="Calibri" w:cs="Calibri"/>
          <w:sz w:val="22"/>
          <w:szCs w:val="22"/>
          <w:lang w:val="pl-PL"/>
        </w:rPr>
        <w:t>,</w:t>
      </w:r>
      <w:r w:rsidRPr="00BE427F">
        <w:rPr>
          <w:rStyle w:val="normaltextrun1"/>
          <w:rFonts w:ascii="Calibri" w:hAnsi="Calibri" w:cs="Calibri"/>
          <w:sz w:val="22"/>
          <w:szCs w:val="22"/>
          <w:lang w:val="pl-PL"/>
        </w:rPr>
        <w:t xml:space="preserve"> </w:t>
      </w:r>
      <w:r>
        <w:rPr>
          <w:rStyle w:val="normaltextrun1"/>
          <w:rFonts w:ascii="Calibri" w:hAnsi="Calibri" w:cs="Calibri"/>
          <w:sz w:val="22"/>
          <w:szCs w:val="22"/>
          <w:lang w:val="pl-PL"/>
        </w:rPr>
        <w:t>to Twoje</w:t>
      </w:r>
      <w:r w:rsidRPr="00BE427F">
        <w:rPr>
          <w:rStyle w:val="normaltextrun1"/>
          <w:rFonts w:ascii="Calibri" w:hAnsi="Calibri" w:cs="Calibri"/>
          <w:sz w:val="22"/>
          <w:szCs w:val="22"/>
          <w:lang w:val="pl-PL"/>
        </w:rPr>
        <w:t xml:space="preserve"> dziecko może </w:t>
      </w:r>
      <w:r>
        <w:rPr>
          <w:rStyle w:val="normaltextrun1"/>
          <w:rFonts w:ascii="Calibri" w:hAnsi="Calibri" w:cs="Calibri"/>
          <w:sz w:val="22"/>
          <w:szCs w:val="22"/>
          <w:lang w:val="pl-PL"/>
        </w:rPr>
        <w:t>chodzić</w:t>
      </w:r>
      <w:r w:rsidRPr="00BE427F">
        <w:rPr>
          <w:rStyle w:val="normaltextrun1"/>
          <w:rFonts w:ascii="Calibri" w:hAnsi="Calibri" w:cs="Calibri"/>
          <w:sz w:val="22"/>
          <w:szCs w:val="22"/>
          <w:lang w:val="pl-PL"/>
        </w:rPr>
        <w:t xml:space="preserve"> </w:t>
      </w:r>
      <w:r>
        <w:rPr>
          <w:rStyle w:val="normaltextrun1"/>
          <w:rFonts w:ascii="Calibri" w:hAnsi="Calibri" w:cs="Calibri"/>
          <w:sz w:val="22"/>
          <w:szCs w:val="22"/>
          <w:lang w:val="pl-PL"/>
        </w:rPr>
        <w:t xml:space="preserve">do </w:t>
      </w:r>
      <w:r w:rsidRPr="00BE427F">
        <w:rPr>
          <w:rStyle w:val="normaltextrun1"/>
          <w:rFonts w:ascii="Calibri" w:hAnsi="Calibri" w:cs="Calibri"/>
          <w:sz w:val="22"/>
          <w:szCs w:val="22"/>
          <w:lang w:val="pl-PL"/>
        </w:rPr>
        <w:t>szko</w:t>
      </w:r>
      <w:r>
        <w:rPr>
          <w:rStyle w:val="normaltextrun1"/>
          <w:rFonts w:ascii="Calibri" w:hAnsi="Calibri" w:cs="Calibri"/>
          <w:sz w:val="22"/>
          <w:szCs w:val="22"/>
          <w:lang w:val="pl-PL"/>
        </w:rPr>
        <w:t>ły</w:t>
      </w:r>
      <w:r w:rsidRPr="00BE427F">
        <w:rPr>
          <w:rStyle w:val="normaltextrun1"/>
          <w:rFonts w:ascii="Calibri" w:hAnsi="Calibri" w:cs="Calibri"/>
          <w:sz w:val="22"/>
          <w:szCs w:val="22"/>
          <w:lang w:val="pl-PL"/>
        </w:rPr>
        <w:t xml:space="preserve">. Chyba że lekarz </w:t>
      </w:r>
      <w:r>
        <w:rPr>
          <w:rStyle w:val="normaltextrun1"/>
          <w:rFonts w:ascii="Calibri" w:hAnsi="Calibri" w:cs="Calibri"/>
          <w:sz w:val="22"/>
          <w:szCs w:val="22"/>
          <w:lang w:val="pl-PL"/>
        </w:rPr>
        <w:t xml:space="preserve">prowadzący leczenie </w:t>
      </w:r>
      <w:r w:rsidRPr="00BE427F">
        <w:rPr>
          <w:rStyle w:val="normaltextrun1"/>
          <w:rFonts w:ascii="Calibri" w:hAnsi="Calibri" w:cs="Calibri"/>
          <w:sz w:val="22"/>
          <w:szCs w:val="22"/>
          <w:lang w:val="pl-PL"/>
        </w:rPr>
        <w:t>sądzi inaczej.</w:t>
      </w:r>
    </w:p>
    <w:p w14:paraId="436091E9" w14:textId="77777777" w:rsidR="00B45967" w:rsidRPr="00BE427F" w:rsidRDefault="00B45967" w:rsidP="00B45967">
      <w:pPr>
        <w:pStyle w:val="paragraph"/>
        <w:numPr>
          <w:ilvl w:val="0"/>
          <w:numId w:val="6"/>
        </w:numPr>
        <w:ind w:left="1080"/>
        <w:textAlignment w:val="baseline"/>
        <w:rPr>
          <w:rStyle w:val="normaltextrun1"/>
          <w:rFonts w:ascii="Calibri" w:hAnsi="Calibri" w:cs="Calibri"/>
          <w:sz w:val="22"/>
          <w:szCs w:val="22"/>
          <w:lang w:val="pl-PL"/>
        </w:rPr>
      </w:pPr>
      <w:r w:rsidRPr="00BE427F">
        <w:rPr>
          <w:rStyle w:val="normaltextrun1"/>
          <w:rFonts w:ascii="Calibri" w:hAnsi="Calibri" w:cs="Calibri"/>
          <w:sz w:val="22"/>
          <w:szCs w:val="22"/>
          <w:lang w:val="pl-PL"/>
        </w:rPr>
        <w:t xml:space="preserve">Jeśli </w:t>
      </w:r>
      <w:r>
        <w:rPr>
          <w:rStyle w:val="normaltextrun1"/>
          <w:rFonts w:ascii="Calibri" w:hAnsi="Calibri" w:cs="Calibri"/>
          <w:sz w:val="22"/>
          <w:szCs w:val="22"/>
          <w:lang w:val="pl-PL"/>
        </w:rPr>
        <w:t>T</w:t>
      </w:r>
      <w:r w:rsidRPr="00BE427F">
        <w:rPr>
          <w:rStyle w:val="normaltextrun1"/>
          <w:rFonts w:ascii="Calibri" w:hAnsi="Calibri" w:cs="Calibri"/>
          <w:sz w:val="22"/>
          <w:szCs w:val="22"/>
          <w:lang w:val="pl-PL"/>
        </w:rPr>
        <w:t xml:space="preserve">woje dziecko </w:t>
      </w:r>
      <w:r>
        <w:rPr>
          <w:rStyle w:val="normaltextrun1"/>
          <w:rFonts w:ascii="Calibri" w:hAnsi="Calibri" w:cs="Calibri"/>
          <w:sz w:val="22"/>
          <w:szCs w:val="22"/>
          <w:lang w:val="pl-PL"/>
        </w:rPr>
        <w:t>za</w:t>
      </w:r>
      <w:r w:rsidRPr="00BE427F">
        <w:rPr>
          <w:rStyle w:val="normaltextrun1"/>
          <w:rFonts w:ascii="Calibri" w:hAnsi="Calibri" w:cs="Calibri"/>
          <w:sz w:val="22"/>
          <w:szCs w:val="22"/>
          <w:lang w:val="pl-PL"/>
        </w:rPr>
        <w:t>choruje w szkole</w:t>
      </w:r>
      <w:r>
        <w:rPr>
          <w:rStyle w:val="normaltextrun1"/>
          <w:rFonts w:ascii="Calibri" w:hAnsi="Calibri" w:cs="Calibri"/>
          <w:sz w:val="22"/>
          <w:szCs w:val="22"/>
          <w:lang w:val="pl-PL"/>
        </w:rPr>
        <w:t>,</w:t>
      </w:r>
      <w:r w:rsidRPr="00BE427F">
        <w:rPr>
          <w:rStyle w:val="normaltextrun1"/>
          <w:rFonts w:ascii="Calibri" w:hAnsi="Calibri" w:cs="Calibri"/>
          <w:sz w:val="22"/>
          <w:szCs w:val="22"/>
          <w:lang w:val="pl-PL"/>
        </w:rPr>
        <w:t xml:space="preserve"> </w:t>
      </w:r>
      <w:r>
        <w:rPr>
          <w:rStyle w:val="normaltextrun1"/>
          <w:rFonts w:ascii="Calibri" w:hAnsi="Calibri" w:cs="Calibri"/>
          <w:sz w:val="22"/>
          <w:szCs w:val="22"/>
          <w:lang w:val="pl-PL"/>
        </w:rPr>
        <w:t>umieści</w:t>
      </w:r>
      <w:r w:rsidRPr="00BE427F">
        <w:rPr>
          <w:rStyle w:val="normaltextrun1"/>
          <w:rFonts w:ascii="Calibri" w:hAnsi="Calibri" w:cs="Calibri"/>
          <w:sz w:val="22"/>
          <w:szCs w:val="22"/>
          <w:lang w:val="pl-PL"/>
        </w:rPr>
        <w:t xml:space="preserve">my </w:t>
      </w:r>
      <w:r>
        <w:rPr>
          <w:rStyle w:val="normaltextrun1"/>
          <w:rFonts w:ascii="Calibri" w:hAnsi="Calibri" w:cs="Calibri"/>
          <w:sz w:val="22"/>
          <w:szCs w:val="22"/>
          <w:lang w:val="pl-PL"/>
        </w:rPr>
        <w:t>je w</w:t>
      </w:r>
      <w:r w:rsidRPr="00BE427F">
        <w:rPr>
          <w:rStyle w:val="normaltextrun1"/>
          <w:rFonts w:ascii="Calibri" w:hAnsi="Calibri" w:cs="Calibri"/>
          <w:sz w:val="22"/>
          <w:szCs w:val="22"/>
          <w:lang w:val="pl-PL"/>
        </w:rPr>
        <w:t xml:space="preserve"> osobn</w:t>
      </w:r>
      <w:r>
        <w:rPr>
          <w:rStyle w:val="normaltextrun1"/>
          <w:rFonts w:ascii="Calibri" w:hAnsi="Calibri" w:cs="Calibri"/>
          <w:sz w:val="22"/>
          <w:szCs w:val="22"/>
          <w:lang w:val="pl-PL"/>
        </w:rPr>
        <w:t>ym</w:t>
      </w:r>
      <w:r w:rsidRPr="00BE427F">
        <w:rPr>
          <w:rStyle w:val="normaltextrun1"/>
          <w:rFonts w:ascii="Calibri" w:hAnsi="Calibri" w:cs="Calibri"/>
          <w:sz w:val="22"/>
          <w:szCs w:val="22"/>
          <w:lang w:val="pl-PL"/>
        </w:rPr>
        <w:t xml:space="preserve"> pokoju. Poprosimy </w:t>
      </w:r>
      <w:r>
        <w:rPr>
          <w:rStyle w:val="normaltextrun1"/>
          <w:rFonts w:ascii="Calibri" w:hAnsi="Calibri" w:cs="Calibri"/>
          <w:sz w:val="22"/>
          <w:szCs w:val="22"/>
          <w:lang w:val="pl-PL"/>
        </w:rPr>
        <w:t>C</w:t>
      </w:r>
      <w:r w:rsidRPr="00BE427F">
        <w:rPr>
          <w:rStyle w:val="normaltextrun1"/>
          <w:rFonts w:ascii="Calibri" w:hAnsi="Calibri" w:cs="Calibri"/>
          <w:sz w:val="22"/>
          <w:szCs w:val="22"/>
          <w:lang w:val="pl-PL"/>
        </w:rPr>
        <w:t xml:space="preserve">ię </w:t>
      </w:r>
      <w:r>
        <w:rPr>
          <w:rStyle w:val="normaltextrun1"/>
          <w:rFonts w:ascii="Calibri" w:hAnsi="Calibri" w:cs="Calibri"/>
          <w:sz w:val="22"/>
          <w:szCs w:val="22"/>
          <w:lang w:val="pl-PL"/>
        </w:rPr>
        <w:t xml:space="preserve">wtedy </w:t>
      </w:r>
      <w:r w:rsidRPr="00BE427F">
        <w:rPr>
          <w:rStyle w:val="normaltextrun1"/>
          <w:rFonts w:ascii="Calibri" w:hAnsi="Calibri" w:cs="Calibri"/>
          <w:sz w:val="22"/>
          <w:szCs w:val="22"/>
          <w:lang w:val="pl-PL"/>
        </w:rPr>
        <w:t xml:space="preserve">o odebranie dziecka.  Następnie należy skontaktować się z lekarzem </w:t>
      </w:r>
      <w:r>
        <w:rPr>
          <w:rStyle w:val="normaltextrun1"/>
          <w:rFonts w:ascii="Calibri" w:hAnsi="Calibri" w:cs="Calibri"/>
          <w:sz w:val="22"/>
          <w:szCs w:val="22"/>
          <w:lang w:val="pl-PL"/>
        </w:rPr>
        <w:t xml:space="preserve">rodzinnym </w:t>
      </w:r>
      <w:r w:rsidRPr="00BE427F">
        <w:rPr>
          <w:rStyle w:val="normaltextrun1"/>
          <w:rFonts w:ascii="Calibri" w:hAnsi="Calibri" w:cs="Calibri"/>
          <w:sz w:val="22"/>
          <w:szCs w:val="22"/>
          <w:lang w:val="pl-PL"/>
        </w:rPr>
        <w:t xml:space="preserve">przez telefon. On zdecyduje, czy dziecko musi być </w:t>
      </w:r>
      <w:r>
        <w:rPr>
          <w:rStyle w:val="normaltextrun1"/>
          <w:rFonts w:ascii="Calibri" w:hAnsi="Calibri" w:cs="Calibri"/>
          <w:sz w:val="22"/>
          <w:szCs w:val="22"/>
          <w:lang w:val="pl-PL"/>
        </w:rPr>
        <w:t>poddane testowi</w:t>
      </w:r>
      <w:r w:rsidRPr="00BE427F">
        <w:rPr>
          <w:rStyle w:val="normaltextrun1"/>
          <w:rFonts w:ascii="Calibri" w:hAnsi="Calibri" w:cs="Calibri"/>
          <w:sz w:val="22"/>
          <w:szCs w:val="22"/>
          <w:lang w:val="pl-PL"/>
        </w:rPr>
        <w:t xml:space="preserve">. </w:t>
      </w:r>
    </w:p>
    <w:p w14:paraId="6ACA7EAB" w14:textId="77777777" w:rsidR="00B45967" w:rsidRPr="002D7F5D" w:rsidRDefault="00B45967" w:rsidP="00B45967">
      <w:pPr>
        <w:pStyle w:val="paragraph"/>
        <w:textAlignment w:val="baseline"/>
        <w:rPr>
          <w:rStyle w:val="normaltextrun1"/>
          <w:rFonts w:ascii="Calibri" w:hAnsi="Calibri" w:cs="Calibri"/>
          <w:sz w:val="22"/>
          <w:szCs w:val="22"/>
          <w:lang w:val="pl-PL"/>
        </w:rPr>
      </w:pPr>
    </w:p>
    <w:p w14:paraId="756A5CF4" w14:textId="77777777" w:rsidR="00B45967" w:rsidRPr="002D7F5D" w:rsidRDefault="00B45967" w:rsidP="00B45967">
      <w:pPr>
        <w:pStyle w:val="paragraph"/>
        <w:ind w:left="720"/>
        <w:textAlignment w:val="baseline"/>
        <w:rPr>
          <w:rStyle w:val="normaltextrun1"/>
          <w:rFonts w:ascii="Calibri" w:hAnsi="Calibri" w:cs="Calibri"/>
          <w:sz w:val="22"/>
          <w:szCs w:val="22"/>
          <w:lang w:val="pl-PL"/>
        </w:rPr>
      </w:pPr>
    </w:p>
    <w:p w14:paraId="0C7D0025" w14:textId="77777777" w:rsidR="00B45967" w:rsidRPr="00BE427F" w:rsidRDefault="00B45967" w:rsidP="00B45967">
      <w:pPr>
        <w:pStyle w:val="paragraph"/>
        <w:textAlignment w:val="baseline"/>
        <w:rPr>
          <w:rFonts w:ascii="Calibri" w:hAnsi="Calibri" w:cs="Calibri"/>
          <w:b/>
          <w:bCs/>
          <w:lang w:val="pl-PL"/>
        </w:rPr>
      </w:pPr>
      <w:r w:rsidRPr="00BE427F">
        <w:rPr>
          <w:rStyle w:val="normaltextrun1"/>
          <w:rFonts w:ascii="Calibri" w:hAnsi="Calibri" w:cs="Calibri"/>
          <w:b/>
          <w:bCs/>
          <w:lang w:val="pl-PL"/>
        </w:rPr>
        <w:t xml:space="preserve">Co się stanie, jeśli pracownik lub dziecko w szkole zostanie zarażone koronawirusem? </w:t>
      </w:r>
    </w:p>
    <w:p w14:paraId="327B3687" w14:textId="77777777" w:rsidR="00B45967" w:rsidRPr="00BE427F" w:rsidRDefault="00B45967" w:rsidP="00B45967">
      <w:pPr>
        <w:pStyle w:val="paragraph"/>
        <w:numPr>
          <w:ilvl w:val="0"/>
          <w:numId w:val="47"/>
        </w:numPr>
        <w:rPr>
          <w:rFonts w:ascii="Calibri" w:hAnsi="Calibri"/>
          <w:lang w:val="pl-PL"/>
        </w:rPr>
      </w:pPr>
      <w:r w:rsidRPr="00BE427F">
        <w:rPr>
          <w:rStyle w:val="normaltextrun1"/>
          <w:rFonts w:ascii="Calibri" w:hAnsi="Calibri" w:cs="Calibri"/>
          <w:sz w:val="22"/>
          <w:szCs w:val="22"/>
          <w:lang w:val="pl-PL"/>
        </w:rPr>
        <w:t>Zainfekowana osoba otrzymuje niezbędną opiekę.</w:t>
      </w:r>
    </w:p>
    <w:p w14:paraId="3BE79D87" w14:textId="77777777" w:rsidR="00B45967" w:rsidRPr="00BE427F" w:rsidRDefault="00B45967" w:rsidP="00B45967">
      <w:pPr>
        <w:pStyle w:val="paragraph"/>
        <w:numPr>
          <w:ilvl w:val="0"/>
          <w:numId w:val="47"/>
        </w:numPr>
        <w:rPr>
          <w:rFonts w:ascii="Calibri" w:hAnsi="Calibri"/>
          <w:lang w:val="pl-PL"/>
        </w:rPr>
      </w:pPr>
      <w:r w:rsidRPr="002518A3">
        <w:rPr>
          <w:rFonts w:ascii="Calibri" w:hAnsi="Calibri"/>
          <w:sz w:val="22"/>
          <w:szCs w:val="22"/>
          <w:lang w:val="pl-PL"/>
        </w:rPr>
        <w:t xml:space="preserve">Centrum voor Leerlingenbegeleiding </w:t>
      </w:r>
      <w:r w:rsidRPr="002518A3">
        <w:rPr>
          <w:rFonts w:ascii="Calibri" w:hAnsi="Calibri"/>
          <w:i/>
          <w:iCs/>
          <w:sz w:val="22"/>
          <w:szCs w:val="22"/>
          <w:lang w:val="pl-PL"/>
        </w:rPr>
        <w:t>[Ośrodek</w:t>
      </w:r>
      <w:r>
        <w:rPr>
          <w:rFonts w:ascii="Calibri" w:hAnsi="Calibri"/>
          <w:i/>
          <w:iCs/>
          <w:sz w:val="22"/>
          <w:szCs w:val="22"/>
          <w:lang w:val="pl-PL"/>
        </w:rPr>
        <w:t xml:space="preserve"> </w:t>
      </w:r>
      <w:r w:rsidRPr="002518A3">
        <w:rPr>
          <w:rFonts w:ascii="Calibri" w:hAnsi="Calibri"/>
          <w:i/>
          <w:iCs/>
          <w:sz w:val="22"/>
          <w:szCs w:val="22"/>
          <w:lang w:val="pl-PL"/>
        </w:rPr>
        <w:t xml:space="preserve">Doradztwa Edukacyjnego] </w:t>
      </w:r>
      <w:r w:rsidRPr="002518A3">
        <w:rPr>
          <w:rFonts w:ascii="Calibri" w:hAnsi="Calibri"/>
          <w:sz w:val="22"/>
          <w:szCs w:val="22"/>
          <w:lang w:val="pl-PL"/>
        </w:rPr>
        <w:t>(CLB) przeprowadzi wywiad dotyczący</w:t>
      </w:r>
      <w:r w:rsidRPr="00BE427F">
        <w:rPr>
          <w:rFonts w:ascii="Calibri" w:hAnsi="Calibri"/>
          <w:sz w:val="22"/>
          <w:szCs w:val="22"/>
          <w:lang w:val="pl-PL"/>
        </w:rPr>
        <w:t xml:space="preserve"> kontaktów chorego i podejmie odpowiedni</w:t>
      </w:r>
      <w:r>
        <w:rPr>
          <w:rFonts w:ascii="Calibri" w:hAnsi="Calibri"/>
          <w:sz w:val="22"/>
          <w:szCs w:val="22"/>
          <w:lang w:val="pl-PL"/>
        </w:rPr>
        <w:t xml:space="preserve">e środki. </w:t>
      </w:r>
      <w:r w:rsidRPr="00BE427F">
        <w:rPr>
          <w:rFonts w:ascii="Calibri" w:hAnsi="Calibri"/>
          <w:sz w:val="22"/>
          <w:szCs w:val="22"/>
          <w:lang w:val="pl-PL"/>
        </w:rPr>
        <w:t xml:space="preserve"> </w:t>
      </w:r>
    </w:p>
    <w:p w14:paraId="3F931EA2" w14:textId="77777777" w:rsidR="00B45967" w:rsidRPr="004D48AA" w:rsidRDefault="00B45967" w:rsidP="00B45967">
      <w:pPr>
        <w:pStyle w:val="paragraph"/>
        <w:numPr>
          <w:ilvl w:val="0"/>
          <w:numId w:val="47"/>
        </w:numPr>
        <w:rPr>
          <w:rFonts w:ascii="Calibri" w:hAnsi="Calibri"/>
          <w:lang w:val="pl-PL"/>
        </w:rPr>
      </w:pPr>
      <w:r w:rsidRPr="00BE427F">
        <w:rPr>
          <w:rFonts w:ascii="Calibri" w:hAnsi="Calibri"/>
          <w:sz w:val="22"/>
          <w:szCs w:val="22"/>
          <w:lang w:val="pl-PL"/>
        </w:rPr>
        <w:t>CLB</w:t>
      </w:r>
      <w:r w:rsidRPr="00BE427F">
        <w:rPr>
          <w:rStyle w:val="normaltextrun1"/>
          <w:rFonts w:ascii="Calibri" w:hAnsi="Calibri" w:cs="Calibri"/>
          <w:sz w:val="22"/>
          <w:szCs w:val="22"/>
          <w:lang w:val="pl-PL"/>
        </w:rPr>
        <w:t xml:space="preserve"> zbada, z kim osoba zakażona miała kontakt. Jak długo i jak intensywny był ten kontakt? Te dane określą, czy kontakt był wysokiego czy niskiego ryzyka.</w:t>
      </w:r>
    </w:p>
    <w:p w14:paraId="0A0AF77C" w14:textId="77777777" w:rsidR="00B45967" w:rsidRPr="004D48AA" w:rsidRDefault="00B45967" w:rsidP="00B45967">
      <w:pPr>
        <w:pStyle w:val="paragraph"/>
        <w:numPr>
          <w:ilvl w:val="0"/>
          <w:numId w:val="47"/>
        </w:numPr>
        <w:rPr>
          <w:rStyle w:val="normaltextrun1"/>
          <w:rFonts w:ascii="Calibri" w:hAnsi="Calibri"/>
          <w:lang w:val="pl-PL"/>
        </w:rPr>
      </w:pPr>
      <w:r w:rsidRPr="003F165E">
        <w:rPr>
          <w:rStyle w:val="normaltextrun1"/>
          <w:rFonts w:asciiTheme="minorHAnsi" w:hAnsiTheme="minorHAnsi" w:cstheme="minorHAnsi"/>
          <w:lang w:val="pl-PL"/>
        </w:rPr>
        <w:t>J</w:t>
      </w:r>
      <w:r w:rsidRPr="003F165E">
        <w:rPr>
          <w:rFonts w:asciiTheme="minorHAnsi" w:hAnsiTheme="minorHAnsi" w:cstheme="minorHAnsi"/>
          <w:lang w:val="pl-PL"/>
        </w:rPr>
        <w:t>eśli kontakt Twojego dziecka z osobą zarażoną stanowi wysoki</w:t>
      </w:r>
      <w:r>
        <w:rPr>
          <w:rFonts w:asciiTheme="minorHAnsi" w:hAnsiTheme="minorHAnsi" w:cstheme="minorHAnsi"/>
          <w:lang w:val="pl-PL"/>
        </w:rPr>
        <w:t>e</w:t>
      </w:r>
      <w:r w:rsidRPr="003F165E">
        <w:rPr>
          <w:rFonts w:asciiTheme="minorHAnsi" w:hAnsiTheme="minorHAnsi" w:cstheme="minorHAnsi"/>
          <w:lang w:val="pl-PL"/>
        </w:rPr>
        <w:t xml:space="preserve"> ryzyko,</w:t>
      </w:r>
      <w:r w:rsidRPr="008A0A13">
        <w:rPr>
          <w:rStyle w:val="normaltextrun1"/>
          <w:rFonts w:ascii="Calibri" w:hAnsi="Calibri" w:cs="Calibri"/>
          <w:sz w:val="22"/>
          <w:szCs w:val="22"/>
          <w:lang w:val="pl-PL"/>
        </w:rPr>
        <w:t xml:space="preserve"> wtedy musi pozostać w domu przez 14 dni. Mierz temperaturę dziecka dwa razy dziennie. Jeśli u dziecka wystąpią objawy choroby, należy skontaktować się z lekarzem rodzinnym przez telefon.    </w:t>
      </w:r>
    </w:p>
    <w:p w14:paraId="61C50039" w14:textId="77777777" w:rsidR="00B45967" w:rsidRPr="00BE427F" w:rsidRDefault="00B45967" w:rsidP="00B45967">
      <w:pPr>
        <w:pStyle w:val="paragraph"/>
        <w:numPr>
          <w:ilvl w:val="0"/>
          <w:numId w:val="47"/>
        </w:numPr>
        <w:textAlignment w:val="baseline"/>
        <w:rPr>
          <w:rStyle w:val="normaltextrun1"/>
          <w:rFonts w:ascii="Calibri" w:hAnsi="Calibri" w:cs="Calibri"/>
          <w:sz w:val="22"/>
          <w:szCs w:val="22"/>
          <w:lang w:val="pl-PL"/>
        </w:rPr>
      </w:pPr>
      <w:r w:rsidRPr="003F165E">
        <w:rPr>
          <w:rStyle w:val="normaltextrun1"/>
          <w:rFonts w:asciiTheme="minorHAnsi" w:hAnsiTheme="minorHAnsi" w:cstheme="minorHAnsi"/>
          <w:lang w:val="pl-PL"/>
        </w:rPr>
        <w:t>J</w:t>
      </w:r>
      <w:r w:rsidRPr="003F165E">
        <w:rPr>
          <w:rFonts w:asciiTheme="minorHAnsi" w:hAnsiTheme="minorHAnsi" w:cstheme="minorHAnsi"/>
          <w:lang w:val="pl-PL"/>
        </w:rPr>
        <w:t xml:space="preserve">eśli kontakt Twojego dziecka z osobą zarażoną stanowi </w:t>
      </w:r>
      <w:r>
        <w:rPr>
          <w:rFonts w:asciiTheme="minorHAnsi" w:hAnsiTheme="minorHAnsi" w:cstheme="minorHAnsi"/>
          <w:lang w:val="pl-PL"/>
        </w:rPr>
        <w:t>niskie</w:t>
      </w:r>
      <w:r w:rsidRPr="003F165E">
        <w:rPr>
          <w:rFonts w:asciiTheme="minorHAnsi" w:hAnsiTheme="minorHAnsi" w:cstheme="minorHAnsi"/>
          <w:lang w:val="pl-PL"/>
        </w:rPr>
        <w:t xml:space="preserve"> ryzyko,</w:t>
      </w:r>
      <w:r w:rsidRPr="008A0A13">
        <w:rPr>
          <w:rStyle w:val="normaltextrun1"/>
          <w:rFonts w:ascii="Calibri" w:hAnsi="Calibri" w:cs="Calibri"/>
          <w:sz w:val="22"/>
          <w:szCs w:val="22"/>
          <w:lang w:val="pl-PL"/>
        </w:rPr>
        <w:t xml:space="preserve"> </w:t>
      </w:r>
      <w:r>
        <w:rPr>
          <w:rStyle w:val="normaltextrun1"/>
          <w:rFonts w:ascii="Calibri" w:hAnsi="Calibri" w:cs="Calibri"/>
          <w:sz w:val="22"/>
          <w:szCs w:val="22"/>
          <w:lang w:val="pl-PL"/>
        </w:rPr>
        <w:t>to</w:t>
      </w:r>
      <w:r w:rsidRPr="00BE427F">
        <w:rPr>
          <w:rStyle w:val="normaltextrun1"/>
          <w:rFonts w:ascii="Calibri" w:hAnsi="Calibri" w:cs="Calibri"/>
          <w:sz w:val="22"/>
          <w:szCs w:val="22"/>
          <w:lang w:val="pl-PL"/>
        </w:rPr>
        <w:t xml:space="preserve"> </w:t>
      </w:r>
      <w:r>
        <w:rPr>
          <w:rStyle w:val="normaltextrun1"/>
          <w:rFonts w:ascii="Calibri" w:hAnsi="Calibri" w:cs="Calibri"/>
          <w:sz w:val="22"/>
          <w:szCs w:val="22"/>
          <w:lang w:val="pl-PL"/>
        </w:rPr>
        <w:t>w</w:t>
      </w:r>
      <w:r w:rsidRPr="00BE427F">
        <w:rPr>
          <w:rStyle w:val="normaltextrun1"/>
          <w:rFonts w:ascii="Calibri" w:hAnsi="Calibri" w:cs="Calibri"/>
          <w:sz w:val="22"/>
          <w:szCs w:val="22"/>
          <w:lang w:val="pl-PL"/>
        </w:rPr>
        <w:t xml:space="preserve">tedy </w:t>
      </w:r>
      <w:r>
        <w:rPr>
          <w:rStyle w:val="normaltextrun1"/>
          <w:rFonts w:ascii="Calibri" w:hAnsi="Calibri" w:cs="Calibri"/>
          <w:sz w:val="22"/>
          <w:szCs w:val="22"/>
          <w:lang w:val="pl-PL"/>
        </w:rPr>
        <w:t>T</w:t>
      </w:r>
      <w:r w:rsidRPr="00BE427F">
        <w:rPr>
          <w:rStyle w:val="normaltextrun1"/>
          <w:rFonts w:ascii="Calibri" w:hAnsi="Calibri" w:cs="Calibri"/>
          <w:sz w:val="22"/>
          <w:szCs w:val="22"/>
          <w:lang w:val="pl-PL"/>
        </w:rPr>
        <w:t xml:space="preserve">woje dziecko będzie mogło dalej chodzić do szkoły. Niech dziecko nosi poza domem materiałową maskę </w:t>
      </w:r>
      <w:r>
        <w:rPr>
          <w:rStyle w:val="normaltextrun1"/>
          <w:rFonts w:ascii="Calibri" w:hAnsi="Calibri" w:cs="Calibri"/>
          <w:sz w:val="22"/>
          <w:szCs w:val="22"/>
          <w:lang w:val="pl-PL"/>
        </w:rPr>
        <w:t>ochronną</w:t>
      </w:r>
      <w:r w:rsidRPr="00BE427F">
        <w:rPr>
          <w:rStyle w:val="normaltextrun1"/>
          <w:rFonts w:ascii="Calibri" w:hAnsi="Calibri" w:cs="Calibri"/>
          <w:sz w:val="22"/>
          <w:szCs w:val="22"/>
          <w:lang w:val="pl-PL"/>
        </w:rPr>
        <w:t>. Dziecko powinno również trzymać się z dala od innych osób na odległość 1,5 metra.  Ogranicz dodatkow</w:t>
      </w:r>
      <w:r>
        <w:rPr>
          <w:rStyle w:val="normaltextrun1"/>
          <w:rFonts w:ascii="Calibri" w:hAnsi="Calibri" w:cs="Calibri"/>
          <w:sz w:val="22"/>
          <w:szCs w:val="22"/>
          <w:lang w:val="pl-PL"/>
        </w:rPr>
        <w:t>e</w:t>
      </w:r>
      <w:r w:rsidRPr="00BE427F">
        <w:rPr>
          <w:rStyle w:val="normaltextrun1"/>
          <w:rFonts w:ascii="Calibri" w:hAnsi="Calibri" w:cs="Calibri"/>
          <w:sz w:val="22"/>
          <w:szCs w:val="22"/>
          <w:lang w:val="pl-PL"/>
        </w:rPr>
        <w:t xml:space="preserve"> kontakt</w:t>
      </w:r>
      <w:r>
        <w:rPr>
          <w:rStyle w:val="normaltextrun1"/>
          <w:rFonts w:ascii="Calibri" w:hAnsi="Calibri" w:cs="Calibri"/>
          <w:sz w:val="22"/>
          <w:szCs w:val="22"/>
          <w:lang w:val="pl-PL"/>
        </w:rPr>
        <w:t>y</w:t>
      </w:r>
      <w:r w:rsidRPr="00BE427F">
        <w:rPr>
          <w:rStyle w:val="normaltextrun1"/>
          <w:rFonts w:ascii="Calibri" w:hAnsi="Calibri" w:cs="Calibri"/>
          <w:sz w:val="22"/>
          <w:szCs w:val="22"/>
          <w:lang w:val="pl-PL"/>
        </w:rPr>
        <w:t xml:space="preserve"> społeczn</w:t>
      </w:r>
      <w:r>
        <w:rPr>
          <w:rStyle w:val="normaltextrun1"/>
          <w:rFonts w:ascii="Calibri" w:hAnsi="Calibri" w:cs="Calibri"/>
          <w:sz w:val="22"/>
          <w:szCs w:val="22"/>
          <w:lang w:val="pl-PL"/>
        </w:rPr>
        <w:t>e i przemieszczenia</w:t>
      </w:r>
      <w:r w:rsidRPr="00BE427F">
        <w:rPr>
          <w:rStyle w:val="normaltextrun1"/>
          <w:rFonts w:ascii="Calibri" w:hAnsi="Calibri" w:cs="Calibri"/>
          <w:sz w:val="22"/>
          <w:szCs w:val="22"/>
          <w:lang w:val="pl-PL"/>
        </w:rPr>
        <w:t xml:space="preserve">. Jeśli u dziecka wystąpią objawy choroby, należy skontaktować się z lekarzem rodzinnym przez telefon.   </w:t>
      </w:r>
    </w:p>
    <w:p w14:paraId="5DA6830A" w14:textId="77777777" w:rsidR="00B45967" w:rsidRPr="008A0A13" w:rsidRDefault="00B45967" w:rsidP="00B45967">
      <w:pPr>
        <w:pStyle w:val="paragraph"/>
        <w:numPr>
          <w:ilvl w:val="0"/>
          <w:numId w:val="47"/>
        </w:numPr>
        <w:rPr>
          <w:rFonts w:ascii="Calibri" w:hAnsi="Calibri"/>
          <w:lang w:val="pl-PL"/>
        </w:rPr>
      </w:pPr>
      <w:r w:rsidRPr="008A0A13">
        <w:rPr>
          <w:rStyle w:val="normaltextrun1"/>
          <w:rFonts w:ascii="Calibri" w:hAnsi="Calibri" w:cs="Calibri"/>
          <w:sz w:val="22"/>
          <w:szCs w:val="22"/>
          <w:lang w:val="pl-PL"/>
        </w:rPr>
        <w:t xml:space="preserve">Jeśli nie skontaktował się z Tobą nikt z CLB, wtedy Twoje dziecko będzie mogło dalej chodzić do szkoły. </w:t>
      </w:r>
    </w:p>
    <w:p w14:paraId="57FE0BE5" w14:textId="77777777" w:rsidR="00B45967" w:rsidRPr="008A0A13" w:rsidRDefault="00B45967" w:rsidP="00B45967">
      <w:pPr>
        <w:pStyle w:val="paragraph"/>
        <w:numPr>
          <w:ilvl w:val="0"/>
          <w:numId w:val="47"/>
        </w:numPr>
        <w:rPr>
          <w:rStyle w:val="normaltextrun1"/>
          <w:rFonts w:ascii="Calibri" w:hAnsi="Calibri"/>
          <w:lang w:val="pl-PL"/>
        </w:rPr>
      </w:pPr>
      <w:r w:rsidRPr="008A0A13">
        <w:rPr>
          <w:rStyle w:val="normaltextrun1"/>
          <w:rFonts w:ascii="Calibri" w:hAnsi="Calibri" w:cs="Calibri"/>
          <w:sz w:val="22"/>
          <w:szCs w:val="22"/>
          <w:lang w:val="pl-PL"/>
        </w:rPr>
        <w:t xml:space="preserve">Jeśli pracownik zachoruje w szkole, </w:t>
      </w:r>
      <w:r>
        <w:rPr>
          <w:rStyle w:val="normaltextrun1"/>
          <w:rFonts w:ascii="Calibri" w:hAnsi="Calibri" w:cs="Calibri"/>
          <w:sz w:val="22"/>
          <w:szCs w:val="22"/>
          <w:lang w:val="pl-PL"/>
        </w:rPr>
        <w:t>po</w:t>
      </w:r>
      <w:r w:rsidRPr="008A0A13">
        <w:rPr>
          <w:rStyle w:val="normaltextrun1"/>
          <w:rFonts w:ascii="Calibri" w:hAnsi="Calibri" w:cs="Calibri"/>
          <w:sz w:val="22"/>
          <w:szCs w:val="22"/>
          <w:lang w:val="pl-PL"/>
        </w:rPr>
        <w:t xml:space="preserve">prosimy go, aby poszedł do domu i skontaktował się telefonicznie z lekarzem rodzinnym.  </w:t>
      </w:r>
    </w:p>
    <w:p w14:paraId="481B344C" w14:textId="77777777" w:rsidR="00B45967" w:rsidRPr="00BE427F" w:rsidRDefault="00B45967" w:rsidP="00B45967">
      <w:pPr>
        <w:pStyle w:val="paragraph"/>
        <w:textAlignment w:val="baseline"/>
        <w:rPr>
          <w:rStyle w:val="normaltextrun1"/>
          <w:rFonts w:ascii="Calibri" w:hAnsi="Calibri" w:cs="Calibri"/>
          <w:sz w:val="22"/>
          <w:szCs w:val="22"/>
          <w:lang w:val="pl-PL"/>
        </w:rPr>
      </w:pPr>
    </w:p>
    <w:p w14:paraId="5C9D87DB" w14:textId="77777777" w:rsidR="00B45967" w:rsidRDefault="00B45967">
      <w:pPr>
        <w:rPr>
          <w:rFonts w:eastAsia="Times New Roman"/>
          <w:b/>
          <w:bCs/>
          <w:sz w:val="24"/>
          <w:szCs w:val="24"/>
          <w:lang w:val="pl-PL" w:eastAsia="nl-BE"/>
        </w:rPr>
      </w:pPr>
      <w:r>
        <w:rPr>
          <w:b/>
          <w:bCs/>
          <w:lang w:val="pl-PL"/>
        </w:rPr>
        <w:br w:type="page"/>
      </w:r>
    </w:p>
    <w:p w14:paraId="56B214DC" w14:textId="4814AF7F" w:rsidR="00B45967" w:rsidRPr="00741A1A" w:rsidRDefault="00B45967" w:rsidP="00B45967">
      <w:pPr>
        <w:pStyle w:val="paragraph"/>
        <w:ind w:left="360"/>
        <w:textAlignment w:val="baseline"/>
        <w:rPr>
          <w:rFonts w:asciiTheme="minorHAnsi" w:hAnsiTheme="minorHAnsi" w:cstheme="minorBidi"/>
          <w:b/>
          <w:bCs/>
          <w:lang w:val="pl-PL"/>
        </w:rPr>
      </w:pPr>
      <w:r w:rsidRPr="00741A1A">
        <w:rPr>
          <w:rFonts w:asciiTheme="minorHAnsi" w:hAnsiTheme="minorHAnsi" w:cstheme="minorBidi"/>
          <w:b/>
          <w:bCs/>
          <w:lang w:val="pl-PL"/>
        </w:rPr>
        <w:t>Co się stanie</w:t>
      </w:r>
      <w:r>
        <w:rPr>
          <w:rFonts w:asciiTheme="minorHAnsi" w:hAnsiTheme="minorHAnsi" w:cstheme="minorBidi"/>
          <w:b/>
          <w:bCs/>
          <w:lang w:val="pl-PL"/>
        </w:rPr>
        <w:t xml:space="preserve"> z rocznikami, </w:t>
      </w:r>
      <w:r w:rsidRPr="00741A1A">
        <w:rPr>
          <w:rFonts w:asciiTheme="minorHAnsi" w:hAnsiTheme="minorHAnsi" w:cstheme="minorBidi"/>
          <w:b/>
          <w:bCs/>
          <w:lang w:val="pl-PL"/>
        </w:rPr>
        <w:t xml:space="preserve">które nie rozpoczną nauki </w:t>
      </w:r>
      <w:r w:rsidRPr="00741A1A">
        <w:rPr>
          <w:rFonts w:asciiTheme="minorHAnsi" w:hAnsiTheme="minorHAnsi" w:cstheme="minorBidi"/>
          <w:b/>
          <w:highlight w:val="yellow"/>
          <w:lang w:val="pl-PL"/>
        </w:rPr>
        <w:t>xx</w:t>
      </w:r>
      <w:r w:rsidRPr="00741A1A">
        <w:rPr>
          <w:rFonts w:asciiTheme="minorHAnsi" w:hAnsiTheme="minorHAnsi" w:cstheme="minorBidi"/>
          <w:b/>
          <w:bCs/>
          <w:lang w:val="pl-PL"/>
        </w:rPr>
        <w:t xml:space="preserve"> maja?</w:t>
      </w:r>
    </w:p>
    <w:p w14:paraId="08D7202E" w14:textId="77777777" w:rsidR="00B45967" w:rsidRPr="00741A1A" w:rsidRDefault="00B45967" w:rsidP="00B45967">
      <w:pPr>
        <w:pStyle w:val="paragraph"/>
        <w:ind w:left="360"/>
        <w:textAlignment w:val="baseline"/>
        <w:rPr>
          <w:rFonts w:asciiTheme="minorHAnsi" w:hAnsiTheme="minorHAnsi" w:cstheme="minorBidi"/>
          <w:sz w:val="22"/>
          <w:szCs w:val="22"/>
          <w:lang w:val="pl-PL"/>
        </w:rPr>
      </w:pPr>
      <w:r w:rsidRPr="00741A1A">
        <w:rPr>
          <w:rFonts w:asciiTheme="minorHAnsi" w:hAnsiTheme="minorHAnsi" w:cstheme="minorBidi"/>
          <w:sz w:val="22"/>
          <w:szCs w:val="22"/>
          <w:lang w:val="pl-PL"/>
        </w:rPr>
        <w:t xml:space="preserve">Nic się nie zmienia dla uczniów z pozostałych </w:t>
      </w:r>
      <w:r>
        <w:rPr>
          <w:rFonts w:asciiTheme="minorHAnsi" w:hAnsiTheme="minorHAnsi" w:cstheme="minorBidi"/>
          <w:sz w:val="22"/>
          <w:szCs w:val="22"/>
          <w:lang w:val="pl-PL"/>
        </w:rPr>
        <w:t>roczników</w:t>
      </w:r>
      <w:r w:rsidRPr="00741A1A">
        <w:rPr>
          <w:rFonts w:asciiTheme="minorHAnsi" w:hAnsiTheme="minorHAnsi" w:cstheme="minorBidi"/>
          <w:sz w:val="22"/>
          <w:szCs w:val="22"/>
          <w:lang w:val="pl-PL"/>
        </w:rPr>
        <w:t xml:space="preserve">. </w:t>
      </w:r>
      <w:r>
        <w:rPr>
          <w:rFonts w:asciiTheme="minorHAnsi" w:hAnsiTheme="minorHAnsi" w:cstheme="minorBidi"/>
          <w:sz w:val="22"/>
          <w:szCs w:val="22"/>
          <w:lang w:val="pl-PL"/>
        </w:rPr>
        <w:t xml:space="preserve">Nadal będą </w:t>
      </w:r>
      <w:r w:rsidRPr="00741A1A">
        <w:rPr>
          <w:rFonts w:asciiTheme="minorHAnsi" w:hAnsiTheme="minorHAnsi" w:cstheme="minorBidi"/>
          <w:sz w:val="22"/>
          <w:szCs w:val="22"/>
          <w:lang w:val="pl-PL"/>
        </w:rPr>
        <w:t>otrzym</w:t>
      </w:r>
      <w:r>
        <w:rPr>
          <w:rFonts w:asciiTheme="minorHAnsi" w:hAnsiTheme="minorHAnsi" w:cstheme="minorBidi"/>
          <w:sz w:val="22"/>
          <w:szCs w:val="22"/>
          <w:lang w:val="pl-PL"/>
        </w:rPr>
        <w:t>ywać</w:t>
      </w:r>
      <w:r w:rsidRPr="00741A1A">
        <w:rPr>
          <w:rFonts w:asciiTheme="minorHAnsi" w:hAnsiTheme="minorHAnsi" w:cstheme="minorBidi"/>
          <w:sz w:val="22"/>
          <w:szCs w:val="22"/>
          <w:lang w:val="pl-PL"/>
        </w:rPr>
        <w:t xml:space="preserve"> now</w:t>
      </w:r>
      <w:r>
        <w:rPr>
          <w:rFonts w:asciiTheme="minorHAnsi" w:hAnsiTheme="minorHAnsi" w:cstheme="minorBidi"/>
          <w:sz w:val="22"/>
          <w:szCs w:val="22"/>
          <w:lang w:val="pl-PL"/>
        </w:rPr>
        <w:t xml:space="preserve">y materiał do domu lub w świetlicy. </w:t>
      </w:r>
      <w:r w:rsidRPr="00741A1A">
        <w:rPr>
          <w:rFonts w:asciiTheme="minorHAnsi" w:hAnsiTheme="minorHAnsi" w:cstheme="minorBidi"/>
          <w:sz w:val="22"/>
          <w:szCs w:val="22"/>
          <w:lang w:val="pl-PL"/>
        </w:rPr>
        <w:t xml:space="preserve"> </w:t>
      </w:r>
    </w:p>
    <w:p w14:paraId="3FFA3989" w14:textId="77777777" w:rsidR="00B45967" w:rsidRPr="00741A1A" w:rsidRDefault="00B45967" w:rsidP="00B45967">
      <w:pPr>
        <w:pStyle w:val="paragraph"/>
        <w:ind w:left="360"/>
        <w:textAlignment w:val="baseline"/>
        <w:rPr>
          <w:rFonts w:asciiTheme="minorHAnsi" w:hAnsiTheme="minorHAnsi" w:cstheme="minorBidi"/>
          <w:sz w:val="22"/>
          <w:szCs w:val="22"/>
          <w:lang w:val="pl-PL"/>
        </w:rPr>
      </w:pPr>
    </w:p>
    <w:p w14:paraId="7D7E18C7" w14:textId="77777777" w:rsidR="00B45967" w:rsidRPr="00741A1A" w:rsidRDefault="00B45967" w:rsidP="00B45967">
      <w:pPr>
        <w:pStyle w:val="paragraph"/>
        <w:ind w:left="360"/>
        <w:textAlignment w:val="baseline"/>
        <w:rPr>
          <w:rFonts w:asciiTheme="minorHAnsi" w:hAnsiTheme="minorHAnsi" w:cstheme="minorBidi"/>
          <w:sz w:val="22"/>
          <w:szCs w:val="22"/>
          <w:lang w:val="pl-PL"/>
        </w:rPr>
      </w:pPr>
      <w:r>
        <w:rPr>
          <w:rFonts w:asciiTheme="minorHAnsi" w:hAnsiTheme="minorHAnsi" w:cstheme="minorBidi"/>
          <w:sz w:val="22"/>
          <w:szCs w:val="22"/>
          <w:lang w:val="pl-PL"/>
        </w:rPr>
        <w:t>Jeśli</w:t>
      </w:r>
      <w:r w:rsidRPr="00741A1A">
        <w:rPr>
          <w:rFonts w:asciiTheme="minorHAnsi" w:hAnsiTheme="minorHAnsi" w:cstheme="minorBidi"/>
          <w:sz w:val="22"/>
          <w:szCs w:val="22"/>
          <w:lang w:val="pl-PL"/>
        </w:rPr>
        <w:t xml:space="preserve"> </w:t>
      </w:r>
      <w:r>
        <w:rPr>
          <w:rFonts w:asciiTheme="minorHAnsi" w:hAnsiTheme="minorHAnsi" w:cstheme="minorBidi"/>
          <w:sz w:val="22"/>
          <w:szCs w:val="22"/>
          <w:lang w:val="pl-PL"/>
        </w:rPr>
        <w:t>ponowne otwarcie będzie dobrze przebiegać, to</w:t>
      </w:r>
      <w:r w:rsidRPr="00741A1A">
        <w:rPr>
          <w:rFonts w:asciiTheme="minorHAnsi" w:hAnsiTheme="minorHAnsi" w:cstheme="minorBidi"/>
          <w:sz w:val="22"/>
          <w:szCs w:val="22"/>
          <w:lang w:val="pl-PL"/>
        </w:rPr>
        <w:t xml:space="preserve">  </w:t>
      </w:r>
      <w:r>
        <w:rPr>
          <w:rFonts w:asciiTheme="minorHAnsi" w:hAnsiTheme="minorHAnsi" w:cstheme="minorBidi"/>
          <w:sz w:val="22"/>
          <w:szCs w:val="22"/>
          <w:lang w:val="pl-PL"/>
        </w:rPr>
        <w:t>w</w:t>
      </w:r>
      <w:r w:rsidRPr="00741A1A">
        <w:rPr>
          <w:rFonts w:asciiTheme="minorHAnsi" w:hAnsiTheme="minorHAnsi" w:cstheme="minorBidi"/>
          <w:sz w:val="22"/>
          <w:szCs w:val="22"/>
          <w:lang w:val="pl-PL"/>
        </w:rPr>
        <w:t xml:space="preserve">tedy zobaczymy, czy od 29 maja inne </w:t>
      </w:r>
      <w:r>
        <w:rPr>
          <w:rFonts w:asciiTheme="minorHAnsi" w:hAnsiTheme="minorHAnsi" w:cstheme="minorBidi"/>
          <w:sz w:val="22"/>
          <w:szCs w:val="22"/>
          <w:lang w:val="pl-PL"/>
        </w:rPr>
        <w:t>roczniki będą</w:t>
      </w:r>
      <w:r w:rsidRPr="00741A1A">
        <w:rPr>
          <w:rFonts w:asciiTheme="minorHAnsi" w:hAnsiTheme="minorHAnsi" w:cstheme="minorBidi"/>
          <w:sz w:val="22"/>
          <w:szCs w:val="22"/>
          <w:lang w:val="pl-PL"/>
        </w:rPr>
        <w:t xml:space="preserve"> mog</w:t>
      </w:r>
      <w:r>
        <w:rPr>
          <w:rFonts w:asciiTheme="minorHAnsi" w:hAnsiTheme="minorHAnsi" w:cstheme="minorBidi"/>
          <w:sz w:val="22"/>
          <w:szCs w:val="22"/>
          <w:lang w:val="pl-PL"/>
        </w:rPr>
        <w:t>ły</w:t>
      </w:r>
      <w:r w:rsidRPr="00741A1A">
        <w:rPr>
          <w:rFonts w:asciiTheme="minorHAnsi" w:hAnsiTheme="minorHAnsi" w:cstheme="minorBidi"/>
          <w:sz w:val="22"/>
          <w:szCs w:val="22"/>
          <w:lang w:val="pl-PL"/>
        </w:rPr>
        <w:t xml:space="preserve"> wrócić do szkoły. Damy </w:t>
      </w:r>
      <w:r>
        <w:rPr>
          <w:rFonts w:asciiTheme="minorHAnsi" w:hAnsiTheme="minorHAnsi" w:cstheme="minorBidi"/>
          <w:sz w:val="22"/>
          <w:szCs w:val="22"/>
          <w:lang w:val="pl-PL"/>
        </w:rPr>
        <w:t>C</w:t>
      </w:r>
      <w:r w:rsidRPr="00741A1A">
        <w:rPr>
          <w:rFonts w:asciiTheme="minorHAnsi" w:hAnsiTheme="minorHAnsi" w:cstheme="minorBidi"/>
          <w:sz w:val="22"/>
          <w:szCs w:val="22"/>
          <w:lang w:val="pl-PL"/>
        </w:rPr>
        <w:t xml:space="preserve">i znać </w:t>
      </w:r>
      <w:r>
        <w:rPr>
          <w:rFonts w:asciiTheme="minorHAnsi" w:hAnsiTheme="minorHAnsi" w:cstheme="minorBidi"/>
          <w:sz w:val="22"/>
          <w:szCs w:val="22"/>
          <w:lang w:val="pl-PL"/>
        </w:rPr>
        <w:t>we</w:t>
      </w:r>
      <w:r w:rsidRPr="00741A1A">
        <w:rPr>
          <w:rFonts w:asciiTheme="minorHAnsi" w:hAnsiTheme="minorHAnsi" w:cstheme="minorBidi"/>
          <w:sz w:val="22"/>
          <w:szCs w:val="22"/>
          <w:lang w:val="pl-PL"/>
        </w:rPr>
        <w:t xml:space="preserve"> </w:t>
      </w:r>
      <w:r>
        <w:rPr>
          <w:rFonts w:asciiTheme="minorHAnsi" w:hAnsiTheme="minorHAnsi" w:cstheme="minorBidi"/>
          <w:sz w:val="22"/>
          <w:szCs w:val="22"/>
          <w:lang w:val="pl-PL"/>
        </w:rPr>
        <w:t xml:space="preserve">właściwym </w:t>
      </w:r>
      <w:r w:rsidRPr="00741A1A">
        <w:rPr>
          <w:rFonts w:asciiTheme="minorHAnsi" w:hAnsiTheme="minorHAnsi" w:cstheme="minorBidi"/>
          <w:sz w:val="22"/>
          <w:szCs w:val="22"/>
          <w:lang w:val="pl-PL"/>
        </w:rPr>
        <w:t>czas</w:t>
      </w:r>
      <w:r>
        <w:rPr>
          <w:rFonts w:asciiTheme="minorHAnsi" w:hAnsiTheme="minorHAnsi" w:cstheme="minorBidi"/>
          <w:sz w:val="22"/>
          <w:szCs w:val="22"/>
          <w:lang w:val="pl-PL"/>
        </w:rPr>
        <w:t>ie</w:t>
      </w:r>
      <w:r w:rsidRPr="00741A1A">
        <w:rPr>
          <w:rFonts w:asciiTheme="minorHAnsi" w:hAnsiTheme="minorHAnsi" w:cstheme="minorBidi"/>
          <w:sz w:val="22"/>
          <w:szCs w:val="22"/>
          <w:lang w:val="pl-PL"/>
        </w:rPr>
        <w:t>.</w:t>
      </w:r>
    </w:p>
    <w:p w14:paraId="298565CA" w14:textId="77777777" w:rsidR="00B45967" w:rsidRDefault="00B45967" w:rsidP="00B45967">
      <w:pPr>
        <w:rPr>
          <w:lang w:val="pl-PL"/>
        </w:rPr>
      </w:pPr>
    </w:p>
    <w:p w14:paraId="1D898266" w14:textId="09D0C795" w:rsidR="00B45967" w:rsidRPr="00B45967" w:rsidRDefault="00B45967" w:rsidP="00B45967">
      <w:pPr>
        <w:ind w:firstLine="360"/>
        <w:rPr>
          <w:rFonts w:eastAsia="Times New Roman"/>
          <w:lang w:val="pl-PL" w:eastAsia="nl-BE"/>
        </w:rPr>
      </w:pPr>
      <w:r w:rsidRPr="004D48AA">
        <w:rPr>
          <w:b/>
          <w:bCs/>
          <w:lang w:val="pl-PL"/>
        </w:rPr>
        <w:t xml:space="preserve">Jak będzie zorganizowana </w:t>
      </w:r>
      <w:r>
        <w:rPr>
          <w:b/>
          <w:bCs/>
          <w:lang w:val="pl-PL"/>
        </w:rPr>
        <w:t>świetlica</w:t>
      </w:r>
      <w:r w:rsidRPr="004D48AA">
        <w:rPr>
          <w:b/>
          <w:bCs/>
          <w:lang w:val="pl-PL"/>
        </w:rPr>
        <w:t>?</w:t>
      </w:r>
    </w:p>
    <w:p w14:paraId="3F5C57A6" w14:textId="77777777" w:rsidR="00B45967" w:rsidRDefault="00B45967" w:rsidP="00B45967">
      <w:pPr>
        <w:spacing w:after="0" w:line="240" w:lineRule="auto"/>
        <w:ind w:left="360"/>
        <w:rPr>
          <w:rFonts w:ascii="Calibri" w:eastAsia="Calibri" w:hAnsi="Calibri" w:cs="Calibri"/>
          <w:sz w:val="20"/>
          <w:szCs w:val="20"/>
        </w:rPr>
      </w:pPr>
      <w:r w:rsidRPr="6D591F9E">
        <w:rPr>
          <w:i/>
          <w:iCs/>
          <w:sz w:val="20"/>
          <w:szCs w:val="20"/>
          <w:highlight w:val="yellow"/>
        </w:rPr>
        <w:t xml:space="preserve">Vul als school aan </w:t>
      </w:r>
      <w:r w:rsidRPr="6D591F9E">
        <w:rPr>
          <w:rFonts w:ascii="Calibri" w:eastAsia="Calibri" w:hAnsi="Calibri" w:cs="Calibri"/>
          <w:i/>
          <w:iCs/>
          <w:sz w:val="20"/>
          <w:szCs w:val="20"/>
          <w:highlight w:val="yellow"/>
        </w:rPr>
        <w:t>met de afspraken met het lokale bestuur als opvang ook buiten de school georganiseerd wordt.</w:t>
      </w:r>
      <w:r w:rsidRPr="6D591F9E">
        <w:rPr>
          <w:rFonts w:ascii="Calibri" w:eastAsia="Calibri" w:hAnsi="Calibri" w:cs="Calibri"/>
          <w:i/>
          <w:iCs/>
          <w:sz w:val="20"/>
          <w:szCs w:val="20"/>
        </w:rPr>
        <w:t xml:space="preserve">  </w:t>
      </w:r>
    </w:p>
    <w:p w14:paraId="549B57EA" w14:textId="77777777" w:rsidR="00B45967" w:rsidRDefault="00B45967" w:rsidP="00B45967">
      <w:pPr>
        <w:pStyle w:val="paragraph"/>
        <w:ind w:left="360"/>
        <w:rPr>
          <w:rFonts w:asciiTheme="minorHAnsi" w:hAnsiTheme="minorHAnsi" w:cstheme="minorBidi"/>
          <w:i/>
          <w:iCs/>
          <w:sz w:val="20"/>
          <w:szCs w:val="20"/>
        </w:rPr>
      </w:pPr>
      <w:r w:rsidRPr="264F0E8A">
        <w:rPr>
          <w:rFonts w:asciiTheme="minorHAnsi" w:hAnsiTheme="minorHAnsi" w:cstheme="minorBidi"/>
          <w:i/>
          <w:iCs/>
          <w:sz w:val="20"/>
          <w:szCs w:val="20"/>
        </w:rPr>
        <w:t xml:space="preserve"> </w:t>
      </w:r>
    </w:p>
    <w:p w14:paraId="66889953" w14:textId="77777777" w:rsidR="00B45967" w:rsidRPr="00296B69" w:rsidRDefault="00B45967" w:rsidP="00B45967">
      <w:pPr>
        <w:pStyle w:val="paragraph"/>
        <w:numPr>
          <w:ilvl w:val="0"/>
          <w:numId w:val="12"/>
        </w:numPr>
        <w:rPr>
          <w:rStyle w:val="normaltextrun1"/>
          <w:b/>
          <w:bCs/>
          <w:lang w:val="pl-PL"/>
        </w:rPr>
      </w:pPr>
      <w:r w:rsidRPr="00296B69">
        <w:rPr>
          <w:rStyle w:val="normaltextrun1"/>
          <w:rFonts w:ascii="Calibri" w:hAnsi="Calibri" w:cs="Calibri"/>
          <w:sz w:val="22"/>
          <w:szCs w:val="22"/>
          <w:lang w:val="pl-PL"/>
        </w:rPr>
        <w:t>Kt</w:t>
      </w:r>
      <w:r>
        <w:rPr>
          <w:rStyle w:val="normaltextrun1"/>
          <w:rFonts w:ascii="Calibri" w:hAnsi="Calibri" w:cs="Calibri"/>
          <w:sz w:val="22"/>
          <w:szCs w:val="22"/>
          <w:lang w:val="pl-PL"/>
        </w:rPr>
        <w:t>ó</w:t>
      </w:r>
      <w:r w:rsidRPr="00296B69">
        <w:rPr>
          <w:rStyle w:val="normaltextrun1"/>
          <w:rFonts w:ascii="Calibri" w:hAnsi="Calibri" w:cs="Calibri"/>
          <w:sz w:val="22"/>
          <w:szCs w:val="22"/>
          <w:lang w:val="pl-PL"/>
        </w:rPr>
        <w:t>re dzieci otrzymają opiekę w świetlicy?</w:t>
      </w:r>
    </w:p>
    <w:p w14:paraId="216F05E2" w14:textId="77777777" w:rsidR="00B45967" w:rsidRPr="004D48AA" w:rsidRDefault="00B45967" w:rsidP="00B45967">
      <w:pPr>
        <w:pStyle w:val="paragraph"/>
        <w:numPr>
          <w:ilvl w:val="1"/>
          <w:numId w:val="12"/>
        </w:numPr>
        <w:rPr>
          <w:rStyle w:val="normaltextrun1"/>
          <w:b/>
          <w:bCs/>
          <w:lang w:val="pl-PL"/>
        </w:rPr>
      </w:pPr>
      <w:r w:rsidRPr="004D48AA">
        <w:rPr>
          <w:rStyle w:val="normaltextrun1"/>
          <w:rFonts w:ascii="Calibri" w:hAnsi="Calibri" w:cs="Calibri"/>
          <w:sz w:val="22"/>
          <w:szCs w:val="22"/>
          <w:lang w:val="pl-PL"/>
        </w:rPr>
        <w:t xml:space="preserve">Dzieci rodziców, którzy nie pracują w domu. </w:t>
      </w:r>
      <w:r w:rsidRPr="00121CD8">
        <w:rPr>
          <w:rStyle w:val="normaltextrun1"/>
          <w:rFonts w:ascii="Calibri" w:hAnsi="Calibri" w:cs="Calibri"/>
          <w:sz w:val="22"/>
          <w:szCs w:val="22"/>
          <w:lang w:val="pl-PL"/>
        </w:rPr>
        <w:t>Rodzice pracują w kluczowym sektorze bądź sektorze, który ponownie zaczyna prac</w:t>
      </w:r>
      <w:r>
        <w:rPr>
          <w:rStyle w:val="normaltextrun1"/>
          <w:rFonts w:ascii="Calibri" w:hAnsi="Calibri" w:cs="Calibri"/>
          <w:sz w:val="22"/>
          <w:szCs w:val="22"/>
          <w:lang w:val="pl-PL"/>
        </w:rPr>
        <w:t>ować.</w:t>
      </w:r>
    </w:p>
    <w:p w14:paraId="3B4164D3" w14:textId="77777777" w:rsidR="00B45967" w:rsidRPr="00121CD8" w:rsidRDefault="00B45967" w:rsidP="00B45967">
      <w:pPr>
        <w:pStyle w:val="paragraph"/>
        <w:numPr>
          <w:ilvl w:val="1"/>
          <w:numId w:val="12"/>
        </w:numPr>
        <w:rPr>
          <w:rStyle w:val="normaltextrun1"/>
          <w:b/>
          <w:bCs/>
          <w:lang w:val="pl-PL"/>
        </w:rPr>
      </w:pPr>
      <w:r w:rsidRPr="00121CD8">
        <w:rPr>
          <w:rStyle w:val="normaltextrun1"/>
          <w:rFonts w:ascii="Calibri" w:hAnsi="Calibri" w:cs="Calibri"/>
          <w:sz w:val="22"/>
          <w:szCs w:val="22"/>
          <w:lang w:val="pl-PL"/>
        </w:rPr>
        <w:t>Uczniowie, któr</w:t>
      </w:r>
      <w:r>
        <w:rPr>
          <w:rStyle w:val="normaltextrun1"/>
          <w:rFonts w:ascii="Calibri" w:hAnsi="Calibri" w:cs="Calibri"/>
          <w:sz w:val="22"/>
          <w:szCs w:val="22"/>
          <w:lang w:val="pl-PL"/>
        </w:rPr>
        <w:t>zy</w:t>
      </w:r>
      <w:r w:rsidRPr="00121CD8">
        <w:rPr>
          <w:rStyle w:val="normaltextrun1"/>
          <w:rFonts w:ascii="Calibri" w:hAnsi="Calibri" w:cs="Calibri"/>
          <w:sz w:val="22"/>
          <w:szCs w:val="22"/>
          <w:lang w:val="pl-PL"/>
        </w:rPr>
        <w:t xml:space="preserve"> mają trudną s</w:t>
      </w:r>
      <w:r>
        <w:rPr>
          <w:rStyle w:val="normaltextrun1"/>
          <w:rFonts w:ascii="Calibri" w:hAnsi="Calibri" w:cs="Calibri"/>
          <w:sz w:val="22"/>
          <w:szCs w:val="22"/>
          <w:lang w:val="pl-PL"/>
        </w:rPr>
        <w:t>ytuację w domu.</w:t>
      </w:r>
    </w:p>
    <w:p w14:paraId="56C5D58E" w14:textId="77777777" w:rsidR="00B45967" w:rsidRPr="004D48AA" w:rsidRDefault="00B45967" w:rsidP="00B45967">
      <w:pPr>
        <w:pStyle w:val="paragraph"/>
        <w:ind w:left="1080"/>
        <w:rPr>
          <w:rStyle w:val="normaltextrun1"/>
          <w:b/>
          <w:bCs/>
          <w:lang w:val="pl-PL"/>
        </w:rPr>
      </w:pPr>
      <w:r w:rsidRPr="00121CD8">
        <w:rPr>
          <w:rStyle w:val="normaltextrun1"/>
          <w:rFonts w:ascii="Calibri" w:hAnsi="Calibri" w:cs="Calibri"/>
          <w:sz w:val="22"/>
          <w:szCs w:val="22"/>
          <w:lang w:val="pl-PL"/>
        </w:rPr>
        <w:t xml:space="preserve"> Więcej uczniów może </w:t>
      </w:r>
      <w:r>
        <w:rPr>
          <w:rStyle w:val="normaltextrun1"/>
          <w:rFonts w:ascii="Calibri" w:hAnsi="Calibri" w:cs="Calibri"/>
          <w:sz w:val="22"/>
          <w:szCs w:val="22"/>
          <w:lang w:val="pl-PL"/>
        </w:rPr>
        <w:t>otrzymać opiekę w świetlicy</w:t>
      </w:r>
      <w:r w:rsidRPr="00121CD8">
        <w:rPr>
          <w:rStyle w:val="normaltextrun1"/>
          <w:rFonts w:ascii="Calibri" w:hAnsi="Calibri" w:cs="Calibri"/>
          <w:sz w:val="22"/>
          <w:szCs w:val="22"/>
          <w:lang w:val="pl-PL"/>
        </w:rPr>
        <w:t xml:space="preserve">, ponieważ więcej rodziców znów pracuje poza domem i nie </w:t>
      </w:r>
      <w:r>
        <w:rPr>
          <w:rStyle w:val="normaltextrun1"/>
          <w:rFonts w:ascii="Calibri" w:hAnsi="Calibri" w:cs="Calibri"/>
          <w:sz w:val="22"/>
          <w:szCs w:val="22"/>
          <w:lang w:val="pl-PL"/>
        </w:rPr>
        <w:t>są</w:t>
      </w:r>
      <w:r w:rsidRPr="00121CD8">
        <w:rPr>
          <w:rStyle w:val="normaltextrun1"/>
          <w:rFonts w:ascii="Calibri" w:hAnsi="Calibri" w:cs="Calibri"/>
          <w:sz w:val="22"/>
          <w:szCs w:val="22"/>
          <w:lang w:val="pl-PL"/>
        </w:rPr>
        <w:t xml:space="preserve"> już w stanie zająć się dzieckiem w domu. </w:t>
      </w:r>
      <w:r>
        <w:rPr>
          <w:rStyle w:val="normaltextrun1"/>
          <w:rFonts w:ascii="Calibri" w:hAnsi="Calibri" w:cs="Calibri"/>
          <w:sz w:val="22"/>
          <w:szCs w:val="22"/>
          <w:lang w:val="pl-PL"/>
        </w:rPr>
        <w:t>Jeśli masz wątpliwości</w:t>
      </w:r>
      <w:r w:rsidRPr="00121CD8">
        <w:rPr>
          <w:rStyle w:val="normaltextrun1"/>
          <w:rFonts w:ascii="Calibri" w:hAnsi="Calibri" w:cs="Calibri"/>
          <w:sz w:val="22"/>
          <w:szCs w:val="22"/>
          <w:lang w:val="pl-PL"/>
        </w:rPr>
        <w:t xml:space="preserve">, czy </w:t>
      </w:r>
      <w:r>
        <w:rPr>
          <w:rStyle w:val="normaltextrun1"/>
          <w:rFonts w:ascii="Calibri" w:hAnsi="Calibri" w:cs="Calibri"/>
          <w:sz w:val="22"/>
          <w:szCs w:val="22"/>
          <w:lang w:val="pl-PL"/>
        </w:rPr>
        <w:t>T</w:t>
      </w:r>
      <w:r w:rsidRPr="00121CD8">
        <w:rPr>
          <w:rStyle w:val="normaltextrun1"/>
          <w:rFonts w:ascii="Calibri" w:hAnsi="Calibri" w:cs="Calibri"/>
          <w:sz w:val="22"/>
          <w:szCs w:val="22"/>
          <w:lang w:val="pl-PL"/>
        </w:rPr>
        <w:t xml:space="preserve">woje dziecko może </w:t>
      </w:r>
      <w:r>
        <w:rPr>
          <w:rStyle w:val="normaltextrun1"/>
          <w:rFonts w:ascii="Calibri" w:hAnsi="Calibri" w:cs="Calibri"/>
          <w:sz w:val="22"/>
          <w:szCs w:val="22"/>
          <w:lang w:val="pl-PL"/>
        </w:rPr>
        <w:t>być objęte opieką w świetlicy</w:t>
      </w:r>
      <w:r w:rsidRPr="00121CD8">
        <w:rPr>
          <w:rStyle w:val="normaltextrun1"/>
          <w:rFonts w:ascii="Calibri" w:hAnsi="Calibri" w:cs="Calibri"/>
          <w:sz w:val="22"/>
          <w:szCs w:val="22"/>
          <w:lang w:val="pl-PL"/>
        </w:rPr>
        <w:t xml:space="preserve">, prosimy o kontakt z naszą szkołą. </w:t>
      </w:r>
    </w:p>
    <w:p w14:paraId="7E9E9FCB" w14:textId="77777777" w:rsidR="00B45967" w:rsidRPr="00DD4978" w:rsidRDefault="00B45967" w:rsidP="00B45967">
      <w:pPr>
        <w:pStyle w:val="paragraph"/>
        <w:numPr>
          <w:ilvl w:val="0"/>
          <w:numId w:val="12"/>
        </w:numPr>
        <w:rPr>
          <w:rStyle w:val="normaltextrun1"/>
          <w:b/>
          <w:bCs/>
          <w:lang w:val="pl-PL"/>
        </w:rPr>
      </w:pPr>
      <w:r w:rsidRPr="00DD4978">
        <w:rPr>
          <w:rStyle w:val="normaltextrun1"/>
          <w:rFonts w:ascii="Calibri" w:hAnsi="Calibri" w:cs="Calibri"/>
          <w:sz w:val="22"/>
          <w:szCs w:val="22"/>
          <w:lang w:val="pl-PL"/>
        </w:rPr>
        <w:t xml:space="preserve">Uczniowie w </w:t>
      </w:r>
      <w:r>
        <w:rPr>
          <w:rStyle w:val="normaltextrun1"/>
          <w:rFonts w:ascii="Calibri" w:hAnsi="Calibri" w:cs="Calibri"/>
          <w:sz w:val="22"/>
          <w:szCs w:val="22"/>
          <w:lang w:val="pl-PL"/>
        </w:rPr>
        <w:t>świetlicy</w:t>
      </w:r>
      <w:r w:rsidRPr="00DD4978">
        <w:rPr>
          <w:rStyle w:val="normaltextrun1"/>
          <w:rFonts w:ascii="Calibri" w:hAnsi="Calibri" w:cs="Calibri"/>
          <w:sz w:val="22"/>
          <w:szCs w:val="22"/>
          <w:lang w:val="pl-PL"/>
        </w:rPr>
        <w:t xml:space="preserve"> nadal otrzymują nowy materiał do nauki, podobnie jak ich koledzy z klasy, którzy uczą się w domu.</w:t>
      </w:r>
    </w:p>
    <w:p w14:paraId="26652E93" w14:textId="77777777" w:rsidR="00B45967" w:rsidRPr="00DD4978" w:rsidRDefault="00B45967" w:rsidP="00B45967">
      <w:pPr>
        <w:pStyle w:val="paragraph"/>
        <w:numPr>
          <w:ilvl w:val="0"/>
          <w:numId w:val="12"/>
        </w:numPr>
        <w:rPr>
          <w:rStyle w:val="normaltextrun1"/>
          <w:rFonts w:ascii="Calibri" w:hAnsi="Calibri" w:cs="Calibri"/>
          <w:sz w:val="22"/>
          <w:szCs w:val="22"/>
          <w:lang w:val="pl-PL"/>
        </w:rPr>
      </w:pPr>
      <w:r w:rsidRPr="00121CD8">
        <w:rPr>
          <w:rStyle w:val="normaltextrun1"/>
          <w:rFonts w:ascii="Calibri" w:hAnsi="Calibri" w:cs="Calibri"/>
          <w:sz w:val="22"/>
          <w:szCs w:val="22"/>
          <w:lang w:val="pl-PL"/>
        </w:rPr>
        <w:t>Dbamy o bezpieczn</w:t>
      </w:r>
      <w:r>
        <w:rPr>
          <w:rStyle w:val="normaltextrun1"/>
          <w:rFonts w:ascii="Calibri" w:hAnsi="Calibri" w:cs="Calibri"/>
          <w:sz w:val="22"/>
          <w:szCs w:val="22"/>
          <w:lang w:val="pl-PL"/>
        </w:rPr>
        <w:t>ą świetlicę</w:t>
      </w:r>
      <w:r w:rsidRPr="00121CD8">
        <w:rPr>
          <w:rStyle w:val="normaltextrun1"/>
          <w:rFonts w:ascii="Calibri" w:hAnsi="Calibri" w:cs="Calibri"/>
          <w:sz w:val="22"/>
          <w:szCs w:val="22"/>
          <w:lang w:val="pl-PL"/>
        </w:rPr>
        <w:t>. Wszędzie stosujemy te same środki (patrz wyżej).</w:t>
      </w:r>
    </w:p>
    <w:p w14:paraId="12B892C0" w14:textId="77777777" w:rsidR="00B45967" w:rsidRPr="00DD4978" w:rsidRDefault="00B45967" w:rsidP="00B45967">
      <w:pPr>
        <w:pStyle w:val="paragraph"/>
        <w:numPr>
          <w:ilvl w:val="0"/>
          <w:numId w:val="12"/>
        </w:numPr>
        <w:rPr>
          <w:rStyle w:val="normaltextrun1"/>
          <w:b/>
          <w:bCs/>
          <w:lang w:val="pl-PL"/>
        </w:rPr>
      </w:pPr>
      <w:r w:rsidRPr="00DD4978">
        <w:rPr>
          <w:rStyle w:val="normaltextrun1"/>
          <w:rFonts w:ascii="Calibri" w:hAnsi="Calibri" w:cs="Calibri"/>
          <w:sz w:val="22"/>
          <w:szCs w:val="22"/>
          <w:lang w:val="pl-PL"/>
        </w:rPr>
        <w:t xml:space="preserve">Grupy uczniów w </w:t>
      </w:r>
      <w:r>
        <w:rPr>
          <w:rStyle w:val="normaltextrun1"/>
          <w:rFonts w:ascii="Calibri" w:hAnsi="Calibri" w:cs="Calibri"/>
          <w:sz w:val="22"/>
          <w:szCs w:val="22"/>
          <w:lang w:val="pl-PL"/>
        </w:rPr>
        <w:t>świetlicy</w:t>
      </w:r>
      <w:r w:rsidRPr="00DD4978">
        <w:rPr>
          <w:rStyle w:val="normaltextrun1"/>
          <w:rFonts w:ascii="Calibri" w:hAnsi="Calibri" w:cs="Calibri"/>
          <w:sz w:val="22"/>
          <w:szCs w:val="22"/>
          <w:lang w:val="pl-PL"/>
        </w:rPr>
        <w:t xml:space="preserve"> nie mają kontaktu z grupami uczniów, którzy się uczą w szkole.</w:t>
      </w:r>
    </w:p>
    <w:p w14:paraId="4DE27EF4" w14:textId="77777777" w:rsidR="00B45967" w:rsidRPr="00DD4978" w:rsidRDefault="00B45967" w:rsidP="00B45967">
      <w:pPr>
        <w:pStyle w:val="paragraph"/>
        <w:ind w:left="360"/>
        <w:rPr>
          <w:rFonts w:asciiTheme="minorHAnsi" w:hAnsiTheme="minorHAnsi" w:cstheme="minorBidi"/>
          <w:b/>
          <w:bCs/>
          <w:lang w:val="pl-PL"/>
        </w:rPr>
      </w:pPr>
    </w:p>
    <w:p w14:paraId="052D411E" w14:textId="77777777" w:rsidR="00B45967" w:rsidRDefault="00B45967" w:rsidP="00B45967">
      <w:pPr>
        <w:spacing w:after="0" w:line="240" w:lineRule="auto"/>
        <w:ind w:left="360"/>
        <w:rPr>
          <w:rFonts w:ascii="Calibri" w:eastAsia="Calibri" w:hAnsi="Calibri" w:cs="Calibri"/>
          <w:sz w:val="20"/>
          <w:szCs w:val="20"/>
        </w:rPr>
      </w:pPr>
      <w:r w:rsidRPr="6286A1F0">
        <w:rPr>
          <w:rFonts w:ascii="Calibri" w:eastAsia="Calibri" w:hAnsi="Calibri" w:cs="Calibri"/>
          <w:i/>
          <w:iCs/>
          <w:sz w:val="20"/>
          <w:szCs w:val="20"/>
          <w:highlight w:val="yellow"/>
        </w:rPr>
        <w:t>Voor een school voor buitengewoon onderwijs</w:t>
      </w:r>
      <w:r w:rsidRPr="6F921825">
        <w:rPr>
          <w:rFonts w:ascii="Calibri" w:eastAsia="Calibri" w:hAnsi="Calibri" w:cs="Calibri"/>
          <w:i/>
          <w:iCs/>
          <w:sz w:val="20"/>
          <w:szCs w:val="20"/>
          <w:highlight w:val="yellow"/>
        </w:rPr>
        <w:t>/schrappen voor school voor gewoon onderwijs</w:t>
      </w:r>
      <w:r w:rsidRPr="6286A1F0">
        <w:rPr>
          <w:rFonts w:ascii="Calibri" w:eastAsia="Calibri" w:hAnsi="Calibri" w:cs="Calibri"/>
          <w:i/>
          <w:iCs/>
          <w:sz w:val="20"/>
          <w:szCs w:val="20"/>
        </w:rPr>
        <w:t xml:space="preserve">  </w:t>
      </w:r>
    </w:p>
    <w:p w14:paraId="3427D3A5" w14:textId="77777777" w:rsidR="00B45967" w:rsidRPr="00E8432E" w:rsidRDefault="00B45967" w:rsidP="00B45967">
      <w:pPr>
        <w:spacing w:after="0" w:line="240" w:lineRule="auto"/>
        <w:ind w:left="360"/>
        <w:rPr>
          <w:rFonts w:ascii="Calibri" w:eastAsia="Calibri" w:hAnsi="Calibri" w:cs="Calibri"/>
          <w:sz w:val="24"/>
          <w:szCs w:val="24"/>
          <w:lang w:val="pl-PL"/>
        </w:rPr>
      </w:pPr>
      <w:r w:rsidRPr="002D7F5D">
        <w:rPr>
          <w:rFonts w:ascii="Calibri" w:eastAsia="Calibri" w:hAnsi="Calibri" w:cs="Calibri"/>
          <w:b/>
          <w:bCs/>
          <w:sz w:val="24"/>
          <w:szCs w:val="24"/>
          <w:lang w:val="pl-PL"/>
        </w:rPr>
        <w:t>Jak zorganizujemy bezpieczny transport uczniów?</w:t>
      </w:r>
    </w:p>
    <w:p w14:paraId="76EF402C" w14:textId="77777777" w:rsidR="00B45967" w:rsidRPr="00DD4978" w:rsidRDefault="00B45967" w:rsidP="00B45967">
      <w:pPr>
        <w:pStyle w:val="Lijstalinea"/>
        <w:numPr>
          <w:ilvl w:val="0"/>
          <w:numId w:val="11"/>
        </w:numPr>
        <w:ind w:left="1080"/>
        <w:rPr>
          <w:rFonts w:asciiTheme="minorHAnsi" w:eastAsiaTheme="minorEastAsia" w:hAnsiTheme="minorHAnsi" w:cstheme="minorBidi"/>
          <w:color w:val="000000" w:themeColor="text1"/>
          <w:lang w:val="pl-PL"/>
        </w:rPr>
      </w:pPr>
      <w:r>
        <w:rPr>
          <w:rFonts w:asciiTheme="minorHAnsi" w:eastAsiaTheme="minorEastAsia" w:hAnsiTheme="minorHAnsi" w:cstheme="minorBidi"/>
          <w:color w:val="000000" w:themeColor="text1"/>
          <w:lang w:val="pl-PL"/>
        </w:rPr>
        <w:t>Uczniowie siedzą na co drugim siedzeniu w autobusie, 1 uczeń na rząd.</w:t>
      </w:r>
    </w:p>
    <w:p w14:paraId="537DD304" w14:textId="77777777" w:rsidR="00B45967" w:rsidRPr="00DD4978" w:rsidRDefault="00B45967" w:rsidP="00B45967">
      <w:pPr>
        <w:pStyle w:val="Lijstalinea"/>
        <w:numPr>
          <w:ilvl w:val="0"/>
          <w:numId w:val="11"/>
        </w:numPr>
        <w:ind w:left="1080"/>
        <w:rPr>
          <w:rFonts w:asciiTheme="minorHAnsi" w:eastAsiaTheme="minorEastAsia" w:hAnsiTheme="minorHAnsi" w:cstheme="minorBidi"/>
          <w:color w:val="000000" w:themeColor="text1"/>
          <w:lang w:val="pl-PL"/>
        </w:rPr>
      </w:pPr>
      <w:r w:rsidRPr="00DD4978">
        <w:rPr>
          <w:rFonts w:asciiTheme="minorHAnsi" w:eastAsiaTheme="minorEastAsia" w:hAnsiTheme="minorHAnsi"/>
          <w:lang w:val="pl-PL"/>
        </w:rPr>
        <w:t xml:space="preserve">Jeśli to możliwe, uczniowie noszą w autobusie maskę ochronną. Wkładają ją przed wejściem do autobusu. </w:t>
      </w:r>
    </w:p>
    <w:p w14:paraId="1D15242F" w14:textId="77777777" w:rsidR="00B45967" w:rsidRPr="00296B69" w:rsidRDefault="00B45967" w:rsidP="00B45967">
      <w:pPr>
        <w:pStyle w:val="Lijstalinea"/>
        <w:numPr>
          <w:ilvl w:val="0"/>
          <w:numId w:val="11"/>
        </w:numPr>
        <w:ind w:left="1080"/>
        <w:rPr>
          <w:rFonts w:asciiTheme="minorHAnsi" w:eastAsiaTheme="minorEastAsia" w:hAnsiTheme="minorHAnsi" w:cstheme="minorBidi"/>
          <w:lang w:val="pl-PL"/>
        </w:rPr>
      </w:pPr>
      <w:r w:rsidRPr="00296B69">
        <w:rPr>
          <w:rFonts w:asciiTheme="minorHAnsi" w:eastAsiaTheme="minorEastAsia" w:hAnsiTheme="minorHAnsi"/>
          <w:lang w:val="pl-PL"/>
        </w:rPr>
        <w:t>Kierowca i opiekun mają przynajmniej maskę ochronną.</w:t>
      </w:r>
    </w:p>
    <w:p w14:paraId="4F19EFD9" w14:textId="77777777" w:rsidR="00B45967" w:rsidRPr="00DD4978" w:rsidRDefault="00B45967" w:rsidP="00B45967">
      <w:pPr>
        <w:spacing w:after="0" w:line="240" w:lineRule="auto"/>
        <w:ind w:left="360"/>
        <w:rPr>
          <w:rFonts w:ascii="Calibri" w:eastAsia="Calibri" w:hAnsi="Calibri" w:cs="Calibri"/>
          <w:sz w:val="24"/>
          <w:szCs w:val="24"/>
          <w:lang w:val="pl-PL"/>
        </w:rPr>
      </w:pPr>
    </w:p>
    <w:p w14:paraId="31132A54" w14:textId="77777777" w:rsidR="00B45967" w:rsidRPr="002D7F5D" w:rsidRDefault="00B45967" w:rsidP="00B45967">
      <w:pPr>
        <w:pStyle w:val="paragraph"/>
        <w:ind w:left="360"/>
        <w:rPr>
          <w:rFonts w:asciiTheme="minorHAnsi" w:hAnsiTheme="minorHAnsi" w:cstheme="minorBidi"/>
          <w:b/>
          <w:bCs/>
          <w:lang w:val="pl-PL"/>
        </w:rPr>
      </w:pPr>
      <w:r w:rsidRPr="002D7F5D">
        <w:rPr>
          <w:rFonts w:asciiTheme="minorHAnsi" w:hAnsiTheme="minorHAnsi" w:cstheme="minorBidi"/>
          <w:b/>
          <w:bCs/>
          <w:lang w:val="pl-PL"/>
        </w:rPr>
        <w:t xml:space="preserve">Czego będą się uczniowie uczyli? Jak </w:t>
      </w:r>
      <w:r>
        <w:rPr>
          <w:rFonts w:asciiTheme="minorHAnsi" w:hAnsiTheme="minorHAnsi" w:cstheme="minorBidi"/>
          <w:b/>
          <w:bCs/>
          <w:lang w:val="pl-PL"/>
        </w:rPr>
        <w:t>będziemy śledzić postępy uczniów?</w:t>
      </w:r>
      <w:r w:rsidRPr="002D7F5D">
        <w:rPr>
          <w:rFonts w:asciiTheme="minorHAnsi" w:hAnsiTheme="minorHAnsi" w:cstheme="minorBidi"/>
          <w:b/>
          <w:bCs/>
          <w:lang w:val="pl-PL"/>
        </w:rPr>
        <w:t xml:space="preserve"> </w:t>
      </w:r>
    </w:p>
    <w:p w14:paraId="474BB1D4" w14:textId="77777777" w:rsidR="00B45967" w:rsidRPr="00C44714" w:rsidRDefault="00B45967" w:rsidP="00B45967">
      <w:pPr>
        <w:pStyle w:val="paragraph"/>
        <w:ind w:left="360"/>
        <w:rPr>
          <w:rStyle w:val="normaltextrun1"/>
          <w:rFonts w:ascii="Calibri" w:hAnsi="Calibri" w:cs="Calibri"/>
          <w:i/>
          <w:iCs/>
          <w:sz w:val="20"/>
          <w:szCs w:val="20"/>
        </w:rPr>
      </w:pPr>
      <w:r w:rsidRPr="6286A1F0">
        <w:rPr>
          <w:rStyle w:val="normaltextrun1"/>
          <w:rFonts w:ascii="Calibri" w:hAnsi="Calibri" w:cs="Calibri"/>
          <w:i/>
          <w:iCs/>
          <w:sz w:val="20"/>
          <w:szCs w:val="20"/>
          <w:highlight w:val="yellow"/>
        </w:rPr>
        <w:t xml:space="preserve">Vul als school aan hoe je het schooljaar verder invult: op welke leerinhouden/vakken focus je, hoe volg je hen op, tot wanneer geef je les, hoe ga je (niet) evalueren, </w:t>
      </w:r>
      <w:r w:rsidRPr="6286A1F0">
        <w:rPr>
          <w:rFonts w:ascii="Calibri" w:eastAsia="Calibri" w:hAnsi="Calibri" w:cs="Calibri"/>
          <w:i/>
          <w:iCs/>
          <w:sz w:val="20"/>
          <w:szCs w:val="20"/>
          <w:highlight w:val="yellow"/>
        </w:rPr>
        <w:t xml:space="preserve">hoe is het schoolreglement gewijzigd </w:t>
      </w:r>
      <w:r w:rsidRPr="6286A1F0">
        <w:rPr>
          <w:rStyle w:val="normaltextrun1"/>
          <w:rFonts w:ascii="Calibri" w:hAnsi="Calibri" w:cs="Calibri"/>
          <w:i/>
          <w:iCs/>
          <w:sz w:val="20"/>
          <w:szCs w:val="20"/>
          <w:highlight w:val="yellow"/>
        </w:rPr>
        <w:t>welke evenementen voorzie je nog?</w:t>
      </w:r>
    </w:p>
    <w:p w14:paraId="3DF1FFA3" w14:textId="77777777" w:rsidR="00B45967" w:rsidRPr="008A0A13" w:rsidRDefault="00B45967" w:rsidP="00B45967">
      <w:pPr>
        <w:pStyle w:val="paragraph"/>
        <w:numPr>
          <w:ilvl w:val="0"/>
          <w:numId w:val="7"/>
        </w:numPr>
        <w:rPr>
          <w:rFonts w:asciiTheme="minorHAnsi" w:hAnsiTheme="minorHAnsi" w:cstheme="minorBidi"/>
          <w:sz w:val="22"/>
          <w:szCs w:val="22"/>
          <w:lang w:val="pl-PL"/>
        </w:rPr>
      </w:pPr>
      <w:r w:rsidRPr="008A0A13">
        <w:rPr>
          <w:rStyle w:val="normaltextrun1"/>
          <w:rFonts w:ascii="Calibri" w:hAnsi="Calibri" w:cs="Calibri"/>
          <w:sz w:val="22"/>
          <w:szCs w:val="22"/>
          <w:lang w:val="pl-PL"/>
        </w:rPr>
        <w:t>Ograniczamy się do podstawowych celów edukacyjnych. Zapewniamy zrównoważony i zróżnicowany zakres przedmiotów.</w:t>
      </w:r>
    </w:p>
    <w:p w14:paraId="07E8E018" w14:textId="77777777" w:rsidR="00B45967" w:rsidRPr="004D48AA" w:rsidRDefault="00B45967" w:rsidP="00B45967">
      <w:pPr>
        <w:pStyle w:val="paragraph"/>
        <w:numPr>
          <w:ilvl w:val="0"/>
          <w:numId w:val="7"/>
        </w:numPr>
        <w:rPr>
          <w:rStyle w:val="normaltextrun1"/>
          <w:rFonts w:asciiTheme="minorHAnsi" w:hAnsiTheme="minorHAnsi" w:cstheme="minorBidi"/>
          <w:sz w:val="22"/>
          <w:szCs w:val="22"/>
          <w:lang w:val="pl-PL"/>
        </w:rPr>
      </w:pPr>
      <w:r w:rsidRPr="008A0A13">
        <w:rPr>
          <w:rFonts w:asciiTheme="minorHAnsi" w:hAnsiTheme="minorHAnsi" w:cstheme="minorBidi"/>
          <w:sz w:val="22"/>
          <w:szCs w:val="22"/>
          <w:lang w:val="pl-PL"/>
        </w:rPr>
        <w:t xml:space="preserve"> </w:t>
      </w:r>
      <w:r w:rsidRPr="008A0A13">
        <w:rPr>
          <w:rStyle w:val="normaltextrun1"/>
          <w:rFonts w:asciiTheme="minorHAnsi" w:hAnsiTheme="minorHAnsi" w:cstheme="minorHAnsi"/>
          <w:sz w:val="22"/>
          <w:szCs w:val="22"/>
          <w:lang w:val="pl-PL"/>
        </w:rPr>
        <w:t xml:space="preserve">Uczniowie nie mogą być przeciążeni. Nauczyciele zadbają o to. Zadbają </w:t>
      </w:r>
      <w:r>
        <w:rPr>
          <w:rStyle w:val="normaltextrun1"/>
          <w:rFonts w:asciiTheme="minorHAnsi" w:hAnsiTheme="minorHAnsi" w:cstheme="minorHAnsi"/>
          <w:sz w:val="22"/>
          <w:szCs w:val="22"/>
          <w:lang w:val="pl-PL"/>
        </w:rPr>
        <w:t xml:space="preserve">również </w:t>
      </w:r>
      <w:r w:rsidRPr="008A0A13">
        <w:rPr>
          <w:rStyle w:val="normaltextrun1"/>
          <w:rFonts w:asciiTheme="minorHAnsi" w:hAnsiTheme="minorHAnsi" w:cstheme="minorHAnsi"/>
          <w:sz w:val="22"/>
          <w:szCs w:val="22"/>
          <w:lang w:val="pl-PL"/>
        </w:rPr>
        <w:t>o równowagę między lekcjami w szkole, otrzymywaniem nowego materiału do nauki w domu oraz zadaniami i ćwiczeniami.</w:t>
      </w:r>
    </w:p>
    <w:p w14:paraId="0BE99DF6" w14:textId="77777777" w:rsidR="00B45967" w:rsidRPr="008A0A13" w:rsidRDefault="00B45967" w:rsidP="00B45967">
      <w:pPr>
        <w:pStyle w:val="paragraph"/>
        <w:numPr>
          <w:ilvl w:val="0"/>
          <w:numId w:val="7"/>
        </w:numPr>
        <w:rPr>
          <w:rStyle w:val="normaltextrun1"/>
          <w:rFonts w:asciiTheme="minorHAnsi" w:hAnsiTheme="minorHAnsi" w:cstheme="minorBidi"/>
          <w:sz w:val="22"/>
          <w:szCs w:val="22"/>
          <w:lang w:val="pl-PL"/>
        </w:rPr>
      </w:pPr>
      <w:r w:rsidRPr="007807D4">
        <w:rPr>
          <w:rStyle w:val="normaltextrun1"/>
          <w:rFonts w:asciiTheme="minorHAnsi" w:hAnsiTheme="minorHAnsi" w:cstheme="minorHAnsi"/>
          <w:sz w:val="22"/>
          <w:szCs w:val="22"/>
          <w:lang w:val="pl-PL"/>
        </w:rPr>
        <w:t xml:space="preserve">Wyjazdy, dni wolne od szkoły </w:t>
      </w:r>
      <w:r w:rsidRPr="007807D4">
        <w:rPr>
          <w:rStyle w:val="normaltextrun1"/>
          <w:rFonts w:asciiTheme="minorHAnsi" w:hAnsiTheme="minorHAnsi" w:cstheme="minorHAnsi"/>
          <w:i/>
          <w:iCs/>
          <w:sz w:val="22"/>
          <w:szCs w:val="22"/>
          <w:lang w:val="pl-PL"/>
        </w:rPr>
        <w:t>[ze względu na szkolenia nauczycieli]</w:t>
      </w:r>
      <w:r w:rsidRPr="007807D4">
        <w:rPr>
          <w:rStyle w:val="normaltextrun1"/>
          <w:rFonts w:asciiTheme="minorHAnsi" w:hAnsiTheme="minorHAnsi" w:cstheme="minorHAnsi"/>
          <w:sz w:val="22"/>
          <w:szCs w:val="22"/>
          <w:lang w:val="pl-PL"/>
        </w:rPr>
        <w:t>, dni sportu i fakultatywne dni wolne od szkoły dla uczniów</w:t>
      </w:r>
      <w:r w:rsidRPr="008A0A13">
        <w:rPr>
          <w:rStyle w:val="normaltextrun1"/>
          <w:rFonts w:asciiTheme="minorHAnsi" w:hAnsiTheme="minorHAnsi" w:cstheme="minorHAnsi"/>
          <w:sz w:val="22"/>
          <w:szCs w:val="22"/>
          <w:lang w:val="pl-PL"/>
        </w:rPr>
        <w:t xml:space="preserve"> nie będą już miały miejsca w tym roku szkolnym. W ten sposób uczniowie mają więcej czasu na naukę i ćwiczenia.</w:t>
      </w:r>
    </w:p>
    <w:p w14:paraId="1C5DA469" w14:textId="77777777" w:rsidR="00B45967" w:rsidRPr="00121CD8" w:rsidRDefault="00B45967" w:rsidP="00B45967">
      <w:pPr>
        <w:pStyle w:val="paragraph"/>
        <w:numPr>
          <w:ilvl w:val="0"/>
          <w:numId w:val="7"/>
        </w:numPr>
        <w:rPr>
          <w:rStyle w:val="normaltextrun1"/>
          <w:rFonts w:asciiTheme="minorHAnsi" w:hAnsiTheme="minorHAnsi" w:cstheme="minorBidi"/>
          <w:sz w:val="22"/>
          <w:szCs w:val="22"/>
          <w:lang w:val="pl-PL"/>
        </w:rPr>
      </w:pPr>
      <w:r w:rsidRPr="004D48AA">
        <w:rPr>
          <w:rStyle w:val="normaltextrun1"/>
          <w:rFonts w:asciiTheme="minorHAnsi" w:hAnsiTheme="minorHAnsi" w:cstheme="minorHAnsi"/>
          <w:sz w:val="22"/>
          <w:szCs w:val="22"/>
          <w:lang w:val="pl-PL"/>
        </w:rPr>
        <w:t xml:space="preserve">Każdy otrzyma uczciwą ewaluację. </w:t>
      </w:r>
      <w:r w:rsidRPr="00121CD8">
        <w:rPr>
          <w:rStyle w:val="normaltextrun1"/>
          <w:rFonts w:asciiTheme="minorHAnsi" w:hAnsiTheme="minorHAnsi" w:cstheme="minorHAnsi"/>
          <w:sz w:val="22"/>
          <w:szCs w:val="22"/>
          <w:lang w:val="pl-PL"/>
        </w:rPr>
        <w:t xml:space="preserve">Damy </w:t>
      </w:r>
      <w:r>
        <w:rPr>
          <w:rStyle w:val="normaltextrun1"/>
          <w:rFonts w:asciiTheme="minorHAnsi" w:hAnsiTheme="minorHAnsi" w:cstheme="minorHAnsi"/>
          <w:sz w:val="22"/>
          <w:szCs w:val="22"/>
          <w:lang w:val="pl-PL"/>
        </w:rPr>
        <w:t>każdemu</w:t>
      </w:r>
      <w:r w:rsidRPr="00121CD8">
        <w:rPr>
          <w:rStyle w:val="normaltextrun1"/>
          <w:rFonts w:asciiTheme="minorHAnsi" w:hAnsiTheme="minorHAnsi" w:cstheme="minorHAnsi"/>
          <w:sz w:val="22"/>
          <w:szCs w:val="22"/>
          <w:lang w:val="pl-PL"/>
        </w:rPr>
        <w:t xml:space="preserve"> ucznio</w:t>
      </w:r>
      <w:r>
        <w:rPr>
          <w:rStyle w:val="normaltextrun1"/>
          <w:rFonts w:asciiTheme="minorHAnsi" w:hAnsiTheme="minorHAnsi" w:cstheme="minorHAnsi"/>
          <w:sz w:val="22"/>
          <w:szCs w:val="22"/>
          <w:lang w:val="pl-PL"/>
        </w:rPr>
        <w:t>wi</w:t>
      </w:r>
      <w:r w:rsidRPr="00121CD8">
        <w:rPr>
          <w:rStyle w:val="normaltextrun1"/>
          <w:rFonts w:asciiTheme="minorHAnsi" w:hAnsiTheme="minorHAnsi" w:cstheme="minorHAnsi"/>
          <w:sz w:val="22"/>
          <w:szCs w:val="22"/>
          <w:lang w:val="pl-PL"/>
        </w:rPr>
        <w:t xml:space="preserve"> każdą możliwą okazję do pokazania</w:t>
      </w:r>
      <w:r>
        <w:rPr>
          <w:rStyle w:val="normaltextrun1"/>
          <w:rFonts w:asciiTheme="minorHAnsi" w:hAnsiTheme="minorHAnsi" w:cstheme="minorHAnsi"/>
          <w:sz w:val="22"/>
          <w:szCs w:val="22"/>
          <w:lang w:val="pl-PL"/>
        </w:rPr>
        <w:t xml:space="preserve"> tego</w:t>
      </w:r>
      <w:r w:rsidRPr="00121CD8">
        <w:rPr>
          <w:rStyle w:val="normaltextrun1"/>
          <w:rFonts w:asciiTheme="minorHAnsi" w:hAnsiTheme="minorHAnsi" w:cstheme="minorHAnsi"/>
          <w:sz w:val="22"/>
          <w:szCs w:val="22"/>
          <w:lang w:val="pl-PL"/>
        </w:rPr>
        <w:t>, co potrafi.</w:t>
      </w:r>
    </w:p>
    <w:p w14:paraId="4F7912E8" w14:textId="77777777" w:rsidR="00B45967" w:rsidRPr="008A0A13" w:rsidRDefault="00B45967" w:rsidP="00B45967">
      <w:pPr>
        <w:pStyle w:val="paragraph"/>
        <w:numPr>
          <w:ilvl w:val="0"/>
          <w:numId w:val="7"/>
        </w:numPr>
        <w:textAlignment w:val="baseline"/>
        <w:rPr>
          <w:rStyle w:val="normaltextrun1"/>
          <w:rFonts w:asciiTheme="minorHAnsi" w:hAnsiTheme="minorHAnsi" w:cstheme="minorHAnsi"/>
          <w:sz w:val="22"/>
          <w:szCs w:val="22"/>
          <w:lang w:val="pl-PL"/>
        </w:rPr>
      </w:pPr>
      <w:r w:rsidRPr="008A0A13">
        <w:rPr>
          <w:rStyle w:val="normaltextrun1"/>
          <w:rFonts w:asciiTheme="minorHAnsi" w:hAnsiTheme="minorHAnsi" w:cstheme="minorHAnsi"/>
          <w:sz w:val="22"/>
          <w:szCs w:val="22"/>
          <w:lang w:val="pl-PL"/>
        </w:rPr>
        <w:t>Ze względu na k</w:t>
      </w:r>
      <w:r>
        <w:rPr>
          <w:rStyle w:val="normaltextrun1"/>
          <w:rFonts w:asciiTheme="minorHAnsi" w:hAnsiTheme="minorHAnsi" w:cstheme="minorHAnsi"/>
          <w:sz w:val="22"/>
          <w:szCs w:val="22"/>
          <w:lang w:val="pl-PL"/>
        </w:rPr>
        <w:t>oronawirusa</w:t>
      </w:r>
      <w:r w:rsidRPr="008A0A13">
        <w:rPr>
          <w:rStyle w:val="normaltextrun1"/>
          <w:rFonts w:asciiTheme="minorHAnsi" w:hAnsiTheme="minorHAnsi" w:cstheme="minorHAnsi"/>
          <w:sz w:val="22"/>
          <w:szCs w:val="22"/>
          <w:lang w:val="pl-PL"/>
        </w:rPr>
        <w:t xml:space="preserve"> nie można </w:t>
      </w:r>
      <w:r>
        <w:rPr>
          <w:rStyle w:val="normaltextrun1"/>
          <w:rFonts w:asciiTheme="minorHAnsi" w:hAnsiTheme="minorHAnsi" w:cstheme="minorHAnsi"/>
          <w:sz w:val="22"/>
          <w:szCs w:val="22"/>
          <w:lang w:val="pl-PL"/>
        </w:rPr>
        <w:t>przestrzega</w:t>
      </w:r>
      <w:r w:rsidRPr="008A0A13">
        <w:rPr>
          <w:rStyle w:val="normaltextrun1"/>
          <w:rFonts w:asciiTheme="minorHAnsi" w:hAnsiTheme="minorHAnsi" w:cstheme="minorHAnsi"/>
          <w:sz w:val="22"/>
          <w:szCs w:val="22"/>
          <w:lang w:val="pl-PL"/>
        </w:rPr>
        <w:t>ć wielu u</w:t>
      </w:r>
      <w:r>
        <w:rPr>
          <w:rStyle w:val="normaltextrun1"/>
          <w:rFonts w:asciiTheme="minorHAnsi" w:hAnsiTheme="minorHAnsi" w:cstheme="minorHAnsi"/>
          <w:sz w:val="22"/>
          <w:szCs w:val="22"/>
          <w:lang w:val="pl-PL"/>
        </w:rPr>
        <w:t>stal</w:t>
      </w:r>
      <w:r w:rsidRPr="008A0A13">
        <w:rPr>
          <w:rStyle w:val="normaltextrun1"/>
          <w:rFonts w:asciiTheme="minorHAnsi" w:hAnsiTheme="minorHAnsi" w:cstheme="minorHAnsi"/>
          <w:sz w:val="22"/>
          <w:szCs w:val="22"/>
          <w:lang w:val="pl-PL"/>
        </w:rPr>
        <w:t xml:space="preserve">eń regulaminu szkoły. To jest siła wyższa. Dlatego wprowadzamy </w:t>
      </w:r>
      <w:r>
        <w:rPr>
          <w:rStyle w:val="normaltextrun1"/>
          <w:rFonts w:asciiTheme="minorHAnsi" w:hAnsiTheme="minorHAnsi" w:cstheme="minorHAnsi"/>
          <w:sz w:val="22"/>
          <w:szCs w:val="22"/>
          <w:lang w:val="pl-PL"/>
        </w:rPr>
        <w:t>następujące</w:t>
      </w:r>
      <w:r w:rsidRPr="008A0A13">
        <w:rPr>
          <w:rStyle w:val="normaltextrun1"/>
          <w:rFonts w:asciiTheme="minorHAnsi" w:hAnsiTheme="minorHAnsi" w:cstheme="minorHAnsi"/>
          <w:sz w:val="22"/>
          <w:szCs w:val="22"/>
          <w:lang w:val="pl-PL"/>
        </w:rPr>
        <w:t xml:space="preserve"> zmiany:</w:t>
      </w:r>
    </w:p>
    <w:p w14:paraId="72D7220C" w14:textId="77777777" w:rsidR="00B45967" w:rsidRPr="00121CD8" w:rsidRDefault="00B45967" w:rsidP="00B45967">
      <w:pPr>
        <w:pStyle w:val="paragraph"/>
        <w:numPr>
          <w:ilvl w:val="0"/>
          <w:numId w:val="7"/>
        </w:numPr>
        <w:rPr>
          <w:rStyle w:val="normaltextrun1"/>
          <w:color w:val="000000"/>
          <w:sz w:val="22"/>
          <w:szCs w:val="22"/>
          <w:u w:val="single"/>
        </w:rPr>
      </w:pPr>
      <w:r w:rsidRPr="00121CD8">
        <w:rPr>
          <w:rStyle w:val="normaltextrun1"/>
          <w:rFonts w:asciiTheme="minorHAnsi" w:hAnsiTheme="minorHAnsi" w:cstheme="minorHAnsi"/>
          <w:sz w:val="22"/>
          <w:szCs w:val="22"/>
          <w:lang w:val="pl-PL"/>
        </w:rPr>
        <w:t xml:space="preserve">Uczniowie i nauczyciele muszą </w:t>
      </w:r>
      <w:r>
        <w:rPr>
          <w:rStyle w:val="normaltextrun1"/>
          <w:rFonts w:asciiTheme="minorHAnsi" w:hAnsiTheme="minorHAnsi" w:cstheme="minorHAnsi"/>
          <w:sz w:val="22"/>
          <w:szCs w:val="22"/>
          <w:lang w:val="pl-PL"/>
        </w:rPr>
        <w:t>mieć możliwość dobrego</w:t>
      </w:r>
      <w:r w:rsidRPr="00121CD8">
        <w:rPr>
          <w:rStyle w:val="normaltextrun1"/>
          <w:rFonts w:asciiTheme="minorHAnsi" w:hAnsiTheme="minorHAnsi" w:cstheme="minorHAnsi"/>
          <w:sz w:val="22"/>
          <w:szCs w:val="22"/>
          <w:lang w:val="pl-PL"/>
        </w:rPr>
        <w:t xml:space="preserve"> zakończ</w:t>
      </w:r>
      <w:r>
        <w:rPr>
          <w:rStyle w:val="normaltextrun1"/>
          <w:rFonts w:asciiTheme="minorHAnsi" w:hAnsiTheme="minorHAnsi" w:cstheme="minorHAnsi"/>
          <w:sz w:val="22"/>
          <w:szCs w:val="22"/>
          <w:lang w:val="pl-PL"/>
        </w:rPr>
        <w:t xml:space="preserve">enia </w:t>
      </w:r>
      <w:r w:rsidRPr="00121CD8">
        <w:rPr>
          <w:rStyle w:val="normaltextrun1"/>
          <w:rFonts w:asciiTheme="minorHAnsi" w:hAnsiTheme="minorHAnsi" w:cstheme="minorHAnsi"/>
          <w:sz w:val="22"/>
          <w:szCs w:val="22"/>
          <w:lang w:val="pl-PL"/>
        </w:rPr>
        <w:t>rok</w:t>
      </w:r>
      <w:r>
        <w:rPr>
          <w:rStyle w:val="normaltextrun1"/>
          <w:rFonts w:asciiTheme="minorHAnsi" w:hAnsiTheme="minorHAnsi" w:cstheme="minorHAnsi"/>
          <w:sz w:val="22"/>
          <w:szCs w:val="22"/>
          <w:lang w:val="pl-PL"/>
        </w:rPr>
        <w:t>u</w:t>
      </w:r>
      <w:r w:rsidRPr="00121CD8">
        <w:rPr>
          <w:rStyle w:val="normaltextrun1"/>
          <w:rFonts w:asciiTheme="minorHAnsi" w:hAnsiTheme="minorHAnsi" w:cstheme="minorHAnsi"/>
          <w:sz w:val="22"/>
          <w:szCs w:val="22"/>
          <w:lang w:val="pl-PL"/>
        </w:rPr>
        <w:t xml:space="preserve"> szkoln</w:t>
      </w:r>
      <w:r>
        <w:rPr>
          <w:rStyle w:val="normaltextrun1"/>
          <w:rFonts w:asciiTheme="minorHAnsi" w:hAnsiTheme="minorHAnsi" w:cstheme="minorHAnsi"/>
          <w:sz w:val="22"/>
          <w:szCs w:val="22"/>
          <w:lang w:val="pl-PL"/>
        </w:rPr>
        <w:t>ego</w:t>
      </w:r>
      <w:r w:rsidRPr="00121CD8">
        <w:rPr>
          <w:rStyle w:val="normaltextrun1"/>
          <w:rFonts w:asciiTheme="minorHAnsi" w:hAnsiTheme="minorHAnsi" w:cstheme="minorHAnsi"/>
          <w:sz w:val="22"/>
          <w:szCs w:val="22"/>
          <w:lang w:val="pl-PL"/>
        </w:rPr>
        <w:t xml:space="preserve">. Damy </w:t>
      </w:r>
      <w:r>
        <w:rPr>
          <w:rStyle w:val="normaltextrun1"/>
          <w:rFonts w:asciiTheme="minorHAnsi" w:hAnsiTheme="minorHAnsi" w:cstheme="minorHAnsi"/>
          <w:sz w:val="22"/>
          <w:szCs w:val="22"/>
          <w:lang w:val="pl-PL"/>
        </w:rPr>
        <w:t>C</w:t>
      </w:r>
      <w:r w:rsidRPr="00121CD8">
        <w:rPr>
          <w:rStyle w:val="normaltextrun1"/>
          <w:rFonts w:asciiTheme="minorHAnsi" w:hAnsiTheme="minorHAnsi" w:cstheme="minorHAnsi"/>
          <w:sz w:val="22"/>
          <w:szCs w:val="22"/>
          <w:lang w:val="pl-PL"/>
        </w:rPr>
        <w:t>i znać, jak to zorganizujemy.</w:t>
      </w:r>
    </w:p>
    <w:p w14:paraId="42422969" w14:textId="77777777" w:rsidR="00B45967" w:rsidRPr="00121CD8" w:rsidRDefault="00B45967" w:rsidP="00B45967">
      <w:pPr>
        <w:pStyle w:val="paragraph"/>
        <w:ind w:left="1080"/>
        <w:rPr>
          <w:rStyle w:val="normaltextrun1"/>
          <w:color w:val="000000"/>
          <w:sz w:val="22"/>
          <w:szCs w:val="22"/>
          <w:u w:val="single"/>
        </w:rPr>
      </w:pPr>
    </w:p>
    <w:p w14:paraId="7F3B6F24" w14:textId="77777777" w:rsidR="00B45967" w:rsidRPr="008A0A13" w:rsidRDefault="00B45967" w:rsidP="00B45967">
      <w:pPr>
        <w:pStyle w:val="paragraph"/>
        <w:ind w:left="360"/>
        <w:textAlignment w:val="baseline"/>
        <w:rPr>
          <w:rStyle w:val="eop"/>
          <w:rFonts w:asciiTheme="minorHAnsi" w:eastAsia="FlandersArtSans-Regular" w:hAnsiTheme="minorHAnsi" w:cstheme="minorHAnsi"/>
          <w:lang w:val="pl-PL"/>
        </w:rPr>
      </w:pPr>
      <w:r w:rsidRPr="008A0A13">
        <w:rPr>
          <w:rStyle w:val="normaltextrun1"/>
          <w:rFonts w:asciiTheme="minorHAnsi" w:hAnsiTheme="minorHAnsi" w:cstheme="minorHAnsi"/>
          <w:b/>
          <w:bCs/>
          <w:sz w:val="22"/>
          <w:szCs w:val="22"/>
          <w:lang w:val="pl-PL"/>
        </w:rPr>
        <w:t>Jak przygotujesz swoje dziecko jako rodzic?</w:t>
      </w:r>
      <w:r w:rsidRPr="008A0A13">
        <w:rPr>
          <w:rStyle w:val="eop"/>
          <w:rFonts w:asciiTheme="minorHAnsi" w:eastAsia="FlandersArtSans-Regular" w:hAnsiTheme="minorHAnsi" w:cstheme="minorHAnsi"/>
          <w:lang w:val="pl-PL"/>
        </w:rPr>
        <w:t> </w:t>
      </w:r>
    </w:p>
    <w:p w14:paraId="2623BBA7" w14:textId="77777777" w:rsidR="00B45967" w:rsidRPr="008A0A13" w:rsidRDefault="00B45967" w:rsidP="00B45967">
      <w:pPr>
        <w:pStyle w:val="paragraph"/>
        <w:numPr>
          <w:ilvl w:val="0"/>
          <w:numId w:val="5"/>
        </w:numPr>
        <w:textAlignment w:val="baseline"/>
        <w:rPr>
          <w:rStyle w:val="eop"/>
          <w:rFonts w:asciiTheme="minorHAnsi" w:eastAsia="FlandersArtSans-Regular" w:hAnsiTheme="minorHAnsi" w:cstheme="minorHAnsi"/>
          <w:lang w:val="pl-PL"/>
        </w:rPr>
      </w:pPr>
      <w:r w:rsidRPr="008A0A13">
        <w:rPr>
          <w:rStyle w:val="eop"/>
          <w:rFonts w:asciiTheme="minorHAnsi" w:eastAsia="FlandersArtSans-Regular" w:hAnsiTheme="minorHAnsi" w:cstheme="minorHAnsi"/>
          <w:lang w:val="pl-PL"/>
        </w:rPr>
        <w:t>Rozmawiaj z dzieckiem. Uspokój je, że może bezpiecznie wrócić do szkoły. Jeśli Twoje dziecko jest w roczniku, który nie może jeszcze wrócić do szkoły, wyjaśnij mu, dlaczego to nie jest teraz możliwe.</w:t>
      </w:r>
    </w:p>
    <w:p w14:paraId="43E2CE02" w14:textId="77777777" w:rsidR="00B45967" w:rsidRPr="008A0A13" w:rsidRDefault="00B45967" w:rsidP="00B45967">
      <w:pPr>
        <w:pStyle w:val="paragraph"/>
        <w:numPr>
          <w:ilvl w:val="0"/>
          <w:numId w:val="5"/>
        </w:numPr>
        <w:textAlignment w:val="baseline"/>
        <w:rPr>
          <w:rStyle w:val="eop"/>
          <w:rFonts w:asciiTheme="minorHAnsi" w:eastAsiaTheme="minorEastAsia" w:hAnsiTheme="minorHAnsi" w:cstheme="minorHAnsi"/>
          <w:lang w:val="pl-PL"/>
        </w:rPr>
      </w:pPr>
      <w:r w:rsidRPr="008A0A13">
        <w:rPr>
          <w:rStyle w:val="eop"/>
          <w:rFonts w:asciiTheme="minorHAnsi" w:eastAsia="FlandersArtSans-Regular" w:hAnsiTheme="minorHAnsi" w:cstheme="minorHAnsi"/>
          <w:lang w:val="pl-PL"/>
        </w:rPr>
        <w:t xml:space="preserve">Przygotuj swoje dziecko: którą drogą dziecko ma chodzić do szkoły, co powinno robić w autobusie, tramwaju lub pociągu, jak Twoje dziecko bezpiecznie ma nosić maskę ochronną? (patrz na: </w:t>
      </w:r>
      <w:r>
        <w:fldChar w:fldCharType="begin"/>
      </w:r>
      <w:r>
        <w:instrText xml:space="preserve"> HYPERLINK "https://www.info-coronavirus.be/nl/mondmasker" \h </w:instrText>
      </w:r>
      <w:r>
        <w:fldChar w:fldCharType="separate"/>
      </w:r>
      <w:r w:rsidRPr="008A0A13">
        <w:rPr>
          <w:rStyle w:val="Hyperlink"/>
          <w:rFonts w:asciiTheme="minorHAnsi" w:eastAsiaTheme="minorEastAsia" w:hAnsiTheme="minorHAnsi" w:cstheme="minorHAnsi"/>
          <w:sz w:val="22"/>
          <w:szCs w:val="22"/>
          <w:lang w:val="pl-PL"/>
        </w:rPr>
        <w:t>https://www.info-coronavirus.be/nl/mondmasker</w:t>
      </w:r>
      <w:r>
        <w:rPr>
          <w:rStyle w:val="Hyperlink"/>
          <w:rFonts w:asciiTheme="minorHAnsi" w:eastAsiaTheme="minorEastAsia" w:hAnsiTheme="minorHAnsi" w:cstheme="minorHAnsi"/>
          <w:sz w:val="22"/>
          <w:szCs w:val="22"/>
          <w:lang w:val="pl-PL"/>
        </w:rPr>
        <w:fldChar w:fldCharType="end"/>
      </w:r>
      <w:r w:rsidRPr="008A0A13">
        <w:rPr>
          <w:rFonts w:asciiTheme="minorHAnsi" w:eastAsiaTheme="minorEastAsia" w:hAnsiTheme="minorHAnsi" w:cstheme="minorHAnsi"/>
          <w:sz w:val="22"/>
          <w:szCs w:val="22"/>
          <w:lang w:val="pl-PL"/>
        </w:rPr>
        <w:t>)</w:t>
      </w:r>
      <w:r w:rsidRPr="008A0A13">
        <w:rPr>
          <w:rStyle w:val="eop"/>
          <w:rFonts w:asciiTheme="minorHAnsi" w:eastAsiaTheme="minorEastAsia" w:hAnsiTheme="minorHAnsi" w:cstheme="minorHAnsi"/>
          <w:lang w:val="pl-PL"/>
        </w:rPr>
        <w:t>?</w:t>
      </w:r>
    </w:p>
    <w:p w14:paraId="6F06027B" w14:textId="77777777" w:rsidR="00B45967" w:rsidRPr="008A0A13" w:rsidRDefault="00B45967" w:rsidP="00B45967">
      <w:pPr>
        <w:pStyle w:val="paragraph"/>
        <w:numPr>
          <w:ilvl w:val="0"/>
          <w:numId w:val="3"/>
        </w:numPr>
        <w:textAlignment w:val="baseline"/>
        <w:rPr>
          <w:rStyle w:val="eop"/>
          <w:rFonts w:asciiTheme="minorHAnsi" w:eastAsia="FlandersArtSans-Regular" w:hAnsiTheme="minorHAnsi" w:cstheme="minorHAnsi"/>
          <w:lang w:val="pl-PL"/>
        </w:rPr>
      </w:pPr>
      <w:r w:rsidRPr="008A0A13">
        <w:rPr>
          <w:rStyle w:val="eop"/>
          <w:rFonts w:asciiTheme="minorHAnsi" w:eastAsia="FlandersArtSans-Regular" w:hAnsiTheme="minorHAnsi" w:cstheme="minorHAnsi"/>
          <w:lang w:val="pl-PL"/>
        </w:rPr>
        <w:t xml:space="preserve">Jeśli ciężko jest wrócić do szkoły, skontaktuj się z wychowawcą klasy lub </w:t>
      </w:r>
      <w:r>
        <w:rPr>
          <w:rStyle w:val="eop"/>
          <w:rFonts w:asciiTheme="minorHAnsi" w:eastAsia="FlandersArtSans-Regular" w:hAnsiTheme="minorHAnsi" w:cstheme="minorHAnsi"/>
          <w:lang w:val="pl-PL"/>
        </w:rPr>
        <w:t>opiekunem.</w:t>
      </w:r>
      <w:r w:rsidRPr="008A0A13">
        <w:rPr>
          <w:rStyle w:val="eop"/>
          <w:rFonts w:asciiTheme="minorHAnsi" w:eastAsia="FlandersArtSans-Regular" w:hAnsiTheme="minorHAnsi" w:cstheme="minorHAnsi"/>
          <w:lang w:val="pl-PL"/>
        </w:rPr>
        <w:t xml:space="preserve"> Razem można znaleźć rozwiązania.</w:t>
      </w:r>
    </w:p>
    <w:p w14:paraId="549A2E21" w14:textId="77777777" w:rsidR="00B45967" w:rsidRPr="008A0A13" w:rsidRDefault="00B45967" w:rsidP="00B45967">
      <w:pPr>
        <w:pStyle w:val="paragraph"/>
        <w:ind w:left="360"/>
        <w:textAlignment w:val="baseline"/>
        <w:rPr>
          <w:rFonts w:asciiTheme="minorHAnsi" w:hAnsiTheme="minorHAnsi" w:cstheme="minorHAnsi"/>
          <w:sz w:val="22"/>
          <w:szCs w:val="22"/>
          <w:lang w:val="pl-PL"/>
        </w:rPr>
      </w:pPr>
      <w:r w:rsidRPr="008A0A13">
        <w:rPr>
          <w:rStyle w:val="eop"/>
          <w:rFonts w:asciiTheme="minorHAnsi" w:eastAsia="FlandersArtSans-Regular" w:hAnsiTheme="minorHAnsi" w:cstheme="minorHAnsi"/>
          <w:lang w:val="pl-PL"/>
        </w:rPr>
        <w:t> </w:t>
      </w:r>
    </w:p>
    <w:p w14:paraId="39E89529" w14:textId="77777777" w:rsidR="00B45967" w:rsidRPr="008A0A13" w:rsidRDefault="00B45967" w:rsidP="00B45967">
      <w:pPr>
        <w:pStyle w:val="paragraph"/>
        <w:ind w:left="360"/>
        <w:textAlignment w:val="baseline"/>
        <w:rPr>
          <w:rStyle w:val="eop"/>
          <w:rFonts w:asciiTheme="minorHAnsi" w:eastAsia="FlandersArtSans-Regular" w:hAnsiTheme="minorHAnsi" w:cstheme="minorHAnsi"/>
          <w:lang w:val="pl-PL"/>
        </w:rPr>
      </w:pPr>
      <w:r w:rsidRPr="008A0A13">
        <w:rPr>
          <w:rStyle w:val="normaltextrun1"/>
          <w:rFonts w:asciiTheme="minorHAnsi" w:hAnsiTheme="minorHAnsi" w:cstheme="minorHAnsi"/>
          <w:b/>
          <w:bCs/>
          <w:sz w:val="22"/>
          <w:szCs w:val="22"/>
          <w:lang w:val="pl-PL"/>
        </w:rPr>
        <w:t>Jak możesz pomóc swojemu dziecku w nauce?</w:t>
      </w:r>
      <w:r w:rsidRPr="008A0A13">
        <w:rPr>
          <w:rStyle w:val="eop"/>
          <w:rFonts w:asciiTheme="minorHAnsi" w:eastAsia="FlandersArtSans-Regular" w:hAnsiTheme="minorHAnsi" w:cstheme="minorHAnsi"/>
          <w:lang w:val="pl-PL"/>
        </w:rPr>
        <w:t> </w:t>
      </w:r>
    </w:p>
    <w:p w14:paraId="2AAF1253" w14:textId="77777777" w:rsidR="00B45967" w:rsidRPr="00D84B3F" w:rsidRDefault="00B45967" w:rsidP="00B45967">
      <w:pPr>
        <w:pStyle w:val="paragraph"/>
        <w:ind w:left="360"/>
        <w:textAlignment w:val="baseline"/>
        <w:rPr>
          <w:rStyle w:val="eop"/>
          <w:rFonts w:ascii="Calibri" w:eastAsia="FlandersArtSans-Regular" w:hAnsi="Calibri" w:cs="Calibri"/>
          <w:lang w:val="pl-PL"/>
        </w:rPr>
      </w:pPr>
    </w:p>
    <w:p w14:paraId="195EB81F" w14:textId="77777777" w:rsidR="00B45967" w:rsidRPr="00D84B3F" w:rsidRDefault="00B45967" w:rsidP="00B45967">
      <w:pPr>
        <w:pStyle w:val="paragraph"/>
        <w:ind w:left="360"/>
        <w:textAlignment w:val="baseline"/>
        <w:rPr>
          <w:rStyle w:val="normaltextrun1"/>
          <w:rFonts w:ascii="Calibri" w:hAnsi="Calibri" w:cs="Calibri"/>
          <w:sz w:val="22"/>
          <w:szCs w:val="22"/>
          <w:lang w:val="pl-PL"/>
        </w:rPr>
      </w:pPr>
      <w:r w:rsidRPr="00D84B3F">
        <w:rPr>
          <w:rStyle w:val="normaltextrun1"/>
          <w:rFonts w:ascii="Calibri" w:hAnsi="Calibri" w:cs="Calibri"/>
          <w:bCs/>
          <w:sz w:val="22"/>
          <w:szCs w:val="22"/>
          <w:lang w:val="pl-PL"/>
        </w:rPr>
        <w:t xml:space="preserve">Nawet jeśli </w:t>
      </w:r>
      <w:r>
        <w:rPr>
          <w:rStyle w:val="normaltextrun1"/>
          <w:rFonts w:ascii="Calibri" w:hAnsi="Calibri" w:cs="Calibri"/>
          <w:bCs/>
          <w:sz w:val="22"/>
          <w:szCs w:val="22"/>
          <w:lang w:val="pl-PL"/>
        </w:rPr>
        <w:t>T</w:t>
      </w:r>
      <w:r w:rsidRPr="00D84B3F">
        <w:rPr>
          <w:rStyle w:val="normaltextrun1"/>
          <w:rFonts w:ascii="Calibri" w:hAnsi="Calibri" w:cs="Calibri"/>
          <w:bCs/>
          <w:sz w:val="22"/>
          <w:szCs w:val="22"/>
          <w:lang w:val="pl-PL"/>
        </w:rPr>
        <w:t xml:space="preserve">woje dziecko znów </w:t>
      </w:r>
      <w:r>
        <w:rPr>
          <w:rStyle w:val="normaltextrun1"/>
          <w:rFonts w:ascii="Calibri" w:hAnsi="Calibri" w:cs="Calibri"/>
          <w:bCs/>
          <w:sz w:val="22"/>
          <w:szCs w:val="22"/>
          <w:lang w:val="pl-PL"/>
        </w:rPr>
        <w:t>będzie mieć</w:t>
      </w:r>
      <w:r w:rsidRPr="00D84B3F">
        <w:rPr>
          <w:rStyle w:val="normaltextrun1"/>
          <w:rFonts w:ascii="Calibri" w:hAnsi="Calibri" w:cs="Calibri"/>
          <w:bCs/>
          <w:sz w:val="22"/>
          <w:szCs w:val="22"/>
          <w:lang w:val="pl-PL"/>
        </w:rPr>
        <w:t xml:space="preserve"> lekcje w szkole, nic się dla </w:t>
      </w:r>
      <w:r>
        <w:rPr>
          <w:rStyle w:val="normaltextrun1"/>
          <w:rFonts w:ascii="Calibri" w:hAnsi="Calibri" w:cs="Calibri"/>
          <w:bCs/>
          <w:sz w:val="22"/>
          <w:szCs w:val="22"/>
          <w:lang w:val="pl-PL"/>
        </w:rPr>
        <w:t>C</w:t>
      </w:r>
      <w:r w:rsidRPr="00D84B3F">
        <w:rPr>
          <w:rStyle w:val="normaltextrun1"/>
          <w:rFonts w:ascii="Calibri" w:hAnsi="Calibri" w:cs="Calibri"/>
          <w:bCs/>
          <w:sz w:val="22"/>
          <w:szCs w:val="22"/>
          <w:lang w:val="pl-PL"/>
        </w:rPr>
        <w:t xml:space="preserve">iebie nie zmieni. Ponieważ dziecko </w:t>
      </w:r>
      <w:r>
        <w:rPr>
          <w:rStyle w:val="normaltextrun1"/>
          <w:rFonts w:ascii="Calibri" w:hAnsi="Calibri" w:cs="Calibri"/>
          <w:bCs/>
          <w:sz w:val="22"/>
          <w:szCs w:val="22"/>
          <w:lang w:val="pl-PL"/>
        </w:rPr>
        <w:t>musi się uczyć i ćwiczyć</w:t>
      </w:r>
      <w:r w:rsidRPr="00D84B3F">
        <w:rPr>
          <w:rStyle w:val="normaltextrun1"/>
          <w:rFonts w:ascii="Calibri" w:hAnsi="Calibri" w:cs="Calibri"/>
          <w:bCs/>
          <w:sz w:val="22"/>
          <w:szCs w:val="22"/>
          <w:lang w:val="pl-PL"/>
        </w:rPr>
        <w:t xml:space="preserve"> w domu.</w:t>
      </w:r>
    </w:p>
    <w:p w14:paraId="61CA390E" w14:textId="77777777" w:rsidR="00B45967" w:rsidRPr="00D84B3F" w:rsidRDefault="00B45967" w:rsidP="00B45967">
      <w:pPr>
        <w:pStyle w:val="paragraph"/>
        <w:ind w:left="360"/>
        <w:textAlignment w:val="baseline"/>
        <w:rPr>
          <w:lang w:val="pl-PL"/>
        </w:rPr>
      </w:pPr>
      <w:r w:rsidRPr="00D84B3F">
        <w:rPr>
          <w:rStyle w:val="eop"/>
          <w:rFonts w:ascii="Calibri" w:eastAsia="FlandersArtSans-Regular" w:hAnsi="Calibri" w:cs="Calibri"/>
          <w:lang w:val="pl-PL"/>
        </w:rPr>
        <w:t xml:space="preserve">   </w:t>
      </w:r>
    </w:p>
    <w:p w14:paraId="25FBA5FB" w14:textId="77777777" w:rsidR="00B45967" w:rsidRPr="004D48AA" w:rsidRDefault="00B45967" w:rsidP="00B45967">
      <w:pPr>
        <w:pStyle w:val="paragraph"/>
        <w:ind w:left="360"/>
        <w:textAlignment w:val="baseline"/>
        <w:rPr>
          <w:lang w:val="pl-PL"/>
        </w:rPr>
      </w:pPr>
      <w:r w:rsidRPr="004D48AA">
        <w:rPr>
          <w:rStyle w:val="normaltextrun1"/>
          <w:rFonts w:ascii="Calibri" w:hAnsi="Calibri" w:cs="Calibri"/>
          <w:sz w:val="22"/>
          <w:szCs w:val="22"/>
          <w:lang w:val="pl-PL"/>
        </w:rPr>
        <w:t>Kilka wskazówek:</w:t>
      </w:r>
      <w:r w:rsidRPr="004D48AA">
        <w:rPr>
          <w:rStyle w:val="eop"/>
          <w:rFonts w:ascii="Calibri" w:eastAsia="FlandersArtSans-Regular" w:hAnsi="Calibri" w:cs="Calibri"/>
          <w:lang w:val="pl-PL"/>
        </w:rPr>
        <w:t> </w:t>
      </w:r>
    </w:p>
    <w:p w14:paraId="421B4422" w14:textId="77777777" w:rsidR="00B45967" w:rsidRPr="00D84B3F" w:rsidRDefault="00B45967" w:rsidP="00B45967">
      <w:pPr>
        <w:pStyle w:val="paragraph"/>
        <w:numPr>
          <w:ilvl w:val="0"/>
          <w:numId w:val="3"/>
        </w:numPr>
        <w:textAlignment w:val="baseline"/>
        <w:rPr>
          <w:lang w:val="pl-PL"/>
        </w:rPr>
      </w:pPr>
      <w:r w:rsidRPr="00D84B3F">
        <w:rPr>
          <w:rStyle w:val="eop"/>
          <w:rFonts w:ascii="Calibri" w:eastAsia="FlandersArtSans-Regular" w:hAnsi="Calibri" w:cs="Calibri"/>
          <w:lang w:val="pl-PL"/>
        </w:rPr>
        <w:t>Bądź blisko, aby odpowiedzieć n</w:t>
      </w:r>
      <w:r>
        <w:rPr>
          <w:rStyle w:val="eop"/>
          <w:rFonts w:ascii="Calibri" w:eastAsia="FlandersArtSans-Regular" w:hAnsi="Calibri" w:cs="Calibri"/>
          <w:lang w:val="pl-PL"/>
        </w:rPr>
        <w:t xml:space="preserve">a pytania. </w:t>
      </w:r>
    </w:p>
    <w:p w14:paraId="2B119DCD" w14:textId="77777777" w:rsidR="00B45967" w:rsidRPr="00D84B3F" w:rsidRDefault="00B45967" w:rsidP="00B45967">
      <w:pPr>
        <w:pStyle w:val="paragraph"/>
        <w:numPr>
          <w:ilvl w:val="0"/>
          <w:numId w:val="3"/>
        </w:numPr>
        <w:textAlignment w:val="baseline"/>
        <w:rPr>
          <w:lang w:val="pl-PL"/>
        </w:rPr>
      </w:pPr>
      <w:r w:rsidRPr="00D84B3F">
        <w:rPr>
          <w:rStyle w:val="normaltextrun1"/>
          <w:rFonts w:ascii="Calibri" w:hAnsi="Calibri" w:cs="Calibri"/>
          <w:sz w:val="22"/>
          <w:szCs w:val="22"/>
          <w:lang w:val="pl-PL"/>
        </w:rPr>
        <w:t>Kiedy Twoje dziecko może odrabiać pracę d</w:t>
      </w:r>
      <w:r>
        <w:rPr>
          <w:rStyle w:val="normaltextrun1"/>
          <w:rFonts w:ascii="Calibri" w:hAnsi="Calibri" w:cs="Calibri"/>
          <w:sz w:val="22"/>
          <w:szCs w:val="22"/>
          <w:lang w:val="pl-PL"/>
        </w:rPr>
        <w:t>omową? Zróbcie wspólnie plan</w:t>
      </w:r>
      <w:r w:rsidRPr="00D84B3F">
        <w:rPr>
          <w:rStyle w:val="normaltextrun1"/>
          <w:rFonts w:ascii="Calibri" w:hAnsi="Calibri" w:cs="Calibri"/>
          <w:sz w:val="22"/>
          <w:szCs w:val="22"/>
          <w:lang w:val="pl-PL"/>
        </w:rPr>
        <w:t>.</w:t>
      </w:r>
      <w:r w:rsidRPr="00D84B3F">
        <w:rPr>
          <w:rStyle w:val="eop"/>
          <w:rFonts w:ascii="Calibri" w:eastAsia="FlandersArtSans-Regular" w:hAnsi="Calibri" w:cs="Calibri"/>
          <w:lang w:val="pl-PL"/>
        </w:rPr>
        <w:t> </w:t>
      </w:r>
    </w:p>
    <w:p w14:paraId="5DDF85F5" w14:textId="77777777" w:rsidR="00B45967" w:rsidRPr="00D84B3F" w:rsidRDefault="00B45967" w:rsidP="00B45967">
      <w:pPr>
        <w:pStyle w:val="paragraph"/>
        <w:numPr>
          <w:ilvl w:val="0"/>
          <w:numId w:val="3"/>
        </w:numPr>
        <w:textAlignment w:val="baseline"/>
        <w:rPr>
          <w:lang w:val="pl-PL"/>
        </w:rPr>
      </w:pPr>
      <w:r w:rsidRPr="00D84B3F">
        <w:rPr>
          <w:rStyle w:val="normaltextrun1"/>
          <w:rFonts w:ascii="Calibri" w:hAnsi="Calibri" w:cs="Calibri"/>
          <w:sz w:val="22"/>
          <w:szCs w:val="22"/>
          <w:lang w:val="pl-PL"/>
        </w:rPr>
        <w:t>Wygospodaruj wystar</w:t>
      </w:r>
      <w:r>
        <w:rPr>
          <w:rStyle w:val="normaltextrun1"/>
          <w:rFonts w:ascii="Calibri" w:hAnsi="Calibri" w:cs="Calibri"/>
          <w:sz w:val="22"/>
          <w:szCs w:val="22"/>
          <w:lang w:val="pl-PL"/>
        </w:rPr>
        <w:t>c</w:t>
      </w:r>
      <w:r w:rsidRPr="00D84B3F">
        <w:rPr>
          <w:rStyle w:val="normaltextrun1"/>
          <w:rFonts w:ascii="Calibri" w:hAnsi="Calibri" w:cs="Calibri"/>
          <w:sz w:val="22"/>
          <w:szCs w:val="22"/>
          <w:lang w:val="pl-PL"/>
        </w:rPr>
        <w:t>zającą ilość czasu na</w:t>
      </w:r>
      <w:r>
        <w:rPr>
          <w:rStyle w:val="normaltextrun1"/>
          <w:rFonts w:ascii="Calibri" w:hAnsi="Calibri" w:cs="Calibri"/>
          <w:sz w:val="22"/>
          <w:szCs w:val="22"/>
          <w:lang w:val="pl-PL"/>
        </w:rPr>
        <w:t xml:space="preserve"> relaks, także swój własny.</w:t>
      </w:r>
    </w:p>
    <w:p w14:paraId="6322E297" w14:textId="77777777" w:rsidR="00B45967" w:rsidRPr="00445598" w:rsidRDefault="00B45967" w:rsidP="00B45967">
      <w:pPr>
        <w:pStyle w:val="paragraph"/>
        <w:numPr>
          <w:ilvl w:val="0"/>
          <w:numId w:val="3"/>
        </w:numPr>
        <w:textAlignment w:val="baseline"/>
        <w:rPr>
          <w:lang w:val="pl-PL"/>
        </w:rPr>
      </w:pPr>
      <w:r w:rsidRPr="00445598">
        <w:rPr>
          <w:rStyle w:val="normaltextrun1"/>
          <w:rFonts w:ascii="Calibri" w:hAnsi="Calibri" w:cs="Calibri"/>
          <w:sz w:val="22"/>
          <w:szCs w:val="22"/>
          <w:lang w:val="pl-PL"/>
        </w:rPr>
        <w:t>Jeśli jest trudno uczyć się w domu, nawiąż kontakt z wychowawc</w:t>
      </w:r>
      <w:r>
        <w:rPr>
          <w:rStyle w:val="normaltextrun1"/>
          <w:rFonts w:ascii="Calibri" w:hAnsi="Calibri" w:cs="Calibri"/>
          <w:sz w:val="22"/>
          <w:szCs w:val="22"/>
          <w:lang w:val="pl-PL"/>
        </w:rPr>
        <w:t>ą</w:t>
      </w:r>
      <w:r w:rsidRPr="00445598">
        <w:rPr>
          <w:rStyle w:val="normaltextrun1"/>
          <w:rFonts w:ascii="Calibri" w:hAnsi="Calibri" w:cs="Calibri"/>
          <w:sz w:val="22"/>
          <w:szCs w:val="22"/>
          <w:lang w:val="pl-PL"/>
        </w:rPr>
        <w:t xml:space="preserve">. </w:t>
      </w:r>
      <w:r>
        <w:rPr>
          <w:rStyle w:val="normaltextrun1"/>
          <w:rFonts w:ascii="Calibri" w:hAnsi="Calibri" w:cs="Calibri"/>
          <w:sz w:val="22"/>
          <w:szCs w:val="22"/>
          <w:lang w:val="pl-PL"/>
        </w:rPr>
        <w:t>Razem możecie poszukać rozwiązań.</w:t>
      </w:r>
    </w:p>
    <w:p w14:paraId="4C5BABD9" w14:textId="77777777" w:rsidR="00B45967" w:rsidRPr="00D84B3F" w:rsidRDefault="00B45967" w:rsidP="00B45967">
      <w:pPr>
        <w:pStyle w:val="paragraph"/>
        <w:ind w:left="360"/>
        <w:textAlignment w:val="baseline"/>
        <w:rPr>
          <w:lang w:val="pl-PL"/>
        </w:rPr>
      </w:pPr>
      <w:r w:rsidRPr="00D84B3F">
        <w:rPr>
          <w:rStyle w:val="normaltextrun1"/>
          <w:rFonts w:ascii="Calibri" w:hAnsi="Calibri" w:cs="Calibri"/>
          <w:sz w:val="22"/>
          <w:szCs w:val="22"/>
          <w:lang w:val="pl-PL"/>
        </w:rPr>
        <w:t>Wiemy, że nie jest to łatwe. Robisz, co możesz, a to jest więcej niż wyst</w:t>
      </w:r>
      <w:r>
        <w:rPr>
          <w:rStyle w:val="normaltextrun1"/>
          <w:rFonts w:ascii="Calibri" w:hAnsi="Calibri" w:cs="Calibri"/>
          <w:sz w:val="22"/>
          <w:szCs w:val="22"/>
          <w:lang w:val="pl-PL"/>
        </w:rPr>
        <w:t>a</w:t>
      </w:r>
      <w:r w:rsidRPr="00D84B3F">
        <w:rPr>
          <w:rStyle w:val="normaltextrun1"/>
          <w:rFonts w:ascii="Calibri" w:hAnsi="Calibri" w:cs="Calibri"/>
          <w:sz w:val="22"/>
          <w:szCs w:val="22"/>
          <w:lang w:val="pl-PL"/>
        </w:rPr>
        <w:t>r</w:t>
      </w:r>
      <w:r>
        <w:rPr>
          <w:rStyle w:val="normaltextrun1"/>
          <w:rFonts w:ascii="Calibri" w:hAnsi="Calibri" w:cs="Calibri"/>
          <w:sz w:val="22"/>
          <w:szCs w:val="22"/>
          <w:lang w:val="pl-PL"/>
        </w:rPr>
        <w:t>czające.</w:t>
      </w:r>
      <w:r w:rsidRPr="00D84B3F">
        <w:rPr>
          <w:rStyle w:val="normaltextrun1"/>
          <w:rFonts w:ascii="Calibri" w:hAnsi="Calibri" w:cs="Calibri"/>
          <w:sz w:val="22"/>
          <w:szCs w:val="22"/>
          <w:lang w:val="pl-PL"/>
        </w:rPr>
        <w:t xml:space="preserve"> </w:t>
      </w:r>
    </w:p>
    <w:p w14:paraId="6C4F86D8" w14:textId="28C5B24F" w:rsidR="00B45967" w:rsidRPr="00B45967" w:rsidRDefault="00B45967" w:rsidP="00B45967">
      <w:pPr>
        <w:pStyle w:val="paragraph"/>
        <w:ind w:left="240"/>
        <w:textAlignment w:val="baseline"/>
        <w:rPr>
          <w:rFonts w:ascii="Calibri" w:eastAsia="FlandersArtSans-Regular" w:hAnsi="Calibri" w:cs="Calibri"/>
          <w:lang w:val="pl-PL"/>
        </w:rPr>
      </w:pPr>
    </w:p>
    <w:p w14:paraId="41F501E2" w14:textId="524A88CA" w:rsidR="00B45967" w:rsidRDefault="00B45967" w:rsidP="00B45967">
      <w:pPr>
        <w:pStyle w:val="paragraph"/>
        <w:ind w:firstLine="360"/>
        <w:textAlignment w:val="baseline"/>
        <w:rPr>
          <w:lang w:val="nl-NL"/>
        </w:rPr>
      </w:pPr>
      <w:proofErr w:type="spellStart"/>
      <w:r>
        <w:rPr>
          <w:rStyle w:val="normaltextrun1"/>
          <w:rFonts w:ascii="Calibri" w:hAnsi="Calibri" w:cs="Calibri"/>
          <w:b/>
          <w:bCs/>
          <w:sz w:val="22"/>
          <w:szCs w:val="22"/>
        </w:rPr>
        <w:t>Więcej</w:t>
      </w:r>
      <w:proofErr w:type="spellEnd"/>
      <w:r>
        <w:rPr>
          <w:rStyle w:val="normaltextrun1"/>
          <w:rFonts w:ascii="Calibri" w:hAnsi="Calibri" w:cs="Calibri"/>
          <w:b/>
          <w:bCs/>
          <w:sz w:val="22"/>
          <w:szCs w:val="22"/>
        </w:rPr>
        <w:t xml:space="preserve"> </w:t>
      </w:r>
      <w:proofErr w:type="spellStart"/>
      <w:r>
        <w:rPr>
          <w:rStyle w:val="normaltextrun1"/>
          <w:rFonts w:ascii="Calibri" w:hAnsi="Calibri" w:cs="Calibri"/>
          <w:b/>
          <w:bCs/>
          <w:sz w:val="22"/>
          <w:szCs w:val="22"/>
        </w:rPr>
        <w:t>informacji</w:t>
      </w:r>
      <w:proofErr w:type="spellEnd"/>
      <w:r>
        <w:rPr>
          <w:rStyle w:val="normaltextrun1"/>
          <w:rFonts w:ascii="Calibri" w:hAnsi="Calibri" w:cs="Calibri"/>
          <w:b/>
          <w:bCs/>
          <w:sz w:val="22"/>
          <w:szCs w:val="22"/>
        </w:rPr>
        <w:t>?</w:t>
      </w:r>
      <w:r>
        <w:rPr>
          <w:rStyle w:val="normaltextrun1"/>
          <w:rFonts w:ascii="Calibri" w:hAnsi="Calibri" w:cs="Calibri"/>
          <w:sz w:val="22"/>
          <w:szCs w:val="22"/>
          <w:lang w:val="nl-NL"/>
        </w:rPr>
        <w:t>    </w:t>
      </w:r>
      <w:r>
        <w:rPr>
          <w:rStyle w:val="eop"/>
          <w:rFonts w:ascii="Calibri" w:eastAsia="FlandersArtSans-Regular" w:hAnsi="Calibri" w:cs="Calibri"/>
        </w:rPr>
        <w:t> </w:t>
      </w:r>
    </w:p>
    <w:p w14:paraId="6F5606DA" w14:textId="77777777" w:rsidR="00B45967" w:rsidRPr="00D84B3F" w:rsidRDefault="00B45967" w:rsidP="00B45967">
      <w:pPr>
        <w:pStyle w:val="paragraph"/>
        <w:numPr>
          <w:ilvl w:val="0"/>
          <w:numId w:val="1"/>
        </w:numPr>
        <w:ind w:left="360" w:firstLine="0"/>
        <w:textAlignment w:val="baseline"/>
        <w:rPr>
          <w:rFonts w:ascii="Calibri" w:hAnsi="Calibri" w:cs="Calibri"/>
          <w:sz w:val="22"/>
          <w:szCs w:val="22"/>
          <w:lang w:val="pl-PL"/>
        </w:rPr>
      </w:pPr>
      <w:r w:rsidRPr="00D84B3F">
        <w:rPr>
          <w:rStyle w:val="normaltextrun1"/>
          <w:rFonts w:ascii="Calibri" w:hAnsi="Calibri" w:cs="Calibri"/>
          <w:sz w:val="22"/>
          <w:szCs w:val="22"/>
          <w:lang w:val="pl-PL"/>
        </w:rPr>
        <w:t>Chcesz się więcej dowiedzieć o ponownym rozp</w:t>
      </w:r>
      <w:r>
        <w:rPr>
          <w:rStyle w:val="normaltextrun1"/>
          <w:rFonts w:ascii="Calibri" w:hAnsi="Calibri" w:cs="Calibri"/>
          <w:sz w:val="22"/>
          <w:szCs w:val="22"/>
          <w:lang w:val="pl-PL"/>
        </w:rPr>
        <w:t>oczęciu nauki w szkołach</w:t>
      </w:r>
      <w:r w:rsidRPr="00D84B3F">
        <w:rPr>
          <w:rStyle w:val="normaltextrun1"/>
          <w:rFonts w:ascii="Calibri" w:hAnsi="Calibri" w:cs="Calibri"/>
          <w:sz w:val="22"/>
          <w:szCs w:val="22"/>
          <w:lang w:val="pl-PL"/>
        </w:rPr>
        <w:t>? </w:t>
      </w:r>
      <w:r w:rsidRPr="00D84B3F">
        <w:rPr>
          <w:rStyle w:val="eop"/>
          <w:rFonts w:ascii="Calibri" w:eastAsia="FlandersArtSans-Regular" w:hAnsi="Calibri" w:cs="Calibri"/>
          <w:lang w:val="pl-PL"/>
        </w:rPr>
        <w:t> </w:t>
      </w:r>
    </w:p>
    <w:p w14:paraId="5251CB89" w14:textId="77777777" w:rsidR="00B45967" w:rsidRPr="004D48AA" w:rsidRDefault="00302BEC" w:rsidP="00B45967">
      <w:pPr>
        <w:pStyle w:val="paragraph"/>
        <w:ind w:left="705"/>
        <w:textAlignment w:val="baseline"/>
        <w:rPr>
          <w:lang w:val="pl-PL"/>
        </w:rPr>
      </w:pPr>
      <w:r>
        <w:fldChar w:fldCharType="begin"/>
      </w:r>
      <w:r w:rsidRPr="002C2852">
        <w:rPr>
          <w:lang w:val="pl-PL"/>
        </w:rPr>
        <w:instrText xml:space="preserve"> HYPERLINK "https://onderwijs.vlaanderen.be/nl/heropstart-lessen-op-school-informatie-voor-ouders" \t "_blank" </w:instrText>
      </w:r>
      <w:r>
        <w:fldChar w:fldCharType="separate"/>
      </w:r>
      <w:r w:rsidR="00B45967" w:rsidRPr="004D48AA">
        <w:rPr>
          <w:rStyle w:val="normaltextrun1"/>
          <w:rFonts w:ascii="Calibri" w:hAnsi="Calibri" w:cs="Calibri"/>
          <w:color w:val="0563C1"/>
          <w:sz w:val="22"/>
          <w:szCs w:val="22"/>
          <w:u w:val="single"/>
          <w:lang w:val="pl-PL"/>
        </w:rPr>
        <w:t>https://onderwijs.vlaanderen.be/nl/heropstart-lessen-op-school-informatie-voor-ouders</w:t>
      </w:r>
      <w:r>
        <w:rPr>
          <w:rStyle w:val="normaltextrun1"/>
          <w:rFonts w:ascii="Calibri" w:hAnsi="Calibri" w:cs="Calibri"/>
          <w:color w:val="0563C1"/>
          <w:sz w:val="22"/>
          <w:szCs w:val="22"/>
          <w:u w:val="single"/>
          <w:lang w:val="pl-PL"/>
        </w:rPr>
        <w:fldChar w:fldCharType="end"/>
      </w:r>
      <w:r w:rsidR="00B45967" w:rsidRPr="004D48AA">
        <w:rPr>
          <w:rStyle w:val="eop"/>
          <w:rFonts w:ascii="Calibri" w:eastAsia="FlandersArtSans-Regular" w:hAnsi="Calibri" w:cs="Calibri"/>
          <w:lang w:val="pl-PL"/>
        </w:rPr>
        <w:t> </w:t>
      </w:r>
    </w:p>
    <w:p w14:paraId="551708DC" w14:textId="5F993810" w:rsidR="00B45967" w:rsidRPr="00B45967" w:rsidRDefault="00B45967" w:rsidP="00B45967">
      <w:pPr>
        <w:pStyle w:val="paragraph"/>
        <w:numPr>
          <w:ilvl w:val="0"/>
          <w:numId w:val="2"/>
        </w:numPr>
        <w:ind w:left="360" w:firstLine="0"/>
        <w:textAlignment w:val="baseline"/>
        <w:rPr>
          <w:rFonts w:eastAsia="FlandersArtSans-Regular"/>
          <w:lang w:val="pl-PL"/>
        </w:rPr>
      </w:pPr>
      <w:r w:rsidRPr="00D84B3F">
        <w:rPr>
          <w:rStyle w:val="normaltextrun1"/>
          <w:rFonts w:ascii="Calibri" w:hAnsi="Calibri" w:cs="Calibri"/>
          <w:sz w:val="22"/>
          <w:szCs w:val="22"/>
          <w:lang w:val="pl-PL"/>
        </w:rPr>
        <w:t>Informacje</w:t>
      </w:r>
      <w:r>
        <w:rPr>
          <w:rStyle w:val="normaltextrun1"/>
          <w:rFonts w:ascii="Calibri" w:hAnsi="Calibri" w:cs="Calibri"/>
          <w:sz w:val="22"/>
          <w:szCs w:val="22"/>
          <w:lang w:val="pl-PL"/>
        </w:rPr>
        <w:t xml:space="preserve"> ogólne i FAQ</w:t>
      </w:r>
      <w:r w:rsidRPr="00D84B3F">
        <w:rPr>
          <w:rStyle w:val="normaltextrun1"/>
          <w:rFonts w:ascii="Calibri" w:hAnsi="Calibri" w:cs="Calibri"/>
          <w:sz w:val="22"/>
          <w:szCs w:val="22"/>
          <w:lang w:val="pl-PL"/>
        </w:rPr>
        <w:t xml:space="preserve">: </w:t>
      </w:r>
      <w:r w:rsidR="00302BEC">
        <w:fldChar w:fldCharType="begin"/>
      </w:r>
      <w:r w:rsidR="00302BEC" w:rsidRPr="002C2852">
        <w:rPr>
          <w:lang w:val="en-US"/>
        </w:rPr>
        <w:instrText xml:space="preserve"> HYPERLINK "http://www.info-co</w:instrText>
      </w:r>
      <w:r w:rsidR="00302BEC" w:rsidRPr="002C2852">
        <w:rPr>
          <w:lang w:val="en-US"/>
        </w:rPr>
        <w:instrText xml:space="preserve">ronavirus.be/" \t "_blank" </w:instrText>
      </w:r>
      <w:r w:rsidR="00302BEC">
        <w:fldChar w:fldCharType="separate"/>
      </w:r>
      <w:r w:rsidRPr="00D84B3F">
        <w:rPr>
          <w:rStyle w:val="normaltextrun1"/>
          <w:rFonts w:ascii="Calibri" w:hAnsi="Calibri" w:cs="Calibri"/>
          <w:color w:val="0563C1"/>
          <w:sz w:val="22"/>
          <w:szCs w:val="22"/>
          <w:u w:val="single"/>
          <w:lang w:val="pl-PL"/>
        </w:rPr>
        <w:t>www.info-coronavirus.be</w:t>
      </w:r>
      <w:r w:rsidR="00302BEC">
        <w:rPr>
          <w:rStyle w:val="normaltextrun1"/>
          <w:rFonts w:ascii="Calibri" w:hAnsi="Calibri" w:cs="Calibri"/>
          <w:color w:val="0563C1"/>
          <w:sz w:val="22"/>
          <w:szCs w:val="22"/>
          <w:u w:val="single"/>
          <w:lang w:val="pl-PL"/>
        </w:rPr>
        <w:fldChar w:fldCharType="end"/>
      </w:r>
      <w:r w:rsidRPr="00D84B3F">
        <w:rPr>
          <w:rStyle w:val="eop"/>
          <w:rFonts w:eastAsia="FlandersArtSans-Regular"/>
          <w:lang w:val="pl-PL"/>
        </w:rPr>
        <w:t> </w:t>
      </w:r>
    </w:p>
    <w:p w14:paraId="6FBBD21C" w14:textId="77777777" w:rsidR="00B45967" w:rsidRPr="00D84B3F" w:rsidRDefault="00B45967" w:rsidP="00B45967">
      <w:pPr>
        <w:pStyle w:val="paragraph"/>
        <w:ind w:left="360"/>
        <w:textAlignment w:val="baseline"/>
        <w:rPr>
          <w:rStyle w:val="normaltextrun1"/>
          <w:rFonts w:ascii="Calibri" w:hAnsi="Calibri"/>
          <w:sz w:val="22"/>
          <w:szCs w:val="22"/>
          <w:lang w:val="pl-PL"/>
        </w:rPr>
      </w:pPr>
      <w:r w:rsidRPr="00D84B3F">
        <w:rPr>
          <w:rStyle w:val="eop"/>
          <w:rFonts w:ascii="Calibri" w:eastAsia="FlandersArtSans-Regular" w:hAnsi="Calibri" w:cs="Calibri"/>
          <w:lang w:val="pl-PL"/>
        </w:rPr>
        <w:t> </w:t>
      </w:r>
    </w:p>
    <w:tbl>
      <w:tblPr>
        <w:tblStyle w:val="Tabelraster"/>
        <w:tblW w:w="8930" w:type="dxa"/>
        <w:tblInd w:w="137" w:type="dxa"/>
        <w:tblLook w:val="04A0" w:firstRow="1" w:lastRow="0" w:firstColumn="1" w:lastColumn="0" w:noHBand="0" w:noVBand="1"/>
      </w:tblPr>
      <w:tblGrid>
        <w:gridCol w:w="8930"/>
      </w:tblGrid>
      <w:tr w:rsidR="00B45967" w:rsidRPr="002C2852" w14:paraId="0F3FCC86" w14:textId="77777777" w:rsidTr="00B804D6">
        <w:tc>
          <w:tcPr>
            <w:tcW w:w="8930" w:type="dxa"/>
            <w:tcBorders>
              <w:top w:val="single" w:sz="4" w:space="0" w:color="auto"/>
              <w:left w:val="single" w:sz="4" w:space="0" w:color="auto"/>
              <w:bottom w:val="single" w:sz="4" w:space="0" w:color="auto"/>
              <w:right w:val="single" w:sz="4" w:space="0" w:color="auto"/>
            </w:tcBorders>
            <w:hideMark/>
          </w:tcPr>
          <w:p w14:paraId="1378757C" w14:textId="77777777" w:rsidR="00B45967" w:rsidRPr="00DE5E9C" w:rsidRDefault="00B45967" w:rsidP="00B804D6">
            <w:pPr>
              <w:pStyle w:val="paragraph"/>
              <w:ind w:right="-106"/>
              <w:textAlignment w:val="baseline"/>
              <w:rPr>
                <w:rStyle w:val="normaltextrun1"/>
                <w:rFonts w:ascii="Calibri" w:hAnsi="Calibri"/>
                <w:sz w:val="22"/>
                <w:szCs w:val="22"/>
                <w:lang w:val="pl-PL" w:eastAsia="en-US"/>
              </w:rPr>
            </w:pPr>
            <w:r w:rsidRPr="00DE5E9C">
              <w:rPr>
                <w:rFonts w:asciiTheme="minorHAnsi" w:hAnsiTheme="minorHAnsi" w:cstheme="minorBidi"/>
                <w:bCs/>
                <w:sz w:val="22"/>
                <w:szCs w:val="22"/>
                <w:lang w:val="pl-PL" w:eastAsia="en-US"/>
              </w:rPr>
              <w:t xml:space="preserve">Postępujemy zgodnie z decyzjami Rady Bezpieczeństwa Narodowego. Możemy wznowić zajęcia w szkole tylko wtedy, gdy Rada Bezpieczeństwa nie zmieni decyzji i </w:t>
            </w:r>
            <w:r>
              <w:rPr>
                <w:rFonts w:asciiTheme="minorHAnsi" w:hAnsiTheme="minorHAnsi" w:cstheme="minorBidi"/>
                <w:bCs/>
                <w:sz w:val="22"/>
                <w:szCs w:val="22"/>
                <w:lang w:val="pl-PL" w:eastAsia="en-US"/>
              </w:rPr>
              <w:t>termin</w:t>
            </w:r>
            <w:r w:rsidRPr="00DE5E9C">
              <w:rPr>
                <w:rFonts w:asciiTheme="minorHAnsi" w:hAnsiTheme="minorHAnsi" w:cstheme="minorBidi"/>
                <w:bCs/>
                <w:sz w:val="22"/>
                <w:szCs w:val="22"/>
                <w:lang w:val="pl-PL" w:eastAsia="en-US"/>
              </w:rPr>
              <w:t>u</w:t>
            </w:r>
            <w:r>
              <w:rPr>
                <w:rFonts w:asciiTheme="minorHAnsi" w:hAnsiTheme="minorHAnsi" w:cstheme="minorBidi"/>
                <w:bCs/>
                <w:sz w:val="22"/>
                <w:szCs w:val="22"/>
                <w:lang w:val="pl-PL" w:eastAsia="en-US"/>
              </w:rPr>
              <w:t xml:space="preserve"> ponownego otwarcia.</w:t>
            </w:r>
          </w:p>
        </w:tc>
      </w:tr>
    </w:tbl>
    <w:p w14:paraId="1D95E62E" w14:textId="77777777" w:rsidR="00B45967" w:rsidRPr="00DE5E9C" w:rsidRDefault="00B45967" w:rsidP="00B45967">
      <w:pPr>
        <w:pStyle w:val="paragraph"/>
        <w:ind w:left="360"/>
        <w:textAlignment w:val="baseline"/>
        <w:rPr>
          <w:rStyle w:val="normaltextrun1"/>
          <w:rFonts w:ascii="Calibri" w:hAnsi="Calibri"/>
          <w:sz w:val="22"/>
          <w:szCs w:val="22"/>
          <w:lang w:val="pl-PL"/>
        </w:rPr>
      </w:pPr>
    </w:p>
    <w:p w14:paraId="1AAC40B7" w14:textId="77777777" w:rsidR="00B45967" w:rsidRPr="00DE5E9C" w:rsidRDefault="00B45967" w:rsidP="00B45967">
      <w:pPr>
        <w:rPr>
          <w:lang w:val="pl-PL"/>
        </w:rPr>
      </w:pPr>
    </w:p>
    <w:p w14:paraId="5D3B6354" w14:textId="77777777" w:rsidR="00B45967" w:rsidRPr="00B45967" w:rsidRDefault="00B45967" w:rsidP="00B45967">
      <w:pPr>
        <w:rPr>
          <w:lang w:val="pl-PL"/>
        </w:rPr>
      </w:pPr>
    </w:p>
    <w:p w14:paraId="0D3D79E3" w14:textId="682DF543" w:rsidR="00E85052" w:rsidRDefault="00E85052" w:rsidP="00B45967">
      <w:pPr>
        <w:pStyle w:val="paragraph"/>
        <w:jc w:val="center"/>
        <w:textAlignment w:val="baseline"/>
        <w:rPr>
          <w:rStyle w:val="normaltextrun1"/>
          <w:rFonts w:ascii="Calibri Light" w:hAnsi="Calibri Light" w:cs="Calibri Light"/>
          <w:color w:val="2F5496" w:themeColor="accent1" w:themeShade="BF"/>
          <w:sz w:val="32"/>
          <w:szCs w:val="32"/>
          <w:lang w:val="pl-PL"/>
        </w:rPr>
      </w:pPr>
    </w:p>
    <w:p w14:paraId="4627077F" w14:textId="62576C26" w:rsidR="00B45967" w:rsidRPr="00B45967" w:rsidRDefault="00B45967" w:rsidP="00B45967">
      <w:pPr>
        <w:rPr>
          <w:lang w:val="pl-PL" w:eastAsia="nl-BE"/>
        </w:rPr>
      </w:pPr>
    </w:p>
    <w:p w14:paraId="4EDCE5EA" w14:textId="4AC347E6" w:rsidR="00B45967" w:rsidRPr="00B45967" w:rsidRDefault="00B45967" w:rsidP="00B45967">
      <w:pPr>
        <w:rPr>
          <w:lang w:val="pl-PL" w:eastAsia="nl-BE"/>
        </w:rPr>
      </w:pPr>
    </w:p>
    <w:p w14:paraId="74CC3A40" w14:textId="60F08F7B" w:rsidR="00B45967" w:rsidRPr="00B45967" w:rsidRDefault="00B45967" w:rsidP="00B45967">
      <w:pPr>
        <w:rPr>
          <w:lang w:val="pl-PL" w:eastAsia="nl-BE"/>
        </w:rPr>
      </w:pPr>
      <w:r w:rsidRPr="00532F5A">
        <w:rPr>
          <w:rFonts w:ascii="Calibri" w:hAnsi="Calibri" w:cs="Calibri"/>
          <w:noProof/>
          <w:sz w:val="36"/>
          <w:szCs w:val="36"/>
          <w:u w:val="single"/>
        </w:rPr>
        <w:drawing>
          <wp:anchor distT="0" distB="0" distL="114300" distR="114300" simplePos="0" relativeHeight="251668480" behindDoc="0" locked="0" layoutInCell="1" allowOverlap="1" wp14:anchorId="087FBA6C" wp14:editId="0C219546">
            <wp:simplePos x="0" y="0"/>
            <wp:positionH relativeFrom="column">
              <wp:posOffset>2026920</wp:posOffset>
            </wp:positionH>
            <wp:positionV relativeFrom="paragraph">
              <wp:posOffset>18415</wp:posOffset>
            </wp:positionV>
            <wp:extent cx="1314450" cy="542925"/>
            <wp:effectExtent l="0" t="0" r="0" b="9525"/>
            <wp:wrapNone/>
            <wp:docPr id="3" name="Afbeelding 3"/>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5">
                      <a:extLst>
                        <a:ext uri="{28A0092B-C50C-407E-A947-70E740481C1C}">
                          <a14:useLocalDpi xmlns:a14="http://schemas.microsoft.com/office/drawing/2010/main" val="0"/>
                        </a:ext>
                      </a:extLst>
                    </a:blip>
                    <a:stretch>
                      <a:fillRect/>
                    </a:stretch>
                  </pic:blipFill>
                  <pic:spPr>
                    <a:xfrm>
                      <a:off x="0" y="0"/>
                      <a:ext cx="1314450" cy="542925"/>
                    </a:xfrm>
                    <a:prstGeom prst="rect">
                      <a:avLst/>
                    </a:prstGeom>
                  </pic:spPr>
                </pic:pic>
              </a:graphicData>
            </a:graphic>
            <wp14:sizeRelH relativeFrom="page">
              <wp14:pctWidth>0</wp14:pctWidth>
            </wp14:sizeRelH>
            <wp14:sizeRelV relativeFrom="page">
              <wp14:pctHeight>0</wp14:pctHeight>
            </wp14:sizeRelV>
          </wp:anchor>
        </w:drawing>
      </w:r>
    </w:p>
    <w:p w14:paraId="3310D5C3" w14:textId="33E485DF" w:rsidR="00B45967" w:rsidRDefault="00B45967" w:rsidP="00B45967">
      <w:pPr>
        <w:rPr>
          <w:rStyle w:val="normaltextrun1"/>
          <w:rFonts w:ascii="Calibri Light" w:eastAsia="Times New Roman" w:hAnsi="Calibri Light" w:cs="Calibri Light"/>
          <w:color w:val="2F5496" w:themeColor="accent1" w:themeShade="BF"/>
          <w:sz w:val="32"/>
          <w:szCs w:val="32"/>
          <w:lang w:val="pl-PL" w:eastAsia="nl-BE"/>
        </w:rPr>
      </w:pPr>
    </w:p>
    <w:p w14:paraId="254F3185" w14:textId="4BEA9777" w:rsidR="00B45967" w:rsidRPr="00B45967" w:rsidRDefault="00B45967" w:rsidP="002C2852">
      <w:pPr>
        <w:pBdr>
          <w:top w:val="single" w:sz="4" w:space="1" w:color="auto"/>
          <w:left w:val="single" w:sz="4" w:space="4" w:color="auto"/>
          <w:bottom w:val="single" w:sz="4" w:space="1" w:color="auto"/>
          <w:right w:val="single" w:sz="4" w:space="4" w:color="auto"/>
        </w:pBdr>
        <w:rPr>
          <w:lang w:eastAsia="nl-BE"/>
        </w:rPr>
      </w:pPr>
      <w:r>
        <w:rPr>
          <w:lang w:val="pl-PL" w:eastAsia="nl-BE"/>
        </w:rPr>
        <w:tab/>
      </w:r>
      <w:r w:rsidRPr="00B45967">
        <w:rPr>
          <w:b/>
          <w:bCs/>
          <w:lang w:val="pl-PL"/>
        </w:rPr>
        <w:t>Chcą się Państwo uczyć języka niderlandzkiego?</w:t>
      </w:r>
      <w:r w:rsidRPr="00B45967">
        <w:rPr>
          <w:lang w:val="pl-PL"/>
        </w:rPr>
        <w:t xml:space="preserve"> </w:t>
      </w:r>
      <w:r>
        <w:t xml:space="preserve">Na </w:t>
      </w:r>
      <w:proofErr w:type="spellStart"/>
      <w:r>
        <w:t>stronie</w:t>
      </w:r>
      <w:proofErr w:type="spellEnd"/>
      <w:r>
        <w:t xml:space="preserve"> </w:t>
      </w:r>
      <w:proofErr w:type="spellStart"/>
      <w:r>
        <w:t>internetowej</w:t>
      </w:r>
      <w:proofErr w:type="spellEnd"/>
      <w:r>
        <w:t xml:space="preserve"> www.integratie-inburgering.be/ </w:t>
      </w:r>
      <w:proofErr w:type="spellStart"/>
      <w:r>
        <w:t>nederlands</w:t>
      </w:r>
      <w:proofErr w:type="spellEnd"/>
      <w:r>
        <w:t xml:space="preserve">-leren-en-oefenen </w:t>
      </w:r>
      <w:proofErr w:type="spellStart"/>
      <w:r>
        <w:t>znajdą</w:t>
      </w:r>
      <w:proofErr w:type="spellEnd"/>
      <w:r>
        <w:t xml:space="preserve"> </w:t>
      </w:r>
      <w:proofErr w:type="spellStart"/>
      <w:r>
        <w:t>Państwo</w:t>
      </w:r>
      <w:proofErr w:type="spellEnd"/>
      <w:r>
        <w:t xml:space="preserve"> </w:t>
      </w:r>
      <w:proofErr w:type="spellStart"/>
      <w:r>
        <w:t>informacje</w:t>
      </w:r>
      <w:proofErr w:type="spellEnd"/>
      <w:r>
        <w:t xml:space="preserve">, </w:t>
      </w:r>
      <w:proofErr w:type="spellStart"/>
      <w:r>
        <w:t>gdzie</w:t>
      </w:r>
      <w:proofErr w:type="spellEnd"/>
      <w:r>
        <w:t xml:space="preserve"> </w:t>
      </w:r>
      <w:proofErr w:type="spellStart"/>
      <w:r>
        <w:t>należy</w:t>
      </w:r>
      <w:proofErr w:type="spellEnd"/>
      <w:r>
        <w:t xml:space="preserve"> </w:t>
      </w:r>
      <w:proofErr w:type="spellStart"/>
      <w:r>
        <w:t>się</w:t>
      </w:r>
      <w:proofErr w:type="spellEnd"/>
      <w:r>
        <w:t xml:space="preserve"> </w:t>
      </w:r>
      <w:proofErr w:type="spellStart"/>
      <w:r>
        <w:t>zgłosić</w:t>
      </w:r>
      <w:proofErr w:type="spellEnd"/>
      <w:r>
        <w:t xml:space="preserve">. </w:t>
      </w:r>
      <w:proofErr w:type="spellStart"/>
      <w:r>
        <w:t>Można</w:t>
      </w:r>
      <w:proofErr w:type="spellEnd"/>
      <w:r>
        <w:t xml:space="preserve"> </w:t>
      </w:r>
      <w:proofErr w:type="spellStart"/>
      <w:r>
        <w:t>też</w:t>
      </w:r>
      <w:proofErr w:type="spellEnd"/>
      <w:r>
        <w:t xml:space="preserve"> </w:t>
      </w:r>
      <w:proofErr w:type="spellStart"/>
      <w:r>
        <w:t>uzyskać</w:t>
      </w:r>
      <w:proofErr w:type="spellEnd"/>
      <w:r>
        <w:t xml:space="preserve"> </w:t>
      </w:r>
      <w:proofErr w:type="spellStart"/>
      <w:r>
        <w:t>informacje</w:t>
      </w:r>
      <w:proofErr w:type="spellEnd"/>
      <w:r>
        <w:t xml:space="preserve"> w </w:t>
      </w:r>
      <w:proofErr w:type="spellStart"/>
      <w:r>
        <w:t>szkole</w:t>
      </w:r>
      <w:proofErr w:type="spellEnd"/>
      <w:r>
        <w:t xml:space="preserve">, do </w:t>
      </w:r>
      <w:proofErr w:type="spellStart"/>
      <w:r>
        <w:t>której</w:t>
      </w:r>
      <w:proofErr w:type="spellEnd"/>
      <w:r>
        <w:t xml:space="preserve"> </w:t>
      </w:r>
      <w:proofErr w:type="spellStart"/>
      <w:r>
        <w:t>uczęszcza</w:t>
      </w:r>
      <w:proofErr w:type="spellEnd"/>
      <w:r>
        <w:t xml:space="preserve"> </w:t>
      </w:r>
      <w:proofErr w:type="spellStart"/>
      <w:r>
        <w:t>Państwa</w:t>
      </w:r>
      <w:proofErr w:type="spellEnd"/>
      <w:r>
        <w:t xml:space="preserve"> </w:t>
      </w:r>
      <w:proofErr w:type="spellStart"/>
      <w:r>
        <w:t>dziecko</w:t>
      </w:r>
      <w:proofErr w:type="spellEnd"/>
      <w:r>
        <w:t xml:space="preserve">. </w:t>
      </w:r>
      <w:proofErr w:type="spellStart"/>
      <w:r>
        <w:t>Jeśli</w:t>
      </w:r>
      <w:proofErr w:type="spellEnd"/>
      <w:r>
        <w:t xml:space="preserve"> </w:t>
      </w:r>
      <w:proofErr w:type="spellStart"/>
      <w:r>
        <w:t>mieszkają</w:t>
      </w:r>
      <w:proofErr w:type="spellEnd"/>
      <w:r>
        <w:t xml:space="preserve"> </w:t>
      </w:r>
      <w:proofErr w:type="spellStart"/>
      <w:r>
        <w:t>Państwo</w:t>
      </w:r>
      <w:proofErr w:type="spellEnd"/>
      <w:r>
        <w:t xml:space="preserve"> w </w:t>
      </w:r>
      <w:proofErr w:type="spellStart"/>
      <w:r>
        <w:t>Brukseli</w:t>
      </w:r>
      <w:proofErr w:type="spellEnd"/>
      <w:r>
        <w:t xml:space="preserve">, </w:t>
      </w:r>
      <w:proofErr w:type="spellStart"/>
      <w:r>
        <w:t>mogą</w:t>
      </w:r>
      <w:proofErr w:type="spellEnd"/>
      <w:r>
        <w:t xml:space="preserve"> </w:t>
      </w:r>
      <w:proofErr w:type="spellStart"/>
      <w:r>
        <w:t>Państwo</w:t>
      </w:r>
      <w:proofErr w:type="spellEnd"/>
      <w:r>
        <w:t xml:space="preserve"> </w:t>
      </w:r>
      <w:proofErr w:type="spellStart"/>
      <w:r>
        <w:t>znaleźć</w:t>
      </w:r>
      <w:proofErr w:type="spellEnd"/>
      <w:r>
        <w:t xml:space="preserve"> </w:t>
      </w:r>
      <w:proofErr w:type="spellStart"/>
      <w:r>
        <w:t>potrzebne</w:t>
      </w:r>
      <w:proofErr w:type="spellEnd"/>
      <w:r>
        <w:t xml:space="preserve"> </w:t>
      </w:r>
      <w:proofErr w:type="spellStart"/>
      <w:r>
        <w:t>informacje</w:t>
      </w:r>
      <w:proofErr w:type="spellEnd"/>
      <w:r>
        <w:t xml:space="preserve"> na </w:t>
      </w:r>
      <w:proofErr w:type="spellStart"/>
      <w:r>
        <w:t>stronie</w:t>
      </w:r>
      <w:proofErr w:type="spellEnd"/>
      <w:r>
        <w:t xml:space="preserve"> https://www.huisnederlandsbrussel.be/leren-oefenen.</w:t>
      </w:r>
      <w:bookmarkStart w:id="8" w:name="_GoBack"/>
      <w:bookmarkEnd w:id="8"/>
    </w:p>
    <w:sectPr w:rsidR="00B45967" w:rsidRPr="00B459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B4969" w14:textId="77777777" w:rsidR="00302BEC" w:rsidRDefault="00302BEC" w:rsidP="0048309E">
      <w:pPr>
        <w:spacing w:after="0" w:line="240" w:lineRule="auto"/>
      </w:pPr>
      <w:r>
        <w:separator/>
      </w:r>
    </w:p>
  </w:endnote>
  <w:endnote w:type="continuationSeparator" w:id="0">
    <w:p w14:paraId="5E270C72" w14:textId="77777777" w:rsidR="00302BEC" w:rsidRDefault="00302BEC" w:rsidP="0048309E">
      <w:pPr>
        <w:spacing w:after="0" w:line="240" w:lineRule="auto"/>
      </w:pPr>
      <w:r>
        <w:continuationSeparator/>
      </w:r>
    </w:p>
  </w:endnote>
  <w:endnote w:type="continuationNotice" w:id="1">
    <w:p w14:paraId="1F4A5C5E" w14:textId="77777777" w:rsidR="00302BEC" w:rsidRDefault="00302B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FlandersArtSans-Regular">
    <w:altName w:val="Courier New"/>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ED554" w14:textId="77777777" w:rsidR="00302BEC" w:rsidRDefault="00302BEC" w:rsidP="0048309E">
      <w:pPr>
        <w:spacing w:after="0" w:line="240" w:lineRule="auto"/>
      </w:pPr>
      <w:r>
        <w:separator/>
      </w:r>
    </w:p>
  </w:footnote>
  <w:footnote w:type="continuationSeparator" w:id="0">
    <w:p w14:paraId="07B3FC1E" w14:textId="77777777" w:rsidR="00302BEC" w:rsidRDefault="00302BEC" w:rsidP="0048309E">
      <w:pPr>
        <w:spacing w:after="0" w:line="240" w:lineRule="auto"/>
      </w:pPr>
      <w:r>
        <w:continuationSeparator/>
      </w:r>
    </w:p>
  </w:footnote>
  <w:footnote w:type="continuationNotice" w:id="1">
    <w:p w14:paraId="6E938103" w14:textId="77777777" w:rsidR="00302BEC" w:rsidRDefault="00302BE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4CC"/>
    <w:multiLevelType w:val="hybridMultilevel"/>
    <w:tmpl w:val="D36C824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33A77A8"/>
    <w:multiLevelType w:val="hybridMultilevel"/>
    <w:tmpl w:val="FFFFFFFF"/>
    <w:lvl w:ilvl="0" w:tplc="551C7B7C">
      <w:start w:val="1"/>
      <w:numFmt w:val="bullet"/>
      <w:lvlText w:val=""/>
      <w:lvlJc w:val="left"/>
      <w:pPr>
        <w:ind w:left="720" w:hanging="360"/>
      </w:pPr>
      <w:rPr>
        <w:rFonts w:ascii="Symbol" w:hAnsi="Symbol" w:hint="default"/>
      </w:rPr>
    </w:lvl>
    <w:lvl w:ilvl="1" w:tplc="BE762C80">
      <w:start w:val="1"/>
      <w:numFmt w:val="bullet"/>
      <w:lvlText w:val="o"/>
      <w:lvlJc w:val="left"/>
      <w:pPr>
        <w:ind w:left="1440" w:hanging="360"/>
      </w:pPr>
      <w:rPr>
        <w:rFonts w:ascii="Courier New" w:hAnsi="Courier New" w:hint="default"/>
      </w:rPr>
    </w:lvl>
    <w:lvl w:ilvl="2" w:tplc="801AD580">
      <w:start w:val="1"/>
      <w:numFmt w:val="bullet"/>
      <w:lvlText w:val=""/>
      <w:lvlJc w:val="left"/>
      <w:pPr>
        <w:ind w:left="2160" w:hanging="360"/>
      </w:pPr>
      <w:rPr>
        <w:rFonts w:ascii="Wingdings" w:hAnsi="Wingdings" w:hint="default"/>
      </w:rPr>
    </w:lvl>
    <w:lvl w:ilvl="3" w:tplc="23468342">
      <w:start w:val="1"/>
      <w:numFmt w:val="bullet"/>
      <w:lvlText w:val=""/>
      <w:lvlJc w:val="left"/>
      <w:pPr>
        <w:ind w:left="2880" w:hanging="360"/>
      </w:pPr>
      <w:rPr>
        <w:rFonts w:ascii="Symbol" w:hAnsi="Symbol" w:hint="default"/>
      </w:rPr>
    </w:lvl>
    <w:lvl w:ilvl="4" w:tplc="10CCCCB6">
      <w:start w:val="1"/>
      <w:numFmt w:val="bullet"/>
      <w:lvlText w:val="o"/>
      <w:lvlJc w:val="left"/>
      <w:pPr>
        <w:ind w:left="3600" w:hanging="360"/>
      </w:pPr>
      <w:rPr>
        <w:rFonts w:ascii="Courier New" w:hAnsi="Courier New" w:hint="default"/>
      </w:rPr>
    </w:lvl>
    <w:lvl w:ilvl="5" w:tplc="F15E5946">
      <w:start w:val="1"/>
      <w:numFmt w:val="bullet"/>
      <w:lvlText w:val=""/>
      <w:lvlJc w:val="left"/>
      <w:pPr>
        <w:ind w:left="4320" w:hanging="360"/>
      </w:pPr>
      <w:rPr>
        <w:rFonts w:ascii="Wingdings" w:hAnsi="Wingdings" w:hint="default"/>
      </w:rPr>
    </w:lvl>
    <w:lvl w:ilvl="6" w:tplc="44027B18">
      <w:start w:val="1"/>
      <w:numFmt w:val="bullet"/>
      <w:lvlText w:val=""/>
      <w:lvlJc w:val="left"/>
      <w:pPr>
        <w:ind w:left="5040" w:hanging="360"/>
      </w:pPr>
      <w:rPr>
        <w:rFonts w:ascii="Symbol" w:hAnsi="Symbol" w:hint="default"/>
      </w:rPr>
    </w:lvl>
    <w:lvl w:ilvl="7" w:tplc="D0447450">
      <w:start w:val="1"/>
      <w:numFmt w:val="bullet"/>
      <w:lvlText w:val="o"/>
      <w:lvlJc w:val="left"/>
      <w:pPr>
        <w:ind w:left="5760" w:hanging="360"/>
      </w:pPr>
      <w:rPr>
        <w:rFonts w:ascii="Courier New" w:hAnsi="Courier New" w:hint="default"/>
      </w:rPr>
    </w:lvl>
    <w:lvl w:ilvl="8" w:tplc="AC62AB0A">
      <w:start w:val="1"/>
      <w:numFmt w:val="bullet"/>
      <w:lvlText w:val=""/>
      <w:lvlJc w:val="left"/>
      <w:pPr>
        <w:ind w:left="6480" w:hanging="360"/>
      </w:pPr>
      <w:rPr>
        <w:rFonts w:ascii="Wingdings" w:hAnsi="Wingdings" w:hint="default"/>
      </w:rPr>
    </w:lvl>
  </w:abstractNum>
  <w:abstractNum w:abstractNumId="2" w15:restartNumberingAfterBreak="0">
    <w:nsid w:val="06547A76"/>
    <w:multiLevelType w:val="hybridMultilevel"/>
    <w:tmpl w:val="8430AB82"/>
    <w:lvl w:ilvl="0" w:tplc="3CA4ECFE">
      <w:start w:val="1"/>
      <w:numFmt w:val="bullet"/>
      <w:lvlText w:val=""/>
      <w:lvlJc w:val="left"/>
      <w:pPr>
        <w:ind w:left="720" w:hanging="360"/>
      </w:pPr>
      <w:rPr>
        <w:rFonts w:ascii="Symbol" w:hAnsi="Symbol" w:hint="default"/>
      </w:rPr>
    </w:lvl>
    <w:lvl w:ilvl="1" w:tplc="67FEDFA6">
      <w:start w:val="1"/>
      <w:numFmt w:val="bullet"/>
      <w:lvlText w:val="o"/>
      <w:lvlJc w:val="left"/>
      <w:pPr>
        <w:ind w:left="1440" w:hanging="360"/>
      </w:pPr>
      <w:rPr>
        <w:rFonts w:ascii="Courier New" w:hAnsi="Courier New" w:hint="default"/>
      </w:rPr>
    </w:lvl>
    <w:lvl w:ilvl="2" w:tplc="73A62B14">
      <w:start w:val="1"/>
      <w:numFmt w:val="bullet"/>
      <w:lvlText w:val=""/>
      <w:lvlJc w:val="left"/>
      <w:pPr>
        <w:ind w:left="2160" w:hanging="360"/>
      </w:pPr>
      <w:rPr>
        <w:rFonts w:ascii="Wingdings" w:hAnsi="Wingdings" w:hint="default"/>
      </w:rPr>
    </w:lvl>
    <w:lvl w:ilvl="3" w:tplc="228E250E">
      <w:start w:val="1"/>
      <w:numFmt w:val="bullet"/>
      <w:lvlText w:val=""/>
      <w:lvlJc w:val="left"/>
      <w:pPr>
        <w:ind w:left="2880" w:hanging="360"/>
      </w:pPr>
      <w:rPr>
        <w:rFonts w:ascii="Symbol" w:hAnsi="Symbol" w:hint="default"/>
      </w:rPr>
    </w:lvl>
    <w:lvl w:ilvl="4" w:tplc="F8AA3F96">
      <w:start w:val="1"/>
      <w:numFmt w:val="bullet"/>
      <w:lvlText w:val="o"/>
      <w:lvlJc w:val="left"/>
      <w:pPr>
        <w:ind w:left="3600" w:hanging="360"/>
      </w:pPr>
      <w:rPr>
        <w:rFonts w:ascii="Courier New" w:hAnsi="Courier New" w:hint="default"/>
      </w:rPr>
    </w:lvl>
    <w:lvl w:ilvl="5" w:tplc="E6027AC4">
      <w:start w:val="1"/>
      <w:numFmt w:val="bullet"/>
      <w:lvlText w:val=""/>
      <w:lvlJc w:val="left"/>
      <w:pPr>
        <w:ind w:left="4320" w:hanging="360"/>
      </w:pPr>
      <w:rPr>
        <w:rFonts w:ascii="Wingdings" w:hAnsi="Wingdings" w:hint="default"/>
      </w:rPr>
    </w:lvl>
    <w:lvl w:ilvl="6" w:tplc="1D663070">
      <w:start w:val="1"/>
      <w:numFmt w:val="bullet"/>
      <w:lvlText w:val=""/>
      <w:lvlJc w:val="left"/>
      <w:pPr>
        <w:ind w:left="5040" w:hanging="360"/>
      </w:pPr>
      <w:rPr>
        <w:rFonts w:ascii="Symbol" w:hAnsi="Symbol" w:hint="default"/>
      </w:rPr>
    </w:lvl>
    <w:lvl w:ilvl="7" w:tplc="8EA24F88">
      <w:start w:val="1"/>
      <w:numFmt w:val="bullet"/>
      <w:lvlText w:val="o"/>
      <w:lvlJc w:val="left"/>
      <w:pPr>
        <w:ind w:left="5760" w:hanging="360"/>
      </w:pPr>
      <w:rPr>
        <w:rFonts w:ascii="Courier New" w:hAnsi="Courier New" w:hint="default"/>
      </w:rPr>
    </w:lvl>
    <w:lvl w:ilvl="8" w:tplc="64D6C456">
      <w:start w:val="1"/>
      <w:numFmt w:val="bullet"/>
      <w:lvlText w:val=""/>
      <w:lvlJc w:val="left"/>
      <w:pPr>
        <w:ind w:left="6480" w:hanging="360"/>
      </w:pPr>
      <w:rPr>
        <w:rFonts w:ascii="Wingdings" w:hAnsi="Wingdings" w:hint="default"/>
      </w:rPr>
    </w:lvl>
  </w:abstractNum>
  <w:abstractNum w:abstractNumId="3" w15:restartNumberingAfterBreak="0">
    <w:nsid w:val="078F2C8F"/>
    <w:multiLevelType w:val="hybridMultilevel"/>
    <w:tmpl w:val="573AA2E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0CFE2268"/>
    <w:multiLevelType w:val="hybridMultilevel"/>
    <w:tmpl w:val="6EBC815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0FDB0484"/>
    <w:multiLevelType w:val="hybridMultilevel"/>
    <w:tmpl w:val="C598D1B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6" w15:restartNumberingAfterBreak="0">
    <w:nsid w:val="117B504F"/>
    <w:multiLevelType w:val="multilevel"/>
    <w:tmpl w:val="4DCA8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F50BA2"/>
    <w:multiLevelType w:val="multilevel"/>
    <w:tmpl w:val="CF92C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785857"/>
    <w:multiLevelType w:val="hybridMultilevel"/>
    <w:tmpl w:val="FFFFFFFF"/>
    <w:lvl w:ilvl="0" w:tplc="9ACC0FE4">
      <w:start w:val="1"/>
      <w:numFmt w:val="bullet"/>
      <w:lvlText w:val=""/>
      <w:lvlJc w:val="left"/>
      <w:pPr>
        <w:ind w:left="720" w:hanging="360"/>
      </w:pPr>
      <w:rPr>
        <w:rFonts w:ascii="Symbol" w:hAnsi="Symbol" w:hint="default"/>
      </w:rPr>
    </w:lvl>
    <w:lvl w:ilvl="1" w:tplc="0AD88432">
      <w:start w:val="1"/>
      <w:numFmt w:val="bullet"/>
      <w:lvlText w:val=""/>
      <w:lvlJc w:val="left"/>
      <w:pPr>
        <w:ind w:left="1440" w:hanging="360"/>
      </w:pPr>
      <w:rPr>
        <w:rFonts w:ascii="Symbol" w:hAnsi="Symbol" w:hint="default"/>
      </w:rPr>
    </w:lvl>
    <w:lvl w:ilvl="2" w:tplc="D5F24BD8">
      <w:start w:val="1"/>
      <w:numFmt w:val="bullet"/>
      <w:lvlText w:val=""/>
      <w:lvlJc w:val="left"/>
      <w:pPr>
        <w:ind w:left="2160" w:hanging="360"/>
      </w:pPr>
      <w:rPr>
        <w:rFonts w:ascii="Wingdings" w:hAnsi="Wingdings" w:hint="default"/>
      </w:rPr>
    </w:lvl>
    <w:lvl w:ilvl="3" w:tplc="07BE72EC">
      <w:start w:val="1"/>
      <w:numFmt w:val="bullet"/>
      <w:lvlText w:val=""/>
      <w:lvlJc w:val="left"/>
      <w:pPr>
        <w:ind w:left="2880" w:hanging="360"/>
      </w:pPr>
      <w:rPr>
        <w:rFonts w:ascii="Symbol" w:hAnsi="Symbol" w:hint="default"/>
      </w:rPr>
    </w:lvl>
    <w:lvl w:ilvl="4" w:tplc="552AC51E">
      <w:start w:val="1"/>
      <w:numFmt w:val="bullet"/>
      <w:lvlText w:val="o"/>
      <w:lvlJc w:val="left"/>
      <w:pPr>
        <w:ind w:left="3600" w:hanging="360"/>
      </w:pPr>
      <w:rPr>
        <w:rFonts w:ascii="Courier New" w:hAnsi="Courier New" w:hint="default"/>
      </w:rPr>
    </w:lvl>
    <w:lvl w:ilvl="5" w:tplc="9012867C">
      <w:start w:val="1"/>
      <w:numFmt w:val="bullet"/>
      <w:lvlText w:val=""/>
      <w:lvlJc w:val="left"/>
      <w:pPr>
        <w:ind w:left="4320" w:hanging="360"/>
      </w:pPr>
      <w:rPr>
        <w:rFonts w:ascii="Wingdings" w:hAnsi="Wingdings" w:hint="default"/>
      </w:rPr>
    </w:lvl>
    <w:lvl w:ilvl="6" w:tplc="D536EFE2">
      <w:start w:val="1"/>
      <w:numFmt w:val="bullet"/>
      <w:lvlText w:val=""/>
      <w:lvlJc w:val="left"/>
      <w:pPr>
        <w:ind w:left="5040" w:hanging="360"/>
      </w:pPr>
      <w:rPr>
        <w:rFonts w:ascii="Symbol" w:hAnsi="Symbol" w:hint="default"/>
      </w:rPr>
    </w:lvl>
    <w:lvl w:ilvl="7" w:tplc="487C2E6A">
      <w:start w:val="1"/>
      <w:numFmt w:val="bullet"/>
      <w:lvlText w:val="o"/>
      <w:lvlJc w:val="left"/>
      <w:pPr>
        <w:ind w:left="5760" w:hanging="360"/>
      </w:pPr>
      <w:rPr>
        <w:rFonts w:ascii="Courier New" w:hAnsi="Courier New" w:hint="default"/>
      </w:rPr>
    </w:lvl>
    <w:lvl w:ilvl="8" w:tplc="DCE4B7A4">
      <w:start w:val="1"/>
      <w:numFmt w:val="bullet"/>
      <w:lvlText w:val=""/>
      <w:lvlJc w:val="left"/>
      <w:pPr>
        <w:ind w:left="6480" w:hanging="360"/>
      </w:pPr>
      <w:rPr>
        <w:rFonts w:ascii="Wingdings" w:hAnsi="Wingdings" w:hint="default"/>
      </w:rPr>
    </w:lvl>
  </w:abstractNum>
  <w:abstractNum w:abstractNumId="9" w15:restartNumberingAfterBreak="0">
    <w:nsid w:val="1ED63BC1"/>
    <w:multiLevelType w:val="hybridMultilevel"/>
    <w:tmpl w:val="FFFFFFFF"/>
    <w:lvl w:ilvl="0" w:tplc="42B45074">
      <w:start w:val="1"/>
      <w:numFmt w:val="bullet"/>
      <w:lvlText w:val=""/>
      <w:lvlJc w:val="left"/>
      <w:pPr>
        <w:ind w:left="720" w:hanging="360"/>
      </w:pPr>
      <w:rPr>
        <w:rFonts w:ascii="Symbol" w:hAnsi="Symbol" w:hint="default"/>
      </w:rPr>
    </w:lvl>
    <w:lvl w:ilvl="1" w:tplc="EBEAED36">
      <w:start w:val="1"/>
      <w:numFmt w:val="bullet"/>
      <w:lvlText w:val="o"/>
      <w:lvlJc w:val="left"/>
      <w:pPr>
        <w:ind w:left="1440" w:hanging="360"/>
      </w:pPr>
      <w:rPr>
        <w:rFonts w:ascii="Courier New" w:hAnsi="Courier New" w:hint="default"/>
      </w:rPr>
    </w:lvl>
    <w:lvl w:ilvl="2" w:tplc="AEFA2290">
      <w:start w:val="1"/>
      <w:numFmt w:val="bullet"/>
      <w:lvlText w:val=""/>
      <w:lvlJc w:val="left"/>
      <w:pPr>
        <w:ind w:left="2160" w:hanging="360"/>
      </w:pPr>
      <w:rPr>
        <w:rFonts w:ascii="Wingdings" w:hAnsi="Wingdings" w:hint="default"/>
      </w:rPr>
    </w:lvl>
    <w:lvl w:ilvl="3" w:tplc="47001E04">
      <w:start w:val="1"/>
      <w:numFmt w:val="bullet"/>
      <w:lvlText w:val=""/>
      <w:lvlJc w:val="left"/>
      <w:pPr>
        <w:ind w:left="2880" w:hanging="360"/>
      </w:pPr>
      <w:rPr>
        <w:rFonts w:ascii="Symbol" w:hAnsi="Symbol" w:hint="default"/>
      </w:rPr>
    </w:lvl>
    <w:lvl w:ilvl="4" w:tplc="0A6ABE12">
      <w:start w:val="1"/>
      <w:numFmt w:val="bullet"/>
      <w:lvlText w:val="o"/>
      <w:lvlJc w:val="left"/>
      <w:pPr>
        <w:ind w:left="3600" w:hanging="360"/>
      </w:pPr>
      <w:rPr>
        <w:rFonts w:ascii="Courier New" w:hAnsi="Courier New" w:hint="default"/>
      </w:rPr>
    </w:lvl>
    <w:lvl w:ilvl="5" w:tplc="6D20F310">
      <w:start w:val="1"/>
      <w:numFmt w:val="bullet"/>
      <w:lvlText w:val=""/>
      <w:lvlJc w:val="left"/>
      <w:pPr>
        <w:ind w:left="4320" w:hanging="360"/>
      </w:pPr>
      <w:rPr>
        <w:rFonts w:ascii="Wingdings" w:hAnsi="Wingdings" w:hint="default"/>
      </w:rPr>
    </w:lvl>
    <w:lvl w:ilvl="6" w:tplc="4D460414">
      <w:start w:val="1"/>
      <w:numFmt w:val="bullet"/>
      <w:lvlText w:val=""/>
      <w:lvlJc w:val="left"/>
      <w:pPr>
        <w:ind w:left="5040" w:hanging="360"/>
      </w:pPr>
      <w:rPr>
        <w:rFonts w:ascii="Symbol" w:hAnsi="Symbol" w:hint="default"/>
      </w:rPr>
    </w:lvl>
    <w:lvl w:ilvl="7" w:tplc="C1C6505E">
      <w:start w:val="1"/>
      <w:numFmt w:val="bullet"/>
      <w:lvlText w:val="o"/>
      <w:lvlJc w:val="left"/>
      <w:pPr>
        <w:ind w:left="5760" w:hanging="360"/>
      </w:pPr>
      <w:rPr>
        <w:rFonts w:ascii="Courier New" w:hAnsi="Courier New" w:hint="default"/>
      </w:rPr>
    </w:lvl>
    <w:lvl w:ilvl="8" w:tplc="A13282EC">
      <w:start w:val="1"/>
      <w:numFmt w:val="bullet"/>
      <w:lvlText w:val=""/>
      <w:lvlJc w:val="left"/>
      <w:pPr>
        <w:ind w:left="6480" w:hanging="360"/>
      </w:pPr>
      <w:rPr>
        <w:rFonts w:ascii="Wingdings" w:hAnsi="Wingdings" w:hint="default"/>
      </w:rPr>
    </w:lvl>
  </w:abstractNum>
  <w:abstractNum w:abstractNumId="10" w15:restartNumberingAfterBreak="0">
    <w:nsid w:val="21515F4C"/>
    <w:multiLevelType w:val="hybridMultilevel"/>
    <w:tmpl w:val="0F80E7DC"/>
    <w:lvl w:ilvl="0" w:tplc="43F69EC8">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2360402F"/>
    <w:multiLevelType w:val="multilevel"/>
    <w:tmpl w:val="233C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982805"/>
    <w:multiLevelType w:val="multilevel"/>
    <w:tmpl w:val="F7ECA4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C9F15B2"/>
    <w:multiLevelType w:val="hybridMultilevel"/>
    <w:tmpl w:val="09AEC78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2E3F597D"/>
    <w:multiLevelType w:val="multilevel"/>
    <w:tmpl w:val="ACF27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0D2F37"/>
    <w:multiLevelType w:val="hybridMultilevel"/>
    <w:tmpl w:val="02FA983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2FBD24E7"/>
    <w:multiLevelType w:val="hybridMultilevel"/>
    <w:tmpl w:val="FFFFFFFF"/>
    <w:lvl w:ilvl="0" w:tplc="CAFCB4DA">
      <w:start w:val="1"/>
      <w:numFmt w:val="bullet"/>
      <w:lvlText w:val=""/>
      <w:lvlJc w:val="left"/>
      <w:pPr>
        <w:ind w:left="720" w:hanging="360"/>
      </w:pPr>
      <w:rPr>
        <w:rFonts w:ascii="Symbol" w:hAnsi="Symbol" w:hint="default"/>
      </w:rPr>
    </w:lvl>
    <w:lvl w:ilvl="1" w:tplc="B330DFC8">
      <w:start w:val="1"/>
      <w:numFmt w:val="bullet"/>
      <w:lvlText w:val="o"/>
      <w:lvlJc w:val="left"/>
      <w:pPr>
        <w:ind w:left="1440" w:hanging="360"/>
      </w:pPr>
      <w:rPr>
        <w:rFonts w:ascii="Courier New" w:hAnsi="Courier New" w:hint="default"/>
      </w:rPr>
    </w:lvl>
    <w:lvl w:ilvl="2" w:tplc="ABC06CAA">
      <w:start w:val="1"/>
      <w:numFmt w:val="bullet"/>
      <w:lvlText w:val=""/>
      <w:lvlJc w:val="left"/>
      <w:pPr>
        <w:ind w:left="2160" w:hanging="360"/>
      </w:pPr>
      <w:rPr>
        <w:rFonts w:ascii="Wingdings" w:hAnsi="Wingdings" w:hint="default"/>
      </w:rPr>
    </w:lvl>
    <w:lvl w:ilvl="3" w:tplc="10C6BE42">
      <w:start w:val="1"/>
      <w:numFmt w:val="bullet"/>
      <w:lvlText w:val=""/>
      <w:lvlJc w:val="left"/>
      <w:pPr>
        <w:ind w:left="2880" w:hanging="360"/>
      </w:pPr>
      <w:rPr>
        <w:rFonts w:ascii="Symbol" w:hAnsi="Symbol" w:hint="default"/>
      </w:rPr>
    </w:lvl>
    <w:lvl w:ilvl="4" w:tplc="9D7E891E">
      <w:start w:val="1"/>
      <w:numFmt w:val="bullet"/>
      <w:lvlText w:val="o"/>
      <w:lvlJc w:val="left"/>
      <w:pPr>
        <w:ind w:left="3600" w:hanging="360"/>
      </w:pPr>
      <w:rPr>
        <w:rFonts w:ascii="Courier New" w:hAnsi="Courier New" w:hint="default"/>
      </w:rPr>
    </w:lvl>
    <w:lvl w:ilvl="5" w:tplc="D92024C8">
      <w:start w:val="1"/>
      <w:numFmt w:val="bullet"/>
      <w:lvlText w:val=""/>
      <w:lvlJc w:val="left"/>
      <w:pPr>
        <w:ind w:left="4320" w:hanging="360"/>
      </w:pPr>
      <w:rPr>
        <w:rFonts w:ascii="Wingdings" w:hAnsi="Wingdings" w:hint="default"/>
      </w:rPr>
    </w:lvl>
    <w:lvl w:ilvl="6" w:tplc="56EE6A84">
      <w:start w:val="1"/>
      <w:numFmt w:val="bullet"/>
      <w:lvlText w:val=""/>
      <w:lvlJc w:val="left"/>
      <w:pPr>
        <w:ind w:left="5040" w:hanging="360"/>
      </w:pPr>
      <w:rPr>
        <w:rFonts w:ascii="Symbol" w:hAnsi="Symbol" w:hint="default"/>
      </w:rPr>
    </w:lvl>
    <w:lvl w:ilvl="7" w:tplc="D71248FC">
      <w:start w:val="1"/>
      <w:numFmt w:val="bullet"/>
      <w:lvlText w:val="o"/>
      <w:lvlJc w:val="left"/>
      <w:pPr>
        <w:ind w:left="5760" w:hanging="360"/>
      </w:pPr>
      <w:rPr>
        <w:rFonts w:ascii="Courier New" w:hAnsi="Courier New" w:hint="default"/>
      </w:rPr>
    </w:lvl>
    <w:lvl w:ilvl="8" w:tplc="41A4B9DC">
      <w:start w:val="1"/>
      <w:numFmt w:val="bullet"/>
      <w:lvlText w:val=""/>
      <w:lvlJc w:val="left"/>
      <w:pPr>
        <w:ind w:left="6480" w:hanging="360"/>
      </w:pPr>
      <w:rPr>
        <w:rFonts w:ascii="Wingdings" w:hAnsi="Wingdings" w:hint="default"/>
      </w:rPr>
    </w:lvl>
  </w:abstractNum>
  <w:abstractNum w:abstractNumId="17" w15:restartNumberingAfterBreak="0">
    <w:nsid w:val="30EB774E"/>
    <w:multiLevelType w:val="hybridMultilevel"/>
    <w:tmpl w:val="5BFAF9CA"/>
    <w:lvl w:ilvl="0" w:tplc="4D04E546">
      <w:start w:val="1"/>
      <w:numFmt w:val="bullet"/>
      <w:lvlText w:val=""/>
      <w:lvlJc w:val="left"/>
      <w:pPr>
        <w:ind w:left="720" w:hanging="360"/>
      </w:pPr>
      <w:rPr>
        <w:rFonts w:ascii="Symbol" w:hAnsi="Symbol" w:hint="default"/>
      </w:rPr>
    </w:lvl>
    <w:lvl w:ilvl="1" w:tplc="29DE9CAE">
      <w:start w:val="1"/>
      <w:numFmt w:val="bullet"/>
      <w:lvlText w:val="o"/>
      <w:lvlJc w:val="left"/>
      <w:pPr>
        <w:ind w:left="1440" w:hanging="360"/>
      </w:pPr>
      <w:rPr>
        <w:rFonts w:ascii="Courier New" w:hAnsi="Courier New" w:hint="default"/>
      </w:rPr>
    </w:lvl>
    <w:lvl w:ilvl="2" w:tplc="4E404F70">
      <w:start w:val="1"/>
      <w:numFmt w:val="bullet"/>
      <w:lvlText w:val=""/>
      <w:lvlJc w:val="left"/>
      <w:pPr>
        <w:ind w:left="2160" w:hanging="360"/>
      </w:pPr>
      <w:rPr>
        <w:rFonts w:ascii="Wingdings" w:hAnsi="Wingdings" w:hint="default"/>
      </w:rPr>
    </w:lvl>
    <w:lvl w:ilvl="3" w:tplc="D952D5EA">
      <w:start w:val="1"/>
      <w:numFmt w:val="bullet"/>
      <w:lvlText w:val=""/>
      <w:lvlJc w:val="left"/>
      <w:pPr>
        <w:ind w:left="2880" w:hanging="360"/>
      </w:pPr>
      <w:rPr>
        <w:rFonts w:ascii="Symbol" w:hAnsi="Symbol" w:hint="default"/>
      </w:rPr>
    </w:lvl>
    <w:lvl w:ilvl="4" w:tplc="1EF29020">
      <w:start w:val="1"/>
      <w:numFmt w:val="bullet"/>
      <w:lvlText w:val="o"/>
      <w:lvlJc w:val="left"/>
      <w:pPr>
        <w:ind w:left="3600" w:hanging="360"/>
      </w:pPr>
      <w:rPr>
        <w:rFonts w:ascii="Courier New" w:hAnsi="Courier New" w:hint="default"/>
      </w:rPr>
    </w:lvl>
    <w:lvl w:ilvl="5" w:tplc="BE5C5176">
      <w:start w:val="1"/>
      <w:numFmt w:val="bullet"/>
      <w:lvlText w:val=""/>
      <w:lvlJc w:val="left"/>
      <w:pPr>
        <w:ind w:left="4320" w:hanging="360"/>
      </w:pPr>
      <w:rPr>
        <w:rFonts w:ascii="Wingdings" w:hAnsi="Wingdings" w:hint="default"/>
      </w:rPr>
    </w:lvl>
    <w:lvl w:ilvl="6" w:tplc="A3A46854">
      <w:start w:val="1"/>
      <w:numFmt w:val="bullet"/>
      <w:lvlText w:val=""/>
      <w:lvlJc w:val="left"/>
      <w:pPr>
        <w:ind w:left="5040" w:hanging="360"/>
      </w:pPr>
      <w:rPr>
        <w:rFonts w:ascii="Symbol" w:hAnsi="Symbol" w:hint="default"/>
      </w:rPr>
    </w:lvl>
    <w:lvl w:ilvl="7" w:tplc="C2BC196E">
      <w:start w:val="1"/>
      <w:numFmt w:val="bullet"/>
      <w:lvlText w:val="o"/>
      <w:lvlJc w:val="left"/>
      <w:pPr>
        <w:ind w:left="5760" w:hanging="360"/>
      </w:pPr>
      <w:rPr>
        <w:rFonts w:ascii="Courier New" w:hAnsi="Courier New" w:hint="default"/>
      </w:rPr>
    </w:lvl>
    <w:lvl w:ilvl="8" w:tplc="DF30D1B0">
      <w:start w:val="1"/>
      <w:numFmt w:val="bullet"/>
      <w:lvlText w:val=""/>
      <w:lvlJc w:val="left"/>
      <w:pPr>
        <w:ind w:left="6480" w:hanging="360"/>
      </w:pPr>
      <w:rPr>
        <w:rFonts w:ascii="Wingdings" w:hAnsi="Wingdings" w:hint="default"/>
      </w:rPr>
    </w:lvl>
  </w:abstractNum>
  <w:abstractNum w:abstractNumId="18" w15:restartNumberingAfterBreak="0">
    <w:nsid w:val="31612611"/>
    <w:multiLevelType w:val="hybridMultilevel"/>
    <w:tmpl w:val="1DB4EB4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9" w15:restartNumberingAfterBreak="0">
    <w:nsid w:val="39F815BB"/>
    <w:multiLevelType w:val="hybridMultilevel"/>
    <w:tmpl w:val="963E3FA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3B28385A"/>
    <w:multiLevelType w:val="multilevel"/>
    <w:tmpl w:val="1AE8B5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CC16D1B"/>
    <w:multiLevelType w:val="hybridMultilevel"/>
    <w:tmpl w:val="043A8EBA"/>
    <w:lvl w:ilvl="0" w:tplc="12FEF28C">
      <w:numFmt w:val="bullet"/>
      <w:lvlText w:val="•"/>
      <w:lvlJc w:val="left"/>
      <w:pPr>
        <w:ind w:left="1307" w:hanging="360"/>
      </w:pPr>
      <w:rPr>
        <w:rFonts w:ascii="FlandersArtSans-Regular" w:eastAsia="FlandersArtSans-Regular" w:hAnsi="FlandersArtSans-Regular" w:cs="FlandersArtSans-Regular" w:hint="default"/>
        <w:spacing w:val="-4"/>
        <w:w w:val="99"/>
        <w:sz w:val="24"/>
        <w:szCs w:val="24"/>
        <w:lang w:val="nl-NL" w:eastAsia="nl-NL" w:bidi="nl-NL"/>
      </w:rPr>
    </w:lvl>
    <w:lvl w:ilvl="1" w:tplc="7C74074C">
      <w:numFmt w:val="bullet"/>
      <w:lvlText w:val="•"/>
      <w:lvlJc w:val="left"/>
      <w:pPr>
        <w:ind w:left="2251" w:hanging="360"/>
      </w:pPr>
      <w:rPr>
        <w:rFonts w:ascii="FlandersArtSans-Regular" w:eastAsia="FlandersArtSans-Regular" w:hAnsi="FlandersArtSans-Regular" w:cs="FlandersArtSans-Regular" w:hint="default"/>
        <w:spacing w:val="-11"/>
        <w:w w:val="99"/>
        <w:sz w:val="24"/>
        <w:szCs w:val="24"/>
        <w:lang w:val="nl-NL" w:eastAsia="nl-NL" w:bidi="nl-NL"/>
      </w:rPr>
    </w:lvl>
    <w:lvl w:ilvl="2" w:tplc="333CD8EE">
      <w:numFmt w:val="bullet"/>
      <w:lvlText w:val="•"/>
      <w:lvlJc w:val="left"/>
      <w:pPr>
        <w:ind w:left="2648" w:hanging="360"/>
      </w:pPr>
      <w:rPr>
        <w:rFonts w:ascii="FlandersArtSans-Regular" w:eastAsia="FlandersArtSans-Regular" w:hAnsi="FlandersArtSans-Regular" w:cs="FlandersArtSans-Regular" w:hint="default"/>
        <w:spacing w:val="-12"/>
        <w:w w:val="99"/>
        <w:sz w:val="24"/>
        <w:szCs w:val="24"/>
        <w:lang w:val="nl-NL" w:eastAsia="nl-NL" w:bidi="nl-NL"/>
      </w:rPr>
    </w:lvl>
    <w:lvl w:ilvl="3" w:tplc="A0706D08">
      <w:numFmt w:val="bullet"/>
      <w:lvlText w:val="•"/>
      <w:lvlJc w:val="left"/>
      <w:pPr>
        <w:ind w:left="2535" w:hanging="360"/>
      </w:pPr>
      <w:rPr>
        <w:rFonts w:ascii="FlandersArtSans-Regular" w:eastAsia="FlandersArtSans-Regular" w:hAnsi="FlandersArtSans-Regular" w:cs="FlandersArtSans-Regular" w:hint="default"/>
        <w:spacing w:val="-11"/>
        <w:w w:val="99"/>
        <w:sz w:val="24"/>
        <w:szCs w:val="24"/>
        <w:lang w:val="nl-NL" w:eastAsia="nl-NL" w:bidi="nl-NL"/>
      </w:rPr>
    </w:lvl>
    <w:lvl w:ilvl="4" w:tplc="5428D8FC">
      <w:numFmt w:val="bullet"/>
      <w:lvlText w:val="•"/>
      <w:lvlJc w:val="left"/>
      <w:pPr>
        <w:ind w:left="2260" w:hanging="360"/>
      </w:pPr>
      <w:rPr>
        <w:rFonts w:hint="default"/>
        <w:lang w:val="nl-NL" w:eastAsia="nl-NL" w:bidi="nl-NL"/>
      </w:rPr>
    </w:lvl>
    <w:lvl w:ilvl="5" w:tplc="CB589806">
      <w:numFmt w:val="bullet"/>
      <w:lvlText w:val="•"/>
      <w:lvlJc w:val="left"/>
      <w:pPr>
        <w:ind w:left="2540" w:hanging="360"/>
      </w:pPr>
      <w:rPr>
        <w:rFonts w:hint="default"/>
        <w:lang w:val="nl-NL" w:eastAsia="nl-NL" w:bidi="nl-NL"/>
      </w:rPr>
    </w:lvl>
    <w:lvl w:ilvl="6" w:tplc="8DCA030C">
      <w:numFmt w:val="bullet"/>
      <w:lvlText w:val="•"/>
      <w:lvlJc w:val="left"/>
      <w:pPr>
        <w:ind w:left="2640" w:hanging="360"/>
      </w:pPr>
      <w:rPr>
        <w:rFonts w:hint="default"/>
        <w:lang w:val="nl-NL" w:eastAsia="nl-NL" w:bidi="nl-NL"/>
      </w:rPr>
    </w:lvl>
    <w:lvl w:ilvl="7" w:tplc="399A4E22">
      <w:numFmt w:val="bullet"/>
      <w:lvlText w:val="•"/>
      <w:lvlJc w:val="left"/>
      <w:pPr>
        <w:ind w:left="4501" w:hanging="360"/>
      </w:pPr>
      <w:rPr>
        <w:rFonts w:hint="default"/>
        <w:lang w:val="nl-NL" w:eastAsia="nl-NL" w:bidi="nl-NL"/>
      </w:rPr>
    </w:lvl>
    <w:lvl w:ilvl="8" w:tplc="C80CFF56">
      <w:numFmt w:val="bullet"/>
      <w:lvlText w:val="•"/>
      <w:lvlJc w:val="left"/>
      <w:pPr>
        <w:ind w:left="6362" w:hanging="360"/>
      </w:pPr>
      <w:rPr>
        <w:rFonts w:hint="default"/>
        <w:lang w:val="nl-NL" w:eastAsia="nl-NL" w:bidi="nl-NL"/>
      </w:rPr>
    </w:lvl>
  </w:abstractNum>
  <w:abstractNum w:abstractNumId="22" w15:restartNumberingAfterBreak="0">
    <w:nsid w:val="40402493"/>
    <w:multiLevelType w:val="hybridMultilevel"/>
    <w:tmpl w:val="85C415C8"/>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3" w15:restartNumberingAfterBreak="0">
    <w:nsid w:val="432362F3"/>
    <w:multiLevelType w:val="multilevel"/>
    <w:tmpl w:val="AB28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772181"/>
    <w:multiLevelType w:val="multilevel"/>
    <w:tmpl w:val="310638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98B296F"/>
    <w:multiLevelType w:val="multilevel"/>
    <w:tmpl w:val="8AB0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2B0689"/>
    <w:multiLevelType w:val="hybridMultilevel"/>
    <w:tmpl w:val="FFFFFFFF"/>
    <w:lvl w:ilvl="0" w:tplc="D5440C26">
      <w:start w:val="1"/>
      <w:numFmt w:val="bullet"/>
      <w:lvlText w:val=""/>
      <w:lvlJc w:val="left"/>
      <w:pPr>
        <w:ind w:left="720" w:hanging="360"/>
      </w:pPr>
      <w:rPr>
        <w:rFonts w:ascii="Symbol" w:hAnsi="Symbol" w:hint="default"/>
      </w:rPr>
    </w:lvl>
    <w:lvl w:ilvl="1" w:tplc="797AC21A">
      <w:start w:val="1"/>
      <w:numFmt w:val="bullet"/>
      <w:lvlText w:val="o"/>
      <w:lvlJc w:val="left"/>
      <w:pPr>
        <w:ind w:left="1440" w:hanging="360"/>
      </w:pPr>
      <w:rPr>
        <w:rFonts w:ascii="Courier New" w:hAnsi="Courier New" w:hint="default"/>
      </w:rPr>
    </w:lvl>
    <w:lvl w:ilvl="2" w:tplc="043E4140">
      <w:start w:val="1"/>
      <w:numFmt w:val="bullet"/>
      <w:lvlText w:val=""/>
      <w:lvlJc w:val="left"/>
      <w:pPr>
        <w:ind w:left="2160" w:hanging="360"/>
      </w:pPr>
      <w:rPr>
        <w:rFonts w:ascii="Wingdings" w:hAnsi="Wingdings" w:hint="default"/>
      </w:rPr>
    </w:lvl>
    <w:lvl w:ilvl="3" w:tplc="A4C46B68">
      <w:start w:val="1"/>
      <w:numFmt w:val="bullet"/>
      <w:lvlText w:val=""/>
      <w:lvlJc w:val="left"/>
      <w:pPr>
        <w:ind w:left="2880" w:hanging="360"/>
      </w:pPr>
      <w:rPr>
        <w:rFonts w:ascii="Symbol" w:hAnsi="Symbol" w:hint="default"/>
      </w:rPr>
    </w:lvl>
    <w:lvl w:ilvl="4" w:tplc="06D8E114">
      <w:start w:val="1"/>
      <w:numFmt w:val="bullet"/>
      <w:lvlText w:val="o"/>
      <w:lvlJc w:val="left"/>
      <w:pPr>
        <w:ind w:left="3600" w:hanging="360"/>
      </w:pPr>
      <w:rPr>
        <w:rFonts w:ascii="Courier New" w:hAnsi="Courier New" w:hint="default"/>
      </w:rPr>
    </w:lvl>
    <w:lvl w:ilvl="5" w:tplc="5AC0D46E">
      <w:start w:val="1"/>
      <w:numFmt w:val="bullet"/>
      <w:lvlText w:val=""/>
      <w:lvlJc w:val="left"/>
      <w:pPr>
        <w:ind w:left="4320" w:hanging="360"/>
      </w:pPr>
      <w:rPr>
        <w:rFonts w:ascii="Wingdings" w:hAnsi="Wingdings" w:hint="default"/>
      </w:rPr>
    </w:lvl>
    <w:lvl w:ilvl="6" w:tplc="308A98B8">
      <w:start w:val="1"/>
      <w:numFmt w:val="bullet"/>
      <w:lvlText w:val=""/>
      <w:lvlJc w:val="left"/>
      <w:pPr>
        <w:ind w:left="5040" w:hanging="360"/>
      </w:pPr>
      <w:rPr>
        <w:rFonts w:ascii="Symbol" w:hAnsi="Symbol" w:hint="default"/>
      </w:rPr>
    </w:lvl>
    <w:lvl w:ilvl="7" w:tplc="62445516">
      <w:start w:val="1"/>
      <w:numFmt w:val="bullet"/>
      <w:lvlText w:val="o"/>
      <w:lvlJc w:val="left"/>
      <w:pPr>
        <w:ind w:left="5760" w:hanging="360"/>
      </w:pPr>
      <w:rPr>
        <w:rFonts w:ascii="Courier New" w:hAnsi="Courier New" w:hint="default"/>
      </w:rPr>
    </w:lvl>
    <w:lvl w:ilvl="8" w:tplc="7F56AAD0">
      <w:start w:val="1"/>
      <w:numFmt w:val="bullet"/>
      <w:lvlText w:val=""/>
      <w:lvlJc w:val="left"/>
      <w:pPr>
        <w:ind w:left="6480" w:hanging="360"/>
      </w:pPr>
      <w:rPr>
        <w:rFonts w:ascii="Wingdings" w:hAnsi="Wingdings" w:hint="default"/>
      </w:rPr>
    </w:lvl>
  </w:abstractNum>
  <w:abstractNum w:abstractNumId="27" w15:restartNumberingAfterBreak="0">
    <w:nsid w:val="4B4C71D4"/>
    <w:multiLevelType w:val="hybridMultilevel"/>
    <w:tmpl w:val="6602F47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8" w15:restartNumberingAfterBreak="0">
    <w:nsid w:val="4E5A0633"/>
    <w:multiLevelType w:val="hybridMultilevel"/>
    <w:tmpl w:val="75B6441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15:restartNumberingAfterBreak="0">
    <w:nsid w:val="4F330D71"/>
    <w:multiLevelType w:val="multilevel"/>
    <w:tmpl w:val="D652A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0C610E5"/>
    <w:multiLevelType w:val="hybridMultilevel"/>
    <w:tmpl w:val="C3A2D5A8"/>
    <w:lvl w:ilvl="0" w:tplc="050CEABA">
      <w:start w:val="1"/>
      <w:numFmt w:val="bullet"/>
      <w:lvlText w:val=""/>
      <w:lvlJc w:val="left"/>
      <w:pPr>
        <w:ind w:left="720" w:hanging="360"/>
      </w:pPr>
      <w:rPr>
        <w:rFonts w:ascii="Symbol" w:hAnsi="Symbol" w:hint="default"/>
      </w:rPr>
    </w:lvl>
    <w:lvl w:ilvl="1" w:tplc="67D0F68A">
      <w:start w:val="1"/>
      <w:numFmt w:val="bullet"/>
      <w:lvlText w:val="o"/>
      <w:lvlJc w:val="left"/>
      <w:pPr>
        <w:ind w:left="1440" w:hanging="360"/>
      </w:pPr>
      <w:rPr>
        <w:rFonts w:ascii="Courier New" w:hAnsi="Courier New" w:hint="default"/>
      </w:rPr>
    </w:lvl>
    <w:lvl w:ilvl="2" w:tplc="D22681BA">
      <w:start w:val="1"/>
      <w:numFmt w:val="bullet"/>
      <w:lvlText w:val=""/>
      <w:lvlJc w:val="left"/>
      <w:pPr>
        <w:ind w:left="2160" w:hanging="360"/>
      </w:pPr>
      <w:rPr>
        <w:rFonts w:ascii="Wingdings" w:hAnsi="Wingdings" w:hint="default"/>
      </w:rPr>
    </w:lvl>
    <w:lvl w:ilvl="3" w:tplc="366A0A98">
      <w:start w:val="1"/>
      <w:numFmt w:val="bullet"/>
      <w:lvlText w:val=""/>
      <w:lvlJc w:val="left"/>
      <w:pPr>
        <w:ind w:left="2880" w:hanging="360"/>
      </w:pPr>
      <w:rPr>
        <w:rFonts w:ascii="Symbol" w:hAnsi="Symbol" w:hint="default"/>
      </w:rPr>
    </w:lvl>
    <w:lvl w:ilvl="4" w:tplc="D8549B5C">
      <w:start w:val="1"/>
      <w:numFmt w:val="bullet"/>
      <w:lvlText w:val="o"/>
      <w:lvlJc w:val="left"/>
      <w:pPr>
        <w:ind w:left="3600" w:hanging="360"/>
      </w:pPr>
      <w:rPr>
        <w:rFonts w:ascii="Courier New" w:hAnsi="Courier New" w:hint="default"/>
      </w:rPr>
    </w:lvl>
    <w:lvl w:ilvl="5" w:tplc="974CD49A">
      <w:start w:val="1"/>
      <w:numFmt w:val="bullet"/>
      <w:lvlText w:val=""/>
      <w:lvlJc w:val="left"/>
      <w:pPr>
        <w:ind w:left="4320" w:hanging="360"/>
      </w:pPr>
      <w:rPr>
        <w:rFonts w:ascii="Wingdings" w:hAnsi="Wingdings" w:hint="default"/>
      </w:rPr>
    </w:lvl>
    <w:lvl w:ilvl="6" w:tplc="B27CF0CC">
      <w:start w:val="1"/>
      <w:numFmt w:val="bullet"/>
      <w:lvlText w:val=""/>
      <w:lvlJc w:val="left"/>
      <w:pPr>
        <w:ind w:left="5040" w:hanging="360"/>
      </w:pPr>
      <w:rPr>
        <w:rFonts w:ascii="Symbol" w:hAnsi="Symbol" w:hint="default"/>
      </w:rPr>
    </w:lvl>
    <w:lvl w:ilvl="7" w:tplc="79820654">
      <w:start w:val="1"/>
      <w:numFmt w:val="bullet"/>
      <w:lvlText w:val="o"/>
      <w:lvlJc w:val="left"/>
      <w:pPr>
        <w:ind w:left="5760" w:hanging="360"/>
      </w:pPr>
      <w:rPr>
        <w:rFonts w:ascii="Courier New" w:hAnsi="Courier New" w:hint="default"/>
      </w:rPr>
    </w:lvl>
    <w:lvl w:ilvl="8" w:tplc="0C58F682">
      <w:start w:val="1"/>
      <w:numFmt w:val="bullet"/>
      <w:lvlText w:val=""/>
      <w:lvlJc w:val="left"/>
      <w:pPr>
        <w:ind w:left="6480" w:hanging="360"/>
      </w:pPr>
      <w:rPr>
        <w:rFonts w:ascii="Wingdings" w:hAnsi="Wingdings" w:hint="default"/>
      </w:rPr>
    </w:lvl>
  </w:abstractNum>
  <w:abstractNum w:abstractNumId="31" w15:restartNumberingAfterBreak="0">
    <w:nsid w:val="510D3026"/>
    <w:multiLevelType w:val="hybridMultilevel"/>
    <w:tmpl w:val="FFFFFFFF"/>
    <w:lvl w:ilvl="0" w:tplc="A0CAF088">
      <w:start w:val="1"/>
      <w:numFmt w:val="bullet"/>
      <w:lvlText w:val=""/>
      <w:lvlJc w:val="left"/>
      <w:pPr>
        <w:ind w:left="720" w:hanging="360"/>
      </w:pPr>
      <w:rPr>
        <w:rFonts w:ascii="Symbol" w:hAnsi="Symbol" w:hint="default"/>
      </w:rPr>
    </w:lvl>
    <w:lvl w:ilvl="1" w:tplc="4F60720E">
      <w:start w:val="1"/>
      <w:numFmt w:val="bullet"/>
      <w:lvlText w:val="o"/>
      <w:lvlJc w:val="left"/>
      <w:pPr>
        <w:ind w:left="1440" w:hanging="360"/>
      </w:pPr>
      <w:rPr>
        <w:rFonts w:ascii="Courier New" w:hAnsi="Courier New" w:hint="default"/>
      </w:rPr>
    </w:lvl>
    <w:lvl w:ilvl="2" w:tplc="16EE1852">
      <w:start w:val="1"/>
      <w:numFmt w:val="bullet"/>
      <w:lvlText w:val=""/>
      <w:lvlJc w:val="left"/>
      <w:pPr>
        <w:ind w:left="2160" w:hanging="360"/>
      </w:pPr>
      <w:rPr>
        <w:rFonts w:ascii="Wingdings" w:hAnsi="Wingdings" w:hint="default"/>
      </w:rPr>
    </w:lvl>
    <w:lvl w:ilvl="3" w:tplc="5C00F020">
      <w:start w:val="1"/>
      <w:numFmt w:val="bullet"/>
      <w:lvlText w:val=""/>
      <w:lvlJc w:val="left"/>
      <w:pPr>
        <w:ind w:left="2880" w:hanging="360"/>
      </w:pPr>
      <w:rPr>
        <w:rFonts w:ascii="Symbol" w:hAnsi="Symbol" w:hint="default"/>
      </w:rPr>
    </w:lvl>
    <w:lvl w:ilvl="4" w:tplc="9F9A503E">
      <w:start w:val="1"/>
      <w:numFmt w:val="bullet"/>
      <w:lvlText w:val="o"/>
      <w:lvlJc w:val="left"/>
      <w:pPr>
        <w:ind w:left="3600" w:hanging="360"/>
      </w:pPr>
      <w:rPr>
        <w:rFonts w:ascii="Courier New" w:hAnsi="Courier New" w:hint="default"/>
      </w:rPr>
    </w:lvl>
    <w:lvl w:ilvl="5" w:tplc="BCF81232">
      <w:start w:val="1"/>
      <w:numFmt w:val="bullet"/>
      <w:lvlText w:val=""/>
      <w:lvlJc w:val="left"/>
      <w:pPr>
        <w:ind w:left="4320" w:hanging="360"/>
      </w:pPr>
      <w:rPr>
        <w:rFonts w:ascii="Wingdings" w:hAnsi="Wingdings" w:hint="default"/>
      </w:rPr>
    </w:lvl>
    <w:lvl w:ilvl="6" w:tplc="4D24B56C">
      <w:start w:val="1"/>
      <w:numFmt w:val="bullet"/>
      <w:lvlText w:val=""/>
      <w:lvlJc w:val="left"/>
      <w:pPr>
        <w:ind w:left="5040" w:hanging="360"/>
      </w:pPr>
      <w:rPr>
        <w:rFonts w:ascii="Symbol" w:hAnsi="Symbol" w:hint="default"/>
      </w:rPr>
    </w:lvl>
    <w:lvl w:ilvl="7" w:tplc="6ED20DA8">
      <w:start w:val="1"/>
      <w:numFmt w:val="bullet"/>
      <w:lvlText w:val="o"/>
      <w:lvlJc w:val="left"/>
      <w:pPr>
        <w:ind w:left="5760" w:hanging="360"/>
      </w:pPr>
      <w:rPr>
        <w:rFonts w:ascii="Courier New" w:hAnsi="Courier New" w:hint="default"/>
      </w:rPr>
    </w:lvl>
    <w:lvl w:ilvl="8" w:tplc="49082AC2">
      <w:start w:val="1"/>
      <w:numFmt w:val="bullet"/>
      <w:lvlText w:val=""/>
      <w:lvlJc w:val="left"/>
      <w:pPr>
        <w:ind w:left="6480" w:hanging="360"/>
      </w:pPr>
      <w:rPr>
        <w:rFonts w:ascii="Wingdings" w:hAnsi="Wingdings" w:hint="default"/>
      </w:rPr>
    </w:lvl>
  </w:abstractNum>
  <w:abstractNum w:abstractNumId="32" w15:restartNumberingAfterBreak="0">
    <w:nsid w:val="524910DB"/>
    <w:multiLevelType w:val="hybridMultilevel"/>
    <w:tmpl w:val="8564AC52"/>
    <w:lvl w:ilvl="0" w:tplc="62DC0652">
      <w:start w:val="1"/>
      <w:numFmt w:val="bullet"/>
      <w:lvlText w:val=""/>
      <w:lvlJc w:val="left"/>
      <w:pPr>
        <w:ind w:left="720" w:hanging="360"/>
      </w:pPr>
      <w:rPr>
        <w:rFonts w:ascii="Symbol" w:hAnsi="Symbol" w:hint="default"/>
      </w:rPr>
    </w:lvl>
    <w:lvl w:ilvl="1" w:tplc="B5089C5A">
      <w:start w:val="1"/>
      <w:numFmt w:val="bullet"/>
      <w:lvlText w:val="o"/>
      <w:lvlJc w:val="left"/>
      <w:pPr>
        <w:ind w:left="1440" w:hanging="360"/>
      </w:pPr>
      <w:rPr>
        <w:rFonts w:ascii="Courier New" w:hAnsi="Courier New" w:hint="default"/>
      </w:rPr>
    </w:lvl>
    <w:lvl w:ilvl="2" w:tplc="96DE2A88">
      <w:start w:val="1"/>
      <w:numFmt w:val="bullet"/>
      <w:lvlText w:val=""/>
      <w:lvlJc w:val="left"/>
      <w:pPr>
        <w:ind w:left="2160" w:hanging="360"/>
      </w:pPr>
      <w:rPr>
        <w:rFonts w:ascii="Wingdings" w:hAnsi="Wingdings" w:hint="default"/>
      </w:rPr>
    </w:lvl>
    <w:lvl w:ilvl="3" w:tplc="0B587462">
      <w:start w:val="1"/>
      <w:numFmt w:val="bullet"/>
      <w:lvlText w:val=""/>
      <w:lvlJc w:val="left"/>
      <w:pPr>
        <w:ind w:left="2880" w:hanging="360"/>
      </w:pPr>
      <w:rPr>
        <w:rFonts w:ascii="Symbol" w:hAnsi="Symbol" w:hint="default"/>
      </w:rPr>
    </w:lvl>
    <w:lvl w:ilvl="4" w:tplc="318AC5A0">
      <w:start w:val="1"/>
      <w:numFmt w:val="bullet"/>
      <w:lvlText w:val="o"/>
      <w:lvlJc w:val="left"/>
      <w:pPr>
        <w:ind w:left="3600" w:hanging="360"/>
      </w:pPr>
      <w:rPr>
        <w:rFonts w:ascii="Courier New" w:hAnsi="Courier New" w:hint="default"/>
      </w:rPr>
    </w:lvl>
    <w:lvl w:ilvl="5" w:tplc="2EDAC168">
      <w:start w:val="1"/>
      <w:numFmt w:val="bullet"/>
      <w:lvlText w:val=""/>
      <w:lvlJc w:val="left"/>
      <w:pPr>
        <w:ind w:left="4320" w:hanging="360"/>
      </w:pPr>
      <w:rPr>
        <w:rFonts w:ascii="Wingdings" w:hAnsi="Wingdings" w:hint="default"/>
      </w:rPr>
    </w:lvl>
    <w:lvl w:ilvl="6" w:tplc="524E06DC">
      <w:start w:val="1"/>
      <w:numFmt w:val="bullet"/>
      <w:lvlText w:val=""/>
      <w:lvlJc w:val="left"/>
      <w:pPr>
        <w:ind w:left="5040" w:hanging="360"/>
      </w:pPr>
      <w:rPr>
        <w:rFonts w:ascii="Symbol" w:hAnsi="Symbol" w:hint="default"/>
      </w:rPr>
    </w:lvl>
    <w:lvl w:ilvl="7" w:tplc="92B6E028">
      <w:start w:val="1"/>
      <w:numFmt w:val="bullet"/>
      <w:lvlText w:val="o"/>
      <w:lvlJc w:val="left"/>
      <w:pPr>
        <w:ind w:left="5760" w:hanging="360"/>
      </w:pPr>
      <w:rPr>
        <w:rFonts w:ascii="Courier New" w:hAnsi="Courier New" w:hint="default"/>
      </w:rPr>
    </w:lvl>
    <w:lvl w:ilvl="8" w:tplc="E124DD2C">
      <w:start w:val="1"/>
      <w:numFmt w:val="bullet"/>
      <w:lvlText w:val=""/>
      <w:lvlJc w:val="left"/>
      <w:pPr>
        <w:ind w:left="6480" w:hanging="360"/>
      </w:pPr>
      <w:rPr>
        <w:rFonts w:ascii="Wingdings" w:hAnsi="Wingdings" w:hint="default"/>
      </w:rPr>
    </w:lvl>
  </w:abstractNum>
  <w:abstractNum w:abstractNumId="33" w15:restartNumberingAfterBreak="0">
    <w:nsid w:val="54992995"/>
    <w:multiLevelType w:val="multilevel"/>
    <w:tmpl w:val="0BD42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462FF8"/>
    <w:multiLevelType w:val="multilevel"/>
    <w:tmpl w:val="FFF0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AD6665"/>
    <w:multiLevelType w:val="hybridMultilevel"/>
    <w:tmpl w:val="15ACA43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6" w15:restartNumberingAfterBreak="0">
    <w:nsid w:val="5AB64785"/>
    <w:multiLevelType w:val="hybridMultilevel"/>
    <w:tmpl w:val="FC143A1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7" w15:restartNumberingAfterBreak="0">
    <w:nsid w:val="5C836949"/>
    <w:multiLevelType w:val="multilevel"/>
    <w:tmpl w:val="C2EC5DC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2C45446"/>
    <w:multiLevelType w:val="multilevel"/>
    <w:tmpl w:val="B566A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36F7646"/>
    <w:multiLevelType w:val="multilevel"/>
    <w:tmpl w:val="4ECC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3F616DB"/>
    <w:multiLevelType w:val="multilevel"/>
    <w:tmpl w:val="0B92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4FA0662"/>
    <w:multiLevelType w:val="hybridMultilevel"/>
    <w:tmpl w:val="FFFFFFFF"/>
    <w:lvl w:ilvl="0" w:tplc="17BE59D6">
      <w:start w:val="1"/>
      <w:numFmt w:val="bullet"/>
      <w:lvlText w:val=""/>
      <w:lvlJc w:val="left"/>
      <w:pPr>
        <w:ind w:left="720" w:hanging="360"/>
      </w:pPr>
      <w:rPr>
        <w:rFonts w:ascii="Symbol" w:hAnsi="Symbol" w:hint="default"/>
      </w:rPr>
    </w:lvl>
    <w:lvl w:ilvl="1" w:tplc="0066A8D0">
      <w:start w:val="1"/>
      <w:numFmt w:val="bullet"/>
      <w:lvlText w:val="o"/>
      <w:lvlJc w:val="left"/>
      <w:pPr>
        <w:ind w:left="1440" w:hanging="360"/>
      </w:pPr>
      <w:rPr>
        <w:rFonts w:ascii="Courier New" w:hAnsi="Courier New" w:hint="default"/>
      </w:rPr>
    </w:lvl>
    <w:lvl w:ilvl="2" w:tplc="D8501402">
      <w:start w:val="1"/>
      <w:numFmt w:val="bullet"/>
      <w:lvlText w:val=""/>
      <w:lvlJc w:val="left"/>
      <w:pPr>
        <w:ind w:left="2160" w:hanging="360"/>
      </w:pPr>
      <w:rPr>
        <w:rFonts w:ascii="Wingdings" w:hAnsi="Wingdings" w:hint="default"/>
      </w:rPr>
    </w:lvl>
    <w:lvl w:ilvl="3" w:tplc="0CF09702">
      <w:start w:val="1"/>
      <w:numFmt w:val="bullet"/>
      <w:lvlText w:val=""/>
      <w:lvlJc w:val="left"/>
      <w:pPr>
        <w:ind w:left="2880" w:hanging="360"/>
      </w:pPr>
      <w:rPr>
        <w:rFonts w:ascii="Symbol" w:hAnsi="Symbol" w:hint="default"/>
      </w:rPr>
    </w:lvl>
    <w:lvl w:ilvl="4" w:tplc="953C8646">
      <w:start w:val="1"/>
      <w:numFmt w:val="bullet"/>
      <w:lvlText w:val="o"/>
      <w:lvlJc w:val="left"/>
      <w:pPr>
        <w:ind w:left="3600" w:hanging="360"/>
      </w:pPr>
      <w:rPr>
        <w:rFonts w:ascii="Courier New" w:hAnsi="Courier New" w:hint="default"/>
      </w:rPr>
    </w:lvl>
    <w:lvl w:ilvl="5" w:tplc="ADBA6078">
      <w:start w:val="1"/>
      <w:numFmt w:val="bullet"/>
      <w:lvlText w:val=""/>
      <w:lvlJc w:val="left"/>
      <w:pPr>
        <w:ind w:left="4320" w:hanging="360"/>
      </w:pPr>
      <w:rPr>
        <w:rFonts w:ascii="Wingdings" w:hAnsi="Wingdings" w:hint="default"/>
      </w:rPr>
    </w:lvl>
    <w:lvl w:ilvl="6" w:tplc="31F6136C">
      <w:start w:val="1"/>
      <w:numFmt w:val="bullet"/>
      <w:lvlText w:val=""/>
      <w:lvlJc w:val="left"/>
      <w:pPr>
        <w:ind w:left="5040" w:hanging="360"/>
      </w:pPr>
      <w:rPr>
        <w:rFonts w:ascii="Symbol" w:hAnsi="Symbol" w:hint="default"/>
      </w:rPr>
    </w:lvl>
    <w:lvl w:ilvl="7" w:tplc="8E00F7C4">
      <w:start w:val="1"/>
      <w:numFmt w:val="bullet"/>
      <w:lvlText w:val="o"/>
      <w:lvlJc w:val="left"/>
      <w:pPr>
        <w:ind w:left="5760" w:hanging="360"/>
      </w:pPr>
      <w:rPr>
        <w:rFonts w:ascii="Courier New" w:hAnsi="Courier New" w:hint="default"/>
      </w:rPr>
    </w:lvl>
    <w:lvl w:ilvl="8" w:tplc="A7C00198">
      <w:start w:val="1"/>
      <w:numFmt w:val="bullet"/>
      <w:lvlText w:val=""/>
      <w:lvlJc w:val="left"/>
      <w:pPr>
        <w:ind w:left="6480" w:hanging="360"/>
      </w:pPr>
      <w:rPr>
        <w:rFonts w:ascii="Wingdings" w:hAnsi="Wingdings" w:hint="default"/>
      </w:rPr>
    </w:lvl>
  </w:abstractNum>
  <w:abstractNum w:abstractNumId="42" w15:restartNumberingAfterBreak="0">
    <w:nsid w:val="6DBF123D"/>
    <w:multiLevelType w:val="hybridMultilevel"/>
    <w:tmpl w:val="E9D0625A"/>
    <w:lvl w:ilvl="0" w:tplc="63288E7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6E4105B0"/>
    <w:multiLevelType w:val="hybridMultilevel"/>
    <w:tmpl w:val="AEE88422"/>
    <w:lvl w:ilvl="0" w:tplc="090457E4">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4" w15:restartNumberingAfterBreak="0">
    <w:nsid w:val="6F2D5589"/>
    <w:multiLevelType w:val="hybridMultilevel"/>
    <w:tmpl w:val="78FCC9C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5" w15:restartNumberingAfterBreak="0">
    <w:nsid w:val="74826593"/>
    <w:multiLevelType w:val="hybridMultilevel"/>
    <w:tmpl w:val="F35E201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6" w15:restartNumberingAfterBreak="0">
    <w:nsid w:val="7CA62E7B"/>
    <w:multiLevelType w:val="hybridMultilevel"/>
    <w:tmpl w:val="BFE68AF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7" w15:restartNumberingAfterBreak="0">
    <w:nsid w:val="7EF850EB"/>
    <w:multiLevelType w:val="multilevel"/>
    <w:tmpl w:val="0774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7"/>
  </w:num>
  <w:num w:numId="2">
    <w:abstractNumId w:val="39"/>
  </w:num>
  <w:num w:numId="3">
    <w:abstractNumId w:val="22"/>
  </w:num>
  <w:num w:numId="4">
    <w:abstractNumId w:val="43"/>
  </w:num>
  <w:num w:numId="5">
    <w:abstractNumId w:val="15"/>
  </w:num>
  <w:num w:numId="6">
    <w:abstractNumId w:val="3"/>
  </w:num>
  <w:num w:numId="7">
    <w:abstractNumId w:val="46"/>
  </w:num>
  <w:num w:numId="8">
    <w:abstractNumId w:val="5"/>
  </w:num>
  <w:num w:numId="9">
    <w:abstractNumId w:val="27"/>
  </w:num>
  <w:num w:numId="10">
    <w:abstractNumId w:val="15"/>
  </w:num>
  <w:num w:numId="11">
    <w:abstractNumId w:val="9"/>
  </w:num>
  <w:num w:numId="12">
    <w:abstractNumId w:val="36"/>
  </w:num>
  <w:num w:numId="13">
    <w:abstractNumId w:val="1"/>
  </w:num>
  <w:num w:numId="14">
    <w:abstractNumId w:val="8"/>
  </w:num>
  <w:num w:numId="15">
    <w:abstractNumId w:val="31"/>
  </w:num>
  <w:num w:numId="16">
    <w:abstractNumId w:val="41"/>
  </w:num>
  <w:num w:numId="17">
    <w:abstractNumId w:val="26"/>
  </w:num>
  <w:num w:numId="18">
    <w:abstractNumId w:val="16"/>
  </w:num>
  <w:num w:numId="19">
    <w:abstractNumId w:val="32"/>
  </w:num>
  <w:num w:numId="20">
    <w:abstractNumId w:val="40"/>
  </w:num>
  <w:num w:numId="21">
    <w:abstractNumId w:val="14"/>
  </w:num>
  <w:num w:numId="22">
    <w:abstractNumId w:val="23"/>
  </w:num>
  <w:num w:numId="23">
    <w:abstractNumId w:val="11"/>
  </w:num>
  <w:num w:numId="24">
    <w:abstractNumId w:val="38"/>
  </w:num>
  <w:num w:numId="25">
    <w:abstractNumId w:val="21"/>
  </w:num>
  <w:num w:numId="26">
    <w:abstractNumId w:val="29"/>
  </w:num>
  <w:num w:numId="27">
    <w:abstractNumId w:val="20"/>
  </w:num>
  <w:num w:numId="28">
    <w:abstractNumId w:val="37"/>
  </w:num>
  <w:num w:numId="29">
    <w:abstractNumId w:val="6"/>
  </w:num>
  <w:num w:numId="30">
    <w:abstractNumId w:val="7"/>
  </w:num>
  <w:num w:numId="31">
    <w:abstractNumId w:val="12"/>
  </w:num>
  <w:num w:numId="32">
    <w:abstractNumId w:val="24"/>
  </w:num>
  <w:num w:numId="33">
    <w:abstractNumId w:val="42"/>
  </w:num>
  <w:num w:numId="34">
    <w:abstractNumId w:val="25"/>
  </w:num>
  <w:num w:numId="35">
    <w:abstractNumId w:val="33"/>
  </w:num>
  <w:num w:numId="36">
    <w:abstractNumId w:val="34"/>
  </w:num>
  <w:num w:numId="37">
    <w:abstractNumId w:val="35"/>
  </w:num>
  <w:num w:numId="38">
    <w:abstractNumId w:val="28"/>
  </w:num>
  <w:num w:numId="39">
    <w:abstractNumId w:val="45"/>
  </w:num>
  <w:num w:numId="40">
    <w:abstractNumId w:val="19"/>
  </w:num>
  <w:num w:numId="41">
    <w:abstractNumId w:val="13"/>
  </w:num>
  <w:num w:numId="42">
    <w:abstractNumId w:val="0"/>
  </w:num>
  <w:num w:numId="43">
    <w:abstractNumId w:val="10"/>
  </w:num>
  <w:num w:numId="44">
    <w:abstractNumId w:val="17"/>
  </w:num>
  <w:num w:numId="45">
    <w:abstractNumId w:val="2"/>
  </w:num>
  <w:num w:numId="46">
    <w:abstractNumId w:val="30"/>
  </w:num>
  <w:num w:numId="47">
    <w:abstractNumId w:val="18"/>
  </w:num>
  <w:num w:numId="48">
    <w:abstractNumId w:val="44"/>
  </w:num>
  <w:num w:numId="4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09E"/>
    <w:rsid w:val="00050FE1"/>
    <w:rsid w:val="000765E5"/>
    <w:rsid w:val="000820D4"/>
    <w:rsid w:val="000B61F6"/>
    <w:rsid w:val="000D0CF7"/>
    <w:rsid w:val="000D435E"/>
    <w:rsid w:val="000D66BB"/>
    <w:rsid w:val="00143AEA"/>
    <w:rsid w:val="00183397"/>
    <w:rsid w:val="001D3BFB"/>
    <w:rsid w:val="001D70CC"/>
    <w:rsid w:val="001F2347"/>
    <w:rsid w:val="001F665A"/>
    <w:rsid w:val="002040C7"/>
    <w:rsid w:val="00214B6A"/>
    <w:rsid w:val="00214C53"/>
    <w:rsid w:val="00240977"/>
    <w:rsid w:val="002B5F7E"/>
    <w:rsid w:val="002C2852"/>
    <w:rsid w:val="00301527"/>
    <w:rsid w:val="00302BEC"/>
    <w:rsid w:val="003077F3"/>
    <w:rsid w:val="003207CB"/>
    <w:rsid w:val="00334817"/>
    <w:rsid w:val="00356010"/>
    <w:rsid w:val="00393732"/>
    <w:rsid w:val="00393C6A"/>
    <w:rsid w:val="003A3B44"/>
    <w:rsid w:val="003C3501"/>
    <w:rsid w:val="003F7EB1"/>
    <w:rsid w:val="00425910"/>
    <w:rsid w:val="00461E74"/>
    <w:rsid w:val="0046333A"/>
    <w:rsid w:val="0048309E"/>
    <w:rsid w:val="004E4F3F"/>
    <w:rsid w:val="00503AF3"/>
    <w:rsid w:val="00524EA2"/>
    <w:rsid w:val="00530729"/>
    <w:rsid w:val="00537996"/>
    <w:rsid w:val="005631A2"/>
    <w:rsid w:val="00595170"/>
    <w:rsid w:val="005B4109"/>
    <w:rsid w:val="005C1CB1"/>
    <w:rsid w:val="005C2EAD"/>
    <w:rsid w:val="005C602C"/>
    <w:rsid w:val="005D530E"/>
    <w:rsid w:val="005E4B1E"/>
    <w:rsid w:val="005F3417"/>
    <w:rsid w:val="00603BDB"/>
    <w:rsid w:val="00604CE6"/>
    <w:rsid w:val="0065419C"/>
    <w:rsid w:val="00672783"/>
    <w:rsid w:val="006962F6"/>
    <w:rsid w:val="006C622B"/>
    <w:rsid w:val="006D4D1A"/>
    <w:rsid w:val="006D548F"/>
    <w:rsid w:val="006D7059"/>
    <w:rsid w:val="006F3578"/>
    <w:rsid w:val="00710C5E"/>
    <w:rsid w:val="00726D03"/>
    <w:rsid w:val="0073073C"/>
    <w:rsid w:val="0073149D"/>
    <w:rsid w:val="00747572"/>
    <w:rsid w:val="00771E4C"/>
    <w:rsid w:val="00773E7A"/>
    <w:rsid w:val="00774744"/>
    <w:rsid w:val="0077542A"/>
    <w:rsid w:val="0079091A"/>
    <w:rsid w:val="007A0EF4"/>
    <w:rsid w:val="007B164A"/>
    <w:rsid w:val="007E5754"/>
    <w:rsid w:val="0087621E"/>
    <w:rsid w:val="008A7E8E"/>
    <w:rsid w:val="008C0C3D"/>
    <w:rsid w:val="008D3BC7"/>
    <w:rsid w:val="008D49E0"/>
    <w:rsid w:val="00912A9B"/>
    <w:rsid w:val="009B1137"/>
    <w:rsid w:val="009B5C30"/>
    <w:rsid w:val="009C6E3F"/>
    <w:rsid w:val="009E49BF"/>
    <w:rsid w:val="00A20BC0"/>
    <w:rsid w:val="00A20E3A"/>
    <w:rsid w:val="00A46B1A"/>
    <w:rsid w:val="00A54563"/>
    <w:rsid w:val="00A563E8"/>
    <w:rsid w:val="00AB7C39"/>
    <w:rsid w:val="00AC668D"/>
    <w:rsid w:val="00AE2788"/>
    <w:rsid w:val="00AF194F"/>
    <w:rsid w:val="00B34BAD"/>
    <w:rsid w:val="00B45967"/>
    <w:rsid w:val="00B60A8E"/>
    <w:rsid w:val="00B64D32"/>
    <w:rsid w:val="00B73186"/>
    <w:rsid w:val="00B91AA5"/>
    <w:rsid w:val="00B94AF0"/>
    <w:rsid w:val="00C00960"/>
    <w:rsid w:val="00C314AF"/>
    <w:rsid w:val="00C45EAC"/>
    <w:rsid w:val="00C86894"/>
    <w:rsid w:val="00C90915"/>
    <w:rsid w:val="00CB0B40"/>
    <w:rsid w:val="00CC1F1D"/>
    <w:rsid w:val="00CD711C"/>
    <w:rsid w:val="00CF1C33"/>
    <w:rsid w:val="00CF30BE"/>
    <w:rsid w:val="00CF79D8"/>
    <w:rsid w:val="00D16968"/>
    <w:rsid w:val="00D50526"/>
    <w:rsid w:val="00D53FFC"/>
    <w:rsid w:val="00D5528C"/>
    <w:rsid w:val="00D56460"/>
    <w:rsid w:val="00DB1D83"/>
    <w:rsid w:val="00DB7CE1"/>
    <w:rsid w:val="00DD44BE"/>
    <w:rsid w:val="00DE2D10"/>
    <w:rsid w:val="00E01A7C"/>
    <w:rsid w:val="00E300BD"/>
    <w:rsid w:val="00E43673"/>
    <w:rsid w:val="00E607A2"/>
    <w:rsid w:val="00E6519C"/>
    <w:rsid w:val="00E768BC"/>
    <w:rsid w:val="00E85052"/>
    <w:rsid w:val="00EA616C"/>
    <w:rsid w:val="00EA6FA2"/>
    <w:rsid w:val="00ED73DB"/>
    <w:rsid w:val="00F42678"/>
    <w:rsid w:val="00F73674"/>
    <w:rsid w:val="00FA46EF"/>
    <w:rsid w:val="00FD5CAF"/>
    <w:rsid w:val="00FD7811"/>
    <w:rsid w:val="00FE2562"/>
    <w:rsid w:val="00FE5471"/>
    <w:rsid w:val="01E14B0A"/>
    <w:rsid w:val="0266C88A"/>
    <w:rsid w:val="03480CAB"/>
    <w:rsid w:val="06D4E4A6"/>
    <w:rsid w:val="06E09B0E"/>
    <w:rsid w:val="0775371C"/>
    <w:rsid w:val="0C9429A4"/>
    <w:rsid w:val="0DA8FC3A"/>
    <w:rsid w:val="0DD61F54"/>
    <w:rsid w:val="0F3B7159"/>
    <w:rsid w:val="105023B5"/>
    <w:rsid w:val="1157FFE8"/>
    <w:rsid w:val="15ACE615"/>
    <w:rsid w:val="16E9561E"/>
    <w:rsid w:val="173D89AE"/>
    <w:rsid w:val="176A2200"/>
    <w:rsid w:val="19F7EF7A"/>
    <w:rsid w:val="1B3A9C6C"/>
    <w:rsid w:val="1BB38CBC"/>
    <w:rsid w:val="1E431578"/>
    <w:rsid w:val="1F4390C9"/>
    <w:rsid w:val="202C8718"/>
    <w:rsid w:val="20BAFBC0"/>
    <w:rsid w:val="20C46BCE"/>
    <w:rsid w:val="224DFA7F"/>
    <w:rsid w:val="23CF9033"/>
    <w:rsid w:val="2401AD86"/>
    <w:rsid w:val="264F0E8A"/>
    <w:rsid w:val="27B1F297"/>
    <w:rsid w:val="280306F4"/>
    <w:rsid w:val="2A67FE80"/>
    <w:rsid w:val="2CDCAC6D"/>
    <w:rsid w:val="2D5B403A"/>
    <w:rsid w:val="2DD83C22"/>
    <w:rsid w:val="2EDA70D9"/>
    <w:rsid w:val="305A22D4"/>
    <w:rsid w:val="31622692"/>
    <w:rsid w:val="31C37422"/>
    <w:rsid w:val="328AF0EC"/>
    <w:rsid w:val="34003F30"/>
    <w:rsid w:val="3460C6EC"/>
    <w:rsid w:val="34B0B612"/>
    <w:rsid w:val="36916B7D"/>
    <w:rsid w:val="369D1B24"/>
    <w:rsid w:val="36DDB789"/>
    <w:rsid w:val="3793435D"/>
    <w:rsid w:val="387DB8CC"/>
    <w:rsid w:val="39599954"/>
    <w:rsid w:val="39756903"/>
    <w:rsid w:val="3AC475B2"/>
    <w:rsid w:val="3B23CEC6"/>
    <w:rsid w:val="3C742724"/>
    <w:rsid w:val="3DC12BB4"/>
    <w:rsid w:val="405E67D9"/>
    <w:rsid w:val="40750441"/>
    <w:rsid w:val="40FD7C91"/>
    <w:rsid w:val="41F36F48"/>
    <w:rsid w:val="431A5C86"/>
    <w:rsid w:val="44CACA8B"/>
    <w:rsid w:val="45870194"/>
    <w:rsid w:val="45A25203"/>
    <w:rsid w:val="462FF2F4"/>
    <w:rsid w:val="465D37F9"/>
    <w:rsid w:val="47126D7B"/>
    <w:rsid w:val="4712B5D8"/>
    <w:rsid w:val="4756E671"/>
    <w:rsid w:val="48A72ECB"/>
    <w:rsid w:val="494BEFCC"/>
    <w:rsid w:val="4AAE8C9C"/>
    <w:rsid w:val="4C871D02"/>
    <w:rsid w:val="4CA96FD2"/>
    <w:rsid w:val="4CD308D6"/>
    <w:rsid w:val="4E53490D"/>
    <w:rsid w:val="4EDBF5E1"/>
    <w:rsid w:val="4FF1E423"/>
    <w:rsid w:val="51CE0D97"/>
    <w:rsid w:val="52010CA2"/>
    <w:rsid w:val="52E8184F"/>
    <w:rsid w:val="53632BD2"/>
    <w:rsid w:val="552DFA18"/>
    <w:rsid w:val="55C222CB"/>
    <w:rsid w:val="55D6B383"/>
    <w:rsid w:val="568F27B8"/>
    <w:rsid w:val="57FDEDB7"/>
    <w:rsid w:val="59CEE680"/>
    <w:rsid w:val="5BD685D7"/>
    <w:rsid w:val="5C066F98"/>
    <w:rsid w:val="5C290368"/>
    <w:rsid w:val="5C5E27BC"/>
    <w:rsid w:val="5C61C7FD"/>
    <w:rsid w:val="5DB08F4C"/>
    <w:rsid w:val="5EF3463D"/>
    <w:rsid w:val="613524B4"/>
    <w:rsid w:val="626C2365"/>
    <w:rsid w:val="6286A1F0"/>
    <w:rsid w:val="629C2347"/>
    <w:rsid w:val="6356D874"/>
    <w:rsid w:val="63A7D6BC"/>
    <w:rsid w:val="63E74C78"/>
    <w:rsid w:val="64404941"/>
    <w:rsid w:val="64B7EA9D"/>
    <w:rsid w:val="64EF0F69"/>
    <w:rsid w:val="6563B7A8"/>
    <w:rsid w:val="666D256D"/>
    <w:rsid w:val="6850C0E9"/>
    <w:rsid w:val="68C75A95"/>
    <w:rsid w:val="6A01E818"/>
    <w:rsid w:val="6B93E3E1"/>
    <w:rsid w:val="6BBAE43D"/>
    <w:rsid w:val="6CAC2C0C"/>
    <w:rsid w:val="6D591F9E"/>
    <w:rsid w:val="6D60D150"/>
    <w:rsid w:val="6DC017FD"/>
    <w:rsid w:val="6DD128F5"/>
    <w:rsid w:val="6EB23DE1"/>
    <w:rsid w:val="6F13E86A"/>
    <w:rsid w:val="6F921825"/>
    <w:rsid w:val="7019A569"/>
    <w:rsid w:val="70A7CA1E"/>
    <w:rsid w:val="71F8ECAC"/>
    <w:rsid w:val="73BAC567"/>
    <w:rsid w:val="73D56D58"/>
    <w:rsid w:val="74491D30"/>
    <w:rsid w:val="746303E7"/>
    <w:rsid w:val="755EC5F0"/>
    <w:rsid w:val="7560B4FC"/>
    <w:rsid w:val="7731A5BC"/>
    <w:rsid w:val="77CEFF27"/>
    <w:rsid w:val="7866B941"/>
    <w:rsid w:val="78681E04"/>
    <w:rsid w:val="78E620A4"/>
    <w:rsid w:val="7DAA6860"/>
    <w:rsid w:val="7E33A6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6D597"/>
  <w15:chartTrackingRefBased/>
  <w15:docId w15:val="{8A2309D1-40A0-4E3C-98F8-B4C2B6F2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850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3015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48309E"/>
    <w:pPr>
      <w:spacing w:after="0" w:line="240" w:lineRule="auto"/>
    </w:pPr>
    <w:rPr>
      <w:rFonts w:ascii="Times New Roman" w:eastAsia="Times New Roman" w:hAnsi="Times New Roman" w:cs="Times New Roman"/>
      <w:sz w:val="24"/>
      <w:szCs w:val="24"/>
      <w:lang w:eastAsia="nl-BE"/>
    </w:rPr>
  </w:style>
  <w:style w:type="character" w:customStyle="1" w:styleId="spellingerror">
    <w:name w:val="spellingerror"/>
    <w:basedOn w:val="Standaardalinea-lettertype"/>
    <w:rsid w:val="0048309E"/>
  </w:style>
  <w:style w:type="character" w:customStyle="1" w:styleId="contextualspellingandgrammarerror">
    <w:name w:val="contextualspellingandgrammarerror"/>
    <w:basedOn w:val="Standaardalinea-lettertype"/>
    <w:rsid w:val="0048309E"/>
  </w:style>
  <w:style w:type="character" w:customStyle="1" w:styleId="normaltextrun1">
    <w:name w:val="normaltextrun1"/>
    <w:basedOn w:val="Standaardalinea-lettertype"/>
    <w:rsid w:val="0048309E"/>
  </w:style>
  <w:style w:type="character" w:customStyle="1" w:styleId="eop">
    <w:name w:val="eop"/>
    <w:basedOn w:val="Standaardalinea-lettertype"/>
    <w:rsid w:val="0048309E"/>
  </w:style>
  <w:style w:type="paragraph" w:styleId="Ballontekst">
    <w:name w:val="Balloon Text"/>
    <w:basedOn w:val="Standaard"/>
    <w:link w:val="BallontekstChar"/>
    <w:uiPriority w:val="99"/>
    <w:semiHidden/>
    <w:unhideWhenUsed/>
    <w:rsid w:val="0053072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0729"/>
    <w:rPr>
      <w:rFonts w:ascii="Segoe UI" w:hAnsi="Segoe UI" w:cs="Segoe UI"/>
      <w:sz w:val="18"/>
      <w:szCs w:val="18"/>
    </w:rPr>
  </w:style>
  <w:style w:type="paragraph" w:styleId="Tekstopmerking">
    <w:name w:val="annotation text"/>
    <w:basedOn w:val="Standaard"/>
    <w:link w:val="TekstopmerkingChar"/>
    <w:uiPriority w:val="99"/>
    <w:semiHidden/>
    <w:unhideWhenUsed/>
    <w:rsid w:val="0053072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30729"/>
    <w:rPr>
      <w:sz w:val="20"/>
      <w:szCs w:val="20"/>
    </w:rPr>
  </w:style>
  <w:style w:type="character" w:styleId="Verwijzingopmerking">
    <w:name w:val="annotation reference"/>
    <w:basedOn w:val="Standaardalinea-lettertype"/>
    <w:uiPriority w:val="99"/>
    <w:semiHidden/>
    <w:unhideWhenUsed/>
    <w:rsid w:val="00530729"/>
    <w:rPr>
      <w:sz w:val="16"/>
      <w:szCs w:val="16"/>
    </w:rPr>
  </w:style>
  <w:style w:type="paragraph" w:styleId="Onderwerpvanopmerking">
    <w:name w:val="annotation subject"/>
    <w:basedOn w:val="Tekstopmerking"/>
    <w:next w:val="Tekstopmerking"/>
    <w:link w:val="OnderwerpvanopmerkingChar"/>
    <w:uiPriority w:val="99"/>
    <w:semiHidden/>
    <w:unhideWhenUsed/>
    <w:rsid w:val="00530729"/>
    <w:rPr>
      <w:b/>
      <w:bCs/>
    </w:rPr>
  </w:style>
  <w:style w:type="character" w:customStyle="1" w:styleId="OnderwerpvanopmerkingChar">
    <w:name w:val="Onderwerp van opmerking Char"/>
    <w:basedOn w:val="TekstopmerkingChar"/>
    <w:link w:val="Onderwerpvanopmerking"/>
    <w:uiPriority w:val="99"/>
    <w:semiHidden/>
    <w:rsid w:val="00530729"/>
    <w:rPr>
      <w:b/>
      <w:bCs/>
      <w:sz w:val="20"/>
      <w:szCs w:val="20"/>
    </w:rPr>
  </w:style>
  <w:style w:type="paragraph" w:styleId="Plattetekst">
    <w:name w:val="Body Text"/>
    <w:basedOn w:val="Standaard"/>
    <w:link w:val="PlattetekstChar"/>
    <w:uiPriority w:val="1"/>
    <w:qFormat/>
    <w:rsid w:val="00D56460"/>
    <w:pPr>
      <w:widowControl w:val="0"/>
      <w:autoSpaceDE w:val="0"/>
      <w:autoSpaceDN w:val="0"/>
      <w:spacing w:after="0" w:line="240" w:lineRule="auto"/>
    </w:pPr>
    <w:rPr>
      <w:rFonts w:ascii="FlandersArtSans-Regular" w:eastAsia="FlandersArtSans-Regular" w:hAnsi="FlandersArtSans-Regular" w:cs="FlandersArtSans-Regular"/>
      <w:sz w:val="24"/>
      <w:szCs w:val="24"/>
      <w:lang w:val="nl-NL" w:eastAsia="nl-NL" w:bidi="nl-NL"/>
    </w:rPr>
  </w:style>
  <w:style w:type="character" w:customStyle="1" w:styleId="PlattetekstChar">
    <w:name w:val="Platte tekst Char"/>
    <w:basedOn w:val="Standaardalinea-lettertype"/>
    <w:link w:val="Plattetekst"/>
    <w:uiPriority w:val="1"/>
    <w:rsid w:val="00D56460"/>
    <w:rPr>
      <w:rFonts w:ascii="FlandersArtSans-Regular" w:eastAsia="FlandersArtSans-Regular" w:hAnsi="FlandersArtSans-Regular" w:cs="FlandersArtSans-Regular"/>
      <w:sz w:val="24"/>
      <w:szCs w:val="24"/>
      <w:lang w:val="nl-NL" w:eastAsia="nl-NL" w:bidi="nl-NL"/>
    </w:rPr>
  </w:style>
  <w:style w:type="paragraph" w:styleId="Lijstalinea">
    <w:name w:val="List Paragraph"/>
    <w:basedOn w:val="Standaard"/>
    <w:link w:val="LijstalineaChar"/>
    <w:uiPriority w:val="34"/>
    <w:qFormat/>
    <w:rsid w:val="00D56460"/>
    <w:pPr>
      <w:widowControl w:val="0"/>
      <w:autoSpaceDE w:val="0"/>
      <w:autoSpaceDN w:val="0"/>
      <w:spacing w:after="0" w:line="240" w:lineRule="auto"/>
      <w:ind w:left="1307" w:hanging="360"/>
    </w:pPr>
    <w:rPr>
      <w:rFonts w:ascii="FlandersArtSans-Regular" w:eastAsia="FlandersArtSans-Regular" w:hAnsi="FlandersArtSans-Regular" w:cs="FlandersArtSans-Regular"/>
      <w:lang w:val="nl-NL" w:eastAsia="nl-NL" w:bidi="nl-NL"/>
    </w:rPr>
  </w:style>
  <w:style w:type="character" w:customStyle="1" w:styleId="LijstalineaChar">
    <w:name w:val="Lijstalinea Char"/>
    <w:basedOn w:val="Standaardalinea-lettertype"/>
    <w:link w:val="Lijstalinea"/>
    <w:uiPriority w:val="34"/>
    <w:locked/>
    <w:rsid w:val="00D56460"/>
    <w:rPr>
      <w:rFonts w:ascii="FlandersArtSans-Regular" w:eastAsia="FlandersArtSans-Regular" w:hAnsi="FlandersArtSans-Regular" w:cs="FlandersArtSans-Regular"/>
      <w:lang w:val="nl-NL" w:eastAsia="nl-NL" w:bidi="nl-NL"/>
    </w:rPr>
  </w:style>
  <w:style w:type="character" w:customStyle="1" w:styleId="Kop2Char">
    <w:name w:val="Kop 2 Char"/>
    <w:basedOn w:val="Standaardalinea-lettertype"/>
    <w:link w:val="Kop2"/>
    <w:uiPriority w:val="9"/>
    <w:semiHidden/>
    <w:rsid w:val="00301527"/>
    <w:rPr>
      <w:rFonts w:asciiTheme="majorHAnsi" w:eastAsiaTheme="majorEastAsia" w:hAnsiTheme="majorHAnsi" w:cstheme="majorBidi"/>
      <w:color w:val="2F5496" w:themeColor="accent1" w:themeShade="BF"/>
      <w:sz w:val="26"/>
      <w:szCs w:val="26"/>
    </w:rPr>
  </w:style>
  <w:style w:type="character" w:styleId="Zwaar">
    <w:name w:val="Strong"/>
    <w:basedOn w:val="Standaardalinea-lettertype"/>
    <w:uiPriority w:val="22"/>
    <w:qFormat/>
    <w:rsid w:val="00301527"/>
    <w:rPr>
      <w:b/>
      <w:bCs/>
    </w:rPr>
  </w:style>
  <w:style w:type="paragraph" w:styleId="Revisie">
    <w:name w:val="Revision"/>
    <w:hidden/>
    <w:uiPriority w:val="99"/>
    <w:semiHidden/>
    <w:rsid w:val="00425910"/>
    <w:pPr>
      <w:spacing w:after="0" w:line="240" w:lineRule="auto"/>
    </w:pPr>
  </w:style>
  <w:style w:type="table" w:styleId="Tabelraster">
    <w:name w:val="Table Grid"/>
    <w:basedOn w:val="Standaardtabel"/>
    <w:uiPriority w:val="39"/>
    <w:rsid w:val="00A20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16968"/>
    <w:rPr>
      <w:color w:val="0563C1" w:themeColor="hyperlink"/>
      <w:u w:val="single"/>
    </w:rPr>
  </w:style>
  <w:style w:type="paragraph" w:styleId="Koptekst">
    <w:name w:val="header"/>
    <w:basedOn w:val="Standaard"/>
    <w:link w:val="KoptekstChar"/>
    <w:uiPriority w:val="99"/>
    <w:semiHidden/>
    <w:unhideWhenUsed/>
    <w:rsid w:val="00FE25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E2562"/>
  </w:style>
  <w:style w:type="paragraph" w:styleId="Voettekst">
    <w:name w:val="footer"/>
    <w:basedOn w:val="Standaard"/>
    <w:link w:val="VoettekstChar"/>
    <w:uiPriority w:val="99"/>
    <w:semiHidden/>
    <w:unhideWhenUsed/>
    <w:rsid w:val="00FE25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FE2562"/>
  </w:style>
  <w:style w:type="character" w:customStyle="1" w:styleId="Kop1Char">
    <w:name w:val="Kop 1 Char"/>
    <w:basedOn w:val="Standaardalinea-lettertype"/>
    <w:link w:val="Kop1"/>
    <w:uiPriority w:val="9"/>
    <w:rsid w:val="00E8505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0517">
      <w:bodyDiv w:val="1"/>
      <w:marLeft w:val="0"/>
      <w:marRight w:val="0"/>
      <w:marTop w:val="0"/>
      <w:marBottom w:val="0"/>
      <w:divBdr>
        <w:top w:val="none" w:sz="0" w:space="0" w:color="auto"/>
        <w:left w:val="none" w:sz="0" w:space="0" w:color="auto"/>
        <w:bottom w:val="none" w:sz="0" w:space="0" w:color="auto"/>
        <w:right w:val="none" w:sz="0" w:space="0" w:color="auto"/>
      </w:divBdr>
    </w:div>
    <w:div w:id="78528164">
      <w:bodyDiv w:val="1"/>
      <w:marLeft w:val="0"/>
      <w:marRight w:val="0"/>
      <w:marTop w:val="0"/>
      <w:marBottom w:val="0"/>
      <w:divBdr>
        <w:top w:val="none" w:sz="0" w:space="0" w:color="auto"/>
        <w:left w:val="none" w:sz="0" w:space="0" w:color="auto"/>
        <w:bottom w:val="none" w:sz="0" w:space="0" w:color="auto"/>
        <w:right w:val="none" w:sz="0" w:space="0" w:color="auto"/>
      </w:divBdr>
    </w:div>
    <w:div w:id="83504315">
      <w:bodyDiv w:val="1"/>
      <w:marLeft w:val="0"/>
      <w:marRight w:val="0"/>
      <w:marTop w:val="0"/>
      <w:marBottom w:val="0"/>
      <w:divBdr>
        <w:top w:val="none" w:sz="0" w:space="0" w:color="auto"/>
        <w:left w:val="none" w:sz="0" w:space="0" w:color="auto"/>
        <w:bottom w:val="none" w:sz="0" w:space="0" w:color="auto"/>
        <w:right w:val="none" w:sz="0" w:space="0" w:color="auto"/>
      </w:divBdr>
    </w:div>
    <w:div w:id="310060788">
      <w:bodyDiv w:val="1"/>
      <w:marLeft w:val="0"/>
      <w:marRight w:val="0"/>
      <w:marTop w:val="0"/>
      <w:marBottom w:val="0"/>
      <w:divBdr>
        <w:top w:val="none" w:sz="0" w:space="0" w:color="auto"/>
        <w:left w:val="none" w:sz="0" w:space="0" w:color="auto"/>
        <w:bottom w:val="none" w:sz="0" w:space="0" w:color="auto"/>
        <w:right w:val="none" w:sz="0" w:space="0" w:color="auto"/>
      </w:divBdr>
    </w:div>
    <w:div w:id="348025379">
      <w:bodyDiv w:val="1"/>
      <w:marLeft w:val="0"/>
      <w:marRight w:val="0"/>
      <w:marTop w:val="0"/>
      <w:marBottom w:val="0"/>
      <w:divBdr>
        <w:top w:val="none" w:sz="0" w:space="0" w:color="auto"/>
        <w:left w:val="none" w:sz="0" w:space="0" w:color="auto"/>
        <w:bottom w:val="none" w:sz="0" w:space="0" w:color="auto"/>
        <w:right w:val="none" w:sz="0" w:space="0" w:color="auto"/>
      </w:divBdr>
    </w:div>
    <w:div w:id="401366175">
      <w:bodyDiv w:val="1"/>
      <w:marLeft w:val="0"/>
      <w:marRight w:val="0"/>
      <w:marTop w:val="0"/>
      <w:marBottom w:val="0"/>
      <w:divBdr>
        <w:top w:val="none" w:sz="0" w:space="0" w:color="auto"/>
        <w:left w:val="none" w:sz="0" w:space="0" w:color="auto"/>
        <w:bottom w:val="none" w:sz="0" w:space="0" w:color="auto"/>
        <w:right w:val="none" w:sz="0" w:space="0" w:color="auto"/>
      </w:divBdr>
    </w:div>
    <w:div w:id="461505940">
      <w:bodyDiv w:val="1"/>
      <w:marLeft w:val="0"/>
      <w:marRight w:val="0"/>
      <w:marTop w:val="0"/>
      <w:marBottom w:val="0"/>
      <w:divBdr>
        <w:top w:val="none" w:sz="0" w:space="0" w:color="auto"/>
        <w:left w:val="none" w:sz="0" w:space="0" w:color="auto"/>
        <w:bottom w:val="none" w:sz="0" w:space="0" w:color="auto"/>
        <w:right w:val="none" w:sz="0" w:space="0" w:color="auto"/>
      </w:divBdr>
    </w:div>
    <w:div w:id="514074907">
      <w:bodyDiv w:val="1"/>
      <w:marLeft w:val="0"/>
      <w:marRight w:val="0"/>
      <w:marTop w:val="0"/>
      <w:marBottom w:val="0"/>
      <w:divBdr>
        <w:top w:val="none" w:sz="0" w:space="0" w:color="auto"/>
        <w:left w:val="none" w:sz="0" w:space="0" w:color="auto"/>
        <w:bottom w:val="none" w:sz="0" w:space="0" w:color="auto"/>
        <w:right w:val="none" w:sz="0" w:space="0" w:color="auto"/>
      </w:divBdr>
    </w:div>
    <w:div w:id="525102520">
      <w:bodyDiv w:val="1"/>
      <w:marLeft w:val="0"/>
      <w:marRight w:val="0"/>
      <w:marTop w:val="0"/>
      <w:marBottom w:val="0"/>
      <w:divBdr>
        <w:top w:val="none" w:sz="0" w:space="0" w:color="auto"/>
        <w:left w:val="none" w:sz="0" w:space="0" w:color="auto"/>
        <w:bottom w:val="none" w:sz="0" w:space="0" w:color="auto"/>
        <w:right w:val="none" w:sz="0" w:space="0" w:color="auto"/>
      </w:divBdr>
    </w:div>
    <w:div w:id="569270405">
      <w:bodyDiv w:val="1"/>
      <w:marLeft w:val="0"/>
      <w:marRight w:val="0"/>
      <w:marTop w:val="0"/>
      <w:marBottom w:val="0"/>
      <w:divBdr>
        <w:top w:val="none" w:sz="0" w:space="0" w:color="auto"/>
        <w:left w:val="none" w:sz="0" w:space="0" w:color="auto"/>
        <w:bottom w:val="none" w:sz="0" w:space="0" w:color="auto"/>
        <w:right w:val="none" w:sz="0" w:space="0" w:color="auto"/>
      </w:divBdr>
    </w:div>
    <w:div w:id="569459476">
      <w:bodyDiv w:val="1"/>
      <w:marLeft w:val="0"/>
      <w:marRight w:val="0"/>
      <w:marTop w:val="0"/>
      <w:marBottom w:val="0"/>
      <w:divBdr>
        <w:top w:val="none" w:sz="0" w:space="0" w:color="auto"/>
        <w:left w:val="none" w:sz="0" w:space="0" w:color="auto"/>
        <w:bottom w:val="none" w:sz="0" w:space="0" w:color="auto"/>
        <w:right w:val="none" w:sz="0" w:space="0" w:color="auto"/>
      </w:divBdr>
    </w:div>
    <w:div w:id="698507925">
      <w:bodyDiv w:val="1"/>
      <w:marLeft w:val="0"/>
      <w:marRight w:val="0"/>
      <w:marTop w:val="0"/>
      <w:marBottom w:val="0"/>
      <w:divBdr>
        <w:top w:val="none" w:sz="0" w:space="0" w:color="auto"/>
        <w:left w:val="none" w:sz="0" w:space="0" w:color="auto"/>
        <w:bottom w:val="none" w:sz="0" w:space="0" w:color="auto"/>
        <w:right w:val="none" w:sz="0" w:space="0" w:color="auto"/>
      </w:divBdr>
    </w:div>
    <w:div w:id="756366425">
      <w:bodyDiv w:val="1"/>
      <w:marLeft w:val="0"/>
      <w:marRight w:val="0"/>
      <w:marTop w:val="0"/>
      <w:marBottom w:val="0"/>
      <w:divBdr>
        <w:top w:val="none" w:sz="0" w:space="0" w:color="auto"/>
        <w:left w:val="none" w:sz="0" w:space="0" w:color="auto"/>
        <w:bottom w:val="none" w:sz="0" w:space="0" w:color="auto"/>
        <w:right w:val="none" w:sz="0" w:space="0" w:color="auto"/>
      </w:divBdr>
    </w:div>
    <w:div w:id="937173793">
      <w:bodyDiv w:val="1"/>
      <w:marLeft w:val="0"/>
      <w:marRight w:val="0"/>
      <w:marTop w:val="0"/>
      <w:marBottom w:val="0"/>
      <w:divBdr>
        <w:top w:val="none" w:sz="0" w:space="0" w:color="auto"/>
        <w:left w:val="none" w:sz="0" w:space="0" w:color="auto"/>
        <w:bottom w:val="none" w:sz="0" w:space="0" w:color="auto"/>
        <w:right w:val="none" w:sz="0" w:space="0" w:color="auto"/>
      </w:divBdr>
      <w:divsChild>
        <w:div w:id="1867786901">
          <w:marLeft w:val="0"/>
          <w:marRight w:val="0"/>
          <w:marTop w:val="0"/>
          <w:marBottom w:val="0"/>
          <w:divBdr>
            <w:top w:val="none" w:sz="0" w:space="0" w:color="auto"/>
            <w:left w:val="none" w:sz="0" w:space="0" w:color="auto"/>
            <w:bottom w:val="none" w:sz="0" w:space="0" w:color="auto"/>
            <w:right w:val="none" w:sz="0" w:space="0" w:color="auto"/>
          </w:divBdr>
          <w:divsChild>
            <w:div w:id="1510753287">
              <w:marLeft w:val="0"/>
              <w:marRight w:val="0"/>
              <w:marTop w:val="0"/>
              <w:marBottom w:val="0"/>
              <w:divBdr>
                <w:top w:val="none" w:sz="0" w:space="0" w:color="auto"/>
                <w:left w:val="none" w:sz="0" w:space="0" w:color="auto"/>
                <w:bottom w:val="none" w:sz="0" w:space="0" w:color="auto"/>
                <w:right w:val="none" w:sz="0" w:space="0" w:color="auto"/>
              </w:divBdr>
              <w:divsChild>
                <w:div w:id="1326788800">
                  <w:marLeft w:val="0"/>
                  <w:marRight w:val="0"/>
                  <w:marTop w:val="0"/>
                  <w:marBottom w:val="0"/>
                  <w:divBdr>
                    <w:top w:val="none" w:sz="0" w:space="0" w:color="auto"/>
                    <w:left w:val="none" w:sz="0" w:space="0" w:color="auto"/>
                    <w:bottom w:val="none" w:sz="0" w:space="0" w:color="auto"/>
                    <w:right w:val="none" w:sz="0" w:space="0" w:color="auto"/>
                  </w:divBdr>
                  <w:divsChild>
                    <w:div w:id="1413426648">
                      <w:marLeft w:val="0"/>
                      <w:marRight w:val="0"/>
                      <w:marTop w:val="0"/>
                      <w:marBottom w:val="0"/>
                      <w:divBdr>
                        <w:top w:val="none" w:sz="0" w:space="0" w:color="auto"/>
                        <w:left w:val="none" w:sz="0" w:space="0" w:color="auto"/>
                        <w:bottom w:val="none" w:sz="0" w:space="0" w:color="auto"/>
                        <w:right w:val="none" w:sz="0" w:space="0" w:color="auto"/>
                      </w:divBdr>
                      <w:divsChild>
                        <w:div w:id="500236614">
                          <w:marLeft w:val="0"/>
                          <w:marRight w:val="0"/>
                          <w:marTop w:val="0"/>
                          <w:marBottom w:val="0"/>
                          <w:divBdr>
                            <w:top w:val="none" w:sz="0" w:space="0" w:color="auto"/>
                            <w:left w:val="none" w:sz="0" w:space="0" w:color="auto"/>
                            <w:bottom w:val="none" w:sz="0" w:space="0" w:color="auto"/>
                            <w:right w:val="none" w:sz="0" w:space="0" w:color="auto"/>
                          </w:divBdr>
                          <w:divsChild>
                            <w:div w:id="1661495210">
                              <w:marLeft w:val="0"/>
                              <w:marRight w:val="0"/>
                              <w:marTop w:val="0"/>
                              <w:marBottom w:val="0"/>
                              <w:divBdr>
                                <w:top w:val="none" w:sz="0" w:space="0" w:color="auto"/>
                                <w:left w:val="none" w:sz="0" w:space="0" w:color="auto"/>
                                <w:bottom w:val="none" w:sz="0" w:space="0" w:color="auto"/>
                                <w:right w:val="none" w:sz="0" w:space="0" w:color="auto"/>
                              </w:divBdr>
                              <w:divsChild>
                                <w:div w:id="1553956769">
                                  <w:marLeft w:val="0"/>
                                  <w:marRight w:val="0"/>
                                  <w:marTop w:val="0"/>
                                  <w:marBottom w:val="0"/>
                                  <w:divBdr>
                                    <w:top w:val="none" w:sz="0" w:space="0" w:color="auto"/>
                                    <w:left w:val="none" w:sz="0" w:space="0" w:color="auto"/>
                                    <w:bottom w:val="none" w:sz="0" w:space="0" w:color="auto"/>
                                    <w:right w:val="none" w:sz="0" w:space="0" w:color="auto"/>
                                  </w:divBdr>
                                  <w:divsChild>
                                    <w:div w:id="1054232447">
                                      <w:marLeft w:val="0"/>
                                      <w:marRight w:val="0"/>
                                      <w:marTop w:val="0"/>
                                      <w:marBottom w:val="0"/>
                                      <w:divBdr>
                                        <w:top w:val="none" w:sz="0" w:space="0" w:color="auto"/>
                                        <w:left w:val="none" w:sz="0" w:space="0" w:color="auto"/>
                                        <w:bottom w:val="none" w:sz="0" w:space="0" w:color="auto"/>
                                        <w:right w:val="none" w:sz="0" w:space="0" w:color="auto"/>
                                      </w:divBdr>
                                      <w:divsChild>
                                        <w:div w:id="14891404">
                                          <w:marLeft w:val="0"/>
                                          <w:marRight w:val="0"/>
                                          <w:marTop w:val="0"/>
                                          <w:marBottom w:val="0"/>
                                          <w:divBdr>
                                            <w:top w:val="none" w:sz="0" w:space="0" w:color="auto"/>
                                            <w:left w:val="none" w:sz="0" w:space="0" w:color="auto"/>
                                            <w:bottom w:val="none" w:sz="0" w:space="0" w:color="auto"/>
                                            <w:right w:val="none" w:sz="0" w:space="0" w:color="auto"/>
                                          </w:divBdr>
                                          <w:divsChild>
                                            <w:div w:id="1257253027">
                                              <w:marLeft w:val="0"/>
                                              <w:marRight w:val="0"/>
                                              <w:marTop w:val="0"/>
                                              <w:marBottom w:val="0"/>
                                              <w:divBdr>
                                                <w:top w:val="none" w:sz="0" w:space="0" w:color="auto"/>
                                                <w:left w:val="none" w:sz="0" w:space="0" w:color="auto"/>
                                                <w:bottom w:val="none" w:sz="0" w:space="0" w:color="auto"/>
                                                <w:right w:val="none" w:sz="0" w:space="0" w:color="auto"/>
                                              </w:divBdr>
                                              <w:divsChild>
                                                <w:div w:id="1976325615">
                                                  <w:marLeft w:val="0"/>
                                                  <w:marRight w:val="0"/>
                                                  <w:marTop w:val="0"/>
                                                  <w:marBottom w:val="0"/>
                                                  <w:divBdr>
                                                    <w:top w:val="none" w:sz="0" w:space="0" w:color="auto"/>
                                                    <w:left w:val="none" w:sz="0" w:space="0" w:color="auto"/>
                                                    <w:bottom w:val="none" w:sz="0" w:space="0" w:color="auto"/>
                                                    <w:right w:val="none" w:sz="0" w:space="0" w:color="auto"/>
                                                  </w:divBdr>
                                                  <w:divsChild>
                                                    <w:div w:id="759527619">
                                                      <w:marLeft w:val="0"/>
                                                      <w:marRight w:val="0"/>
                                                      <w:marTop w:val="0"/>
                                                      <w:marBottom w:val="0"/>
                                                      <w:divBdr>
                                                        <w:top w:val="none" w:sz="0" w:space="0" w:color="auto"/>
                                                        <w:left w:val="none" w:sz="0" w:space="0" w:color="auto"/>
                                                        <w:bottom w:val="none" w:sz="0" w:space="0" w:color="auto"/>
                                                        <w:right w:val="none" w:sz="0" w:space="0" w:color="auto"/>
                                                      </w:divBdr>
                                                      <w:divsChild>
                                                        <w:div w:id="1800418449">
                                                          <w:marLeft w:val="0"/>
                                                          <w:marRight w:val="0"/>
                                                          <w:marTop w:val="0"/>
                                                          <w:marBottom w:val="0"/>
                                                          <w:divBdr>
                                                            <w:top w:val="none" w:sz="0" w:space="0" w:color="auto"/>
                                                            <w:left w:val="none" w:sz="0" w:space="0" w:color="auto"/>
                                                            <w:bottom w:val="none" w:sz="0" w:space="0" w:color="auto"/>
                                                            <w:right w:val="none" w:sz="0" w:space="0" w:color="auto"/>
                                                          </w:divBdr>
                                                          <w:divsChild>
                                                            <w:div w:id="320669235">
                                                              <w:marLeft w:val="0"/>
                                                              <w:marRight w:val="0"/>
                                                              <w:marTop w:val="0"/>
                                                              <w:marBottom w:val="0"/>
                                                              <w:divBdr>
                                                                <w:top w:val="none" w:sz="0" w:space="0" w:color="auto"/>
                                                                <w:left w:val="none" w:sz="0" w:space="0" w:color="auto"/>
                                                                <w:bottom w:val="none" w:sz="0" w:space="0" w:color="auto"/>
                                                                <w:right w:val="none" w:sz="0" w:space="0" w:color="auto"/>
                                                              </w:divBdr>
                                                              <w:divsChild>
                                                                <w:div w:id="1560828017">
                                                                  <w:marLeft w:val="0"/>
                                                                  <w:marRight w:val="0"/>
                                                                  <w:marTop w:val="0"/>
                                                                  <w:marBottom w:val="0"/>
                                                                  <w:divBdr>
                                                                    <w:top w:val="none" w:sz="0" w:space="0" w:color="auto"/>
                                                                    <w:left w:val="none" w:sz="0" w:space="0" w:color="auto"/>
                                                                    <w:bottom w:val="none" w:sz="0" w:space="0" w:color="auto"/>
                                                                    <w:right w:val="none" w:sz="0" w:space="0" w:color="auto"/>
                                                                  </w:divBdr>
                                                                  <w:divsChild>
                                                                    <w:div w:id="2134057935">
                                                                      <w:marLeft w:val="0"/>
                                                                      <w:marRight w:val="0"/>
                                                                      <w:marTop w:val="0"/>
                                                                      <w:marBottom w:val="0"/>
                                                                      <w:divBdr>
                                                                        <w:top w:val="none" w:sz="0" w:space="0" w:color="auto"/>
                                                                        <w:left w:val="none" w:sz="0" w:space="0" w:color="auto"/>
                                                                        <w:bottom w:val="none" w:sz="0" w:space="0" w:color="auto"/>
                                                                        <w:right w:val="none" w:sz="0" w:space="0" w:color="auto"/>
                                                                      </w:divBdr>
                                                                      <w:divsChild>
                                                                        <w:div w:id="1716854105">
                                                                          <w:marLeft w:val="0"/>
                                                                          <w:marRight w:val="0"/>
                                                                          <w:marTop w:val="0"/>
                                                                          <w:marBottom w:val="450"/>
                                                                          <w:divBdr>
                                                                            <w:top w:val="single" w:sz="6" w:space="0" w:color="EBEBEB"/>
                                                                            <w:left w:val="single" w:sz="6" w:space="0" w:color="EBEBEB"/>
                                                                            <w:bottom w:val="single" w:sz="2" w:space="0" w:color="EBEBEB"/>
                                                                            <w:right w:val="single" w:sz="6" w:space="0" w:color="EBEBEB"/>
                                                                          </w:divBdr>
                                                                          <w:divsChild>
                                                                            <w:div w:id="1830321744">
                                                                              <w:marLeft w:val="0"/>
                                                                              <w:marRight w:val="0"/>
                                                                              <w:marTop w:val="0"/>
                                                                              <w:marBottom w:val="0"/>
                                                                              <w:divBdr>
                                                                                <w:top w:val="none" w:sz="0" w:space="0" w:color="auto"/>
                                                                                <w:left w:val="none" w:sz="0" w:space="0" w:color="auto"/>
                                                                                <w:bottom w:val="none" w:sz="0" w:space="0" w:color="auto"/>
                                                                                <w:right w:val="none" w:sz="0" w:space="0" w:color="auto"/>
                                                                              </w:divBdr>
                                                                              <w:divsChild>
                                                                                <w:div w:id="2084794052">
                                                                                  <w:marLeft w:val="0"/>
                                                                                  <w:marRight w:val="0"/>
                                                                                  <w:marTop w:val="0"/>
                                                                                  <w:marBottom w:val="0"/>
                                                                                  <w:divBdr>
                                                                                    <w:top w:val="none" w:sz="0" w:space="0" w:color="auto"/>
                                                                                    <w:left w:val="none" w:sz="0" w:space="0" w:color="auto"/>
                                                                                    <w:bottom w:val="none" w:sz="0" w:space="0" w:color="auto"/>
                                                                                    <w:right w:val="none" w:sz="0" w:space="0" w:color="auto"/>
                                                                                  </w:divBdr>
                                                                                  <w:divsChild>
                                                                                    <w:div w:id="1812480615">
                                                                                      <w:marLeft w:val="0"/>
                                                                                      <w:marRight w:val="0"/>
                                                                                      <w:marTop w:val="0"/>
                                                                                      <w:marBottom w:val="0"/>
                                                                                      <w:divBdr>
                                                                                        <w:top w:val="none" w:sz="0" w:space="0" w:color="auto"/>
                                                                                        <w:left w:val="none" w:sz="0" w:space="0" w:color="auto"/>
                                                                                        <w:bottom w:val="none" w:sz="0" w:space="0" w:color="auto"/>
                                                                                        <w:right w:val="none" w:sz="0" w:space="0" w:color="auto"/>
                                                                                      </w:divBdr>
                                                                                      <w:divsChild>
                                                                                        <w:div w:id="1662002982">
                                                                                          <w:marLeft w:val="0"/>
                                                                                          <w:marRight w:val="0"/>
                                                                                          <w:marTop w:val="0"/>
                                                                                          <w:marBottom w:val="0"/>
                                                                                          <w:divBdr>
                                                                                            <w:top w:val="none" w:sz="0" w:space="0" w:color="auto"/>
                                                                                            <w:left w:val="none" w:sz="0" w:space="0" w:color="auto"/>
                                                                                            <w:bottom w:val="none" w:sz="0" w:space="0" w:color="auto"/>
                                                                                            <w:right w:val="none" w:sz="0" w:space="0" w:color="auto"/>
                                                                                          </w:divBdr>
                                                                                          <w:divsChild>
                                                                                            <w:div w:id="20034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829365">
      <w:bodyDiv w:val="1"/>
      <w:marLeft w:val="0"/>
      <w:marRight w:val="0"/>
      <w:marTop w:val="0"/>
      <w:marBottom w:val="0"/>
      <w:divBdr>
        <w:top w:val="none" w:sz="0" w:space="0" w:color="auto"/>
        <w:left w:val="none" w:sz="0" w:space="0" w:color="auto"/>
        <w:bottom w:val="none" w:sz="0" w:space="0" w:color="auto"/>
        <w:right w:val="none" w:sz="0" w:space="0" w:color="auto"/>
      </w:divBdr>
    </w:div>
    <w:div w:id="1142892114">
      <w:bodyDiv w:val="1"/>
      <w:marLeft w:val="0"/>
      <w:marRight w:val="0"/>
      <w:marTop w:val="0"/>
      <w:marBottom w:val="0"/>
      <w:divBdr>
        <w:top w:val="none" w:sz="0" w:space="0" w:color="auto"/>
        <w:left w:val="none" w:sz="0" w:space="0" w:color="auto"/>
        <w:bottom w:val="none" w:sz="0" w:space="0" w:color="auto"/>
        <w:right w:val="none" w:sz="0" w:space="0" w:color="auto"/>
      </w:divBdr>
    </w:div>
    <w:div w:id="1179200746">
      <w:bodyDiv w:val="1"/>
      <w:marLeft w:val="0"/>
      <w:marRight w:val="0"/>
      <w:marTop w:val="0"/>
      <w:marBottom w:val="0"/>
      <w:divBdr>
        <w:top w:val="none" w:sz="0" w:space="0" w:color="auto"/>
        <w:left w:val="none" w:sz="0" w:space="0" w:color="auto"/>
        <w:bottom w:val="none" w:sz="0" w:space="0" w:color="auto"/>
        <w:right w:val="none" w:sz="0" w:space="0" w:color="auto"/>
      </w:divBdr>
    </w:div>
    <w:div w:id="1390374952">
      <w:bodyDiv w:val="1"/>
      <w:marLeft w:val="0"/>
      <w:marRight w:val="0"/>
      <w:marTop w:val="0"/>
      <w:marBottom w:val="0"/>
      <w:divBdr>
        <w:top w:val="none" w:sz="0" w:space="0" w:color="auto"/>
        <w:left w:val="none" w:sz="0" w:space="0" w:color="auto"/>
        <w:bottom w:val="none" w:sz="0" w:space="0" w:color="auto"/>
        <w:right w:val="none" w:sz="0" w:space="0" w:color="auto"/>
      </w:divBdr>
    </w:div>
    <w:div w:id="1444575563">
      <w:bodyDiv w:val="1"/>
      <w:marLeft w:val="0"/>
      <w:marRight w:val="0"/>
      <w:marTop w:val="0"/>
      <w:marBottom w:val="0"/>
      <w:divBdr>
        <w:top w:val="none" w:sz="0" w:space="0" w:color="auto"/>
        <w:left w:val="none" w:sz="0" w:space="0" w:color="auto"/>
        <w:bottom w:val="none" w:sz="0" w:space="0" w:color="auto"/>
        <w:right w:val="none" w:sz="0" w:space="0" w:color="auto"/>
      </w:divBdr>
    </w:div>
    <w:div w:id="1508443029">
      <w:bodyDiv w:val="1"/>
      <w:marLeft w:val="0"/>
      <w:marRight w:val="0"/>
      <w:marTop w:val="0"/>
      <w:marBottom w:val="0"/>
      <w:divBdr>
        <w:top w:val="none" w:sz="0" w:space="0" w:color="auto"/>
        <w:left w:val="none" w:sz="0" w:space="0" w:color="auto"/>
        <w:bottom w:val="none" w:sz="0" w:space="0" w:color="auto"/>
        <w:right w:val="none" w:sz="0" w:space="0" w:color="auto"/>
      </w:divBdr>
    </w:div>
    <w:div w:id="1644457589">
      <w:bodyDiv w:val="1"/>
      <w:marLeft w:val="0"/>
      <w:marRight w:val="0"/>
      <w:marTop w:val="0"/>
      <w:marBottom w:val="0"/>
      <w:divBdr>
        <w:top w:val="none" w:sz="0" w:space="0" w:color="auto"/>
        <w:left w:val="none" w:sz="0" w:space="0" w:color="auto"/>
        <w:bottom w:val="none" w:sz="0" w:space="0" w:color="auto"/>
        <w:right w:val="none" w:sz="0" w:space="0" w:color="auto"/>
      </w:divBdr>
      <w:divsChild>
        <w:div w:id="1362121753">
          <w:marLeft w:val="0"/>
          <w:marRight w:val="0"/>
          <w:marTop w:val="0"/>
          <w:marBottom w:val="0"/>
          <w:divBdr>
            <w:top w:val="none" w:sz="0" w:space="0" w:color="auto"/>
            <w:left w:val="none" w:sz="0" w:space="0" w:color="auto"/>
            <w:bottom w:val="none" w:sz="0" w:space="0" w:color="auto"/>
            <w:right w:val="none" w:sz="0" w:space="0" w:color="auto"/>
          </w:divBdr>
          <w:divsChild>
            <w:div w:id="1867059517">
              <w:marLeft w:val="0"/>
              <w:marRight w:val="0"/>
              <w:marTop w:val="0"/>
              <w:marBottom w:val="0"/>
              <w:divBdr>
                <w:top w:val="none" w:sz="0" w:space="0" w:color="auto"/>
                <w:left w:val="none" w:sz="0" w:space="0" w:color="auto"/>
                <w:bottom w:val="none" w:sz="0" w:space="0" w:color="auto"/>
                <w:right w:val="none" w:sz="0" w:space="0" w:color="auto"/>
              </w:divBdr>
              <w:divsChild>
                <w:div w:id="754789305">
                  <w:marLeft w:val="0"/>
                  <w:marRight w:val="0"/>
                  <w:marTop w:val="0"/>
                  <w:marBottom w:val="0"/>
                  <w:divBdr>
                    <w:top w:val="none" w:sz="0" w:space="0" w:color="auto"/>
                    <w:left w:val="none" w:sz="0" w:space="0" w:color="auto"/>
                    <w:bottom w:val="none" w:sz="0" w:space="0" w:color="auto"/>
                    <w:right w:val="none" w:sz="0" w:space="0" w:color="auto"/>
                  </w:divBdr>
                  <w:divsChild>
                    <w:div w:id="953512435">
                      <w:marLeft w:val="0"/>
                      <w:marRight w:val="0"/>
                      <w:marTop w:val="0"/>
                      <w:marBottom w:val="0"/>
                      <w:divBdr>
                        <w:top w:val="none" w:sz="0" w:space="0" w:color="auto"/>
                        <w:left w:val="none" w:sz="0" w:space="0" w:color="auto"/>
                        <w:bottom w:val="none" w:sz="0" w:space="0" w:color="auto"/>
                        <w:right w:val="none" w:sz="0" w:space="0" w:color="auto"/>
                      </w:divBdr>
                      <w:divsChild>
                        <w:div w:id="1984920096">
                          <w:marLeft w:val="0"/>
                          <w:marRight w:val="0"/>
                          <w:marTop w:val="0"/>
                          <w:marBottom w:val="0"/>
                          <w:divBdr>
                            <w:top w:val="none" w:sz="0" w:space="0" w:color="auto"/>
                            <w:left w:val="none" w:sz="0" w:space="0" w:color="auto"/>
                            <w:bottom w:val="none" w:sz="0" w:space="0" w:color="auto"/>
                            <w:right w:val="none" w:sz="0" w:space="0" w:color="auto"/>
                          </w:divBdr>
                          <w:divsChild>
                            <w:div w:id="152139430">
                              <w:marLeft w:val="0"/>
                              <w:marRight w:val="0"/>
                              <w:marTop w:val="0"/>
                              <w:marBottom w:val="0"/>
                              <w:divBdr>
                                <w:top w:val="none" w:sz="0" w:space="0" w:color="auto"/>
                                <w:left w:val="none" w:sz="0" w:space="0" w:color="auto"/>
                                <w:bottom w:val="none" w:sz="0" w:space="0" w:color="auto"/>
                                <w:right w:val="none" w:sz="0" w:space="0" w:color="auto"/>
                              </w:divBdr>
                              <w:divsChild>
                                <w:div w:id="253322030">
                                  <w:marLeft w:val="0"/>
                                  <w:marRight w:val="0"/>
                                  <w:marTop w:val="0"/>
                                  <w:marBottom w:val="0"/>
                                  <w:divBdr>
                                    <w:top w:val="none" w:sz="0" w:space="0" w:color="auto"/>
                                    <w:left w:val="none" w:sz="0" w:space="0" w:color="auto"/>
                                    <w:bottom w:val="none" w:sz="0" w:space="0" w:color="auto"/>
                                    <w:right w:val="none" w:sz="0" w:space="0" w:color="auto"/>
                                  </w:divBdr>
                                  <w:divsChild>
                                    <w:div w:id="1400447232">
                                      <w:marLeft w:val="0"/>
                                      <w:marRight w:val="0"/>
                                      <w:marTop w:val="0"/>
                                      <w:marBottom w:val="0"/>
                                      <w:divBdr>
                                        <w:top w:val="none" w:sz="0" w:space="0" w:color="auto"/>
                                        <w:left w:val="none" w:sz="0" w:space="0" w:color="auto"/>
                                        <w:bottom w:val="none" w:sz="0" w:space="0" w:color="auto"/>
                                        <w:right w:val="none" w:sz="0" w:space="0" w:color="auto"/>
                                      </w:divBdr>
                                      <w:divsChild>
                                        <w:div w:id="1081216503">
                                          <w:marLeft w:val="0"/>
                                          <w:marRight w:val="0"/>
                                          <w:marTop w:val="0"/>
                                          <w:marBottom w:val="0"/>
                                          <w:divBdr>
                                            <w:top w:val="none" w:sz="0" w:space="0" w:color="auto"/>
                                            <w:left w:val="none" w:sz="0" w:space="0" w:color="auto"/>
                                            <w:bottom w:val="none" w:sz="0" w:space="0" w:color="auto"/>
                                            <w:right w:val="none" w:sz="0" w:space="0" w:color="auto"/>
                                          </w:divBdr>
                                          <w:divsChild>
                                            <w:div w:id="1163935313">
                                              <w:marLeft w:val="0"/>
                                              <w:marRight w:val="0"/>
                                              <w:marTop w:val="0"/>
                                              <w:marBottom w:val="0"/>
                                              <w:divBdr>
                                                <w:top w:val="none" w:sz="0" w:space="0" w:color="auto"/>
                                                <w:left w:val="none" w:sz="0" w:space="0" w:color="auto"/>
                                                <w:bottom w:val="none" w:sz="0" w:space="0" w:color="auto"/>
                                                <w:right w:val="none" w:sz="0" w:space="0" w:color="auto"/>
                                              </w:divBdr>
                                              <w:divsChild>
                                                <w:div w:id="1185291141">
                                                  <w:marLeft w:val="0"/>
                                                  <w:marRight w:val="0"/>
                                                  <w:marTop w:val="0"/>
                                                  <w:marBottom w:val="0"/>
                                                  <w:divBdr>
                                                    <w:top w:val="none" w:sz="0" w:space="0" w:color="auto"/>
                                                    <w:left w:val="none" w:sz="0" w:space="0" w:color="auto"/>
                                                    <w:bottom w:val="none" w:sz="0" w:space="0" w:color="auto"/>
                                                    <w:right w:val="none" w:sz="0" w:space="0" w:color="auto"/>
                                                  </w:divBdr>
                                                  <w:divsChild>
                                                    <w:div w:id="1473521695">
                                                      <w:marLeft w:val="0"/>
                                                      <w:marRight w:val="0"/>
                                                      <w:marTop w:val="0"/>
                                                      <w:marBottom w:val="0"/>
                                                      <w:divBdr>
                                                        <w:top w:val="single" w:sz="6" w:space="0" w:color="auto"/>
                                                        <w:left w:val="none" w:sz="0" w:space="0" w:color="auto"/>
                                                        <w:bottom w:val="single" w:sz="6" w:space="0" w:color="auto"/>
                                                        <w:right w:val="none" w:sz="0" w:space="0" w:color="auto"/>
                                                      </w:divBdr>
                                                      <w:divsChild>
                                                        <w:div w:id="729116959">
                                                          <w:marLeft w:val="0"/>
                                                          <w:marRight w:val="0"/>
                                                          <w:marTop w:val="0"/>
                                                          <w:marBottom w:val="0"/>
                                                          <w:divBdr>
                                                            <w:top w:val="none" w:sz="0" w:space="0" w:color="auto"/>
                                                            <w:left w:val="none" w:sz="0" w:space="0" w:color="auto"/>
                                                            <w:bottom w:val="none" w:sz="0" w:space="0" w:color="auto"/>
                                                            <w:right w:val="none" w:sz="0" w:space="0" w:color="auto"/>
                                                          </w:divBdr>
                                                          <w:divsChild>
                                                            <w:div w:id="2023236231">
                                                              <w:marLeft w:val="0"/>
                                                              <w:marRight w:val="0"/>
                                                              <w:marTop w:val="0"/>
                                                              <w:marBottom w:val="0"/>
                                                              <w:divBdr>
                                                                <w:top w:val="none" w:sz="0" w:space="0" w:color="auto"/>
                                                                <w:left w:val="none" w:sz="0" w:space="0" w:color="auto"/>
                                                                <w:bottom w:val="none" w:sz="0" w:space="0" w:color="auto"/>
                                                                <w:right w:val="none" w:sz="0" w:space="0" w:color="auto"/>
                                                              </w:divBdr>
                                                              <w:divsChild>
                                                                <w:div w:id="1236864214">
                                                                  <w:marLeft w:val="0"/>
                                                                  <w:marRight w:val="0"/>
                                                                  <w:marTop w:val="0"/>
                                                                  <w:marBottom w:val="0"/>
                                                                  <w:divBdr>
                                                                    <w:top w:val="none" w:sz="0" w:space="0" w:color="auto"/>
                                                                    <w:left w:val="none" w:sz="0" w:space="0" w:color="auto"/>
                                                                    <w:bottom w:val="none" w:sz="0" w:space="0" w:color="auto"/>
                                                                    <w:right w:val="none" w:sz="0" w:space="0" w:color="auto"/>
                                                                  </w:divBdr>
                                                                  <w:divsChild>
                                                                    <w:div w:id="663893181">
                                                                      <w:marLeft w:val="0"/>
                                                                      <w:marRight w:val="0"/>
                                                                      <w:marTop w:val="0"/>
                                                                      <w:marBottom w:val="0"/>
                                                                      <w:divBdr>
                                                                        <w:top w:val="none" w:sz="0" w:space="0" w:color="auto"/>
                                                                        <w:left w:val="none" w:sz="0" w:space="0" w:color="auto"/>
                                                                        <w:bottom w:val="none" w:sz="0" w:space="0" w:color="auto"/>
                                                                        <w:right w:val="none" w:sz="0" w:space="0" w:color="auto"/>
                                                                      </w:divBdr>
                                                                      <w:divsChild>
                                                                        <w:div w:id="1709914774">
                                                                          <w:marLeft w:val="0"/>
                                                                          <w:marRight w:val="0"/>
                                                                          <w:marTop w:val="0"/>
                                                                          <w:marBottom w:val="0"/>
                                                                          <w:divBdr>
                                                                            <w:top w:val="none" w:sz="0" w:space="0" w:color="auto"/>
                                                                            <w:left w:val="none" w:sz="0" w:space="0" w:color="auto"/>
                                                                            <w:bottom w:val="none" w:sz="0" w:space="0" w:color="auto"/>
                                                                            <w:right w:val="none" w:sz="0" w:space="0" w:color="auto"/>
                                                                          </w:divBdr>
                                                                          <w:divsChild>
                                                                            <w:div w:id="1325667916">
                                                                              <w:marLeft w:val="0"/>
                                                                              <w:marRight w:val="0"/>
                                                                              <w:marTop w:val="0"/>
                                                                              <w:marBottom w:val="0"/>
                                                                              <w:divBdr>
                                                                                <w:top w:val="none" w:sz="0" w:space="0" w:color="auto"/>
                                                                                <w:left w:val="none" w:sz="0" w:space="0" w:color="auto"/>
                                                                                <w:bottom w:val="none" w:sz="0" w:space="0" w:color="auto"/>
                                                                                <w:right w:val="none" w:sz="0" w:space="0" w:color="auto"/>
                                                                              </w:divBdr>
                                                                              <w:divsChild>
                                                                                <w:div w:id="32772540">
                                                                                  <w:marLeft w:val="0"/>
                                                                                  <w:marRight w:val="0"/>
                                                                                  <w:marTop w:val="0"/>
                                                                                  <w:marBottom w:val="0"/>
                                                                                  <w:divBdr>
                                                                                    <w:top w:val="none" w:sz="0" w:space="0" w:color="auto"/>
                                                                                    <w:left w:val="none" w:sz="0" w:space="0" w:color="auto"/>
                                                                                    <w:bottom w:val="none" w:sz="0" w:space="0" w:color="auto"/>
                                                                                    <w:right w:val="none" w:sz="0" w:space="0" w:color="auto"/>
                                                                                  </w:divBdr>
                                                                                </w:div>
                                                                                <w:div w:id="62414236">
                                                                                  <w:marLeft w:val="0"/>
                                                                                  <w:marRight w:val="0"/>
                                                                                  <w:marTop w:val="0"/>
                                                                                  <w:marBottom w:val="0"/>
                                                                                  <w:divBdr>
                                                                                    <w:top w:val="none" w:sz="0" w:space="0" w:color="auto"/>
                                                                                    <w:left w:val="none" w:sz="0" w:space="0" w:color="auto"/>
                                                                                    <w:bottom w:val="none" w:sz="0" w:space="0" w:color="auto"/>
                                                                                    <w:right w:val="none" w:sz="0" w:space="0" w:color="auto"/>
                                                                                  </w:divBdr>
                                                                                  <w:divsChild>
                                                                                    <w:div w:id="231887941">
                                                                                      <w:marLeft w:val="0"/>
                                                                                      <w:marRight w:val="0"/>
                                                                                      <w:marTop w:val="0"/>
                                                                                      <w:marBottom w:val="0"/>
                                                                                      <w:divBdr>
                                                                                        <w:top w:val="none" w:sz="0" w:space="0" w:color="auto"/>
                                                                                        <w:left w:val="none" w:sz="0" w:space="0" w:color="auto"/>
                                                                                        <w:bottom w:val="none" w:sz="0" w:space="0" w:color="auto"/>
                                                                                        <w:right w:val="none" w:sz="0" w:space="0" w:color="auto"/>
                                                                                      </w:divBdr>
                                                                                    </w:div>
                                                                                    <w:div w:id="269315360">
                                                                                      <w:marLeft w:val="0"/>
                                                                                      <w:marRight w:val="0"/>
                                                                                      <w:marTop w:val="0"/>
                                                                                      <w:marBottom w:val="0"/>
                                                                                      <w:divBdr>
                                                                                        <w:top w:val="none" w:sz="0" w:space="0" w:color="auto"/>
                                                                                        <w:left w:val="none" w:sz="0" w:space="0" w:color="auto"/>
                                                                                        <w:bottom w:val="none" w:sz="0" w:space="0" w:color="auto"/>
                                                                                        <w:right w:val="none" w:sz="0" w:space="0" w:color="auto"/>
                                                                                      </w:divBdr>
                                                                                    </w:div>
                                                                                    <w:div w:id="523858961">
                                                                                      <w:marLeft w:val="0"/>
                                                                                      <w:marRight w:val="0"/>
                                                                                      <w:marTop w:val="0"/>
                                                                                      <w:marBottom w:val="0"/>
                                                                                      <w:divBdr>
                                                                                        <w:top w:val="none" w:sz="0" w:space="0" w:color="auto"/>
                                                                                        <w:left w:val="none" w:sz="0" w:space="0" w:color="auto"/>
                                                                                        <w:bottom w:val="none" w:sz="0" w:space="0" w:color="auto"/>
                                                                                        <w:right w:val="none" w:sz="0" w:space="0" w:color="auto"/>
                                                                                      </w:divBdr>
                                                                                    </w:div>
                                                                                    <w:div w:id="1772503411">
                                                                                      <w:marLeft w:val="0"/>
                                                                                      <w:marRight w:val="0"/>
                                                                                      <w:marTop w:val="0"/>
                                                                                      <w:marBottom w:val="0"/>
                                                                                      <w:divBdr>
                                                                                        <w:top w:val="none" w:sz="0" w:space="0" w:color="auto"/>
                                                                                        <w:left w:val="none" w:sz="0" w:space="0" w:color="auto"/>
                                                                                        <w:bottom w:val="none" w:sz="0" w:space="0" w:color="auto"/>
                                                                                        <w:right w:val="none" w:sz="0" w:space="0" w:color="auto"/>
                                                                                      </w:divBdr>
                                                                                    </w:div>
                                                                                    <w:div w:id="2009286922">
                                                                                      <w:marLeft w:val="0"/>
                                                                                      <w:marRight w:val="0"/>
                                                                                      <w:marTop w:val="0"/>
                                                                                      <w:marBottom w:val="0"/>
                                                                                      <w:divBdr>
                                                                                        <w:top w:val="none" w:sz="0" w:space="0" w:color="auto"/>
                                                                                        <w:left w:val="none" w:sz="0" w:space="0" w:color="auto"/>
                                                                                        <w:bottom w:val="none" w:sz="0" w:space="0" w:color="auto"/>
                                                                                        <w:right w:val="none" w:sz="0" w:space="0" w:color="auto"/>
                                                                                      </w:divBdr>
                                                                                    </w:div>
                                                                                  </w:divsChild>
                                                                                </w:div>
                                                                                <w:div w:id="147136761">
                                                                                  <w:marLeft w:val="0"/>
                                                                                  <w:marRight w:val="0"/>
                                                                                  <w:marTop w:val="0"/>
                                                                                  <w:marBottom w:val="0"/>
                                                                                  <w:divBdr>
                                                                                    <w:top w:val="none" w:sz="0" w:space="0" w:color="auto"/>
                                                                                    <w:left w:val="none" w:sz="0" w:space="0" w:color="auto"/>
                                                                                    <w:bottom w:val="none" w:sz="0" w:space="0" w:color="auto"/>
                                                                                    <w:right w:val="none" w:sz="0" w:space="0" w:color="auto"/>
                                                                                  </w:divBdr>
                                                                                </w:div>
                                                                                <w:div w:id="319119307">
                                                                                  <w:marLeft w:val="0"/>
                                                                                  <w:marRight w:val="0"/>
                                                                                  <w:marTop w:val="0"/>
                                                                                  <w:marBottom w:val="0"/>
                                                                                  <w:divBdr>
                                                                                    <w:top w:val="none" w:sz="0" w:space="0" w:color="auto"/>
                                                                                    <w:left w:val="none" w:sz="0" w:space="0" w:color="auto"/>
                                                                                    <w:bottom w:val="none" w:sz="0" w:space="0" w:color="auto"/>
                                                                                    <w:right w:val="none" w:sz="0" w:space="0" w:color="auto"/>
                                                                                  </w:divBdr>
                                                                                  <w:divsChild>
                                                                                    <w:div w:id="248395597">
                                                                                      <w:marLeft w:val="0"/>
                                                                                      <w:marRight w:val="0"/>
                                                                                      <w:marTop w:val="0"/>
                                                                                      <w:marBottom w:val="0"/>
                                                                                      <w:divBdr>
                                                                                        <w:top w:val="none" w:sz="0" w:space="0" w:color="auto"/>
                                                                                        <w:left w:val="none" w:sz="0" w:space="0" w:color="auto"/>
                                                                                        <w:bottom w:val="none" w:sz="0" w:space="0" w:color="auto"/>
                                                                                        <w:right w:val="none" w:sz="0" w:space="0" w:color="auto"/>
                                                                                      </w:divBdr>
                                                                                    </w:div>
                                                                                    <w:div w:id="1030103968">
                                                                                      <w:marLeft w:val="0"/>
                                                                                      <w:marRight w:val="0"/>
                                                                                      <w:marTop w:val="0"/>
                                                                                      <w:marBottom w:val="0"/>
                                                                                      <w:divBdr>
                                                                                        <w:top w:val="none" w:sz="0" w:space="0" w:color="auto"/>
                                                                                        <w:left w:val="none" w:sz="0" w:space="0" w:color="auto"/>
                                                                                        <w:bottom w:val="none" w:sz="0" w:space="0" w:color="auto"/>
                                                                                        <w:right w:val="none" w:sz="0" w:space="0" w:color="auto"/>
                                                                                      </w:divBdr>
                                                                                    </w:div>
                                                                                    <w:div w:id="1323310932">
                                                                                      <w:marLeft w:val="0"/>
                                                                                      <w:marRight w:val="0"/>
                                                                                      <w:marTop w:val="0"/>
                                                                                      <w:marBottom w:val="0"/>
                                                                                      <w:divBdr>
                                                                                        <w:top w:val="none" w:sz="0" w:space="0" w:color="auto"/>
                                                                                        <w:left w:val="none" w:sz="0" w:space="0" w:color="auto"/>
                                                                                        <w:bottom w:val="none" w:sz="0" w:space="0" w:color="auto"/>
                                                                                        <w:right w:val="none" w:sz="0" w:space="0" w:color="auto"/>
                                                                                      </w:divBdr>
                                                                                    </w:div>
                                                                                    <w:div w:id="1569343306">
                                                                                      <w:marLeft w:val="0"/>
                                                                                      <w:marRight w:val="0"/>
                                                                                      <w:marTop w:val="0"/>
                                                                                      <w:marBottom w:val="0"/>
                                                                                      <w:divBdr>
                                                                                        <w:top w:val="none" w:sz="0" w:space="0" w:color="auto"/>
                                                                                        <w:left w:val="none" w:sz="0" w:space="0" w:color="auto"/>
                                                                                        <w:bottom w:val="none" w:sz="0" w:space="0" w:color="auto"/>
                                                                                        <w:right w:val="none" w:sz="0" w:space="0" w:color="auto"/>
                                                                                      </w:divBdr>
                                                                                    </w:div>
                                                                                  </w:divsChild>
                                                                                </w:div>
                                                                                <w:div w:id="512426213">
                                                                                  <w:marLeft w:val="0"/>
                                                                                  <w:marRight w:val="0"/>
                                                                                  <w:marTop w:val="0"/>
                                                                                  <w:marBottom w:val="0"/>
                                                                                  <w:divBdr>
                                                                                    <w:top w:val="none" w:sz="0" w:space="0" w:color="auto"/>
                                                                                    <w:left w:val="none" w:sz="0" w:space="0" w:color="auto"/>
                                                                                    <w:bottom w:val="none" w:sz="0" w:space="0" w:color="auto"/>
                                                                                    <w:right w:val="none" w:sz="0" w:space="0" w:color="auto"/>
                                                                                  </w:divBdr>
                                                                                  <w:divsChild>
                                                                                    <w:div w:id="674378651">
                                                                                      <w:marLeft w:val="0"/>
                                                                                      <w:marRight w:val="0"/>
                                                                                      <w:marTop w:val="0"/>
                                                                                      <w:marBottom w:val="0"/>
                                                                                      <w:divBdr>
                                                                                        <w:top w:val="none" w:sz="0" w:space="0" w:color="auto"/>
                                                                                        <w:left w:val="none" w:sz="0" w:space="0" w:color="auto"/>
                                                                                        <w:bottom w:val="none" w:sz="0" w:space="0" w:color="auto"/>
                                                                                        <w:right w:val="none" w:sz="0" w:space="0" w:color="auto"/>
                                                                                      </w:divBdr>
                                                                                    </w:div>
                                                                                    <w:div w:id="1055204729">
                                                                                      <w:marLeft w:val="0"/>
                                                                                      <w:marRight w:val="0"/>
                                                                                      <w:marTop w:val="0"/>
                                                                                      <w:marBottom w:val="0"/>
                                                                                      <w:divBdr>
                                                                                        <w:top w:val="none" w:sz="0" w:space="0" w:color="auto"/>
                                                                                        <w:left w:val="none" w:sz="0" w:space="0" w:color="auto"/>
                                                                                        <w:bottom w:val="none" w:sz="0" w:space="0" w:color="auto"/>
                                                                                        <w:right w:val="none" w:sz="0" w:space="0" w:color="auto"/>
                                                                                      </w:divBdr>
                                                                                    </w:div>
                                                                                    <w:div w:id="1517305724">
                                                                                      <w:marLeft w:val="0"/>
                                                                                      <w:marRight w:val="0"/>
                                                                                      <w:marTop w:val="0"/>
                                                                                      <w:marBottom w:val="0"/>
                                                                                      <w:divBdr>
                                                                                        <w:top w:val="none" w:sz="0" w:space="0" w:color="auto"/>
                                                                                        <w:left w:val="none" w:sz="0" w:space="0" w:color="auto"/>
                                                                                        <w:bottom w:val="none" w:sz="0" w:space="0" w:color="auto"/>
                                                                                        <w:right w:val="none" w:sz="0" w:space="0" w:color="auto"/>
                                                                                      </w:divBdr>
                                                                                    </w:div>
                                                                                    <w:div w:id="2135829595">
                                                                                      <w:marLeft w:val="0"/>
                                                                                      <w:marRight w:val="0"/>
                                                                                      <w:marTop w:val="0"/>
                                                                                      <w:marBottom w:val="0"/>
                                                                                      <w:divBdr>
                                                                                        <w:top w:val="none" w:sz="0" w:space="0" w:color="auto"/>
                                                                                        <w:left w:val="none" w:sz="0" w:space="0" w:color="auto"/>
                                                                                        <w:bottom w:val="none" w:sz="0" w:space="0" w:color="auto"/>
                                                                                        <w:right w:val="none" w:sz="0" w:space="0" w:color="auto"/>
                                                                                      </w:divBdr>
                                                                                    </w:div>
                                                                                  </w:divsChild>
                                                                                </w:div>
                                                                                <w:div w:id="1292708253">
                                                                                  <w:marLeft w:val="0"/>
                                                                                  <w:marRight w:val="0"/>
                                                                                  <w:marTop w:val="0"/>
                                                                                  <w:marBottom w:val="0"/>
                                                                                  <w:divBdr>
                                                                                    <w:top w:val="none" w:sz="0" w:space="0" w:color="auto"/>
                                                                                    <w:left w:val="none" w:sz="0" w:space="0" w:color="auto"/>
                                                                                    <w:bottom w:val="none" w:sz="0" w:space="0" w:color="auto"/>
                                                                                    <w:right w:val="none" w:sz="0" w:space="0" w:color="auto"/>
                                                                                  </w:divBdr>
                                                                                </w:div>
                                                                                <w:div w:id="1376419556">
                                                                                  <w:marLeft w:val="0"/>
                                                                                  <w:marRight w:val="0"/>
                                                                                  <w:marTop w:val="0"/>
                                                                                  <w:marBottom w:val="0"/>
                                                                                  <w:divBdr>
                                                                                    <w:top w:val="none" w:sz="0" w:space="0" w:color="auto"/>
                                                                                    <w:left w:val="none" w:sz="0" w:space="0" w:color="auto"/>
                                                                                    <w:bottom w:val="none" w:sz="0" w:space="0" w:color="auto"/>
                                                                                    <w:right w:val="none" w:sz="0" w:space="0" w:color="auto"/>
                                                                                  </w:divBdr>
                                                                                  <w:divsChild>
                                                                                    <w:div w:id="1595438637">
                                                                                      <w:marLeft w:val="0"/>
                                                                                      <w:marRight w:val="0"/>
                                                                                      <w:marTop w:val="0"/>
                                                                                      <w:marBottom w:val="0"/>
                                                                                      <w:divBdr>
                                                                                        <w:top w:val="none" w:sz="0" w:space="0" w:color="auto"/>
                                                                                        <w:left w:val="none" w:sz="0" w:space="0" w:color="auto"/>
                                                                                        <w:bottom w:val="none" w:sz="0" w:space="0" w:color="auto"/>
                                                                                        <w:right w:val="none" w:sz="0" w:space="0" w:color="auto"/>
                                                                                      </w:divBdr>
                                                                                    </w:div>
                                                                                    <w:div w:id="1624580438">
                                                                                      <w:marLeft w:val="0"/>
                                                                                      <w:marRight w:val="0"/>
                                                                                      <w:marTop w:val="0"/>
                                                                                      <w:marBottom w:val="0"/>
                                                                                      <w:divBdr>
                                                                                        <w:top w:val="none" w:sz="0" w:space="0" w:color="auto"/>
                                                                                        <w:left w:val="none" w:sz="0" w:space="0" w:color="auto"/>
                                                                                        <w:bottom w:val="none" w:sz="0" w:space="0" w:color="auto"/>
                                                                                        <w:right w:val="none" w:sz="0" w:space="0" w:color="auto"/>
                                                                                      </w:divBdr>
                                                                                    </w:div>
                                                                                    <w:div w:id="1646936948">
                                                                                      <w:marLeft w:val="0"/>
                                                                                      <w:marRight w:val="0"/>
                                                                                      <w:marTop w:val="0"/>
                                                                                      <w:marBottom w:val="0"/>
                                                                                      <w:divBdr>
                                                                                        <w:top w:val="none" w:sz="0" w:space="0" w:color="auto"/>
                                                                                        <w:left w:val="none" w:sz="0" w:space="0" w:color="auto"/>
                                                                                        <w:bottom w:val="none" w:sz="0" w:space="0" w:color="auto"/>
                                                                                        <w:right w:val="none" w:sz="0" w:space="0" w:color="auto"/>
                                                                                      </w:divBdr>
                                                                                    </w:div>
                                                                                    <w:div w:id="2030789521">
                                                                                      <w:marLeft w:val="0"/>
                                                                                      <w:marRight w:val="0"/>
                                                                                      <w:marTop w:val="0"/>
                                                                                      <w:marBottom w:val="0"/>
                                                                                      <w:divBdr>
                                                                                        <w:top w:val="none" w:sz="0" w:space="0" w:color="auto"/>
                                                                                        <w:left w:val="none" w:sz="0" w:space="0" w:color="auto"/>
                                                                                        <w:bottom w:val="none" w:sz="0" w:space="0" w:color="auto"/>
                                                                                        <w:right w:val="none" w:sz="0" w:space="0" w:color="auto"/>
                                                                                      </w:divBdr>
                                                                                    </w:div>
                                                                                  </w:divsChild>
                                                                                </w:div>
                                                                                <w:div w:id="1452164610">
                                                                                  <w:marLeft w:val="0"/>
                                                                                  <w:marRight w:val="0"/>
                                                                                  <w:marTop w:val="0"/>
                                                                                  <w:marBottom w:val="0"/>
                                                                                  <w:divBdr>
                                                                                    <w:top w:val="none" w:sz="0" w:space="0" w:color="auto"/>
                                                                                    <w:left w:val="none" w:sz="0" w:space="0" w:color="auto"/>
                                                                                    <w:bottom w:val="none" w:sz="0" w:space="0" w:color="auto"/>
                                                                                    <w:right w:val="none" w:sz="0" w:space="0" w:color="auto"/>
                                                                                  </w:divBdr>
                                                                                </w:div>
                                                                                <w:div w:id="1455370799">
                                                                                  <w:marLeft w:val="0"/>
                                                                                  <w:marRight w:val="0"/>
                                                                                  <w:marTop w:val="0"/>
                                                                                  <w:marBottom w:val="0"/>
                                                                                  <w:divBdr>
                                                                                    <w:top w:val="none" w:sz="0" w:space="0" w:color="auto"/>
                                                                                    <w:left w:val="none" w:sz="0" w:space="0" w:color="auto"/>
                                                                                    <w:bottom w:val="none" w:sz="0" w:space="0" w:color="auto"/>
                                                                                    <w:right w:val="none" w:sz="0" w:space="0" w:color="auto"/>
                                                                                  </w:divBdr>
                                                                                  <w:divsChild>
                                                                                    <w:div w:id="2062317892">
                                                                                      <w:marLeft w:val="0"/>
                                                                                      <w:marRight w:val="0"/>
                                                                                      <w:marTop w:val="0"/>
                                                                                      <w:marBottom w:val="0"/>
                                                                                      <w:divBdr>
                                                                                        <w:top w:val="none" w:sz="0" w:space="0" w:color="auto"/>
                                                                                        <w:left w:val="none" w:sz="0" w:space="0" w:color="auto"/>
                                                                                        <w:bottom w:val="none" w:sz="0" w:space="0" w:color="auto"/>
                                                                                        <w:right w:val="none" w:sz="0" w:space="0" w:color="auto"/>
                                                                                      </w:divBdr>
                                                                                    </w:div>
                                                                                  </w:divsChild>
                                                                                </w:div>
                                                                                <w:div w:id="1536502956">
                                                                                  <w:marLeft w:val="0"/>
                                                                                  <w:marRight w:val="0"/>
                                                                                  <w:marTop w:val="0"/>
                                                                                  <w:marBottom w:val="0"/>
                                                                                  <w:divBdr>
                                                                                    <w:top w:val="none" w:sz="0" w:space="0" w:color="auto"/>
                                                                                    <w:left w:val="none" w:sz="0" w:space="0" w:color="auto"/>
                                                                                    <w:bottom w:val="none" w:sz="0" w:space="0" w:color="auto"/>
                                                                                    <w:right w:val="none" w:sz="0" w:space="0" w:color="auto"/>
                                                                                  </w:divBdr>
                                                                                </w:div>
                                                                                <w:div w:id="1554005900">
                                                                                  <w:marLeft w:val="0"/>
                                                                                  <w:marRight w:val="0"/>
                                                                                  <w:marTop w:val="0"/>
                                                                                  <w:marBottom w:val="0"/>
                                                                                  <w:divBdr>
                                                                                    <w:top w:val="none" w:sz="0" w:space="0" w:color="auto"/>
                                                                                    <w:left w:val="none" w:sz="0" w:space="0" w:color="auto"/>
                                                                                    <w:bottom w:val="none" w:sz="0" w:space="0" w:color="auto"/>
                                                                                    <w:right w:val="none" w:sz="0" w:space="0" w:color="auto"/>
                                                                                  </w:divBdr>
                                                                                </w:div>
                                                                                <w:div w:id="1557353968">
                                                                                  <w:marLeft w:val="0"/>
                                                                                  <w:marRight w:val="0"/>
                                                                                  <w:marTop w:val="0"/>
                                                                                  <w:marBottom w:val="0"/>
                                                                                  <w:divBdr>
                                                                                    <w:top w:val="none" w:sz="0" w:space="0" w:color="auto"/>
                                                                                    <w:left w:val="none" w:sz="0" w:space="0" w:color="auto"/>
                                                                                    <w:bottom w:val="none" w:sz="0" w:space="0" w:color="auto"/>
                                                                                    <w:right w:val="none" w:sz="0" w:space="0" w:color="auto"/>
                                                                                  </w:divBdr>
                                                                                </w:div>
                                                                                <w:div w:id="1565800625">
                                                                                  <w:marLeft w:val="0"/>
                                                                                  <w:marRight w:val="0"/>
                                                                                  <w:marTop w:val="0"/>
                                                                                  <w:marBottom w:val="0"/>
                                                                                  <w:divBdr>
                                                                                    <w:top w:val="none" w:sz="0" w:space="0" w:color="auto"/>
                                                                                    <w:left w:val="none" w:sz="0" w:space="0" w:color="auto"/>
                                                                                    <w:bottom w:val="none" w:sz="0" w:space="0" w:color="auto"/>
                                                                                    <w:right w:val="none" w:sz="0" w:space="0" w:color="auto"/>
                                                                                  </w:divBdr>
                                                                                  <w:divsChild>
                                                                                    <w:div w:id="290215343">
                                                                                      <w:marLeft w:val="0"/>
                                                                                      <w:marRight w:val="0"/>
                                                                                      <w:marTop w:val="0"/>
                                                                                      <w:marBottom w:val="0"/>
                                                                                      <w:divBdr>
                                                                                        <w:top w:val="none" w:sz="0" w:space="0" w:color="auto"/>
                                                                                        <w:left w:val="none" w:sz="0" w:space="0" w:color="auto"/>
                                                                                        <w:bottom w:val="none" w:sz="0" w:space="0" w:color="auto"/>
                                                                                        <w:right w:val="none" w:sz="0" w:space="0" w:color="auto"/>
                                                                                      </w:divBdr>
                                                                                    </w:div>
                                                                                    <w:div w:id="980575939">
                                                                                      <w:marLeft w:val="0"/>
                                                                                      <w:marRight w:val="0"/>
                                                                                      <w:marTop w:val="0"/>
                                                                                      <w:marBottom w:val="0"/>
                                                                                      <w:divBdr>
                                                                                        <w:top w:val="none" w:sz="0" w:space="0" w:color="auto"/>
                                                                                        <w:left w:val="none" w:sz="0" w:space="0" w:color="auto"/>
                                                                                        <w:bottom w:val="none" w:sz="0" w:space="0" w:color="auto"/>
                                                                                        <w:right w:val="none" w:sz="0" w:space="0" w:color="auto"/>
                                                                                      </w:divBdr>
                                                                                    </w:div>
                                                                                    <w:div w:id="1227450981">
                                                                                      <w:marLeft w:val="0"/>
                                                                                      <w:marRight w:val="0"/>
                                                                                      <w:marTop w:val="0"/>
                                                                                      <w:marBottom w:val="0"/>
                                                                                      <w:divBdr>
                                                                                        <w:top w:val="none" w:sz="0" w:space="0" w:color="auto"/>
                                                                                        <w:left w:val="none" w:sz="0" w:space="0" w:color="auto"/>
                                                                                        <w:bottom w:val="none" w:sz="0" w:space="0" w:color="auto"/>
                                                                                        <w:right w:val="none" w:sz="0" w:space="0" w:color="auto"/>
                                                                                      </w:divBdr>
                                                                                    </w:div>
                                                                                    <w:div w:id="1282034947">
                                                                                      <w:marLeft w:val="0"/>
                                                                                      <w:marRight w:val="0"/>
                                                                                      <w:marTop w:val="0"/>
                                                                                      <w:marBottom w:val="0"/>
                                                                                      <w:divBdr>
                                                                                        <w:top w:val="none" w:sz="0" w:space="0" w:color="auto"/>
                                                                                        <w:left w:val="none" w:sz="0" w:space="0" w:color="auto"/>
                                                                                        <w:bottom w:val="none" w:sz="0" w:space="0" w:color="auto"/>
                                                                                        <w:right w:val="none" w:sz="0" w:space="0" w:color="auto"/>
                                                                                      </w:divBdr>
                                                                                    </w:div>
                                                                                    <w:div w:id="1294869641">
                                                                                      <w:marLeft w:val="0"/>
                                                                                      <w:marRight w:val="0"/>
                                                                                      <w:marTop w:val="0"/>
                                                                                      <w:marBottom w:val="0"/>
                                                                                      <w:divBdr>
                                                                                        <w:top w:val="none" w:sz="0" w:space="0" w:color="auto"/>
                                                                                        <w:left w:val="none" w:sz="0" w:space="0" w:color="auto"/>
                                                                                        <w:bottom w:val="none" w:sz="0" w:space="0" w:color="auto"/>
                                                                                        <w:right w:val="none" w:sz="0" w:space="0" w:color="auto"/>
                                                                                      </w:divBdr>
                                                                                    </w:div>
                                                                                  </w:divsChild>
                                                                                </w:div>
                                                                                <w:div w:id="1781488206">
                                                                                  <w:marLeft w:val="0"/>
                                                                                  <w:marRight w:val="0"/>
                                                                                  <w:marTop w:val="0"/>
                                                                                  <w:marBottom w:val="0"/>
                                                                                  <w:divBdr>
                                                                                    <w:top w:val="none" w:sz="0" w:space="0" w:color="auto"/>
                                                                                    <w:left w:val="none" w:sz="0" w:space="0" w:color="auto"/>
                                                                                    <w:bottom w:val="none" w:sz="0" w:space="0" w:color="auto"/>
                                                                                    <w:right w:val="none" w:sz="0" w:space="0" w:color="auto"/>
                                                                                  </w:divBdr>
                                                                                </w:div>
                                                                                <w:div w:id="2011063342">
                                                                                  <w:marLeft w:val="0"/>
                                                                                  <w:marRight w:val="0"/>
                                                                                  <w:marTop w:val="0"/>
                                                                                  <w:marBottom w:val="0"/>
                                                                                  <w:divBdr>
                                                                                    <w:top w:val="none" w:sz="0" w:space="0" w:color="auto"/>
                                                                                    <w:left w:val="none" w:sz="0" w:space="0" w:color="auto"/>
                                                                                    <w:bottom w:val="none" w:sz="0" w:space="0" w:color="auto"/>
                                                                                    <w:right w:val="none" w:sz="0" w:space="0" w:color="auto"/>
                                                                                  </w:divBdr>
                                                                                </w:div>
                                                                                <w:div w:id="2023434069">
                                                                                  <w:marLeft w:val="0"/>
                                                                                  <w:marRight w:val="0"/>
                                                                                  <w:marTop w:val="0"/>
                                                                                  <w:marBottom w:val="0"/>
                                                                                  <w:divBdr>
                                                                                    <w:top w:val="none" w:sz="0" w:space="0" w:color="auto"/>
                                                                                    <w:left w:val="none" w:sz="0" w:space="0" w:color="auto"/>
                                                                                    <w:bottom w:val="none" w:sz="0" w:space="0" w:color="auto"/>
                                                                                    <w:right w:val="none" w:sz="0" w:space="0" w:color="auto"/>
                                                                                  </w:divBdr>
                                                                                </w:div>
                                                                                <w:div w:id="209238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165717">
      <w:bodyDiv w:val="1"/>
      <w:marLeft w:val="0"/>
      <w:marRight w:val="0"/>
      <w:marTop w:val="0"/>
      <w:marBottom w:val="0"/>
      <w:divBdr>
        <w:top w:val="none" w:sz="0" w:space="0" w:color="auto"/>
        <w:left w:val="none" w:sz="0" w:space="0" w:color="auto"/>
        <w:bottom w:val="none" w:sz="0" w:space="0" w:color="auto"/>
        <w:right w:val="none" w:sz="0" w:space="0" w:color="auto"/>
      </w:divBdr>
    </w:div>
    <w:div w:id="1779981598">
      <w:bodyDiv w:val="1"/>
      <w:marLeft w:val="0"/>
      <w:marRight w:val="0"/>
      <w:marTop w:val="0"/>
      <w:marBottom w:val="0"/>
      <w:divBdr>
        <w:top w:val="none" w:sz="0" w:space="0" w:color="auto"/>
        <w:left w:val="none" w:sz="0" w:space="0" w:color="auto"/>
        <w:bottom w:val="none" w:sz="0" w:space="0" w:color="auto"/>
        <w:right w:val="none" w:sz="0" w:space="0" w:color="auto"/>
      </w:divBdr>
    </w:div>
    <w:div w:id="207724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derwijs.vlaanderen.be/nl/heropstart-lessen-op-school-informatie-voor-oude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fo-coronavirus.be/nl/mondmask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ovid-19.sciensano.be/sites/default/files/Covid19/COVID-19_procedure_contact_N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vid-19.sciensano.be/sites/default/files/Covid19/COVID-19_procedure_contact_NL.pdf"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fo-coronavirus.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soort xmlns="36d36097-b9cb-4ee0-8ae8-3a7ad55c8858">Agenda</Documentsoort>
    <Jaar xmlns="36d36097-b9cb-4ee0-8ae8-3a7ad55c8858">2017</Ja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A7B4EEDC05AF47B0D6D8B92E840486" ma:contentTypeVersion="21" ma:contentTypeDescription="Een nieuw document maken." ma:contentTypeScope="" ma:versionID="9d4aa350d20fb80d7da61232ee4c7c2d">
  <xsd:schema xmlns:xsd="http://www.w3.org/2001/XMLSchema" xmlns:xs="http://www.w3.org/2001/XMLSchema" xmlns:p="http://schemas.microsoft.com/office/2006/metadata/properties" xmlns:ns2="36d36097-b9cb-4ee0-8ae8-3a7ad55c8858" xmlns:ns3="e9e6abc0-607e-4d67-8b7d-73cd95b04fd6" targetNamespace="http://schemas.microsoft.com/office/2006/metadata/properties" ma:root="true" ma:fieldsID="052f0088bba159f3990820d5d2ec0e58" ns2:_="" ns3:_="">
    <xsd:import namespace="36d36097-b9cb-4ee0-8ae8-3a7ad55c8858"/>
    <xsd:import namespace="e9e6abc0-607e-4d67-8b7d-73cd95b04fd6"/>
    <xsd:element name="properties">
      <xsd:complexType>
        <xsd:sequence>
          <xsd:element name="documentManagement">
            <xsd:complexType>
              <xsd:all>
                <xsd:element ref="ns2:Documentsoort" minOccurs="0"/>
                <xsd:element ref="ns2:Jaar"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36097-b9cb-4ee0-8ae8-3a7ad55c8858" elementFormDefault="qualified">
    <xsd:import namespace="http://schemas.microsoft.com/office/2006/documentManagement/types"/>
    <xsd:import namespace="http://schemas.microsoft.com/office/infopath/2007/PartnerControls"/>
    <xsd:element name="Documentsoort" ma:index="6" nillable="true" ma:displayName="Documentsoort" ma:default="Agenda" ma:format="Dropdown" ma:internalName="Documentsoort" ma:readOnly="false">
      <xsd:simpleType>
        <xsd:union memberTypes="dms:Text">
          <xsd:simpleType>
            <xsd:restriction base="dms:Choice">
              <xsd:enumeration value="Agenda"/>
              <xsd:enumeration value="Verslag"/>
              <xsd:enumeration value="Bijlage"/>
              <xsd:enumeration value="PowerPoint"/>
              <xsd:enumeration value="E-mail"/>
            </xsd:restriction>
          </xsd:simpleType>
        </xsd:union>
      </xsd:simpleType>
    </xsd:element>
    <xsd:element name="Jaar" ma:index="7" nillable="true" ma:displayName="Jaar" ma:default="2017" ma:format="Dropdown" ma:internalName="Jaar" ma:readOnly="false">
      <xsd:simpleType>
        <xsd:restriction base="dms:Choice">
          <xsd:enumeration value="2017"/>
          <xsd:enumeration value="2016"/>
          <xsd:enumeration value="2015"/>
          <xsd:enumeration value="2014"/>
          <xsd:enumeration value="2013"/>
          <xsd:enumeration value="2012"/>
          <xsd:enumeration value="2011"/>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6abc0-607e-4d67-8b7d-73cd95b04fd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16C85-14CD-4342-AC10-AB097B661750}">
  <ds:schemaRefs>
    <ds:schemaRef ds:uri="http://schemas.microsoft.com/office/2006/metadata/properties"/>
    <ds:schemaRef ds:uri="http://schemas.microsoft.com/office/infopath/2007/PartnerControls"/>
    <ds:schemaRef ds:uri="36d36097-b9cb-4ee0-8ae8-3a7ad55c8858"/>
  </ds:schemaRefs>
</ds:datastoreItem>
</file>

<file path=customXml/itemProps2.xml><?xml version="1.0" encoding="utf-8"?>
<ds:datastoreItem xmlns:ds="http://schemas.openxmlformats.org/officeDocument/2006/customXml" ds:itemID="{5DBE3BAE-28E3-401C-A5B8-AAFCC46D9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36097-b9cb-4ee0-8ae8-3a7ad55c8858"/>
    <ds:schemaRef ds:uri="e9e6abc0-607e-4d67-8b7d-73cd95b04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FF2442-DE09-49EE-A048-906568C0EA38}">
  <ds:schemaRefs>
    <ds:schemaRef ds:uri="http://schemas.microsoft.com/sharepoint/v3/contenttype/forms"/>
  </ds:schemaRefs>
</ds:datastoreItem>
</file>

<file path=customXml/itemProps4.xml><?xml version="1.0" encoding="utf-8"?>
<ds:datastoreItem xmlns:ds="http://schemas.openxmlformats.org/officeDocument/2006/customXml" ds:itemID="{F9D75AE5-C43A-4335-9F7A-BA271A20A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3461</Words>
  <Characters>19039</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 Frieda</dc:creator>
  <cp:keywords/>
  <dc:description/>
  <cp:lastModifiedBy>Verbruggen Jolien</cp:lastModifiedBy>
  <cp:revision>11</cp:revision>
  <dcterms:created xsi:type="dcterms:W3CDTF">2020-05-07T17:17:00Z</dcterms:created>
  <dcterms:modified xsi:type="dcterms:W3CDTF">2020-05-11T14:07:00Z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0x0101005FA7B4EEDC05AF47B0D6D8B92E840486</vt:lpwstr>
  </property>
</Properties>
</file>