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96587" w14:textId="77777777" w:rsidR="0077542A" w:rsidRPr="00D629BB" w:rsidRDefault="0077542A" w:rsidP="0077542A">
      <w:pPr>
        <w:pStyle w:val="paragraph"/>
        <w:pBdr>
          <w:bottom w:val="single" w:sz="4" w:space="1" w:color="auto"/>
        </w:pBdr>
        <w:jc w:val="center"/>
        <w:textAlignment w:val="baseline"/>
        <w:rPr>
          <w:rFonts w:asciiTheme="minorHAnsi" w:hAnsiTheme="minorHAnsi" w:cstheme="minorHAnsi"/>
        </w:rPr>
      </w:pPr>
      <w:r w:rsidRPr="00D629BB">
        <w:rPr>
          <w:rFonts w:asciiTheme="minorHAnsi" w:hAnsiTheme="minorHAnsi" w:cstheme="minorHAnsi"/>
        </w:rPr>
        <w:t>VERTAALFICHE: VOORBEELDBRIEF VAN SCHOOL AAN OUDERS</w:t>
      </w:r>
    </w:p>
    <w:p w14:paraId="3FA8BE64" w14:textId="77777777" w:rsidR="0077542A" w:rsidRDefault="0077542A" w:rsidP="0077542A">
      <w:pPr>
        <w:pStyle w:val="paragraph"/>
        <w:jc w:val="center"/>
        <w:textAlignment w:val="baseline"/>
        <w:rPr>
          <w:rFonts w:asciiTheme="minorHAnsi" w:hAnsiTheme="minorHAnsi" w:cstheme="minorHAnsi"/>
          <w:color w:val="FFFFFF" w:themeColor="background1"/>
          <w:highlight w:val="black"/>
        </w:rPr>
      </w:pPr>
    </w:p>
    <w:p w14:paraId="479CCDB5" w14:textId="77777777" w:rsidR="0077542A" w:rsidRPr="00FA31E3" w:rsidRDefault="0077542A" w:rsidP="0077542A">
      <w:pPr>
        <w:pStyle w:val="paragraph"/>
        <w:jc w:val="center"/>
        <w:textAlignment w:val="baseline"/>
        <w:rPr>
          <w:rStyle w:val="normaltextrun1"/>
          <w:rFonts w:asciiTheme="minorHAnsi" w:hAnsiTheme="minorHAnsi" w:cstheme="minorHAnsi"/>
          <w:color w:val="FFFFFF" w:themeColor="background1"/>
          <w:sz w:val="36"/>
          <w:szCs w:val="36"/>
          <w:u w:val="single"/>
        </w:rPr>
      </w:pPr>
      <w:r w:rsidRPr="002043C8">
        <w:rPr>
          <w:rFonts w:asciiTheme="minorHAnsi" w:hAnsiTheme="minorHAnsi" w:cstheme="minorHAnsi"/>
          <w:color w:val="FFFFFF" w:themeColor="background1"/>
          <w:highlight w:val="black"/>
        </w:rPr>
        <w:t>Nederlands</w:t>
      </w:r>
    </w:p>
    <w:p w14:paraId="61D78231" w14:textId="77777777" w:rsidR="0077542A" w:rsidRDefault="0077542A" w:rsidP="0048309E">
      <w:pPr>
        <w:pStyle w:val="paragraph"/>
        <w:ind w:left="360"/>
        <w:textAlignment w:val="baseline"/>
        <w:rPr>
          <w:rStyle w:val="normaltextrun1"/>
          <w:rFonts w:ascii="Calibri" w:hAnsi="Calibri" w:cs="Calibri"/>
          <w:sz w:val="36"/>
          <w:szCs w:val="36"/>
          <w:u w:val="single"/>
        </w:rPr>
      </w:pPr>
    </w:p>
    <w:p w14:paraId="468D4E10" w14:textId="14AD9270" w:rsidR="0048309E" w:rsidRPr="0077542A" w:rsidRDefault="0048309E" w:rsidP="0048309E">
      <w:pPr>
        <w:pStyle w:val="paragraph"/>
        <w:ind w:left="360"/>
        <w:textAlignment w:val="baseline"/>
        <w:rPr>
          <w:rFonts w:ascii="Calibri" w:hAnsi="Calibri" w:cs="Calibri"/>
          <w:sz w:val="36"/>
          <w:szCs w:val="36"/>
          <w:u w:val="single"/>
          <w:lang w:val="nl-NL"/>
        </w:rPr>
      </w:pPr>
      <w:r w:rsidRPr="0077542A">
        <w:rPr>
          <w:rStyle w:val="normaltextrun1"/>
          <w:rFonts w:ascii="Calibri" w:hAnsi="Calibri" w:cs="Calibri"/>
          <w:sz w:val="36"/>
          <w:szCs w:val="36"/>
          <w:u w:val="single"/>
        </w:rPr>
        <w:t xml:space="preserve">Voorbeeldbrief: </w:t>
      </w:r>
      <w:r w:rsidR="00C86894" w:rsidRPr="0077542A">
        <w:rPr>
          <w:rStyle w:val="normaltextrun1"/>
          <w:rFonts w:ascii="Calibri" w:hAnsi="Calibri" w:cs="Calibri"/>
          <w:sz w:val="36"/>
          <w:szCs w:val="36"/>
          <w:u w:val="single"/>
        </w:rPr>
        <w:t>onze school h</w:t>
      </w:r>
      <w:r w:rsidRPr="0077542A">
        <w:rPr>
          <w:rStyle w:val="normaltextrun1"/>
          <w:rFonts w:ascii="Calibri" w:hAnsi="Calibri" w:cs="Calibri"/>
          <w:sz w:val="36"/>
          <w:szCs w:val="36"/>
          <w:u w:val="single"/>
        </w:rPr>
        <w:t>erstart</w:t>
      </w:r>
      <w:r w:rsidR="00A563E8" w:rsidRPr="0077542A">
        <w:rPr>
          <w:rStyle w:val="normaltextrun1"/>
          <w:rFonts w:ascii="Calibri" w:hAnsi="Calibri" w:cs="Calibri"/>
          <w:sz w:val="36"/>
          <w:szCs w:val="36"/>
          <w:u w:val="single"/>
        </w:rPr>
        <w:t xml:space="preserve">. Wat betekent dat voor jou en je kind? </w:t>
      </w:r>
      <w:r w:rsidRPr="0077542A">
        <w:rPr>
          <w:rStyle w:val="eop"/>
          <w:rFonts w:ascii="Calibri" w:hAnsi="Calibri" w:cs="Calibri"/>
          <w:sz w:val="36"/>
          <w:szCs w:val="36"/>
          <w:u w:val="single"/>
          <w:lang w:val="nl-NL"/>
        </w:rPr>
        <w:t> </w:t>
      </w:r>
    </w:p>
    <w:p w14:paraId="1C8C330C" w14:textId="29D43DC8" w:rsidR="00356010" w:rsidRDefault="0048309E" w:rsidP="0048309E">
      <w:pPr>
        <w:pStyle w:val="paragraph"/>
        <w:ind w:left="360"/>
        <w:textAlignment w:val="baseline"/>
        <w:rPr>
          <w:rStyle w:val="normaltextrun1"/>
          <w:rFonts w:ascii="Calibri" w:hAnsi="Calibri" w:cs="Calibri"/>
          <w:sz w:val="22"/>
          <w:szCs w:val="22"/>
        </w:rPr>
      </w:pPr>
      <w:r>
        <w:rPr>
          <w:rStyle w:val="eop"/>
          <w:rFonts w:ascii="Calibri" w:hAnsi="Calibri" w:cs="Calibri"/>
          <w:sz w:val="22"/>
          <w:szCs w:val="22"/>
          <w:lang w:val="nl-NL"/>
        </w:rPr>
        <w:t> </w:t>
      </w:r>
    </w:p>
    <w:p w14:paraId="03E265FE" w14:textId="77777777" w:rsidR="0048309E" w:rsidRDefault="0048309E" w:rsidP="0048309E">
      <w:pPr>
        <w:pStyle w:val="paragraph"/>
        <w:ind w:left="360"/>
        <w:textAlignment w:val="baseline"/>
        <w:rPr>
          <w:rStyle w:val="eop"/>
          <w:rFonts w:ascii="Calibri" w:hAnsi="Calibri" w:cs="Calibri"/>
          <w:sz w:val="22"/>
          <w:szCs w:val="22"/>
          <w:lang w:val="nl-NL"/>
        </w:rPr>
      </w:pPr>
      <w:r>
        <w:rPr>
          <w:rStyle w:val="normaltextrun1"/>
          <w:rFonts w:ascii="Calibri" w:hAnsi="Calibri" w:cs="Calibri"/>
          <w:sz w:val="22"/>
          <w:szCs w:val="22"/>
        </w:rPr>
        <w:t>Beste ouder, </w:t>
      </w:r>
      <w:r>
        <w:rPr>
          <w:rStyle w:val="eop"/>
          <w:rFonts w:ascii="Calibri" w:hAnsi="Calibri" w:cs="Calibri"/>
          <w:sz w:val="22"/>
          <w:szCs w:val="22"/>
          <w:lang w:val="nl-NL"/>
        </w:rPr>
        <w:t> </w:t>
      </w:r>
    </w:p>
    <w:p w14:paraId="1F6F85E9" w14:textId="77777777" w:rsidR="00A563E8" w:rsidRDefault="00A563E8" w:rsidP="0048309E">
      <w:pPr>
        <w:pStyle w:val="paragraph"/>
        <w:ind w:left="360"/>
        <w:textAlignment w:val="baseline"/>
        <w:rPr>
          <w:rStyle w:val="eop"/>
          <w:rFonts w:ascii="Calibri" w:hAnsi="Calibri" w:cs="Calibri"/>
          <w:sz w:val="22"/>
          <w:szCs w:val="22"/>
          <w:lang w:val="nl-NL"/>
        </w:rPr>
      </w:pPr>
    </w:p>
    <w:p w14:paraId="4DC5B096" w14:textId="4FE0F9EE" w:rsidR="00FE5471" w:rsidRDefault="00214B6A" w:rsidP="003C3501">
      <w:pPr>
        <w:pStyle w:val="paragraph"/>
        <w:ind w:left="360"/>
        <w:textAlignment w:val="baseline"/>
        <w:rPr>
          <w:rFonts w:asciiTheme="minorHAnsi" w:hAnsiTheme="minorHAnsi" w:cstheme="minorBidi"/>
          <w:bCs/>
          <w:sz w:val="22"/>
          <w:szCs w:val="22"/>
        </w:rPr>
      </w:pPr>
      <w:r>
        <w:rPr>
          <w:rFonts w:asciiTheme="minorHAnsi" w:hAnsiTheme="minorHAnsi" w:cstheme="minorBidi"/>
          <w:bCs/>
          <w:sz w:val="22"/>
          <w:szCs w:val="22"/>
        </w:rPr>
        <w:t>Onze school kan veilig herstarten.</w:t>
      </w:r>
      <w:r w:rsidRPr="00356010">
        <w:rPr>
          <w:rFonts w:asciiTheme="minorHAnsi" w:hAnsiTheme="minorHAnsi" w:cstheme="minorBidi"/>
          <w:bCs/>
          <w:sz w:val="22"/>
          <w:szCs w:val="22"/>
        </w:rPr>
        <w:t xml:space="preserve"> </w:t>
      </w:r>
      <w:r w:rsidR="00A563E8" w:rsidRPr="00E45110">
        <w:rPr>
          <w:rFonts w:asciiTheme="minorHAnsi" w:hAnsiTheme="minorHAnsi" w:cstheme="minorBidi"/>
          <w:bCs/>
          <w:sz w:val="22"/>
          <w:szCs w:val="22"/>
        </w:rPr>
        <w:t>Vanaf</w:t>
      </w:r>
      <w:r w:rsidR="00A563E8">
        <w:rPr>
          <w:rFonts w:asciiTheme="minorHAnsi" w:hAnsiTheme="minorHAnsi" w:cstheme="minorBidi"/>
          <w:bCs/>
          <w:sz w:val="22"/>
          <w:szCs w:val="22"/>
        </w:rPr>
        <w:t xml:space="preserve"> </w:t>
      </w:r>
      <w:r w:rsidR="00A563E8" w:rsidRPr="00E6519C">
        <w:rPr>
          <w:rFonts w:asciiTheme="minorHAnsi" w:hAnsiTheme="minorHAnsi" w:cstheme="minorBidi"/>
          <w:bCs/>
          <w:sz w:val="22"/>
          <w:szCs w:val="22"/>
          <w:highlight w:val="yellow"/>
        </w:rPr>
        <w:t>xx</w:t>
      </w:r>
      <w:r w:rsidR="00A563E8">
        <w:rPr>
          <w:rFonts w:asciiTheme="minorHAnsi" w:hAnsiTheme="minorHAnsi" w:cstheme="minorBidi"/>
          <w:bCs/>
          <w:sz w:val="22"/>
          <w:szCs w:val="22"/>
        </w:rPr>
        <w:t xml:space="preserve"> </w:t>
      </w:r>
      <w:r w:rsidR="00A563E8" w:rsidRPr="00E45110">
        <w:rPr>
          <w:rFonts w:asciiTheme="minorHAnsi" w:hAnsiTheme="minorHAnsi" w:cstheme="minorBidi"/>
          <w:bCs/>
          <w:sz w:val="22"/>
          <w:szCs w:val="22"/>
        </w:rPr>
        <w:t xml:space="preserve">mei </w:t>
      </w:r>
      <w:r>
        <w:rPr>
          <w:rFonts w:asciiTheme="minorHAnsi" w:hAnsiTheme="minorHAnsi" w:cstheme="minorBidi"/>
          <w:bCs/>
          <w:sz w:val="22"/>
          <w:szCs w:val="22"/>
        </w:rPr>
        <w:t>krijgen s</w:t>
      </w:r>
      <w:r w:rsidR="00425910">
        <w:rPr>
          <w:rFonts w:asciiTheme="minorHAnsi" w:hAnsiTheme="minorHAnsi" w:cstheme="minorBidi"/>
          <w:bCs/>
          <w:sz w:val="22"/>
          <w:szCs w:val="22"/>
        </w:rPr>
        <w:t xml:space="preserve">ommige klassen </w:t>
      </w:r>
      <w:r w:rsidR="00356010">
        <w:rPr>
          <w:rFonts w:asciiTheme="minorHAnsi" w:hAnsiTheme="minorHAnsi" w:cstheme="minorBidi"/>
          <w:bCs/>
          <w:sz w:val="22"/>
          <w:szCs w:val="22"/>
        </w:rPr>
        <w:t xml:space="preserve">dan </w:t>
      </w:r>
      <w:r w:rsidR="00425910">
        <w:rPr>
          <w:rFonts w:asciiTheme="minorHAnsi" w:hAnsiTheme="minorHAnsi" w:cstheme="minorBidi"/>
          <w:bCs/>
          <w:sz w:val="22"/>
          <w:szCs w:val="22"/>
        </w:rPr>
        <w:t xml:space="preserve">enkele dagen les op school. </w:t>
      </w:r>
    </w:p>
    <w:p w14:paraId="501C82CD" w14:textId="70D2C62A" w:rsidR="005E4B1E" w:rsidRDefault="005E4B1E" w:rsidP="003C3501">
      <w:pPr>
        <w:pStyle w:val="paragraph"/>
        <w:ind w:left="360"/>
        <w:textAlignment w:val="baseline"/>
        <w:rPr>
          <w:rFonts w:asciiTheme="minorHAnsi" w:hAnsiTheme="minorHAnsi" w:cstheme="minorBidi"/>
          <w:bCs/>
          <w:sz w:val="22"/>
          <w:szCs w:val="22"/>
        </w:rPr>
      </w:pPr>
    </w:p>
    <w:p w14:paraId="004732DD" w14:textId="56A64170" w:rsidR="009C6E3F" w:rsidRDefault="009C6E3F" w:rsidP="009C6E3F">
      <w:pPr>
        <w:pStyle w:val="paragraph"/>
        <w:ind w:left="360"/>
        <w:textAlignment w:val="baseline"/>
        <w:rPr>
          <w:rFonts w:asciiTheme="minorHAnsi" w:hAnsiTheme="minorHAnsi" w:cstheme="minorBidi"/>
          <w:bCs/>
          <w:sz w:val="22"/>
          <w:szCs w:val="22"/>
        </w:rPr>
      </w:pPr>
      <w:r>
        <w:rPr>
          <w:rFonts w:asciiTheme="minorHAnsi" w:hAnsiTheme="minorHAnsi" w:cstheme="minorBidi"/>
          <w:bCs/>
          <w:sz w:val="22"/>
          <w:szCs w:val="22"/>
        </w:rPr>
        <w:t>Bij de herstart maakt onze school tijd voor de emoties en zorgen van leerlingen. We doen dat voor alle leerlingen:</w:t>
      </w:r>
    </w:p>
    <w:p w14:paraId="467708F3" w14:textId="1C625C74" w:rsidR="009C6E3F" w:rsidRDefault="009C6E3F" w:rsidP="000D0CF7">
      <w:pPr>
        <w:pStyle w:val="paragraph"/>
        <w:numPr>
          <w:ilvl w:val="0"/>
          <w:numId w:val="8"/>
        </w:numPr>
        <w:textAlignment w:val="baseline"/>
        <w:rPr>
          <w:rFonts w:asciiTheme="minorHAnsi" w:hAnsiTheme="minorHAnsi" w:cstheme="minorBidi"/>
          <w:bCs/>
          <w:sz w:val="22"/>
          <w:szCs w:val="22"/>
        </w:rPr>
      </w:pPr>
      <w:r>
        <w:rPr>
          <w:rFonts w:asciiTheme="minorHAnsi" w:hAnsiTheme="minorHAnsi" w:cstheme="minorBidi"/>
          <w:bCs/>
          <w:sz w:val="22"/>
          <w:szCs w:val="22"/>
        </w:rPr>
        <w:t>de leerlingen die opnieuw les krijgen op school</w:t>
      </w:r>
    </w:p>
    <w:p w14:paraId="5F9F22C0" w14:textId="7B0190AF" w:rsidR="009C6E3F" w:rsidRDefault="009C6E3F" w:rsidP="000D0CF7">
      <w:pPr>
        <w:pStyle w:val="paragraph"/>
        <w:numPr>
          <w:ilvl w:val="0"/>
          <w:numId w:val="8"/>
        </w:numPr>
        <w:textAlignment w:val="baseline"/>
        <w:rPr>
          <w:rFonts w:asciiTheme="minorHAnsi" w:hAnsiTheme="minorHAnsi" w:cstheme="minorBidi"/>
          <w:bCs/>
          <w:sz w:val="22"/>
          <w:szCs w:val="22"/>
        </w:rPr>
      </w:pPr>
      <w:r>
        <w:rPr>
          <w:rFonts w:asciiTheme="minorHAnsi" w:hAnsiTheme="minorHAnsi" w:cstheme="minorBidi"/>
          <w:bCs/>
          <w:sz w:val="22"/>
          <w:szCs w:val="22"/>
        </w:rPr>
        <w:t xml:space="preserve">de leerlingen die thuis of in de opvang nieuwe leerstof krijgen. </w:t>
      </w:r>
    </w:p>
    <w:p w14:paraId="0DE1525F" w14:textId="77777777" w:rsidR="00603BDB" w:rsidRDefault="00603BDB" w:rsidP="00A563E8">
      <w:pPr>
        <w:pStyle w:val="paragraph"/>
        <w:ind w:left="360"/>
        <w:textAlignment w:val="baseline"/>
        <w:rPr>
          <w:rStyle w:val="normaltextrun1"/>
          <w:rFonts w:ascii="Calibri" w:hAnsi="Calibri" w:cs="Calibri"/>
          <w:b/>
          <w:bCs/>
        </w:rPr>
      </w:pPr>
      <w:bookmarkStart w:id="0" w:name="_Hlk39316996"/>
    </w:p>
    <w:bookmarkEnd w:id="0"/>
    <w:p w14:paraId="0B8FA4E4" w14:textId="77777777" w:rsidR="00E43673" w:rsidRPr="00E43673" w:rsidRDefault="00E43673" w:rsidP="00E43673">
      <w:pPr>
        <w:spacing w:after="0" w:line="240" w:lineRule="auto"/>
        <w:textAlignment w:val="baseline"/>
        <w:rPr>
          <w:rFonts w:ascii="Calibri" w:eastAsia="Calibri" w:hAnsi="Calibri" w:cs="Calibri"/>
          <w:b/>
          <w:bCs/>
          <w:sz w:val="24"/>
          <w:szCs w:val="24"/>
          <w:lang w:eastAsia="nl-BE"/>
        </w:rPr>
      </w:pPr>
      <w:r w:rsidRPr="00E43673">
        <w:rPr>
          <w:rFonts w:ascii="Calibri" w:eastAsia="Calibri" w:hAnsi="Calibri" w:cs="Calibri"/>
          <w:b/>
          <w:bCs/>
          <w:sz w:val="24"/>
          <w:szCs w:val="24"/>
          <w:lang w:eastAsia="nl-BE"/>
        </w:rPr>
        <w:t xml:space="preserve">Wie start opnieuw op school vanaf </w:t>
      </w:r>
      <w:r w:rsidRPr="00E43673">
        <w:rPr>
          <w:rFonts w:ascii="Calibri" w:eastAsia="Calibri" w:hAnsi="Calibri" w:cs="Calibri"/>
          <w:b/>
          <w:bCs/>
          <w:sz w:val="24"/>
          <w:szCs w:val="24"/>
          <w:highlight w:val="yellow"/>
          <w:lang w:eastAsia="nl-BE"/>
        </w:rPr>
        <w:t>xx</w:t>
      </w:r>
      <w:r w:rsidRPr="00E43673">
        <w:rPr>
          <w:rFonts w:ascii="Calibri" w:eastAsia="Calibri" w:hAnsi="Calibri" w:cs="Calibri"/>
          <w:b/>
          <w:bCs/>
          <w:sz w:val="24"/>
          <w:szCs w:val="24"/>
          <w:lang w:eastAsia="nl-BE"/>
        </w:rPr>
        <w:t xml:space="preserve"> mei? En op welke dagen gaan ze naar school?</w:t>
      </w:r>
    </w:p>
    <w:p w14:paraId="20B58424" w14:textId="77777777" w:rsidR="00E43673" w:rsidRPr="00E43673" w:rsidRDefault="00E43673" w:rsidP="00E43673">
      <w:pPr>
        <w:spacing w:after="0" w:line="240" w:lineRule="auto"/>
        <w:rPr>
          <w:rFonts w:ascii="Calibri" w:eastAsia="Calibri" w:hAnsi="Calibri" w:cs="Times New Roman"/>
        </w:rPr>
      </w:pPr>
      <w:r w:rsidRPr="00E43673">
        <w:rPr>
          <w:rFonts w:ascii="Calibri" w:eastAsia="Calibri" w:hAnsi="Calibri" w:cs="Calibri"/>
          <w:i/>
          <w:iCs/>
          <w:sz w:val="20"/>
          <w:szCs w:val="20"/>
          <w:highlight w:val="yellow"/>
        </w:rPr>
        <w:t>Vul als school in de tabel aan welke leerjaren opnieuw starten, wanneer ze starten  en op welke dagen ze op school les krijgen. Schrap wat niet van toepassing is</w:t>
      </w:r>
    </w:p>
    <w:p w14:paraId="6E9B0D3A" w14:textId="77777777" w:rsidR="00E43673" w:rsidRPr="00E43673" w:rsidRDefault="00E43673" w:rsidP="00E43673">
      <w:pPr>
        <w:spacing w:after="0" w:line="240" w:lineRule="auto"/>
        <w:rPr>
          <w:rFonts w:ascii="Calibri" w:eastAsia="Calibri" w:hAnsi="Calibri" w:cs="Times New Roman"/>
        </w:rPr>
      </w:pPr>
    </w:p>
    <w:tbl>
      <w:tblPr>
        <w:tblpPr w:leftFromText="150" w:rightFromText="150" w:bottomFromText="160" w:vertAnchor="text" w:horzAnchor="margin" w:tblpY="-60"/>
        <w:tblW w:w="0" w:type="auto"/>
        <w:tblCellMar>
          <w:left w:w="0" w:type="dxa"/>
          <w:right w:w="0" w:type="dxa"/>
        </w:tblCellMar>
        <w:tblLook w:val="04A0" w:firstRow="1" w:lastRow="0" w:firstColumn="1" w:lastColumn="0" w:noHBand="0" w:noVBand="1"/>
      </w:tblPr>
      <w:tblGrid>
        <w:gridCol w:w="4714"/>
        <w:gridCol w:w="2506"/>
      </w:tblGrid>
      <w:tr w:rsidR="00E43673" w:rsidRPr="00E43673" w14:paraId="3FBF1C12" w14:textId="77777777" w:rsidTr="001F2347">
        <w:tc>
          <w:tcPr>
            <w:tcW w:w="4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D575418" w14:textId="77777777" w:rsidR="00E43673" w:rsidRPr="00E43673" w:rsidRDefault="00E43673" w:rsidP="00E43673">
            <w:pPr>
              <w:spacing w:after="0" w:line="256" w:lineRule="auto"/>
              <w:textAlignment w:val="baseline"/>
              <w:rPr>
                <w:rFonts w:ascii="Calibri" w:eastAsia="Calibri" w:hAnsi="Calibri" w:cs="Calibri"/>
                <w:b/>
                <w:bCs/>
                <w:i/>
                <w:iCs/>
                <w:sz w:val="20"/>
                <w:szCs w:val="20"/>
              </w:rPr>
            </w:pPr>
            <w:r w:rsidRPr="00E43673">
              <w:rPr>
                <w:rFonts w:ascii="Calibri" w:eastAsia="Calibri" w:hAnsi="Calibri" w:cs="Calibri"/>
                <w:b/>
                <w:bCs/>
                <w:i/>
                <w:iCs/>
                <w:sz w:val="20"/>
                <w:szCs w:val="20"/>
              </w:rPr>
              <w:t>Leerjaar - groep</w:t>
            </w:r>
          </w:p>
        </w:tc>
        <w:tc>
          <w:tcPr>
            <w:tcW w:w="2506" w:type="dxa"/>
            <w:tcBorders>
              <w:top w:val="single" w:sz="8" w:space="0" w:color="auto"/>
              <w:left w:val="single" w:sz="8" w:space="0" w:color="auto"/>
              <w:bottom w:val="single" w:sz="8" w:space="0" w:color="auto"/>
              <w:right w:val="single" w:sz="8" w:space="0" w:color="auto"/>
            </w:tcBorders>
            <w:hideMark/>
          </w:tcPr>
          <w:p w14:paraId="2A41F775" w14:textId="77777777" w:rsidR="00E43673" w:rsidRPr="00E43673" w:rsidRDefault="00E43673" w:rsidP="00E43673">
            <w:pPr>
              <w:spacing w:after="0" w:line="256" w:lineRule="auto"/>
              <w:textAlignment w:val="baseline"/>
              <w:rPr>
                <w:rFonts w:ascii="Calibri" w:eastAsia="Calibri" w:hAnsi="Calibri" w:cs="Calibri"/>
                <w:b/>
                <w:bCs/>
                <w:i/>
                <w:iCs/>
                <w:sz w:val="20"/>
                <w:szCs w:val="20"/>
              </w:rPr>
            </w:pPr>
            <w:r w:rsidRPr="00E43673">
              <w:rPr>
                <w:rFonts w:ascii="Calibri" w:eastAsia="Calibri" w:hAnsi="Calibri" w:cs="Calibri"/>
                <w:b/>
                <w:bCs/>
                <w:i/>
                <w:iCs/>
                <w:sz w:val="20"/>
                <w:szCs w:val="20"/>
              </w:rPr>
              <w:t>Startdatum</w:t>
            </w:r>
          </w:p>
        </w:tc>
      </w:tr>
      <w:tr w:rsidR="00E43673" w:rsidRPr="00E43673" w14:paraId="7B4C3ADE" w14:textId="77777777" w:rsidTr="001F2347">
        <w:tc>
          <w:tcPr>
            <w:tcW w:w="4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1A4ACD7" w14:textId="77777777" w:rsidR="00E43673" w:rsidRPr="00E43673" w:rsidRDefault="00E43673" w:rsidP="00E43673">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ASO  </w:t>
            </w:r>
          </w:p>
        </w:tc>
        <w:tc>
          <w:tcPr>
            <w:tcW w:w="2506" w:type="dxa"/>
            <w:tcBorders>
              <w:top w:val="single" w:sz="8" w:space="0" w:color="auto"/>
              <w:left w:val="single" w:sz="8" w:space="0" w:color="auto"/>
              <w:bottom w:val="single" w:sz="8" w:space="0" w:color="auto"/>
              <w:right w:val="single" w:sz="8" w:space="0" w:color="auto"/>
            </w:tcBorders>
          </w:tcPr>
          <w:p w14:paraId="458786D4" w14:textId="77777777" w:rsidR="00E43673" w:rsidRPr="00E43673" w:rsidRDefault="00E43673" w:rsidP="00E43673">
            <w:pPr>
              <w:spacing w:after="0" w:line="256" w:lineRule="auto"/>
              <w:textAlignment w:val="baseline"/>
              <w:rPr>
                <w:rFonts w:ascii="Calibri" w:eastAsia="Calibri" w:hAnsi="Calibri" w:cs="Calibri"/>
                <w:i/>
                <w:iCs/>
                <w:sz w:val="20"/>
                <w:szCs w:val="20"/>
              </w:rPr>
            </w:pPr>
          </w:p>
        </w:tc>
      </w:tr>
      <w:tr w:rsidR="00E43673" w:rsidRPr="00E43673" w14:paraId="5FB162F4" w14:textId="77777777" w:rsidTr="001F2347">
        <w:tc>
          <w:tcPr>
            <w:tcW w:w="47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7B5E45" w14:textId="77777777" w:rsidR="00E43673" w:rsidRPr="00E43673" w:rsidRDefault="00E43673" w:rsidP="00E43673">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BSO </w:t>
            </w:r>
          </w:p>
        </w:tc>
        <w:tc>
          <w:tcPr>
            <w:tcW w:w="2506" w:type="dxa"/>
            <w:tcBorders>
              <w:top w:val="nil"/>
              <w:left w:val="single" w:sz="8" w:space="0" w:color="auto"/>
              <w:bottom w:val="single" w:sz="8" w:space="0" w:color="auto"/>
              <w:right w:val="single" w:sz="8" w:space="0" w:color="auto"/>
            </w:tcBorders>
          </w:tcPr>
          <w:p w14:paraId="35DC4E37" w14:textId="77777777" w:rsidR="00E43673" w:rsidRPr="00E43673" w:rsidRDefault="00E43673" w:rsidP="00E43673">
            <w:pPr>
              <w:spacing w:after="0" w:line="256" w:lineRule="auto"/>
              <w:textAlignment w:val="baseline"/>
              <w:rPr>
                <w:rFonts w:ascii="Calibri" w:eastAsia="Calibri" w:hAnsi="Calibri" w:cs="Calibri"/>
                <w:i/>
                <w:iCs/>
                <w:sz w:val="20"/>
                <w:szCs w:val="20"/>
              </w:rPr>
            </w:pPr>
          </w:p>
        </w:tc>
      </w:tr>
      <w:tr w:rsidR="00E43673" w:rsidRPr="00E43673" w14:paraId="504D034D" w14:textId="77777777" w:rsidTr="001F2347">
        <w:tc>
          <w:tcPr>
            <w:tcW w:w="47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2E15B7" w14:textId="77777777" w:rsidR="00E43673" w:rsidRPr="00E43673" w:rsidRDefault="00E43673" w:rsidP="00E43673">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TSO </w:t>
            </w:r>
          </w:p>
        </w:tc>
        <w:tc>
          <w:tcPr>
            <w:tcW w:w="2506" w:type="dxa"/>
            <w:tcBorders>
              <w:top w:val="nil"/>
              <w:left w:val="single" w:sz="8" w:space="0" w:color="auto"/>
              <w:bottom w:val="single" w:sz="8" w:space="0" w:color="auto"/>
              <w:right w:val="single" w:sz="8" w:space="0" w:color="auto"/>
            </w:tcBorders>
          </w:tcPr>
          <w:p w14:paraId="0A03D69D" w14:textId="77777777" w:rsidR="00E43673" w:rsidRPr="00E43673" w:rsidRDefault="00E43673" w:rsidP="00E43673">
            <w:pPr>
              <w:spacing w:after="0" w:line="256" w:lineRule="auto"/>
              <w:textAlignment w:val="baseline"/>
              <w:rPr>
                <w:rFonts w:ascii="Calibri" w:eastAsia="Calibri" w:hAnsi="Calibri" w:cs="Calibri"/>
                <w:i/>
                <w:iCs/>
                <w:sz w:val="20"/>
                <w:szCs w:val="20"/>
              </w:rPr>
            </w:pPr>
          </w:p>
        </w:tc>
      </w:tr>
      <w:tr w:rsidR="00E43673" w:rsidRPr="00E43673" w14:paraId="5CBA8B5B" w14:textId="77777777" w:rsidTr="001F2347">
        <w:tc>
          <w:tcPr>
            <w:tcW w:w="47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8478A4" w14:textId="77777777" w:rsidR="00E43673" w:rsidRPr="00E43673" w:rsidRDefault="00E43673" w:rsidP="00E43673">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KSO  </w:t>
            </w:r>
          </w:p>
        </w:tc>
        <w:tc>
          <w:tcPr>
            <w:tcW w:w="2506" w:type="dxa"/>
            <w:tcBorders>
              <w:top w:val="nil"/>
              <w:left w:val="single" w:sz="8" w:space="0" w:color="auto"/>
              <w:bottom w:val="single" w:sz="8" w:space="0" w:color="auto"/>
              <w:right w:val="single" w:sz="8" w:space="0" w:color="auto"/>
            </w:tcBorders>
          </w:tcPr>
          <w:p w14:paraId="3614F2FC" w14:textId="77777777" w:rsidR="00E43673" w:rsidRPr="00E43673" w:rsidRDefault="00E43673" w:rsidP="00E43673">
            <w:pPr>
              <w:spacing w:after="0" w:line="256" w:lineRule="auto"/>
              <w:textAlignment w:val="baseline"/>
              <w:rPr>
                <w:rFonts w:ascii="Calibri" w:eastAsia="Calibri" w:hAnsi="Calibri" w:cs="Calibri"/>
                <w:i/>
                <w:iCs/>
                <w:sz w:val="20"/>
                <w:szCs w:val="20"/>
              </w:rPr>
            </w:pPr>
          </w:p>
        </w:tc>
      </w:tr>
      <w:tr w:rsidR="00E43673" w:rsidRPr="00E43673" w14:paraId="48FCD36E" w14:textId="77777777" w:rsidTr="001F2347">
        <w:tc>
          <w:tcPr>
            <w:tcW w:w="47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810BC7" w14:textId="77777777" w:rsidR="00E43673" w:rsidRPr="00E43673" w:rsidRDefault="00E43673" w:rsidP="00E43673">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SE-n-SE </w:t>
            </w:r>
          </w:p>
        </w:tc>
        <w:tc>
          <w:tcPr>
            <w:tcW w:w="2506" w:type="dxa"/>
            <w:tcBorders>
              <w:top w:val="nil"/>
              <w:left w:val="single" w:sz="8" w:space="0" w:color="auto"/>
              <w:bottom w:val="single" w:sz="8" w:space="0" w:color="auto"/>
              <w:right w:val="single" w:sz="8" w:space="0" w:color="auto"/>
            </w:tcBorders>
          </w:tcPr>
          <w:p w14:paraId="20ADDCD0" w14:textId="77777777" w:rsidR="00E43673" w:rsidRPr="00E43673" w:rsidRDefault="00E43673" w:rsidP="00E43673">
            <w:pPr>
              <w:spacing w:after="0" w:line="256" w:lineRule="auto"/>
              <w:textAlignment w:val="baseline"/>
              <w:rPr>
                <w:rFonts w:ascii="Calibri" w:eastAsia="Calibri" w:hAnsi="Calibri" w:cs="Calibri"/>
                <w:i/>
                <w:iCs/>
                <w:sz w:val="20"/>
                <w:szCs w:val="20"/>
              </w:rPr>
            </w:pPr>
          </w:p>
        </w:tc>
      </w:tr>
      <w:tr w:rsidR="00E43673" w:rsidRPr="00E43673" w14:paraId="045E1982" w14:textId="77777777" w:rsidTr="001F2347">
        <w:tc>
          <w:tcPr>
            <w:tcW w:w="47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4801D2" w14:textId="77777777" w:rsidR="00E43673" w:rsidRPr="00E43673" w:rsidRDefault="00E43673" w:rsidP="00E43673">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DBSO </w:t>
            </w:r>
          </w:p>
        </w:tc>
        <w:tc>
          <w:tcPr>
            <w:tcW w:w="2506" w:type="dxa"/>
            <w:tcBorders>
              <w:top w:val="nil"/>
              <w:left w:val="single" w:sz="8" w:space="0" w:color="auto"/>
              <w:bottom w:val="single" w:sz="8" w:space="0" w:color="auto"/>
              <w:right w:val="single" w:sz="8" w:space="0" w:color="auto"/>
            </w:tcBorders>
          </w:tcPr>
          <w:p w14:paraId="337AAD7B" w14:textId="77777777" w:rsidR="00E43673" w:rsidRPr="00E43673" w:rsidRDefault="00E43673" w:rsidP="00E43673">
            <w:pPr>
              <w:spacing w:after="0" w:line="256" w:lineRule="auto"/>
              <w:textAlignment w:val="baseline"/>
              <w:rPr>
                <w:rFonts w:ascii="Calibri" w:eastAsia="Calibri" w:hAnsi="Calibri" w:cs="Calibri"/>
                <w:i/>
                <w:iCs/>
                <w:sz w:val="20"/>
                <w:szCs w:val="20"/>
              </w:rPr>
            </w:pPr>
          </w:p>
        </w:tc>
      </w:tr>
      <w:tr w:rsidR="00E43673" w:rsidRPr="00E43673" w14:paraId="7EC10D85" w14:textId="77777777" w:rsidTr="001F2347">
        <w:tc>
          <w:tcPr>
            <w:tcW w:w="47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055131" w14:textId="77777777" w:rsidR="00E43673" w:rsidRPr="00E43673" w:rsidRDefault="00E43673" w:rsidP="00E43673">
            <w:pPr>
              <w:spacing w:after="0" w:line="256" w:lineRule="auto"/>
              <w:textAlignment w:val="baseline"/>
              <w:rPr>
                <w:rFonts w:ascii="Calibri" w:eastAsia="Calibri" w:hAnsi="Calibri" w:cs="Calibri"/>
                <w:i/>
                <w:iCs/>
                <w:sz w:val="20"/>
                <w:szCs w:val="20"/>
              </w:rPr>
            </w:pPr>
            <w:proofErr w:type="spellStart"/>
            <w:r w:rsidRPr="00E43673">
              <w:rPr>
                <w:rFonts w:ascii="Calibri" w:eastAsia="Calibri" w:hAnsi="Calibri" w:cs="Calibri"/>
                <w:i/>
                <w:iCs/>
                <w:sz w:val="20"/>
                <w:szCs w:val="20"/>
              </w:rPr>
              <w:t>Buso</w:t>
            </w:r>
            <w:proofErr w:type="spellEnd"/>
            <w:r w:rsidRPr="00E43673">
              <w:rPr>
                <w:rFonts w:ascii="Calibri" w:eastAsia="Calibri" w:hAnsi="Calibri" w:cs="Calibri"/>
                <w:i/>
                <w:iCs/>
                <w:sz w:val="20"/>
                <w:szCs w:val="20"/>
              </w:rPr>
              <w:t xml:space="preserve"> OV4  </w:t>
            </w:r>
          </w:p>
        </w:tc>
        <w:tc>
          <w:tcPr>
            <w:tcW w:w="2506" w:type="dxa"/>
            <w:tcBorders>
              <w:top w:val="nil"/>
              <w:left w:val="single" w:sz="8" w:space="0" w:color="auto"/>
              <w:bottom w:val="single" w:sz="8" w:space="0" w:color="auto"/>
              <w:right w:val="single" w:sz="8" w:space="0" w:color="auto"/>
            </w:tcBorders>
          </w:tcPr>
          <w:p w14:paraId="4C088AC9" w14:textId="77777777" w:rsidR="00E43673" w:rsidRPr="00E43673" w:rsidRDefault="00E43673" w:rsidP="00E43673">
            <w:pPr>
              <w:spacing w:after="0" w:line="256" w:lineRule="auto"/>
              <w:textAlignment w:val="baseline"/>
              <w:rPr>
                <w:rFonts w:ascii="Calibri" w:eastAsia="Calibri" w:hAnsi="Calibri" w:cs="Calibri"/>
                <w:i/>
                <w:iCs/>
                <w:sz w:val="20"/>
                <w:szCs w:val="20"/>
              </w:rPr>
            </w:pPr>
          </w:p>
        </w:tc>
      </w:tr>
      <w:tr w:rsidR="00E43673" w:rsidRPr="00E43673" w14:paraId="5532DDCE" w14:textId="77777777" w:rsidTr="001F2347">
        <w:tc>
          <w:tcPr>
            <w:tcW w:w="47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30929D" w14:textId="77777777" w:rsidR="00E43673" w:rsidRPr="00E43673" w:rsidRDefault="00E43673" w:rsidP="00E43673">
            <w:pPr>
              <w:spacing w:after="0" w:line="256" w:lineRule="auto"/>
              <w:textAlignment w:val="baseline"/>
              <w:rPr>
                <w:rFonts w:ascii="Calibri" w:eastAsia="Calibri" w:hAnsi="Calibri" w:cs="Calibri"/>
                <w:i/>
                <w:iCs/>
                <w:sz w:val="20"/>
                <w:szCs w:val="20"/>
              </w:rPr>
            </w:pPr>
            <w:proofErr w:type="spellStart"/>
            <w:r w:rsidRPr="00E43673">
              <w:rPr>
                <w:rFonts w:ascii="Calibri" w:eastAsia="Calibri" w:hAnsi="Calibri" w:cs="Calibri"/>
                <w:i/>
                <w:iCs/>
                <w:sz w:val="20"/>
                <w:szCs w:val="20"/>
              </w:rPr>
              <w:t>Buso</w:t>
            </w:r>
            <w:proofErr w:type="spellEnd"/>
            <w:r w:rsidRPr="00E43673">
              <w:rPr>
                <w:rFonts w:ascii="Calibri" w:eastAsia="Calibri" w:hAnsi="Calibri" w:cs="Calibri"/>
                <w:i/>
                <w:iCs/>
                <w:sz w:val="20"/>
                <w:szCs w:val="20"/>
              </w:rPr>
              <w:t xml:space="preserve"> OV3  </w:t>
            </w:r>
          </w:p>
        </w:tc>
        <w:tc>
          <w:tcPr>
            <w:tcW w:w="2506" w:type="dxa"/>
            <w:tcBorders>
              <w:top w:val="nil"/>
              <w:left w:val="single" w:sz="8" w:space="0" w:color="auto"/>
              <w:bottom w:val="single" w:sz="8" w:space="0" w:color="auto"/>
              <w:right w:val="single" w:sz="8" w:space="0" w:color="auto"/>
            </w:tcBorders>
          </w:tcPr>
          <w:p w14:paraId="15756F13" w14:textId="77777777" w:rsidR="00E43673" w:rsidRPr="00E43673" w:rsidRDefault="00E43673" w:rsidP="00E43673">
            <w:pPr>
              <w:spacing w:after="0" w:line="256" w:lineRule="auto"/>
              <w:textAlignment w:val="baseline"/>
              <w:rPr>
                <w:rFonts w:ascii="Calibri" w:eastAsia="Calibri" w:hAnsi="Calibri" w:cs="Calibri"/>
                <w:i/>
                <w:iCs/>
                <w:sz w:val="20"/>
                <w:szCs w:val="20"/>
              </w:rPr>
            </w:pPr>
          </w:p>
        </w:tc>
      </w:tr>
      <w:tr w:rsidR="00E43673" w:rsidRPr="00E43673" w14:paraId="225FCC3D" w14:textId="77777777" w:rsidTr="001F2347">
        <w:tc>
          <w:tcPr>
            <w:tcW w:w="47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7400A1" w14:textId="77777777" w:rsidR="00E43673" w:rsidRPr="00E43673" w:rsidRDefault="00E43673" w:rsidP="00E43673">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HBO5 verpleegkunde</w:t>
            </w:r>
          </w:p>
        </w:tc>
        <w:tc>
          <w:tcPr>
            <w:tcW w:w="2506" w:type="dxa"/>
            <w:tcBorders>
              <w:top w:val="nil"/>
              <w:left w:val="single" w:sz="8" w:space="0" w:color="auto"/>
              <w:bottom w:val="single" w:sz="8" w:space="0" w:color="auto"/>
              <w:right w:val="single" w:sz="8" w:space="0" w:color="auto"/>
            </w:tcBorders>
          </w:tcPr>
          <w:p w14:paraId="4C48DD54" w14:textId="77777777" w:rsidR="00E43673" w:rsidRPr="00E43673" w:rsidRDefault="00E43673" w:rsidP="00E43673">
            <w:pPr>
              <w:spacing w:after="0" w:line="256" w:lineRule="auto"/>
              <w:textAlignment w:val="baseline"/>
              <w:rPr>
                <w:rFonts w:ascii="Calibri" w:eastAsia="Calibri" w:hAnsi="Calibri" w:cs="Calibri"/>
                <w:i/>
                <w:iCs/>
                <w:sz w:val="20"/>
                <w:szCs w:val="20"/>
              </w:rPr>
            </w:pPr>
          </w:p>
        </w:tc>
      </w:tr>
    </w:tbl>
    <w:p w14:paraId="502B0924" w14:textId="77777777" w:rsidR="00E43673" w:rsidRPr="00E43673" w:rsidRDefault="00E43673" w:rsidP="00E43673">
      <w:pPr>
        <w:spacing w:after="0" w:line="240" w:lineRule="auto"/>
        <w:rPr>
          <w:rFonts w:ascii="Calibri" w:eastAsia="Calibri" w:hAnsi="Calibri" w:cs="Calibri"/>
        </w:rPr>
      </w:pPr>
    </w:p>
    <w:p w14:paraId="1E0A80C6" w14:textId="77777777" w:rsidR="00E43673" w:rsidRPr="00E43673" w:rsidRDefault="00E43673" w:rsidP="00E43673">
      <w:pPr>
        <w:spacing w:line="256" w:lineRule="auto"/>
        <w:rPr>
          <w:rFonts w:ascii="Calibri" w:eastAsia="Calibri" w:hAnsi="Calibri" w:cs="Calibri"/>
        </w:rPr>
      </w:pPr>
    </w:p>
    <w:p w14:paraId="13FAE57A" w14:textId="77777777" w:rsidR="00E43673" w:rsidRPr="00E43673" w:rsidRDefault="00E43673" w:rsidP="00E43673">
      <w:pPr>
        <w:spacing w:line="256" w:lineRule="auto"/>
        <w:rPr>
          <w:rFonts w:ascii="Calibri" w:eastAsia="Calibri" w:hAnsi="Calibri" w:cs="Calibri"/>
        </w:rPr>
      </w:pPr>
    </w:p>
    <w:p w14:paraId="1B423FFB" w14:textId="77777777" w:rsidR="00E43673" w:rsidRPr="00E43673" w:rsidRDefault="00E43673" w:rsidP="00E43673">
      <w:pPr>
        <w:spacing w:line="256" w:lineRule="auto"/>
        <w:rPr>
          <w:rFonts w:ascii="Calibri" w:eastAsia="Calibri" w:hAnsi="Calibri" w:cs="Calibri"/>
        </w:rPr>
      </w:pPr>
    </w:p>
    <w:p w14:paraId="579D3EAC" w14:textId="77777777" w:rsidR="00E43673" w:rsidRPr="00E43673" w:rsidRDefault="00E43673" w:rsidP="00E43673">
      <w:pPr>
        <w:spacing w:line="256" w:lineRule="auto"/>
        <w:rPr>
          <w:rFonts w:ascii="Calibri" w:eastAsia="Calibri" w:hAnsi="Calibri" w:cs="Calibri"/>
        </w:rPr>
      </w:pPr>
    </w:p>
    <w:p w14:paraId="467A390E" w14:textId="1DEB3239" w:rsidR="00E43673" w:rsidRDefault="00E43673" w:rsidP="00E43673">
      <w:pPr>
        <w:spacing w:line="256" w:lineRule="auto"/>
        <w:rPr>
          <w:rFonts w:ascii="Calibri" w:eastAsia="Calibri" w:hAnsi="Calibri" w:cs="Calibri"/>
        </w:rPr>
      </w:pPr>
    </w:p>
    <w:p w14:paraId="62F26D20" w14:textId="77777777" w:rsidR="00E43673" w:rsidRPr="00E43673" w:rsidRDefault="00E43673" w:rsidP="00E43673">
      <w:pPr>
        <w:spacing w:line="256" w:lineRule="auto"/>
        <w:rPr>
          <w:rFonts w:ascii="Calibri" w:eastAsia="Calibri" w:hAnsi="Calibri" w:cs="Calibri"/>
        </w:rPr>
      </w:pPr>
    </w:p>
    <w:p w14:paraId="59EBAF7E" w14:textId="77777777" w:rsidR="00E43673" w:rsidRPr="00E43673" w:rsidRDefault="00E43673" w:rsidP="00E43673">
      <w:pPr>
        <w:spacing w:line="256" w:lineRule="auto"/>
        <w:rPr>
          <w:rFonts w:ascii="Calibri" w:eastAsia="Calibri" w:hAnsi="Calibri" w:cs="Calibri"/>
        </w:rPr>
      </w:pPr>
    </w:p>
    <w:p w14:paraId="41B853B5" w14:textId="77777777" w:rsidR="00E43673" w:rsidRPr="00E43673" w:rsidRDefault="00E43673" w:rsidP="00E43673">
      <w:pPr>
        <w:spacing w:line="256" w:lineRule="auto"/>
        <w:rPr>
          <w:rFonts w:ascii="Calibri" w:eastAsia="Calibri" w:hAnsi="Calibri" w:cs="Calibri"/>
        </w:rPr>
      </w:pPr>
    </w:p>
    <w:tbl>
      <w:tblPr>
        <w:tblpPr w:leftFromText="141" w:rightFromText="141" w:bottomFromText="160" w:vertAnchor="text" w:tblpY="-708"/>
        <w:tblW w:w="0" w:type="auto"/>
        <w:tblCellMar>
          <w:left w:w="0" w:type="dxa"/>
          <w:right w:w="0" w:type="dxa"/>
        </w:tblCellMar>
        <w:tblLook w:val="04A0" w:firstRow="1" w:lastRow="0" w:firstColumn="1" w:lastColumn="0" w:noHBand="0" w:noVBand="1"/>
      </w:tblPr>
      <w:tblGrid>
        <w:gridCol w:w="2996"/>
        <w:gridCol w:w="4233"/>
      </w:tblGrid>
      <w:tr w:rsidR="00E43673" w:rsidRPr="00E43673" w14:paraId="7B46998D" w14:textId="77777777" w:rsidTr="00E43673">
        <w:tc>
          <w:tcPr>
            <w:tcW w:w="29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A44D3BC" w14:textId="77777777" w:rsidR="00E43673" w:rsidRPr="00E43673" w:rsidRDefault="00E43673" w:rsidP="00E43673">
            <w:pPr>
              <w:spacing w:after="0" w:line="256" w:lineRule="auto"/>
              <w:textAlignment w:val="baseline"/>
              <w:rPr>
                <w:rFonts w:ascii="Calibri" w:eastAsia="Calibri" w:hAnsi="Calibri" w:cs="Calibri"/>
                <w:b/>
                <w:bCs/>
                <w:sz w:val="24"/>
                <w:szCs w:val="24"/>
              </w:rPr>
            </w:pPr>
            <w:r w:rsidRPr="00E43673">
              <w:rPr>
                <w:rFonts w:ascii="Calibri" w:eastAsia="Calibri" w:hAnsi="Calibri" w:cs="Calibri"/>
                <w:b/>
                <w:bCs/>
                <w:sz w:val="24"/>
                <w:szCs w:val="24"/>
              </w:rPr>
              <w:lastRenderedPageBreak/>
              <w:t>Wanneer zijn de lessen op school?</w:t>
            </w:r>
          </w:p>
        </w:tc>
        <w:tc>
          <w:tcPr>
            <w:tcW w:w="42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7BA3C5" w14:textId="77777777" w:rsidR="00E43673" w:rsidRPr="00E43673" w:rsidRDefault="00E43673" w:rsidP="00E43673">
            <w:pPr>
              <w:spacing w:after="0" w:line="256" w:lineRule="auto"/>
              <w:textAlignment w:val="baseline"/>
              <w:rPr>
                <w:rFonts w:ascii="Calibri" w:eastAsia="Calibri" w:hAnsi="Calibri" w:cs="Calibri"/>
                <w:b/>
                <w:bCs/>
                <w:sz w:val="24"/>
                <w:szCs w:val="24"/>
              </w:rPr>
            </w:pPr>
            <w:r w:rsidRPr="00E43673">
              <w:rPr>
                <w:rFonts w:ascii="Calibri" w:eastAsia="Calibri" w:hAnsi="Calibri" w:cs="Calibri"/>
                <w:b/>
                <w:bCs/>
                <w:sz w:val="24"/>
                <w:szCs w:val="24"/>
              </w:rPr>
              <w:t>Voor wie?</w:t>
            </w:r>
          </w:p>
        </w:tc>
      </w:tr>
      <w:tr w:rsidR="00E43673" w:rsidRPr="00E43673" w14:paraId="54F9DC2C" w14:textId="77777777" w:rsidTr="00E43673">
        <w:tc>
          <w:tcPr>
            <w:tcW w:w="2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7DA005" w14:textId="77777777" w:rsidR="00E43673" w:rsidRPr="00E43673" w:rsidRDefault="00E43673" w:rsidP="00E43673">
            <w:pPr>
              <w:spacing w:after="0" w:line="256" w:lineRule="auto"/>
              <w:textAlignment w:val="baseline"/>
              <w:rPr>
                <w:rFonts w:ascii="Calibri" w:eastAsia="Calibri" w:hAnsi="Calibri" w:cs="Calibri"/>
                <w:i/>
                <w:iCs/>
                <w:sz w:val="20"/>
                <w:szCs w:val="20"/>
              </w:rPr>
            </w:pPr>
            <w:bookmarkStart w:id="1" w:name="_Hlk39771003"/>
          </w:p>
          <w:p w14:paraId="1470CBF1" w14:textId="77777777" w:rsidR="00E43673" w:rsidRPr="00E43673" w:rsidRDefault="00E43673" w:rsidP="00E43673">
            <w:pPr>
              <w:spacing w:after="0" w:line="256" w:lineRule="auto"/>
              <w:textAlignment w:val="baseline"/>
              <w:rPr>
                <w:rFonts w:ascii="Calibri" w:eastAsia="Calibri" w:hAnsi="Calibri" w:cs="Calibri"/>
                <w:b/>
                <w:bCs/>
                <w:i/>
                <w:iCs/>
                <w:sz w:val="20"/>
                <w:szCs w:val="20"/>
              </w:rPr>
            </w:pPr>
            <w:r w:rsidRPr="00E43673">
              <w:rPr>
                <w:rFonts w:ascii="Calibri" w:eastAsia="Calibri" w:hAnsi="Calibri" w:cs="Calibri"/>
                <w:b/>
                <w:bCs/>
                <w:i/>
                <w:iCs/>
                <w:sz w:val="20"/>
                <w:szCs w:val="20"/>
              </w:rPr>
              <w:t xml:space="preserve">Maandag  </w:t>
            </w:r>
          </w:p>
          <w:p w14:paraId="464C9426" w14:textId="77777777" w:rsidR="00E43673" w:rsidRPr="00E43673" w:rsidRDefault="00E43673" w:rsidP="00E43673">
            <w:pPr>
              <w:spacing w:after="0" w:line="256" w:lineRule="auto"/>
              <w:textAlignment w:val="baseline"/>
              <w:rPr>
                <w:rFonts w:ascii="Calibri" w:eastAsia="Calibri" w:hAnsi="Calibri" w:cs="Calibri"/>
                <w:i/>
                <w:iCs/>
                <w:sz w:val="20"/>
                <w:szCs w:val="20"/>
              </w:rPr>
            </w:pPr>
          </w:p>
          <w:tbl>
            <w:tblPr>
              <w:tblW w:w="0" w:type="auto"/>
              <w:tblCellMar>
                <w:left w:w="0" w:type="dxa"/>
                <w:right w:w="0" w:type="dxa"/>
              </w:tblCellMar>
              <w:tblLook w:val="04A0" w:firstRow="1" w:lastRow="0" w:firstColumn="1" w:lastColumn="0" w:noHBand="0" w:noVBand="1"/>
            </w:tblPr>
            <w:tblGrid>
              <w:gridCol w:w="1392"/>
              <w:gridCol w:w="1368"/>
            </w:tblGrid>
            <w:tr w:rsidR="00E43673" w:rsidRPr="00E43673" w14:paraId="455BBEE4" w14:textId="77777777">
              <w:tc>
                <w:tcPr>
                  <w:tcW w:w="1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2DC471B" w14:textId="77777777" w:rsidR="00E43673" w:rsidRPr="00E43673" w:rsidRDefault="00E43673" w:rsidP="00C22D16">
                  <w:pPr>
                    <w:framePr w:hSpace="141" w:wrap="around" w:vAnchor="text" w:hAnchor="text" w:y="-708"/>
                    <w:spacing w:after="0" w:line="256" w:lineRule="auto"/>
                    <w:textAlignment w:val="baseline"/>
                    <w:rPr>
                      <w:rFonts w:ascii="Calibri" w:eastAsia="Calibri" w:hAnsi="Calibri" w:cs="Calibri"/>
                      <w:b/>
                      <w:bCs/>
                      <w:i/>
                      <w:iCs/>
                      <w:sz w:val="20"/>
                      <w:szCs w:val="20"/>
                    </w:rPr>
                  </w:pPr>
                  <w:r w:rsidRPr="00E43673">
                    <w:rPr>
                      <w:rFonts w:ascii="Calibri" w:eastAsia="Calibri" w:hAnsi="Calibri" w:cs="Calibri"/>
                      <w:b/>
                      <w:bCs/>
                      <w:i/>
                      <w:iCs/>
                      <w:sz w:val="20"/>
                      <w:szCs w:val="20"/>
                    </w:rPr>
                    <w:t>Van  uur</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A08D5B" w14:textId="77777777" w:rsidR="00E43673" w:rsidRPr="00E43673" w:rsidRDefault="00E43673" w:rsidP="00C22D16">
                  <w:pPr>
                    <w:framePr w:hSpace="141" w:wrap="around" w:vAnchor="text" w:hAnchor="text" w:y="-708"/>
                    <w:spacing w:after="0" w:line="256" w:lineRule="auto"/>
                    <w:textAlignment w:val="baseline"/>
                    <w:rPr>
                      <w:rFonts w:ascii="Calibri" w:eastAsia="Calibri" w:hAnsi="Calibri" w:cs="Calibri"/>
                      <w:b/>
                      <w:bCs/>
                      <w:i/>
                      <w:iCs/>
                      <w:sz w:val="20"/>
                      <w:szCs w:val="20"/>
                    </w:rPr>
                  </w:pPr>
                  <w:r w:rsidRPr="00E43673">
                    <w:rPr>
                      <w:rFonts w:ascii="Calibri" w:eastAsia="Calibri" w:hAnsi="Calibri" w:cs="Calibri"/>
                      <w:b/>
                      <w:bCs/>
                      <w:i/>
                      <w:iCs/>
                      <w:sz w:val="20"/>
                      <w:szCs w:val="20"/>
                    </w:rPr>
                    <w:t>Tot  uur</w:t>
                  </w:r>
                </w:p>
              </w:tc>
            </w:tr>
            <w:tr w:rsidR="00E43673" w:rsidRPr="00E43673" w14:paraId="55DC0DDB" w14:textId="77777777">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B711B5" w14:textId="77777777" w:rsidR="00E43673" w:rsidRPr="00E43673" w:rsidRDefault="00E43673" w:rsidP="00C22D16">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92F47A2" w14:textId="77777777" w:rsidR="00E43673" w:rsidRPr="00E43673" w:rsidRDefault="00E43673" w:rsidP="00C22D16">
                  <w:pPr>
                    <w:framePr w:hSpace="141" w:wrap="around" w:vAnchor="text" w:hAnchor="text" w:y="-708"/>
                    <w:spacing w:after="0" w:line="256" w:lineRule="auto"/>
                    <w:textAlignment w:val="baseline"/>
                    <w:rPr>
                      <w:rFonts w:ascii="Calibri" w:eastAsia="Calibri" w:hAnsi="Calibri" w:cs="Calibri"/>
                      <w:i/>
                      <w:iCs/>
                      <w:sz w:val="20"/>
                      <w:szCs w:val="20"/>
                    </w:rPr>
                  </w:pPr>
                </w:p>
              </w:tc>
            </w:tr>
            <w:tr w:rsidR="00E43673" w:rsidRPr="00E43673" w14:paraId="426CFA98" w14:textId="77777777">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60C7BFF" w14:textId="77777777" w:rsidR="00E43673" w:rsidRPr="00E43673" w:rsidRDefault="00E43673" w:rsidP="00C22D16">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57FDE5FD" w14:textId="77777777" w:rsidR="00E43673" w:rsidRPr="00E43673" w:rsidRDefault="00E43673" w:rsidP="00C22D16">
                  <w:pPr>
                    <w:framePr w:hSpace="141" w:wrap="around" w:vAnchor="text" w:hAnchor="text" w:y="-708"/>
                    <w:spacing w:after="0" w:line="256" w:lineRule="auto"/>
                    <w:textAlignment w:val="baseline"/>
                    <w:rPr>
                      <w:rFonts w:ascii="Calibri" w:eastAsia="Calibri" w:hAnsi="Calibri" w:cs="Calibri"/>
                      <w:i/>
                      <w:iCs/>
                      <w:sz w:val="20"/>
                      <w:szCs w:val="20"/>
                    </w:rPr>
                  </w:pPr>
                </w:p>
              </w:tc>
            </w:tr>
            <w:tr w:rsidR="00E43673" w:rsidRPr="00E43673" w14:paraId="7D04732A" w14:textId="77777777">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9D67155" w14:textId="77777777" w:rsidR="00E43673" w:rsidRPr="00E43673" w:rsidRDefault="00E43673" w:rsidP="00C22D16">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2C6BB18" w14:textId="77777777" w:rsidR="00E43673" w:rsidRPr="00E43673" w:rsidRDefault="00E43673" w:rsidP="00C22D16">
                  <w:pPr>
                    <w:framePr w:hSpace="141" w:wrap="around" w:vAnchor="text" w:hAnchor="text" w:y="-708"/>
                    <w:spacing w:after="0" w:line="256" w:lineRule="auto"/>
                    <w:textAlignment w:val="baseline"/>
                    <w:rPr>
                      <w:rFonts w:ascii="Calibri" w:eastAsia="Calibri" w:hAnsi="Calibri" w:cs="Calibri"/>
                      <w:i/>
                      <w:iCs/>
                      <w:sz w:val="20"/>
                      <w:szCs w:val="20"/>
                    </w:rPr>
                  </w:pPr>
                </w:p>
              </w:tc>
            </w:tr>
            <w:tr w:rsidR="00E43673" w:rsidRPr="00E43673" w14:paraId="57685AEA" w14:textId="77777777">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EC2FE3B" w14:textId="77777777" w:rsidR="00E43673" w:rsidRPr="00E43673" w:rsidRDefault="00E43673" w:rsidP="00C22D16">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099FED89" w14:textId="77777777" w:rsidR="00E43673" w:rsidRPr="00E43673" w:rsidRDefault="00E43673" w:rsidP="00C22D16">
                  <w:pPr>
                    <w:framePr w:hSpace="141" w:wrap="around" w:vAnchor="text" w:hAnchor="text" w:y="-708"/>
                    <w:spacing w:after="0" w:line="256" w:lineRule="auto"/>
                    <w:textAlignment w:val="baseline"/>
                    <w:rPr>
                      <w:rFonts w:ascii="Calibri" w:eastAsia="Calibri" w:hAnsi="Calibri" w:cs="Calibri"/>
                      <w:i/>
                      <w:iCs/>
                      <w:sz w:val="20"/>
                      <w:szCs w:val="20"/>
                    </w:rPr>
                  </w:pPr>
                </w:p>
              </w:tc>
            </w:tr>
            <w:tr w:rsidR="00E43673" w:rsidRPr="00E43673" w14:paraId="167CFAE1" w14:textId="77777777">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9749B0C" w14:textId="77777777" w:rsidR="00E43673" w:rsidRPr="00E43673" w:rsidRDefault="00E43673" w:rsidP="00C22D16">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96D059B" w14:textId="77777777" w:rsidR="00E43673" w:rsidRPr="00E43673" w:rsidRDefault="00E43673" w:rsidP="00C22D16">
                  <w:pPr>
                    <w:framePr w:hSpace="141" w:wrap="around" w:vAnchor="text" w:hAnchor="text" w:y="-708"/>
                    <w:spacing w:after="0" w:line="256" w:lineRule="auto"/>
                    <w:textAlignment w:val="baseline"/>
                    <w:rPr>
                      <w:rFonts w:ascii="Calibri" w:eastAsia="Calibri" w:hAnsi="Calibri" w:cs="Calibri"/>
                      <w:i/>
                      <w:iCs/>
                      <w:sz w:val="20"/>
                      <w:szCs w:val="20"/>
                    </w:rPr>
                  </w:pPr>
                </w:p>
              </w:tc>
            </w:tr>
            <w:tr w:rsidR="00E43673" w:rsidRPr="00E43673" w14:paraId="3C684025" w14:textId="77777777">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B14EF9" w14:textId="77777777" w:rsidR="00E43673" w:rsidRPr="00E43673" w:rsidRDefault="00E43673" w:rsidP="00C22D16">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542F7A00" w14:textId="77777777" w:rsidR="00E43673" w:rsidRPr="00E43673" w:rsidRDefault="00E43673" w:rsidP="00C22D16">
                  <w:pPr>
                    <w:framePr w:hSpace="141" w:wrap="around" w:vAnchor="text" w:hAnchor="text" w:y="-708"/>
                    <w:spacing w:after="0" w:line="256" w:lineRule="auto"/>
                    <w:textAlignment w:val="baseline"/>
                    <w:rPr>
                      <w:rFonts w:ascii="Calibri" w:eastAsia="Calibri" w:hAnsi="Calibri" w:cs="Calibri"/>
                      <w:i/>
                      <w:iCs/>
                      <w:sz w:val="20"/>
                      <w:szCs w:val="20"/>
                    </w:rPr>
                  </w:pPr>
                </w:p>
              </w:tc>
            </w:tr>
            <w:tr w:rsidR="00E43673" w:rsidRPr="00E43673" w14:paraId="1A73F5C0" w14:textId="77777777">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671A5BC" w14:textId="77777777" w:rsidR="00E43673" w:rsidRPr="00E43673" w:rsidRDefault="00E43673" w:rsidP="00C22D16">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50EFCC0D" w14:textId="77777777" w:rsidR="00E43673" w:rsidRPr="00E43673" w:rsidRDefault="00E43673" w:rsidP="00C22D16">
                  <w:pPr>
                    <w:framePr w:hSpace="141" w:wrap="around" w:vAnchor="text" w:hAnchor="text" w:y="-708"/>
                    <w:spacing w:after="0" w:line="256" w:lineRule="auto"/>
                    <w:textAlignment w:val="baseline"/>
                    <w:rPr>
                      <w:rFonts w:ascii="Calibri" w:eastAsia="Calibri" w:hAnsi="Calibri" w:cs="Calibri"/>
                      <w:i/>
                      <w:iCs/>
                      <w:sz w:val="20"/>
                      <w:szCs w:val="20"/>
                    </w:rPr>
                  </w:pPr>
                </w:p>
              </w:tc>
            </w:tr>
            <w:tr w:rsidR="00E43673" w:rsidRPr="00E43673" w14:paraId="1B486A2D" w14:textId="77777777">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DA79738" w14:textId="77777777" w:rsidR="00E43673" w:rsidRPr="00E43673" w:rsidRDefault="00E43673" w:rsidP="00C22D16">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516142B1" w14:textId="77777777" w:rsidR="00E43673" w:rsidRPr="00E43673" w:rsidRDefault="00E43673" w:rsidP="00C22D16">
                  <w:pPr>
                    <w:framePr w:hSpace="141" w:wrap="around" w:vAnchor="text" w:hAnchor="text" w:y="-708"/>
                    <w:spacing w:after="0" w:line="256" w:lineRule="auto"/>
                    <w:textAlignment w:val="baseline"/>
                    <w:rPr>
                      <w:rFonts w:ascii="Calibri" w:eastAsia="Calibri" w:hAnsi="Calibri" w:cs="Calibri"/>
                      <w:i/>
                      <w:iCs/>
                      <w:sz w:val="20"/>
                      <w:szCs w:val="20"/>
                    </w:rPr>
                  </w:pPr>
                </w:p>
              </w:tc>
            </w:tr>
            <w:tr w:rsidR="00E43673" w:rsidRPr="00E43673" w14:paraId="227A29B3" w14:textId="77777777">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41E0D13" w14:textId="77777777" w:rsidR="00E43673" w:rsidRPr="00E43673" w:rsidRDefault="00E43673" w:rsidP="00C22D16">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4FE86BBE" w14:textId="77777777" w:rsidR="00E43673" w:rsidRPr="00E43673" w:rsidRDefault="00E43673" w:rsidP="00C22D16">
                  <w:pPr>
                    <w:framePr w:hSpace="141" w:wrap="around" w:vAnchor="text" w:hAnchor="text" w:y="-708"/>
                    <w:spacing w:after="0" w:line="256" w:lineRule="auto"/>
                    <w:textAlignment w:val="baseline"/>
                    <w:rPr>
                      <w:rFonts w:ascii="Calibri" w:eastAsia="Calibri" w:hAnsi="Calibri" w:cs="Calibri"/>
                      <w:i/>
                      <w:iCs/>
                      <w:sz w:val="20"/>
                      <w:szCs w:val="20"/>
                    </w:rPr>
                  </w:pPr>
                </w:p>
              </w:tc>
            </w:tr>
          </w:tbl>
          <w:p w14:paraId="439E6B0E" w14:textId="77777777" w:rsidR="00E43673" w:rsidRPr="00E43673" w:rsidRDefault="00E43673" w:rsidP="00E43673">
            <w:pPr>
              <w:spacing w:after="0" w:line="256" w:lineRule="auto"/>
              <w:rPr>
                <w:rFonts w:ascii="Calibri" w:eastAsia="Times New Roman" w:hAnsi="Calibri" w:cs="Calibri"/>
                <w:lang w:eastAsia="nl-BE"/>
              </w:rPr>
            </w:pP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14:paraId="2F7DC650" w14:textId="77777777" w:rsidR="00E43673" w:rsidRPr="00E43673" w:rsidRDefault="00E43673" w:rsidP="00E43673">
            <w:pPr>
              <w:spacing w:after="0" w:line="256" w:lineRule="auto"/>
              <w:textAlignment w:val="baseline"/>
              <w:rPr>
                <w:rFonts w:ascii="Calibri" w:eastAsia="Calibri" w:hAnsi="Calibri" w:cs="Calibri"/>
                <w:i/>
                <w:iCs/>
                <w:sz w:val="20"/>
                <w:szCs w:val="20"/>
              </w:rPr>
            </w:pPr>
          </w:p>
          <w:p w14:paraId="072DB6D2" w14:textId="77777777" w:rsidR="00E43673" w:rsidRPr="00E43673" w:rsidRDefault="00E43673" w:rsidP="00E43673">
            <w:pPr>
              <w:spacing w:after="0" w:line="256" w:lineRule="auto"/>
              <w:textAlignment w:val="baseline"/>
              <w:rPr>
                <w:rFonts w:ascii="Calibri" w:eastAsia="Calibri" w:hAnsi="Calibri" w:cs="Calibri"/>
                <w:i/>
                <w:iCs/>
                <w:sz w:val="20"/>
                <w:szCs w:val="20"/>
              </w:rPr>
            </w:pPr>
          </w:p>
          <w:p w14:paraId="7FCB3BE6" w14:textId="77777777" w:rsidR="00E43673" w:rsidRPr="00E43673" w:rsidRDefault="00E43673" w:rsidP="00E43673">
            <w:pPr>
              <w:spacing w:after="0" w:line="256" w:lineRule="auto"/>
              <w:textAlignment w:val="baseline"/>
              <w:rPr>
                <w:rFonts w:ascii="Calibri" w:eastAsia="Calibri" w:hAnsi="Calibri" w:cs="Calibri"/>
                <w:i/>
                <w:iCs/>
                <w:sz w:val="20"/>
                <w:szCs w:val="20"/>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E43673" w:rsidRPr="00E43673" w14:paraId="6E40A610" w14:textId="77777777">
              <w:tc>
                <w:tcPr>
                  <w:tcW w:w="5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2C5EDCD" w14:textId="77777777" w:rsidR="00E43673" w:rsidRPr="00E43673" w:rsidRDefault="00E43673" w:rsidP="00E43673">
                  <w:pPr>
                    <w:spacing w:after="0" w:line="256" w:lineRule="auto"/>
                    <w:textAlignment w:val="baseline"/>
                    <w:rPr>
                      <w:rFonts w:ascii="Calibri" w:eastAsia="Calibri" w:hAnsi="Calibri" w:cs="Calibri"/>
                      <w:b/>
                      <w:bCs/>
                      <w:i/>
                      <w:iCs/>
                      <w:sz w:val="20"/>
                      <w:szCs w:val="20"/>
                    </w:rPr>
                  </w:pPr>
                  <w:r w:rsidRPr="00E43673">
                    <w:rPr>
                      <w:rFonts w:ascii="Calibri" w:eastAsia="Calibri" w:hAnsi="Calibri" w:cs="Calibri"/>
                      <w:b/>
                      <w:bCs/>
                      <w:i/>
                      <w:iCs/>
                      <w:sz w:val="20"/>
                      <w:szCs w:val="20"/>
                    </w:rPr>
                    <w:t>Leerjaar - groep</w:t>
                  </w:r>
                </w:p>
              </w:tc>
            </w:tr>
            <w:tr w:rsidR="00E43673" w:rsidRPr="00E43673" w14:paraId="5E842A57" w14:textId="77777777">
              <w:tc>
                <w:tcPr>
                  <w:tcW w:w="5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12FB6CA" w14:textId="77777777" w:rsidR="00E43673" w:rsidRPr="00E43673" w:rsidRDefault="00E43673" w:rsidP="00E43673">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ASO  </w:t>
                  </w:r>
                </w:p>
              </w:tc>
            </w:tr>
            <w:tr w:rsidR="00E43673" w:rsidRPr="00E43673" w14:paraId="6A12772E" w14:textId="77777777">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5925F9" w14:textId="77777777" w:rsidR="00E43673" w:rsidRPr="00E43673" w:rsidRDefault="00E43673" w:rsidP="00E43673">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BSO </w:t>
                  </w:r>
                </w:p>
              </w:tc>
            </w:tr>
            <w:tr w:rsidR="00E43673" w:rsidRPr="00E43673" w14:paraId="14383840" w14:textId="77777777">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73029D" w14:textId="77777777" w:rsidR="00E43673" w:rsidRPr="00E43673" w:rsidRDefault="00E43673" w:rsidP="00E43673">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TSO </w:t>
                  </w:r>
                </w:p>
              </w:tc>
            </w:tr>
            <w:tr w:rsidR="00E43673" w:rsidRPr="00E43673" w14:paraId="6AAB2BE3" w14:textId="77777777">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D2A25A" w14:textId="77777777" w:rsidR="00E43673" w:rsidRPr="00E43673" w:rsidRDefault="00E43673" w:rsidP="00E43673">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KSO </w:t>
                  </w:r>
                </w:p>
              </w:tc>
            </w:tr>
            <w:tr w:rsidR="00E43673" w:rsidRPr="00E43673" w14:paraId="273C2839" w14:textId="77777777">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BF9176" w14:textId="77777777" w:rsidR="00E43673" w:rsidRPr="00E43673" w:rsidRDefault="00E43673" w:rsidP="00E43673">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SE-n-SE  </w:t>
                  </w:r>
                </w:p>
              </w:tc>
            </w:tr>
            <w:tr w:rsidR="00E43673" w:rsidRPr="00E43673" w14:paraId="2949E4AB" w14:textId="77777777">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DFC9B4" w14:textId="77777777" w:rsidR="00E43673" w:rsidRPr="00E43673" w:rsidRDefault="00E43673" w:rsidP="00E43673">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DBSO </w:t>
                  </w:r>
                </w:p>
              </w:tc>
            </w:tr>
            <w:tr w:rsidR="00E43673" w:rsidRPr="00E43673" w14:paraId="42208C0C" w14:textId="77777777">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D64BA4" w14:textId="77777777" w:rsidR="00E43673" w:rsidRPr="00E43673" w:rsidRDefault="00E43673" w:rsidP="00E43673">
                  <w:pPr>
                    <w:spacing w:after="0" w:line="256" w:lineRule="auto"/>
                    <w:textAlignment w:val="baseline"/>
                    <w:rPr>
                      <w:rFonts w:ascii="Calibri" w:eastAsia="Calibri" w:hAnsi="Calibri" w:cs="Calibri"/>
                      <w:i/>
                      <w:iCs/>
                      <w:sz w:val="20"/>
                      <w:szCs w:val="20"/>
                    </w:rPr>
                  </w:pPr>
                  <w:proofErr w:type="spellStart"/>
                  <w:r w:rsidRPr="00E43673">
                    <w:rPr>
                      <w:rFonts w:ascii="Calibri" w:eastAsia="Calibri" w:hAnsi="Calibri" w:cs="Calibri"/>
                      <w:i/>
                      <w:iCs/>
                      <w:sz w:val="20"/>
                      <w:szCs w:val="20"/>
                    </w:rPr>
                    <w:t>Buso</w:t>
                  </w:r>
                  <w:proofErr w:type="spellEnd"/>
                  <w:r w:rsidRPr="00E43673">
                    <w:rPr>
                      <w:rFonts w:ascii="Calibri" w:eastAsia="Calibri" w:hAnsi="Calibri" w:cs="Calibri"/>
                      <w:i/>
                      <w:iCs/>
                      <w:sz w:val="20"/>
                      <w:szCs w:val="20"/>
                    </w:rPr>
                    <w:t xml:space="preserve"> OV4  </w:t>
                  </w:r>
                </w:p>
              </w:tc>
            </w:tr>
            <w:tr w:rsidR="00E43673" w:rsidRPr="00E43673" w14:paraId="04C93B1F" w14:textId="77777777">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A98E69" w14:textId="77777777" w:rsidR="00E43673" w:rsidRPr="00E43673" w:rsidRDefault="00E43673" w:rsidP="00E43673">
                  <w:pPr>
                    <w:spacing w:after="0" w:line="256" w:lineRule="auto"/>
                    <w:textAlignment w:val="baseline"/>
                    <w:rPr>
                      <w:rFonts w:ascii="Calibri" w:eastAsia="Calibri" w:hAnsi="Calibri" w:cs="Calibri"/>
                      <w:i/>
                      <w:iCs/>
                      <w:sz w:val="20"/>
                      <w:szCs w:val="20"/>
                    </w:rPr>
                  </w:pPr>
                  <w:proofErr w:type="spellStart"/>
                  <w:r w:rsidRPr="00E43673">
                    <w:rPr>
                      <w:rFonts w:ascii="Calibri" w:eastAsia="Calibri" w:hAnsi="Calibri" w:cs="Calibri"/>
                      <w:i/>
                      <w:iCs/>
                      <w:sz w:val="20"/>
                      <w:szCs w:val="20"/>
                    </w:rPr>
                    <w:t>Buso</w:t>
                  </w:r>
                  <w:proofErr w:type="spellEnd"/>
                  <w:r w:rsidRPr="00E43673">
                    <w:rPr>
                      <w:rFonts w:ascii="Calibri" w:eastAsia="Calibri" w:hAnsi="Calibri" w:cs="Calibri"/>
                      <w:i/>
                      <w:iCs/>
                      <w:sz w:val="20"/>
                      <w:szCs w:val="20"/>
                    </w:rPr>
                    <w:t xml:space="preserve"> OV3  </w:t>
                  </w:r>
                </w:p>
              </w:tc>
            </w:tr>
            <w:tr w:rsidR="00E43673" w:rsidRPr="00E43673" w14:paraId="5DD78F84" w14:textId="77777777">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EDDA2C" w14:textId="77777777" w:rsidR="00E43673" w:rsidRPr="00E43673" w:rsidRDefault="00E43673" w:rsidP="00E43673">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HBO5 verpleegkunde</w:t>
                  </w:r>
                </w:p>
              </w:tc>
            </w:tr>
          </w:tbl>
          <w:p w14:paraId="31A9AA5F" w14:textId="77777777" w:rsidR="00E43673" w:rsidRPr="00E43673" w:rsidRDefault="00E43673" w:rsidP="00E43673">
            <w:pPr>
              <w:spacing w:after="0" w:line="256" w:lineRule="auto"/>
              <w:textAlignment w:val="baseline"/>
              <w:rPr>
                <w:rFonts w:ascii="Calibri" w:eastAsia="Calibri" w:hAnsi="Calibri" w:cs="Calibri"/>
                <w:i/>
                <w:iCs/>
                <w:sz w:val="20"/>
                <w:szCs w:val="20"/>
              </w:rPr>
            </w:pPr>
          </w:p>
        </w:tc>
      </w:tr>
      <w:bookmarkEnd w:id="1"/>
    </w:tbl>
    <w:p w14:paraId="10805FC6" w14:textId="77777777" w:rsidR="00E43673" w:rsidRPr="00E43673" w:rsidRDefault="00E43673" w:rsidP="00E43673">
      <w:pPr>
        <w:spacing w:line="256" w:lineRule="auto"/>
        <w:rPr>
          <w:rFonts w:ascii="Calibri" w:eastAsia="Calibri" w:hAnsi="Calibri" w:cs="Calibri"/>
        </w:rPr>
      </w:pPr>
    </w:p>
    <w:p w14:paraId="27E6F5F7" w14:textId="77777777" w:rsidR="00E43673" w:rsidRPr="00E43673" w:rsidRDefault="00E43673" w:rsidP="00E43673">
      <w:pPr>
        <w:spacing w:line="256" w:lineRule="auto"/>
        <w:rPr>
          <w:rFonts w:ascii="Calibri" w:eastAsia="Calibri" w:hAnsi="Calibri" w:cs="Calibri"/>
        </w:rPr>
      </w:pPr>
    </w:p>
    <w:p w14:paraId="6276BFB2" w14:textId="77777777" w:rsidR="00E43673" w:rsidRPr="00E43673" w:rsidRDefault="00E43673" w:rsidP="00E43673">
      <w:pPr>
        <w:spacing w:line="256" w:lineRule="auto"/>
        <w:rPr>
          <w:rFonts w:ascii="Calibri" w:eastAsia="Calibri" w:hAnsi="Calibri" w:cs="Calibri"/>
        </w:rPr>
      </w:pPr>
    </w:p>
    <w:p w14:paraId="00A50DFF" w14:textId="77777777" w:rsidR="00E43673" w:rsidRPr="00E43673" w:rsidRDefault="00E43673" w:rsidP="00E43673">
      <w:pPr>
        <w:spacing w:line="256" w:lineRule="auto"/>
        <w:rPr>
          <w:rFonts w:ascii="Calibri" w:eastAsia="Calibri" w:hAnsi="Calibri" w:cs="Calibri"/>
        </w:rPr>
      </w:pPr>
    </w:p>
    <w:p w14:paraId="5716AC8D" w14:textId="77777777" w:rsidR="00E43673" w:rsidRPr="00E43673" w:rsidRDefault="00E43673" w:rsidP="00E43673">
      <w:pPr>
        <w:spacing w:line="256" w:lineRule="auto"/>
        <w:rPr>
          <w:rFonts w:ascii="Calibri" w:eastAsia="Calibri" w:hAnsi="Calibri" w:cs="Calibri"/>
        </w:rPr>
      </w:pPr>
    </w:p>
    <w:p w14:paraId="1BE690EA" w14:textId="77777777" w:rsidR="00E43673" w:rsidRPr="00E43673" w:rsidRDefault="00E43673" w:rsidP="00E43673">
      <w:pPr>
        <w:spacing w:line="256" w:lineRule="auto"/>
        <w:rPr>
          <w:rFonts w:ascii="Calibri" w:eastAsia="Calibri" w:hAnsi="Calibri" w:cs="Calibri"/>
        </w:rPr>
      </w:pPr>
    </w:p>
    <w:p w14:paraId="77523154" w14:textId="77777777" w:rsidR="00E43673" w:rsidRPr="00E43673" w:rsidRDefault="00E43673" w:rsidP="00E43673">
      <w:pPr>
        <w:spacing w:line="256" w:lineRule="auto"/>
        <w:rPr>
          <w:rFonts w:ascii="Calibri" w:eastAsia="Calibri" w:hAnsi="Calibri" w:cs="Calibri"/>
        </w:rPr>
      </w:pPr>
    </w:p>
    <w:p w14:paraId="273B58EE" w14:textId="77777777" w:rsidR="00E43673" w:rsidRPr="00E43673" w:rsidRDefault="00E43673" w:rsidP="00E43673">
      <w:pPr>
        <w:spacing w:line="256" w:lineRule="auto"/>
        <w:rPr>
          <w:rFonts w:ascii="Calibri" w:eastAsia="Calibri" w:hAnsi="Calibri" w:cs="Calibri"/>
        </w:rPr>
      </w:pPr>
    </w:p>
    <w:p w14:paraId="577025E9" w14:textId="77777777" w:rsidR="00E43673" w:rsidRPr="00E43673" w:rsidRDefault="00E43673" w:rsidP="00E43673">
      <w:pPr>
        <w:spacing w:line="256" w:lineRule="auto"/>
        <w:rPr>
          <w:rFonts w:ascii="Calibri" w:eastAsia="Calibri" w:hAnsi="Calibri" w:cs="Calibri"/>
        </w:rPr>
      </w:pPr>
    </w:p>
    <w:p w14:paraId="38CDE036" w14:textId="72E21FC1" w:rsidR="00E43673" w:rsidRDefault="00E43673" w:rsidP="00A563E8">
      <w:pPr>
        <w:pStyle w:val="paragraph"/>
        <w:ind w:left="360"/>
        <w:textAlignment w:val="baseline"/>
        <w:rPr>
          <w:rStyle w:val="normaltextrun1"/>
          <w:rFonts w:ascii="Calibri" w:hAnsi="Calibri" w:cs="Calibri"/>
          <w:b/>
          <w:bCs/>
        </w:rPr>
      </w:pPr>
    </w:p>
    <w:p w14:paraId="67E91490" w14:textId="73C6D66A" w:rsidR="00E43673" w:rsidRDefault="00E43673" w:rsidP="00A563E8">
      <w:pPr>
        <w:pStyle w:val="paragraph"/>
        <w:ind w:left="360"/>
        <w:textAlignment w:val="baseline"/>
        <w:rPr>
          <w:rStyle w:val="normaltextrun1"/>
          <w:rFonts w:ascii="Calibri" w:hAnsi="Calibri" w:cs="Calibri"/>
          <w:b/>
          <w:bCs/>
        </w:rPr>
      </w:pPr>
    </w:p>
    <w:p w14:paraId="2E1C953F" w14:textId="19966BBA" w:rsidR="00E43673" w:rsidRDefault="00E43673" w:rsidP="00A563E8">
      <w:pPr>
        <w:pStyle w:val="paragraph"/>
        <w:ind w:left="360"/>
        <w:textAlignment w:val="baseline"/>
        <w:rPr>
          <w:rStyle w:val="normaltextrun1"/>
          <w:rFonts w:ascii="Calibri" w:hAnsi="Calibri" w:cs="Calibri"/>
          <w:b/>
          <w:bCs/>
        </w:rPr>
      </w:pPr>
    </w:p>
    <w:p w14:paraId="3AAF903E" w14:textId="7C3D73E9" w:rsidR="00E43673" w:rsidRDefault="00E43673" w:rsidP="00A563E8">
      <w:pPr>
        <w:pStyle w:val="paragraph"/>
        <w:ind w:left="360"/>
        <w:textAlignment w:val="baseline"/>
        <w:rPr>
          <w:rStyle w:val="normaltextrun1"/>
          <w:rFonts w:ascii="Calibri" w:hAnsi="Calibri" w:cs="Calibri"/>
          <w:b/>
          <w:bCs/>
        </w:rPr>
      </w:pPr>
    </w:p>
    <w:tbl>
      <w:tblPr>
        <w:tblpPr w:leftFromText="141" w:rightFromText="141" w:bottomFromText="160" w:vertAnchor="text" w:tblpY="-708"/>
        <w:tblW w:w="0" w:type="auto"/>
        <w:tblCellMar>
          <w:left w:w="0" w:type="dxa"/>
          <w:right w:w="0" w:type="dxa"/>
        </w:tblCellMar>
        <w:tblLook w:val="04A0" w:firstRow="1" w:lastRow="0" w:firstColumn="1" w:lastColumn="0" w:noHBand="0" w:noVBand="1"/>
      </w:tblPr>
      <w:tblGrid>
        <w:gridCol w:w="2996"/>
        <w:gridCol w:w="4233"/>
      </w:tblGrid>
      <w:tr w:rsidR="00E43673" w:rsidRPr="00E43673" w14:paraId="4994FF2E" w14:textId="77777777" w:rsidTr="007F590A">
        <w:tc>
          <w:tcPr>
            <w:tcW w:w="2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DC8BF5" w14:textId="77777777" w:rsidR="00E43673" w:rsidRPr="00E43673" w:rsidRDefault="00E43673" w:rsidP="007F590A">
            <w:pPr>
              <w:spacing w:after="0" w:line="256" w:lineRule="auto"/>
              <w:textAlignment w:val="baseline"/>
              <w:rPr>
                <w:rFonts w:ascii="Calibri" w:eastAsia="Calibri" w:hAnsi="Calibri" w:cs="Calibri"/>
                <w:i/>
                <w:iCs/>
                <w:sz w:val="20"/>
                <w:szCs w:val="20"/>
              </w:rPr>
            </w:pPr>
          </w:p>
          <w:p w14:paraId="4DF2152A" w14:textId="3262FCAC" w:rsidR="00E43673" w:rsidRPr="00E43673" w:rsidRDefault="001F2347" w:rsidP="007F590A">
            <w:pPr>
              <w:spacing w:after="0" w:line="256" w:lineRule="auto"/>
              <w:textAlignment w:val="baseline"/>
              <w:rPr>
                <w:rFonts w:ascii="Calibri" w:eastAsia="Calibri" w:hAnsi="Calibri" w:cs="Calibri"/>
                <w:b/>
                <w:bCs/>
                <w:i/>
                <w:iCs/>
                <w:sz w:val="20"/>
                <w:szCs w:val="20"/>
              </w:rPr>
            </w:pPr>
            <w:r>
              <w:rPr>
                <w:rFonts w:ascii="Calibri" w:eastAsia="Calibri" w:hAnsi="Calibri" w:cs="Calibri"/>
                <w:b/>
                <w:bCs/>
                <w:i/>
                <w:iCs/>
                <w:sz w:val="20"/>
                <w:szCs w:val="20"/>
              </w:rPr>
              <w:t>Dins</w:t>
            </w:r>
            <w:r w:rsidR="00E43673" w:rsidRPr="00E43673">
              <w:rPr>
                <w:rFonts w:ascii="Calibri" w:eastAsia="Calibri" w:hAnsi="Calibri" w:cs="Calibri"/>
                <w:b/>
                <w:bCs/>
                <w:i/>
                <w:iCs/>
                <w:sz w:val="20"/>
                <w:szCs w:val="20"/>
              </w:rPr>
              <w:t xml:space="preserve">dag  </w:t>
            </w:r>
          </w:p>
          <w:p w14:paraId="5B22B9F5" w14:textId="77777777" w:rsidR="00E43673" w:rsidRPr="00E43673" w:rsidRDefault="00E43673" w:rsidP="007F590A">
            <w:pPr>
              <w:spacing w:after="0" w:line="256" w:lineRule="auto"/>
              <w:textAlignment w:val="baseline"/>
              <w:rPr>
                <w:rFonts w:ascii="Calibri" w:eastAsia="Calibri" w:hAnsi="Calibri" w:cs="Calibri"/>
                <w:i/>
                <w:iCs/>
                <w:sz w:val="20"/>
                <w:szCs w:val="20"/>
              </w:rPr>
            </w:pPr>
          </w:p>
          <w:tbl>
            <w:tblPr>
              <w:tblW w:w="0" w:type="auto"/>
              <w:tblCellMar>
                <w:left w:w="0" w:type="dxa"/>
                <w:right w:w="0" w:type="dxa"/>
              </w:tblCellMar>
              <w:tblLook w:val="04A0" w:firstRow="1" w:lastRow="0" w:firstColumn="1" w:lastColumn="0" w:noHBand="0" w:noVBand="1"/>
            </w:tblPr>
            <w:tblGrid>
              <w:gridCol w:w="1392"/>
              <w:gridCol w:w="1368"/>
            </w:tblGrid>
            <w:tr w:rsidR="00E43673" w:rsidRPr="00E43673" w14:paraId="24EEE13E" w14:textId="77777777" w:rsidTr="007F590A">
              <w:tc>
                <w:tcPr>
                  <w:tcW w:w="1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E44D3B4" w14:textId="77777777" w:rsidR="00E43673" w:rsidRPr="00E43673" w:rsidRDefault="00E43673" w:rsidP="00C22D16">
                  <w:pPr>
                    <w:framePr w:hSpace="141" w:wrap="around" w:vAnchor="text" w:hAnchor="text" w:y="-708"/>
                    <w:spacing w:after="0" w:line="256" w:lineRule="auto"/>
                    <w:textAlignment w:val="baseline"/>
                    <w:rPr>
                      <w:rFonts w:ascii="Calibri" w:eastAsia="Calibri" w:hAnsi="Calibri" w:cs="Calibri"/>
                      <w:b/>
                      <w:bCs/>
                      <w:i/>
                      <w:iCs/>
                      <w:sz w:val="20"/>
                      <w:szCs w:val="20"/>
                    </w:rPr>
                  </w:pPr>
                  <w:r w:rsidRPr="00E43673">
                    <w:rPr>
                      <w:rFonts w:ascii="Calibri" w:eastAsia="Calibri" w:hAnsi="Calibri" w:cs="Calibri"/>
                      <w:b/>
                      <w:bCs/>
                      <w:i/>
                      <w:iCs/>
                      <w:sz w:val="20"/>
                      <w:szCs w:val="20"/>
                    </w:rPr>
                    <w:t>Van  uur</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7A8938" w14:textId="77777777" w:rsidR="00E43673" w:rsidRPr="00E43673" w:rsidRDefault="00E43673" w:rsidP="00C22D16">
                  <w:pPr>
                    <w:framePr w:hSpace="141" w:wrap="around" w:vAnchor="text" w:hAnchor="text" w:y="-708"/>
                    <w:spacing w:after="0" w:line="256" w:lineRule="auto"/>
                    <w:textAlignment w:val="baseline"/>
                    <w:rPr>
                      <w:rFonts w:ascii="Calibri" w:eastAsia="Calibri" w:hAnsi="Calibri" w:cs="Calibri"/>
                      <w:b/>
                      <w:bCs/>
                      <w:i/>
                      <w:iCs/>
                      <w:sz w:val="20"/>
                      <w:szCs w:val="20"/>
                    </w:rPr>
                  </w:pPr>
                  <w:r w:rsidRPr="00E43673">
                    <w:rPr>
                      <w:rFonts w:ascii="Calibri" w:eastAsia="Calibri" w:hAnsi="Calibri" w:cs="Calibri"/>
                      <w:b/>
                      <w:bCs/>
                      <w:i/>
                      <w:iCs/>
                      <w:sz w:val="20"/>
                      <w:szCs w:val="20"/>
                    </w:rPr>
                    <w:t>Tot  uur</w:t>
                  </w:r>
                </w:p>
              </w:tc>
            </w:tr>
            <w:tr w:rsidR="00E43673" w:rsidRPr="00E43673" w14:paraId="470817AA"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B43CE54" w14:textId="77777777" w:rsidR="00E43673" w:rsidRPr="00E43673" w:rsidRDefault="00E43673" w:rsidP="00C22D16">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734F5F4E" w14:textId="77777777" w:rsidR="00E43673" w:rsidRPr="00E43673" w:rsidRDefault="00E43673" w:rsidP="00C22D16">
                  <w:pPr>
                    <w:framePr w:hSpace="141" w:wrap="around" w:vAnchor="text" w:hAnchor="text" w:y="-708"/>
                    <w:spacing w:after="0" w:line="256" w:lineRule="auto"/>
                    <w:textAlignment w:val="baseline"/>
                    <w:rPr>
                      <w:rFonts w:ascii="Calibri" w:eastAsia="Calibri" w:hAnsi="Calibri" w:cs="Calibri"/>
                      <w:i/>
                      <w:iCs/>
                      <w:sz w:val="20"/>
                      <w:szCs w:val="20"/>
                    </w:rPr>
                  </w:pPr>
                </w:p>
              </w:tc>
            </w:tr>
            <w:tr w:rsidR="00E43673" w:rsidRPr="00E43673" w14:paraId="37B9EBC2"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C80B6FE" w14:textId="77777777" w:rsidR="00E43673" w:rsidRPr="00E43673" w:rsidRDefault="00E43673" w:rsidP="00C22D16">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10F8E6C6" w14:textId="77777777" w:rsidR="00E43673" w:rsidRPr="00E43673" w:rsidRDefault="00E43673" w:rsidP="00C22D16">
                  <w:pPr>
                    <w:framePr w:hSpace="141" w:wrap="around" w:vAnchor="text" w:hAnchor="text" w:y="-708"/>
                    <w:spacing w:after="0" w:line="256" w:lineRule="auto"/>
                    <w:textAlignment w:val="baseline"/>
                    <w:rPr>
                      <w:rFonts w:ascii="Calibri" w:eastAsia="Calibri" w:hAnsi="Calibri" w:cs="Calibri"/>
                      <w:i/>
                      <w:iCs/>
                      <w:sz w:val="20"/>
                      <w:szCs w:val="20"/>
                    </w:rPr>
                  </w:pPr>
                </w:p>
              </w:tc>
            </w:tr>
            <w:tr w:rsidR="00E43673" w:rsidRPr="00E43673" w14:paraId="72713A3E"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296434C" w14:textId="77777777" w:rsidR="00E43673" w:rsidRPr="00E43673" w:rsidRDefault="00E43673" w:rsidP="00C22D16">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09A0A1F0" w14:textId="77777777" w:rsidR="00E43673" w:rsidRPr="00E43673" w:rsidRDefault="00E43673" w:rsidP="00C22D16">
                  <w:pPr>
                    <w:framePr w:hSpace="141" w:wrap="around" w:vAnchor="text" w:hAnchor="text" w:y="-708"/>
                    <w:spacing w:after="0" w:line="256" w:lineRule="auto"/>
                    <w:textAlignment w:val="baseline"/>
                    <w:rPr>
                      <w:rFonts w:ascii="Calibri" w:eastAsia="Calibri" w:hAnsi="Calibri" w:cs="Calibri"/>
                      <w:i/>
                      <w:iCs/>
                      <w:sz w:val="20"/>
                      <w:szCs w:val="20"/>
                    </w:rPr>
                  </w:pPr>
                </w:p>
              </w:tc>
            </w:tr>
            <w:tr w:rsidR="00E43673" w:rsidRPr="00E43673" w14:paraId="54714406"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CD4565A" w14:textId="77777777" w:rsidR="00E43673" w:rsidRPr="00E43673" w:rsidRDefault="00E43673" w:rsidP="00C22D16">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7901C862" w14:textId="77777777" w:rsidR="00E43673" w:rsidRPr="00E43673" w:rsidRDefault="00E43673" w:rsidP="00C22D16">
                  <w:pPr>
                    <w:framePr w:hSpace="141" w:wrap="around" w:vAnchor="text" w:hAnchor="text" w:y="-708"/>
                    <w:spacing w:after="0" w:line="256" w:lineRule="auto"/>
                    <w:textAlignment w:val="baseline"/>
                    <w:rPr>
                      <w:rFonts w:ascii="Calibri" w:eastAsia="Calibri" w:hAnsi="Calibri" w:cs="Calibri"/>
                      <w:i/>
                      <w:iCs/>
                      <w:sz w:val="20"/>
                      <w:szCs w:val="20"/>
                    </w:rPr>
                  </w:pPr>
                </w:p>
              </w:tc>
            </w:tr>
            <w:tr w:rsidR="00E43673" w:rsidRPr="00E43673" w14:paraId="175A96FD"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84B6DBA" w14:textId="77777777" w:rsidR="00E43673" w:rsidRPr="00E43673" w:rsidRDefault="00E43673" w:rsidP="00C22D16">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0BD405B" w14:textId="77777777" w:rsidR="00E43673" w:rsidRPr="00E43673" w:rsidRDefault="00E43673" w:rsidP="00C22D16">
                  <w:pPr>
                    <w:framePr w:hSpace="141" w:wrap="around" w:vAnchor="text" w:hAnchor="text" w:y="-708"/>
                    <w:spacing w:after="0" w:line="256" w:lineRule="auto"/>
                    <w:textAlignment w:val="baseline"/>
                    <w:rPr>
                      <w:rFonts w:ascii="Calibri" w:eastAsia="Calibri" w:hAnsi="Calibri" w:cs="Calibri"/>
                      <w:i/>
                      <w:iCs/>
                      <w:sz w:val="20"/>
                      <w:szCs w:val="20"/>
                    </w:rPr>
                  </w:pPr>
                </w:p>
              </w:tc>
            </w:tr>
            <w:tr w:rsidR="00E43673" w:rsidRPr="00E43673" w14:paraId="2342157F"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95F16AB" w14:textId="77777777" w:rsidR="00E43673" w:rsidRPr="00E43673" w:rsidRDefault="00E43673" w:rsidP="00C22D16">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1FF55EC9" w14:textId="77777777" w:rsidR="00E43673" w:rsidRPr="00E43673" w:rsidRDefault="00E43673" w:rsidP="00C22D16">
                  <w:pPr>
                    <w:framePr w:hSpace="141" w:wrap="around" w:vAnchor="text" w:hAnchor="text" w:y="-708"/>
                    <w:spacing w:after="0" w:line="256" w:lineRule="auto"/>
                    <w:textAlignment w:val="baseline"/>
                    <w:rPr>
                      <w:rFonts w:ascii="Calibri" w:eastAsia="Calibri" w:hAnsi="Calibri" w:cs="Calibri"/>
                      <w:i/>
                      <w:iCs/>
                      <w:sz w:val="20"/>
                      <w:szCs w:val="20"/>
                    </w:rPr>
                  </w:pPr>
                </w:p>
              </w:tc>
            </w:tr>
            <w:tr w:rsidR="00E43673" w:rsidRPr="00E43673" w14:paraId="51A48C8D"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93F5FC3" w14:textId="77777777" w:rsidR="00E43673" w:rsidRPr="00E43673" w:rsidRDefault="00E43673" w:rsidP="00C22D16">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4F497F46" w14:textId="77777777" w:rsidR="00E43673" w:rsidRPr="00E43673" w:rsidRDefault="00E43673" w:rsidP="00C22D16">
                  <w:pPr>
                    <w:framePr w:hSpace="141" w:wrap="around" w:vAnchor="text" w:hAnchor="text" w:y="-708"/>
                    <w:spacing w:after="0" w:line="256" w:lineRule="auto"/>
                    <w:textAlignment w:val="baseline"/>
                    <w:rPr>
                      <w:rFonts w:ascii="Calibri" w:eastAsia="Calibri" w:hAnsi="Calibri" w:cs="Calibri"/>
                      <w:i/>
                      <w:iCs/>
                      <w:sz w:val="20"/>
                      <w:szCs w:val="20"/>
                    </w:rPr>
                  </w:pPr>
                </w:p>
              </w:tc>
            </w:tr>
            <w:tr w:rsidR="00E43673" w:rsidRPr="00E43673" w14:paraId="1584F86D"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0B0DB2F" w14:textId="77777777" w:rsidR="00E43673" w:rsidRPr="00E43673" w:rsidRDefault="00E43673" w:rsidP="00C22D16">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0BD56B60" w14:textId="77777777" w:rsidR="00E43673" w:rsidRPr="00E43673" w:rsidRDefault="00E43673" w:rsidP="00C22D16">
                  <w:pPr>
                    <w:framePr w:hSpace="141" w:wrap="around" w:vAnchor="text" w:hAnchor="text" w:y="-708"/>
                    <w:spacing w:after="0" w:line="256" w:lineRule="auto"/>
                    <w:textAlignment w:val="baseline"/>
                    <w:rPr>
                      <w:rFonts w:ascii="Calibri" w:eastAsia="Calibri" w:hAnsi="Calibri" w:cs="Calibri"/>
                      <w:i/>
                      <w:iCs/>
                      <w:sz w:val="20"/>
                      <w:szCs w:val="20"/>
                    </w:rPr>
                  </w:pPr>
                </w:p>
              </w:tc>
            </w:tr>
            <w:tr w:rsidR="00E43673" w:rsidRPr="00E43673" w14:paraId="19DB2EAD"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93B2A11" w14:textId="77777777" w:rsidR="00E43673" w:rsidRPr="00E43673" w:rsidRDefault="00E43673" w:rsidP="00C22D16">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5DC9980E" w14:textId="77777777" w:rsidR="00E43673" w:rsidRPr="00E43673" w:rsidRDefault="00E43673" w:rsidP="00C22D16">
                  <w:pPr>
                    <w:framePr w:hSpace="141" w:wrap="around" w:vAnchor="text" w:hAnchor="text" w:y="-708"/>
                    <w:spacing w:after="0" w:line="256" w:lineRule="auto"/>
                    <w:textAlignment w:val="baseline"/>
                    <w:rPr>
                      <w:rFonts w:ascii="Calibri" w:eastAsia="Calibri" w:hAnsi="Calibri" w:cs="Calibri"/>
                      <w:i/>
                      <w:iCs/>
                      <w:sz w:val="20"/>
                      <w:szCs w:val="20"/>
                    </w:rPr>
                  </w:pPr>
                </w:p>
              </w:tc>
            </w:tr>
          </w:tbl>
          <w:p w14:paraId="089A514F" w14:textId="77777777" w:rsidR="00E43673" w:rsidRPr="00E43673" w:rsidRDefault="00E43673" w:rsidP="007F590A">
            <w:pPr>
              <w:spacing w:after="0" w:line="256" w:lineRule="auto"/>
              <w:rPr>
                <w:rFonts w:ascii="Calibri" w:eastAsia="Times New Roman" w:hAnsi="Calibri" w:cs="Calibri"/>
                <w:lang w:eastAsia="nl-BE"/>
              </w:rPr>
            </w:pP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14:paraId="232DE87E" w14:textId="77777777" w:rsidR="00E43673" w:rsidRPr="00E43673" w:rsidRDefault="00E43673" w:rsidP="007F590A">
            <w:pPr>
              <w:spacing w:after="0" w:line="256" w:lineRule="auto"/>
              <w:textAlignment w:val="baseline"/>
              <w:rPr>
                <w:rFonts w:ascii="Calibri" w:eastAsia="Calibri" w:hAnsi="Calibri" w:cs="Calibri"/>
                <w:i/>
                <w:iCs/>
                <w:sz w:val="20"/>
                <w:szCs w:val="20"/>
              </w:rPr>
            </w:pPr>
          </w:p>
          <w:p w14:paraId="333CE45E" w14:textId="77777777" w:rsidR="00E43673" w:rsidRPr="00E43673" w:rsidRDefault="00E43673" w:rsidP="007F590A">
            <w:pPr>
              <w:spacing w:after="0" w:line="256" w:lineRule="auto"/>
              <w:textAlignment w:val="baseline"/>
              <w:rPr>
                <w:rFonts w:ascii="Calibri" w:eastAsia="Calibri" w:hAnsi="Calibri" w:cs="Calibri"/>
                <w:i/>
                <w:iCs/>
                <w:sz w:val="20"/>
                <w:szCs w:val="20"/>
              </w:rPr>
            </w:pPr>
          </w:p>
          <w:p w14:paraId="4211C5A3" w14:textId="77777777" w:rsidR="00E43673" w:rsidRPr="00E43673" w:rsidRDefault="00E43673" w:rsidP="007F590A">
            <w:pPr>
              <w:spacing w:after="0" w:line="256" w:lineRule="auto"/>
              <w:textAlignment w:val="baseline"/>
              <w:rPr>
                <w:rFonts w:ascii="Calibri" w:eastAsia="Calibri" w:hAnsi="Calibri" w:cs="Calibri"/>
                <w:i/>
                <w:iCs/>
                <w:sz w:val="20"/>
                <w:szCs w:val="20"/>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E43673" w:rsidRPr="00E43673" w14:paraId="7849511C" w14:textId="77777777" w:rsidTr="007F590A">
              <w:tc>
                <w:tcPr>
                  <w:tcW w:w="5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ED7CFBD" w14:textId="77777777" w:rsidR="00E43673" w:rsidRPr="00E43673" w:rsidRDefault="00E43673" w:rsidP="007F590A">
                  <w:pPr>
                    <w:spacing w:after="0" w:line="256" w:lineRule="auto"/>
                    <w:textAlignment w:val="baseline"/>
                    <w:rPr>
                      <w:rFonts w:ascii="Calibri" w:eastAsia="Calibri" w:hAnsi="Calibri" w:cs="Calibri"/>
                      <w:b/>
                      <w:bCs/>
                      <w:i/>
                      <w:iCs/>
                      <w:sz w:val="20"/>
                      <w:szCs w:val="20"/>
                    </w:rPr>
                  </w:pPr>
                  <w:r w:rsidRPr="00E43673">
                    <w:rPr>
                      <w:rFonts w:ascii="Calibri" w:eastAsia="Calibri" w:hAnsi="Calibri" w:cs="Calibri"/>
                      <w:b/>
                      <w:bCs/>
                      <w:i/>
                      <w:iCs/>
                      <w:sz w:val="20"/>
                      <w:szCs w:val="20"/>
                    </w:rPr>
                    <w:t>Leerjaar - groep</w:t>
                  </w:r>
                </w:p>
              </w:tc>
            </w:tr>
            <w:tr w:rsidR="00E43673" w:rsidRPr="00E43673" w14:paraId="7EA29D83" w14:textId="77777777" w:rsidTr="007F590A">
              <w:tc>
                <w:tcPr>
                  <w:tcW w:w="5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FB99C01" w14:textId="77777777" w:rsidR="00E43673" w:rsidRPr="00E43673" w:rsidRDefault="00E43673"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ASO  </w:t>
                  </w:r>
                </w:p>
              </w:tc>
            </w:tr>
            <w:tr w:rsidR="00E43673" w:rsidRPr="00E43673" w14:paraId="6D931348"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81B1E9" w14:textId="77777777" w:rsidR="00E43673" w:rsidRPr="00E43673" w:rsidRDefault="00E43673"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BSO </w:t>
                  </w:r>
                </w:p>
              </w:tc>
            </w:tr>
            <w:tr w:rsidR="00E43673" w:rsidRPr="00E43673" w14:paraId="4053C0C2"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57909E" w14:textId="77777777" w:rsidR="00E43673" w:rsidRPr="00E43673" w:rsidRDefault="00E43673"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TSO </w:t>
                  </w:r>
                </w:p>
              </w:tc>
            </w:tr>
            <w:tr w:rsidR="00E43673" w:rsidRPr="00E43673" w14:paraId="4A8F7D92"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16B7A1" w14:textId="77777777" w:rsidR="00E43673" w:rsidRPr="00E43673" w:rsidRDefault="00E43673"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KSO </w:t>
                  </w:r>
                </w:p>
              </w:tc>
            </w:tr>
            <w:tr w:rsidR="00E43673" w:rsidRPr="00E43673" w14:paraId="5A042FCC"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D11AF5" w14:textId="77777777" w:rsidR="00E43673" w:rsidRPr="00E43673" w:rsidRDefault="00E43673"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SE-n-SE  </w:t>
                  </w:r>
                </w:p>
              </w:tc>
            </w:tr>
            <w:tr w:rsidR="00E43673" w:rsidRPr="00E43673" w14:paraId="45474EBC"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AA9C9E" w14:textId="77777777" w:rsidR="00E43673" w:rsidRPr="00E43673" w:rsidRDefault="00E43673"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DBSO </w:t>
                  </w:r>
                </w:p>
              </w:tc>
            </w:tr>
            <w:tr w:rsidR="00E43673" w:rsidRPr="00E43673" w14:paraId="4E0A5E62"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A46D85" w14:textId="77777777" w:rsidR="00E43673" w:rsidRPr="00E43673" w:rsidRDefault="00E43673" w:rsidP="007F590A">
                  <w:pPr>
                    <w:spacing w:after="0" w:line="256" w:lineRule="auto"/>
                    <w:textAlignment w:val="baseline"/>
                    <w:rPr>
                      <w:rFonts w:ascii="Calibri" w:eastAsia="Calibri" w:hAnsi="Calibri" w:cs="Calibri"/>
                      <w:i/>
                      <w:iCs/>
                      <w:sz w:val="20"/>
                      <w:szCs w:val="20"/>
                    </w:rPr>
                  </w:pPr>
                  <w:proofErr w:type="spellStart"/>
                  <w:r w:rsidRPr="00E43673">
                    <w:rPr>
                      <w:rFonts w:ascii="Calibri" w:eastAsia="Calibri" w:hAnsi="Calibri" w:cs="Calibri"/>
                      <w:i/>
                      <w:iCs/>
                      <w:sz w:val="20"/>
                      <w:szCs w:val="20"/>
                    </w:rPr>
                    <w:t>Buso</w:t>
                  </w:r>
                  <w:proofErr w:type="spellEnd"/>
                  <w:r w:rsidRPr="00E43673">
                    <w:rPr>
                      <w:rFonts w:ascii="Calibri" w:eastAsia="Calibri" w:hAnsi="Calibri" w:cs="Calibri"/>
                      <w:i/>
                      <w:iCs/>
                      <w:sz w:val="20"/>
                      <w:szCs w:val="20"/>
                    </w:rPr>
                    <w:t xml:space="preserve"> OV4  </w:t>
                  </w:r>
                </w:p>
              </w:tc>
            </w:tr>
            <w:tr w:rsidR="00E43673" w:rsidRPr="00E43673" w14:paraId="1A600F54"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D3B1FC" w14:textId="77777777" w:rsidR="00E43673" w:rsidRPr="00E43673" w:rsidRDefault="00E43673" w:rsidP="007F590A">
                  <w:pPr>
                    <w:spacing w:after="0" w:line="256" w:lineRule="auto"/>
                    <w:textAlignment w:val="baseline"/>
                    <w:rPr>
                      <w:rFonts w:ascii="Calibri" w:eastAsia="Calibri" w:hAnsi="Calibri" w:cs="Calibri"/>
                      <w:i/>
                      <w:iCs/>
                      <w:sz w:val="20"/>
                      <w:szCs w:val="20"/>
                    </w:rPr>
                  </w:pPr>
                  <w:proofErr w:type="spellStart"/>
                  <w:r w:rsidRPr="00E43673">
                    <w:rPr>
                      <w:rFonts w:ascii="Calibri" w:eastAsia="Calibri" w:hAnsi="Calibri" w:cs="Calibri"/>
                      <w:i/>
                      <w:iCs/>
                      <w:sz w:val="20"/>
                      <w:szCs w:val="20"/>
                    </w:rPr>
                    <w:t>Buso</w:t>
                  </w:r>
                  <w:proofErr w:type="spellEnd"/>
                  <w:r w:rsidRPr="00E43673">
                    <w:rPr>
                      <w:rFonts w:ascii="Calibri" w:eastAsia="Calibri" w:hAnsi="Calibri" w:cs="Calibri"/>
                      <w:i/>
                      <w:iCs/>
                      <w:sz w:val="20"/>
                      <w:szCs w:val="20"/>
                    </w:rPr>
                    <w:t xml:space="preserve"> OV3  </w:t>
                  </w:r>
                </w:p>
              </w:tc>
            </w:tr>
            <w:tr w:rsidR="00E43673" w:rsidRPr="00E43673" w14:paraId="07A597B4"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38C9E0" w14:textId="77777777" w:rsidR="00E43673" w:rsidRPr="00E43673" w:rsidRDefault="00E43673"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HBO5 verpleegkunde</w:t>
                  </w:r>
                </w:p>
              </w:tc>
            </w:tr>
          </w:tbl>
          <w:p w14:paraId="76B99BA5" w14:textId="77777777" w:rsidR="00E43673" w:rsidRPr="00E43673" w:rsidRDefault="00E43673" w:rsidP="007F590A">
            <w:pPr>
              <w:spacing w:after="0" w:line="256" w:lineRule="auto"/>
              <w:textAlignment w:val="baseline"/>
              <w:rPr>
                <w:rFonts w:ascii="Calibri" w:eastAsia="Calibri" w:hAnsi="Calibri" w:cs="Calibri"/>
                <w:i/>
                <w:iCs/>
                <w:sz w:val="20"/>
                <w:szCs w:val="20"/>
              </w:rPr>
            </w:pPr>
          </w:p>
        </w:tc>
      </w:tr>
    </w:tbl>
    <w:p w14:paraId="5C94A63B" w14:textId="4DBA178D" w:rsidR="00E43673" w:rsidRDefault="00E43673" w:rsidP="00A563E8">
      <w:pPr>
        <w:pStyle w:val="paragraph"/>
        <w:ind w:left="360"/>
        <w:textAlignment w:val="baseline"/>
        <w:rPr>
          <w:rStyle w:val="normaltextrun1"/>
          <w:rFonts w:ascii="Calibri" w:hAnsi="Calibri" w:cs="Calibri"/>
          <w:b/>
          <w:bCs/>
        </w:rPr>
      </w:pPr>
    </w:p>
    <w:p w14:paraId="77264832" w14:textId="12ACAD6A" w:rsidR="00E43673" w:rsidRDefault="00E43673" w:rsidP="00A563E8">
      <w:pPr>
        <w:pStyle w:val="paragraph"/>
        <w:ind w:left="360"/>
        <w:textAlignment w:val="baseline"/>
        <w:rPr>
          <w:rStyle w:val="normaltextrun1"/>
          <w:rFonts w:ascii="Calibri" w:hAnsi="Calibri" w:cs="Calibri"/>
          <w:b/>
          <w:bCs/>
        </w:rPr>
      </w:pPr>
    </w:p>
    <w:p w14:paraId="058569BE" w14:textId="6A365445" w:rsidR="00E43673" w:rsidRDefault="00E43673" w:rsidP="00A563E8">
      <w:pPr>
        <w:pStyle w:val="paragraph"/>
        <w:ind w:left="360"/>
        <w:textAlignment w:val="baseline"/>
        <w:rPr>
          <w:rStyle w:val="normaltextrun1"/>
          <w:rFonts w:ascii="Calibri" w:hAnsi="Calibri" w:cs="Calibri"/>
          <w:b/>
          <w:bCs/>
        </w:rPr>
      </w:pPr>
    </w:p>
    <w:p w14:paraId="414BC863" w14:textId="13535855" w:rsidR="00E43673" w:rsidRDefault="00E43673" w:rsidP="00A563E8">
      <w:pPr>
        <w:pStyle w:val="paragraph"/>
        <w:ind w:left="360"/>
        <w:textAlignment w:val="baseline"/>
        <w:rPr>
          <w:rStyle w:val="normaltextrun1"/>
          <w:rFonts w:ascii="Calibri" w:hAnsi="Calibri" w:cs="Calibri"/>
          <w:b/>
          <w:bCs/>
        </w:rPr>
      </w:pPr>
    </w:p>
    <w:p w14:paraId="7F706A99" w14:textId="16B678DA" w:rsidR="00E43673" w:rsidRDefault="00E43673" w:rsidP="00A563E8">
      <w:pPr>
        <w:pStyle w:val="paragraph"/>
        <w:ind w:left="360"/>
        <w:textAlignment w:val="baseline"/>
        <w:rPr>
          <w:rStyle w:val="normaltextrun1"/>
          <w:rFonts w:ascii="Calibri" w:hAnsi="Calibri" w:cs="Calibri"/>
          <w:b/>
          <w:bCs/>
        </w:rPr>
      </w:pPr>
    </w:p>
    <w:p w14:paraId="7147140A" w14:textId="4ED8C376" w:rsidR="00E43673" w:rsidRDefault="00E43673" w:rsidP="00A563E8">
      <w:pPr>
        <w:pStyle w:val="paragraph"/>
        <w:ind w:left="360"/>
        <w:textAlignment w:val="baseline"/>
        <w:rPr>
          <w:rStyle w:val="normaltextrun1"/>
          <w:rFonts w:ascii="Calibri" w:hAnsi="Calibri" w:cs="Calibri"/>
          <w:b/>
          <w:bCs/>
        </w:rPr>
      </w:pPr>
    </w:p>
    <w:p w14:paraId="6CCF5B35" w14:textId="69EAFC2F" w:rsidR="00E43673" w:rsidRDefault="00E43673" w:rsidP="00A563E8">
      <w:pPr>
        <w:pStyle w:val="paragraph"/>
        <w:ind w:left="360"/>
        <w:textAlignment w:val="baseline"/>
        <w:rPr>
          <w:rStyle w:val="normaltextrun1"/>
          <w:rFonts w:ascii="Calibri" w:hAnsi="Calibri" w:cs="Calibri"/>
          <w:b/>
          <w:bCs/>
        </w:rPr>
      </w:pPr>
    </w:p>
    <w:p w14:paraId="76D981B2" w14:textId="115175B7" w:rsidR="00E43673" w:rsidRDefault="00E43673" w:rsidP="00A563E8">
      <w:pPr>
        <w:pStyle w:val="paragraph"/>
        <w:ind w:left="360"/>
        <w:textAlignment w:val="baseline"/>
        <w:rPr>
          <w:rStyle w:val="normaltextrun1"/>
          <w:rFonts w:ascii="Calibri" w:hAnsi="Calibri" w:cs="Calibri"/>
          <w:b/>
          <w:bCs/>
        </w:rPr>
      </w:pPr>
    </w:p>
    <w:p w14:paraId="7D1D9E41" w14:textId="744D2D54" w:rsidR="00E43673" w:rsidRDefault="00E43673" w:rsidP="00A563E8">
      <w:pPr>
        <w:pStyle w:val="paragraph"/>
        <w:ind w:left="360"/>
        <w:textAlignment w:val="baseline"/>
        <w:rPr>
          <w:rStyle w:val="normaltextrun1"/>
          <w:rFonts w:ascii="Calibri" w:hAnsi="Calibri" w:cs="Calibri"/>
          <w:b/>
          <w:bCs/>
        </w:rPr>
      </w:pPr>
    </w:p>
    <w:p w14:paraId="4FD0EA53" w14:textId="1CBA40E8" w:rsidR="00E43673" w:rsidRDefault="00E43673" w:rsidP="00A563E8">
      <w:pPr>
        <w:pStyle w:val="paragraph"/>
        <w:ind w:left="360"/>
        <w:textAlignment w:val="baseline"/>
        <w:rPr>
          <w:rStyle w:val="normaltextrun1"/>
          <w:rFonts w:ascii="Calibri" w:hAnsi="Calibri" w:cs="Calibri"/>
          <w:b/>
          <w:bCs/>
        </w:rPr>
      </w:pPr>
    </w:p>
    <w:p w14:paraId="3058B416" w14:textId="5601857C" w:rsidR="00E43673" w:rsidRDefault="00E43673" w:rsidP="00A563E8">
      <w:pPr>
        <w:pStyle w:val="paragraph"/>
        <w:ind w:left="360"/>
        <w:textAlignment w:val="baseline"/>
        <w:rPr>
          <w:rStyle w:val="normaltextrun1"/>
          <w:rFonts w:ascii="Calibri" w:hAnsi="Calibri" w:cs="Calibri"/>
          <w:b/>
          <w:bCs/>
        </w:rPr>
      </w:pPr>
    </w:p>
    <w:tbl>
      <w:tblPr>
        <w:tblpPr w:leftFromText="141" w:rightFromText="141" w:bottomFromText="160" w:vertAnchor="text" w:tblpY="-708"/>
        <w:tblW w:w="0" w:type="auto"/>
        <w:tblCellMar>
          <w:left w:w="0" w:type="dxa"/>
          <w:right w:w="0" w:type="dxa"/>
        </w:tblCellMar>
        <w:tblLook w:val="04A0" w:firstRow="1" w:lastRow="0" w:firstColumn="1" w:lastColumn="0" w:noHBand="0" w:noVBand="1"/>
      </w:tblPr>
      <w:tblGrid>
        <w:gridCol w:w="2996"/>
        <w:gridCol w:w="4233"/>
      </w:tblGrid>
      <w:tr w:rsidR="001F2347" w:rsidRPr="00E43673" w14:paraId="0608E973" w14:textId="77777777" w:rsidTr="007F590A">
        <w:tc>
          <w:tcPr>
            <w:tcW w:w="2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A841FF6" w14:textId="77777777" w:rsidR="001F2347" w:rsidRPr="00E43673" w:rsidRDefault="001F2347" w:rsidP="007F590A">
            <w:pPr>
              <w:spacing w:after="0" w:line="256" w:lineRule="auto"/>
              <w:textAlignment w:val="baseline"/>
              <w:rPr>
                <w:rFonts w:ascii="Calibri" w:eastAsia="Calibri" w:hAnsi="Calibri" w:cs="Calibri"/>
                <w:i/>
                <w:iCs/>
                <w:sz w:val="20"/>
                <w:szCs w:val="20"/>
              </w:rPr>
            </w:pPr>
          </w:p>
          <w:p w14:paraId="0BFBEFBE" w14:textId="5B28F0F6" w:rsidR="001F2347" w:rsidRDefault="001F2347" w:rsidP="007F590A">
            <w:pPr>
              <w:spacing w:after="0" w:line="256" w:lineRule="auto"/>
              <w:textAlignment w:val="baseline"/>
              <w:rPr>
                <w:rFonts w:ascii="Calibri" w:eastAsia="Calibri" w:hAnsi="Calibri" w:cs="Calibri"/>
                <w:i/>
                <w:iCs/>
                <w:sz w:val="20"/>
                <w:szCs w:val="20"/>
              </w:rPr>
            </w:pPr>
          </w:p>
          <w:p w14:paraId="4CB0FC43" w14:textId="3CCA6996" w:rsidR="001F2347" w:rsidRDefault="001F2347" w:rsidP="007F590A">
            <w:pPr>
              <w:spacing w:after="0" w:line="256" w:lineRule="auto"/>
              <w:textAlignment w:val="baseline"/>
              <w:rPr>
                <w:rFonts w:ascii="Calibri" w:eastAsia="Calibri" w:hAnsi="Calibri" w:cs="Calibri"/>
                <w:i/>
                <w:iCs/>
                <w:sz w:val="20"/>
                <w:szCs w:val="20"/>
              </w:rPr>
            </w:pPr>
          </w:p>
          <w:p w14:paraId="3C4171C4" w14:textId="45D7FAF5" w:rsidR="001F2347" w:rsidRDefault="001F2347" w:rsidP="007F590A">
            <w:pPr>
              <w:spacing w:after="0" w:line="256" w:lineRule="auto"/>
              <w:textAlignment w:val="baseline"/>
              <w:rPr>
                <w:rFonts w:ascii="Calibri" w:eastAsia="Calibri" w:hAnsi="Calibri" w:cs="Calibri"/>
                <w:i/>
                <w:iCs/>
                <w:sz w:val="20"/>
                <w:szCs w:val="20"/>
              </w:rPr>
            </w:pPr>
            <w:r>
              <w:rPr>
                <w:rFonts w:ascii="Calibri" w:eastAsia="Calibri" w:hAnsi="Calibri" w:cs="Calibri"/>
                <w:b/>
                <w:bCs/>
                <w:i/>
                <w:iCs/>
                <w:sz w:val="20"/>
                <w:szCs w:val="20"/>
              </w:rPr>
              <w:t>Woens</w:t>
            </w:r>
            <w:r w:rsidRPr="00E43673">
              <w:rPr>
                <w:rFonts w:ascii="Calibri" w:eastAsia="Calibri" w:hAnsi="Calibri" w:cs="Calibri"/>
                <w:b/>
                <w:bCs/>
                <w:i/>
                <w:iCs/>
                <w:sz w:val="20"/>
                <w:szCs w:val="20"/>
              </w:rPr>
              <w:t>dag</w:t>
            </w:r>
          </w:p>
          <w:p w14:paraId="2973CAA8" w14:textId="77777777" w:rsidR="001F2347" w:rsidRPr="00E43673" w:rsidRDefault="001F2347" w:rsidP="007F590A">
            <w:pPr>
              <w:spacing w:after="0" w:line="256" w:lineRule="auto"/>
              <w:textAlignment w:val="baseline"/>
              <w:rPr>
                <w:rFonts w:ascii="Calibri" w:eastAsia="Calibri" w:hAnsi="Calibri" w:cs="Calibri"/>
                <w:i/>
                <w:iCs/>
                <w:sz w:val="20"/>
                <w:szCs w:val="20"/>
              </w:rPr>
            </w:pPr>
          </w:p>
          <w:tbl>
            <w:tblPr>
              <w:tblW w:w="0" w:type="auto"/>
              <w:tblCellMar>
                <w:left w:w="0" w:type="dxa"/>
                <w:right w:w="0" w:type="dxa"/>
              </w:tblCellMar>
              <w:tblLook w:val="04A0" w:firstRow="1" w:lastRow="0" w:firstColumn="1" w:lastColumn="0" w:noHBand="0" w:noVBand="1"/>
            </w:tblPr>
            <w:tblGrid>
              <w:gridCol w:w="1392"/>
              <w:gridCol w:w="1368"/>
            </w:tblGrid>
            <w:tr w:rsidR="001F2347" w:rsidRPr="00E43673" w14:paraId="03C6D249" w14:textId="77777777" w:rsidTr="007F590A">
              <w:tc>
                <w:tcPr>
                  <w:tcW w:w="1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99C3FC3" w14:textId="77777777" w:rsidR="001F2347" w:rsidRPr="00E43673" w:rsidRDefault="001F2347" w:rsidP="00C22D16">
                  <w:pPr>
                    <w:framePr w:hSpace="141" w:wrap="around" w:vAnchor="text" w:hAnchor="text" w:y="-708"/>
                    <w:spacing w:after="0" w:line="256" w:lineRule="auto"/>
                    <w:textAlignment w:val="baseline"/>
                    <w:rPr>
                      <w:rFonts w:ascii="Calibri" w:eastAsia="Calibri" w:hAnsi="Calibri" w:cs="Calibri"/>
                      <w:b/>
                      <w:bCs/>
                      <w:i/>
                      <w:iCs/>
                      <w:sz w:val="20"/>
                      <w:szCs w:val="20"/>
                    </w:rPr>
                  </w:pPr>
                  <w:r w:rsidRPr="00E43673">
                    <w:rPr>
                      <w:rFonts w:ascii="Calibri" w:eastAsia="Calibri" w:hAnsi="Calibri" w:cs="Calibri"/>
                      <w:b/>
                      <w:bCs/>
                      <w:i/>
                      <w:iCs/>
                      <w:sz w:val="20"/>
                      <w:szCs w:val="20"/>
                    </w:rPr>
                    <w:t>Van  uur</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471394" w14:textId="77777777" w:rsidR="001F2347" w:rsidRPr="00E43673" w:rsidRDefault="001F2347" w:rsidP="00C22D16">
                  <w:pPr>
                    <w:framePr w:hSpace="141" w:wrap="around" w:vAnchor="text" w:hAnchor="text" w:y="-708"/>
                    <w:spacing w:after="0" w:line="256" w:lineRule="auto"/>
                    <w:textAlignment w:val="baseline"/>
                    <w:rPr>
                      <w:rFonts w:ascii="Calibri" w:eastAsia="Calibri" w:hAnsi="Calibri" w:cs="Calibri"/>
                      <w:b/>
                      <w:bCs/>
                      <w:i/>
                      <w:iCs/>
                      <w:sz w:val="20"/>
                      <w:szCs w:val="20"/>
                    </w:rPr>
                  </w:pPr>
                  <w:r w:rsidRPr="00E43673">
                    <w:rPr>
                      <w:rFonts w:ascii="Calibri" w:eastAsia="Calibri" w:hAnsi="Calibri" w:cs="Calibri"/>
                      <w:b/>
                      <w:bCs/>
                      <w:i/>
                      <w:iCs/>
                      <w:sz w:val="20"/>
                      <w:szCs w:val="20"/>
                    </w:rPr>
                    <w:t>Tot  uur</w:t>
                  </w:r>
                </w:p>
              </w:tc>
            </w:tr>
            <w:tr w:rsidR="001F2347" w:rsidRPr="00E43673" w14:paraId="628B900E"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D7DF2DD" w14:textId="77777777" w:rsidR="001F2347" w:rsidRPr="00E43673" w:rsidRDefault="001F2347" w:rsidP="00C22D16">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3DAF8E7" w14:textId="77777777" w:rsidR="001F2347" w:rsidRPr="00E43673" w:rsidRDefault="001F2347" w:rsidP="00C22D16">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6D4DDB33"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F2256A2" w14:textId="77777777" w:rsidR="001F2347" w:rsidRPr="00E43673" w:rsidRDefault="001F2347" w:rsidP="00C22D16">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03624DC3" w14:textId="77777777" w:rsidR="001F2347" w:rsidRPr="00E43673" w:rsidRDefault="001F2347" w:rsidP="00C22D16">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646192AD"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DF178E" w14:textId="77777777" w:rsidR="001F2347" w:rsidRPr="00E43673" w:rsidRDefault="001F2347" w:rsidP="00C22D16">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F978F4F" w14:textId="77777777" w:rsidR="001F2347" w:rsidRPr="00E43673" w:rsidRDefault="001F2347" w:rsidP="00C22D16">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7084BFAC"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E44F3E8" w14:textId="77777777" w:rsidR="001F2347" w:rsidRPr="00E43673" w:rsidRDefault="001F2347" w:rsidP="00C22D16">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064DC4D4" w14:textId="77777777" w:rsidR="001F2347" w:rsidRPr="00E43673" w:rsidRDefault="001F2347" w:rsidP="00C22D16">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0FB6FDB7"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FBA0E57" w14:textId="77777777" w:rsidR="001F2347" w:rsidRPr="00E43673" w:rsidRDefault="001F2347" w:rsidP="00C22D16">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0FC4E5F7" w14:textId="77777777" w:rsidR="001F2347" w:rsidRPr="00E43673" w:rsidRDefault="001F2347" w:rsidP="00C22D16">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1C6616D5"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A3005CE" w14:textId="77777777" w:rsidR="001F2347" w:rsidRPr="00E43673" w:rsidRDefault="001F2347" w:rsidP="00C22D16">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1F5BB61C" w14:textId="77777777" w:rsidR="001F2347" w:rsidRPr="00E43673" w:rsidRDefault="001F2347" w:rsidP="00C22D16">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2D2731C1"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386A7DF" w14:textId="77777777" w:rsidR="001F2347" w:rsidRPr="00E43673" w:rsidRDefault="001F2347" w:rsidP="00C22D16">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FE2DC39" w14:textId="77777777" w:rsidR="001F2347" w:rsidRPr="00E43673" w:rsidRDefault="001F2347" w:rsidP="00C22D16">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16BE6B00"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AC71AF" w14:textId="77777777" w:rsidR="001F2347" w:rsidRPr="00E43673" w:rsidRDefault="001F2347" w:rsidP="00C22D16">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199225BC" w14:textId="77777777" w:rsidR="001F2347" w:rsidRPr="00E43673" w:rsidRDefault="001F2347" w:rsidP="00C22D16">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5487266F"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21BA057" w14:textId="77777777" w:rsidR="001F2347" w:rsidRPr="00E43673" w:rsidRDefault="001F2347" w:rsidP="00C22D16">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18E2EC12" w14:textId="77777777" w:rsidR="001F2347" w:rsidRPr="00E43673" w:rsidRDefault="001F2347" w:rsidP="00C22D16">
                  <w:pPr>
                    <w:framePr w:hSpace="141" w:wrap="around" w:vAnchor="text" w:hAnchor="text" w:y="-708"/>
                    <w:spacing w:after="0" w:line="256" w:lineRule="auto"/>
                    <w:textAlignment w:val="baseline"/>
                    <w:rPr>
                      <w:rFonts w:ascii="Calibri" w:eastAsia="Calibri" w:hAnsi="Calibri" w:cs="Calibri"/>
                      <w:i/>
                      <w:iCs/>
                      <w:sz w:val="20"/>
                      <w:szCs w:val="20"/>
                    </w:rPr>
                  </w:pPr>
                </w:p>
              </w:tc>
            </w:tr>
          </w:tbl>
          <w:p w14:paraId="5FDA5D7E" w14:textId="77777777" w:rsidR="001F2347" w:rsidRPr="00E43673" w:rsidRDefault="001F2347" w:rsidP="007F590A">
            <w:pPr>
              <w:spacing w:after="0" w:line="256" w:lineRule="auto"/>
              <w:rPr>
                <w:rFonts w:ascii="Calibri" w:eastAsia="Times New Roman" w:hAnsi="Calibri" w:cs="Calibri"/>
                <w:lang w:eastAsia="nl-BE"/>
              </w:rPr>
            </w:pP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14:paraId="57419D90" w14:textId="77777777" w:rsidR="001F2347" w:rsidRPr="00E43673" w:rsidRDefault="001F2347" w:rsidP="007F590A">
            <w:pPr>
              <w:spacing w:after="0" w:line="256" w:lineRule="auto"/>
              <w:textAlignment w:val="baseline"/>
              <w:rPr>
                <w:rFonts w:ascii="Calibri" w:eastAsia="Calibri" w:hAnsi="Calibri" w:cs="Calibri"/>
                <w:i/>
                <w:iCs/>
                <w:sz w:val="20"/>
                <w:szCs w:val="20"/>
              </w:rPr>
            </w:pPr>
          </w:p>
          <w:p w14:paraId="0B4681A5" w14:textId="77777777" w:rsidR="001F2347" w:rsidRPr="00E43673" w:rsidRDefault="001F2347" w:rsidP="007F590A">
            <w:pPr>
              <w:spacing w:after="0" w:line="256" w:lineRule="auto"/>
              <w:textAlignment w:val="baseline"/>
              <w:rPr>
                <w:rFonts w:ascii="Calibri" w:eastAsia="Calibri" w:hAnsi="Calibri" w:cs="Calibri"/>
                <w:i/>
                <w:iCs/>
                <w:sz w:val="20"/>
                <w:szCs w:val="20"/>
              </w:rPr>
            </w:pPr>
          </w:p>
          <w:p w14:paraId="2AE852BC" w14:textId="5A325DC8" w:rsidR="001F2347" w:rsidRDefault="001F2347" w:rsidP="007F590A">
            <w:pPr>
              <w:spacing w:after="0" w:line="256" w:lineRule="auto"/>
              <w:textAlignment w:val="baseline"/>
              <w:rPr>
                <w:rFonts w:ascii="Calibri" w:eastAsia="Calibri" w:hAnsi="Calibri" w:cs="Calibri"/>
                <w:i/>
                <w:iCs/>
                <w:sz w:val="20"/>
                <w:szCs w:val="20"/>
              </w:rPr>
            </w:pPr>
          </w:p>
          <w:p w14:paraId="594497D3" w14:textId="37814F25" w:rsidR="001F2347" w:rsidRDefault="001F2347" w:rsidP="007F590A">
            <w:pPr>
              <w:spacing w:after="0" w:line="256" w:lineRule="auto"/>
              <w:textAlignment w:val="baseline"/>
              <w:rPr>
                <w:rFonts w:ascii="Calibri" w:eastAsia="Calibri" w:hAnsi="Calibri" w:cs="Calibri"/>
                <w:i/>
                <w:iCs/>
                <w:sz w:val="20"/>
                <w:szCs w:val="20"/>
              </w:rPr>
            </w:pPr>
          </w:p>
          <w:p w14:paraId="76C621F1" w14:textId="77777777" w:rsidR="001F2347" w:rsidRPr="00E43673" w:rsidRDefault="001F2347" w:rsidP="007F590A">
            <w:pPr>
              <w:spacing w:after="0" w:line="256" w:lineRule="auto"/>
              <w:textAlignment w:val="baseline"/>
              <w:rPr>
                <w:rFonts w:ascii="Calibri" w:eastAsia="Calibri" w:hAnsi="Calibri" w:cs="Calibri"/>
                <w:i/>
                <w:iCs/>
                <w:sz w:val="20"/>
                <w:szCs w:val="20"/>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1F2347" w:rsidRPr="00E43673" w14:paraId="7284E3BF" w14:textId="77777777" w:rsidTr="007F590A">
              <w:tc>
                <w:tcPr>
                  <w:tcW w:w="5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DBACE30" w14:textId="77777777" w:rsidR="001F2347" w:rsidRPr="00E43673" w:rsidRDefault="001F2347" w:rsidP="007F590A">
                  <w:pPr>
                    <w:spacing w:after="0" w:line="256" w:lineRule="auto"/>
                    <w:textAlignment w:val="baseline"/>
                    <w:rPr>
                      <w:rFonts w:ascii="Calibri" w:eastAsia="Calibri" w:hAnsi="Calibri" w:cs="Calibri"/>
                      <w:b/>
                      <w:bCs/>
                      <w:i/>
                      <w:iCs/>
                      <w:sz w:val="20"/>
                      <w:szCs w:val="20"/>
                    </w:rPr>
                  </w:pPr>
                  <w:r w:rsidRPr="00E43673">
                    <w:rPr>
                      <w:rFonts w:ascii="Calibri" w:eastAsia="Calibri" w:hAnsi="Calibri" w:cs="Calibri"/>
                      <w:b/>
                      <w:bCs/>
                      <w:i/>
                      <w:iCs/>
                      <w:sz w:val="20"/>
                      <w:szCs w:val="20"/>
                    </w:rPr>
                    <w:t>Leerjaar - groep</w:t>
                  </w:r>
                </w:p>
              </w:tc>
            </w:tr>
            <w:tr w:rsidR="001F2347" w:rsidRPr="00E43673" w14:paraId="08877F17" w14:textId="77777777" w:rsidTr="007F590A">
              <w:tc>
                <w:tcPr>
                  <w:tcW w:w="5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F220E32" w14:textId="77777777" w:rsidR="001F2347" w:rsidRPr="00E43673" w:rsidRDefault="001F2347"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ASO  </w:t>
                  </w:r>
                </w:p>
              </w:tc>
            </w:tr>
            <w:tr w:rsidR="001F2347" w:rsidRPr="00E43673" w14:paraId="52D8D79A"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23509F" w14:textId="77777777" w:rsidR="001F2347" w:rsidRPr="00E43673" w:rsidRDefault="001F2347"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BSO </w:t>
                  </w:r>
                </w:p>
              </w:tc>
            </w:tr>
            <w:tr w:rsidR="001F2347" w:rsidRPr="00E43673" w14:paraId="5753A4D9"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D401BD" w14:textId="77777777" w:rsidR="001F2347" w:rsidRPr="00E43673" w:rsidRDefault="001F2347"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TSO </w:t>
                  </w:r>
                </w:p>
              </w:tc>
            </w:tr>
            <w:tr w:rsidR="001F2347" w:rsidRPr="00E43673" w14:paraId="63D3FC77"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E7F5F8" w14:textId="77777777" w:rsidR="001F2347" w:rsidRPr="00E43673" w:rsidRDefault="001F2347"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KSO </w:t>
                  </w:r>
                </w:p>
              </w:tc>
            </w:tr>
            <w:tr w:rsidR="001F2347" w:rsidRPr="00E43673" w14:paraId="6B2D21E1"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89451C" w14:textId="77777777" w:rsidR="001F2347" w:rsidRPr="00E43673" w:rsidRDefault="001F2347"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SE-n-SE  </w:t>
                  </w:r>
                </w:p>
              </w:tc>
            </w:tr>
            <w:tr w:rsidR="001F2347" w:rsidRPr="00E43673" w14:paraId="7EC96E32"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79A55B" w14:textId="77777777" w:rsidR="001F2347" w:rsidRPr="00E43673" w:rsidRDefault="001F2347"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DBSO </w:t>
                  </w:r>
                </w:p>
              </w:tc>
            </w:tr>
            <w:tr w:rsidR="001F2347" w:rsidRPr="00E43673" w14:paraId="4DD24C2C"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9561B6" w14:textId="77777777" w:rsidR="001F2347" w:rsidRPr="00E43673" w:rsidRDefault="001F2347" w:rsidP="007F590A">
                  <w:pPr>
                    <w:spacing w:after="0" w:line="256" w:lineRule="auto"/>
                    <w:textAlignment w:val="baseline"/>
                    <w:rPr>
                      <w:rFonts w:ascii="Calibri" w:eastAsia="Calibri" w:hAnsi="Calibri" w:cs="Calibri"/>
                      <w:i/>
                      <w:iCs/>
                      <w:sz w:val="20"/>
                      <w:szCs w:val="20"/>
                    </w:rPr>
                  </w:pPr>
                  <w:proofErr w:type="spellStart"/>
                  <w:r w:rsidRPr="00E43673">
                    <w:rPr>
                      <w:rFonts w:ascii="Calibri" w:eastAsia="Calibri" w:hAnsi="Calibri" w:cs="Calibri"/>
                      <w:i/>
                      <w:iCs/>
                      <w:sz w:val="20"/>
                      <w:szCs w:val="20"/>
                    </w:rPr>
                    <w:t>Buso</w:t>
                  </w:r>
                  <w:proofErr w:type="spellEnd"/>
                  <w:r w:rsidRPr="00E43673">
                    <w:rPr>
                      <w:rFonts w:ascii="Calibri" w:eastAsia="Calibri" w:hAnsi="Calibri" w:cs="Calibri"/>
                      <w:i/>
                      <w:iCs/>
                      <w:sz w:val="20"/>
                      <w:szCs w:val="20"/>
                    </w:rPr>
                    <w:t xml:space="preserve"> OV4  </w:t>
                  </w:r>
                </w:p>
              </w:tc>
            </w:tr>
            <w:tr w:rsidR="001F2347" w:rsidRPr="00E43673" w14:paraId="64CEC2BA"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C111A6" w14:textId="77777777" w:rsidR="001F2347" w:rsidRPr="00E43673" w:rsidRDefault="001F2347" w:rsidP="007F590A">
                  <w:pPr>
                    <w:spacing w:after="0" w:line="256" w:lineRule="auto"/>
                    <w:textAlignment w:val="baseline"/>
                    <w:rPr>
                      <w:rFonts w:ascii="Calibri" w:eastAsia="Calibri" w:hAnsi="Calibri" w:cs="Calibri"/>
                      <w:i/>
                      <w:iCs/>
                      <w:sz w:val="20"/>
                      <w:szCs w:val="20"/>
                    </w:rPr>
                  </w:pPr>
                  <w:proofErr w:type="spellStart"/>
                  <w:r w:rsidRPr="00E43673">
                    <w:rPr>
                      <w:rFonts w:ascii="Calibri" w:eastAsia="Calibri" w:hAnsi="Calibri" w:cs="Calibri"/>
                      <w:i/>
                      <w:iCs/>
                      <w:sz w:val="20"/>
                      <w:szCs w:val="20"/>
                    </w:rPr>
                    <w:t>Buso</w:t>
                  </w:r>
                  <w:proofErr w:type="spellEnd"/>
                  <w:r w:rsidRPr="00E43673">
                    <w:rPr>
                      <w:rFonts w:ascii="Calibri" w:eastAsia="Calibri" w:hAnsi="Calibri" w:cs="Calibri"/>
                      <w:i/>
                      <w:iCs/>
                      <w:sz w:val="20"/>
                      <w:szCs w:val="20"/>
                    </w:rPr>
                    <w:t xml:space="preserve"> OV3  </w:t>
                  </w:r>
                </w:p>
              </w:tc>
            </w:tr>
            <w:tr w:rsidR="001F2347" w:rsidRPr="00E43673" w14:paraId="10DC5311"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1146F7" w14:textId="77777777" w:rsidR="001F2347" w:rsidRPr="00E43673" w:rsidRDefault="001F2347"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HBO5 verpleegkunde</w:t>
                  </w:r>
                </w:p>
              </w:tc>
            </w:tr>
          </w:tbl>
          <w:p w14:paraId="6F6B64DA" w14:textId="77777777" w:rsidR="001F2347" w:rsidRPr="00E43673" w:rsidRDefault="001F2347" w:rsidP="007F590A">
            <w:pPr>
              <w:spacing w:after="0" w:line="256" w:lineRule="auto"/>
              <w:textAlignment w:val="baseline"/>
              <w:rPr>
                <w:rFonts w:ascii="Calibri" w:eastAsia="Calibri" w:hAnsi="Calibri" w:cs="Calibri"/>
                <w:i/>
                <w:iCs/>
                <w:sz w:val="20"/>
                <w:szCs w:val="20"/>
              </w:rPr>
            </w:pPr>
          </w:p>
        </w:tc>
      </w:tr>
    </w:tbl>
    <w:p w14:paraId="136AC98E" w14:textId="02C30875" w:rsidR="00E43673" w:rsidRDefault="00E43673" w:rsidP="00A563E8">
      <w:pPr>
        <w:pStyle w:val="paragraph"/>
        <w:ind w:left="360"/>
        <w:textAlignment w:val="baseline"/>
        <w:rPr>
          <w:rStyle w:val="normaltextrun1"/>
          <w:rFonts w:ascii="Calibri" w:hAnsi="Calibri" w:cs="Calibri"/>
          <w:b/>
          <w:bCs/>
        </w:rPr>
      </w:pPr>
    </w:p>
    <w:p w14:paraId="0F282901" w14:textId="12B9BD32" w:rsidR="00E43673" w:rsidRDefault="00E43673" w:rsidP="00A563E8">
      <w:pPr>
        <w:pStyle w:val="paragraph"/>
        <w:ind w:left="360"/>
        <w:textAlignment w:val="baseline"/>
        <w:rPr>
          <w:rStyle w:val="normaltextrun1"/>
          <w:rFonts w:ascii="Calibri" w:hAnsi="Calibri" w:cs="Calibri"/>
          <w:b/>
          <w:bCs/>
        </w:rPr>
      </w:pPr>
    </w:p>
    <w:p w14:paraId="7A9BE99F" w14:textId="4A5E7D62" w:rsidR="00E43673" w:rsidRDefault="00E43673" w:rsidP="00A563E8">
      <w:pPr>
        <w:pStyle w:val="paragraph"/>
        <w:ind w:left="360"/>
        <w:textAlignment w:val="baseline"/>
        <w:rPr>
          <w:rStyle w:val="normaltextrun1"/>
          <w:rFonts w:ascii="Calibri" w:hAnsi="Calibri" w:cs="Calibri"/>
          <w:b/>
          <w:bCs/>
        </w:rPr>
      </w:pPr>
    </w:p>
    <w:p w14:paraId="25FD05ED" w14:textId="76D90918" w:rsidR="00E43673" w:rsidRDefault="00E43673" w:rsidP="00A563E8">
      <w:pPr>
        <w:pStyle w:val="paragraph"/>
        <w:ind w:left="360"/>
        <w:textAlignment w:val="baseline"/>
        <w:rPr>
          <w:rStyle w:val="normaltextrun1"/>
          <w:rFonts w:ascii="Calibri" w:hAnsi="Calibri" w:cs="Calibri"/>
          <w:b/>
          <w:bCs/>
        </w:rPr>
      </w:pPr>
    </w:p>
    <w:p w14:paraId="7F3EE02A" w14:textId="2A2AB49A" w:rsidR="00E43673" w:rsidRDefault="00E43673" w:rsidP="00A563E8">
      <w:pPr>
        <w:pStyle w:val="paragraph"/>
        <w:ind w:left="360"/>
        <w:textAlignment w:val="baseline"/>
        <w:rPr>
          <w:rStyle w:val="normaltextrun1"/>
          <w:rFonts w:ascii="Calibri" w:hAnsi="Calibri" w:cs="Calibri"/>
          <w:b/>
          <w:bCs/>
        </w:rPr>
      </w:pPr>
    </w:p>
    <w:p w14:paraId="435F4FD6" w14:textId="3A86A10E" w:rsidR="00E43673" w:rsidRDefault="00E43673" w:rsidP="00A563E8">
      <w:pPr>
        <w:pStyle w:val="paragraph"/>
        <w:ind w:left="360"/>
        <w:textAlignment w:val="baseline"/>
        <w:rPr>
          <w:rStyle w:val="normaltextrun1"/>
          <w:rFonts w:ascii="Calibri" w:hAnsi="Calibri" w:cs="Calibri"/>
          <w:b/>
          <w:bCs/>
        </w:rPr>
      </w:pPr>
    </w:p>
    <w:p w14:paraId="59DD6788" w14:textId="1DD9B742" w:rsidR="00E43673" w:rsidRDefault="00E43673" w:rsidP="00A563E8">
      <w:pPr>
        <w:pStyle w:val="paragraph"/>
        <w:ind w:left="360"/>
        <w:textAlignment w:val="baseline"/>
        <w:rPr>
          <w:rStyle w:val="normaltextrun1"/>
          <w:rFonts w:ascii="Calibri" w:hAnsi="Calibri" w:cs="Calibri"/>
          <w:b/>
          <w:bCs/>
        </w:rPr>
      </w:pPr>
    </w:p>
    <w:p w14:paraId="44581334" w14:textId="01E57C86" w:rsidR="00E43673" w:rsidRDefault="00E43673" w:rsidP="00A563E8">
      <w:pPr>
        <w:pStyle w:val="paragraph"/>
        <w:ind w:left="360"/>
        <w:textAlignment w:val="baseline"/>
        <w:rPr>
          <w:rStyle w:val="normaltextrun1"/>
          <w:rFonts w:ascii="Calibri" w:hAnsi="Calibri" w:cs="Calibri"/>
          <w:b/>
          <w:bCs/>
        </w:rPr>
      </w:pPr>
    </w:p>
    <w:p w14:paraId="5BE6D0DB" w14:textId="40E759E5" w:rsidR="00E43673" w:rsidRDefault="00E43673" w:rsidP="00A563E8">
      <w:pPr>
        <w:pStyle w:val="paragraph"/>
        <w:ind w:left="360"/>
        <w:textAlignment w:val="baseline"/>
        <w:rPr>
          <w:rStyle w:val="normaltextrun1"/>
          <w:rFonts w:ascii="Calibri" w:hAnsi="Calibri" w:cs="Calibri"/>
          <w:b/>
          <w:bCs/>
        </w:rPr>
      </w:pPr>
    </w:p>
    <w:p w14:paraId="06708C19" w14:textId="26BB4FC2" w:rsidR="00E43673" w:rsidRDefault="00E43673" w:rsidP="00A563E8">
      <w:pPr>
        <w:pStyle w:val="paragraph"/>
        <w:ind w:left="360"/>
        <w:textAlignment w:val="baseline"/>
        <w:rPr>
          <w:rStyle w:val="normaltextrun1"/>
          <w:rFonts w:ascii="Calibri" w:hAnsi="Calibri" w:cs="Calibri"/>
          <w:b/>
          <w:bCs/>
        </w:rPr>
      </w:pPr>
    </w:p>
    <w:p w14:paraId="7AEF938C" w14:textId="53FC6C67" w:rsidR="00E43673" w:rsidRDefault="00E43673" w:rsidP="00A563E8">
      <w:pPr>
        <w:pStyle w:val="paragraph"/>
        <w:ind w:left="360"/>
        <w:textAlignment w:val="baseline"/>
        <w:rPr>
          <w:rStyle w:val="normaltextrun1"/>
          <w:rFonts w:ascii="Calibri" w:hAnsi="Calibri" w:cs="Calibri"/>
          <w:b/>
          <w:bCs/>
        </w:rPr>
      </w:pPr>
    </w:p>
    <w:p w14:paraId="15D77FB7" w14:textId="074B5039" w:rsidR="00E43673" w:rsidRDefault="00E43673" w:rsidP="00A563E8">
      <w:pPr>
        <w:pStyle w:val="paragraph"/>
        <w:ind w:left="360"/>
        <w:textAlignment w:val="baseline"/>
        <w:rPr>
          <w:rStyle w:val="normaltextrun1"/>
          <w:rFonts w:ascii="Calibri" w:hAnsi="Calibri" w:cs="Calibri"/>
          <w:b/>
          <w:bCs/>
        </w:rPr>
      </w:pPr>
    </w:p>
    <w:p w14:paraId="6F514BC8" w14:textId="1CD536E3" w:rsidR="00E43673" w:rsidRDefault="00E43673" w:rsidP="00A563E8">
      <w:pPr>
        <w:pStyle w:val="paragraph"/>
        <w:ind w:left="360"/>
        <w:textAlignment w:val="baseline"/>
        <w:rPr>
          <w:rStyle w:val="normaltextrun1"/>
          <w:rFonts w:ascii="Calibri" w:hAnsi="Calibri" w:cs="Calibri"/>
          <w:b/>
          <w:bCs/>
        </w:rPr>
      </w:pPr>
    </w:p>
    <w:tbl>
      <w:tblPr>
        <w:tblpPr w:leftFromText="141" w:rightFromText="141" w:bottomFromText="160" w:vertAnchor="text" w:tblpY="-708"/>
        <w:tblW w:w="0" w:type="auto"/>
        <w:tblCellMar>
          <w:left w:w="0" w:type="dxa"/>
          <w:right w:w="0" w:type="dxa"/>
        </w:tblCellMar>
        <w:tblLook w:val="04A0" w:firstRow="1" w:lastRow="0" w:firstColumn="1" w:lastColumn="0" w:noHBand="0" w:noVBand="1"/>
      </w:tblPr>
      <w:tblGrid>
        <w:gridCol w:w="2996"/>
        <w:gridCol w:w="4233"/>
      </w:tblGrid>
      <w:tr w:rsidR="001F2347" w:rsidRPr="00E43673" w14:paraId="34AC55ED" w14:textId="77777777" w:rsidTr="007F590A">
        <w:tc>
          <w:tcPr>
            <w:tcW w:w="2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C2D57EF" w14:textId="77777777" w:rsidR="001F2347" w:rsidRPr="00E43673" w:rsidRDefault="001F2347" w:rsidP="007F590A">
            <w:pPr>
              <w:spacing w:after="0" w:line="256" w:lineRule="auto"/>
              <w:textAlignment w:val="baseline"/>
              <w:rPr>
                <w:rFonts w:ascii="Calibri" w:eastAsia="Calibri" w:hAnsi="Calibri" w:cs="Calibri"/>
                <w:i/>
                <w:iCs/>
                <w:sz w:val="20"/>
                <w:szCs w:val="20"/>
              </w:rPr>
            </w:pPr>
          </w:p>
          <w:p w14:paraId="32934331" w14:textId="642869C1" w:rsidR="001F2347" w:rsidRPr="00E43673" w:rsidRDefault="001F2347" w:rsidP="007F590A">
            <w:pPr>
              <w:spacing w:after="0" w:line="256" w:lineRule="auto"/>
              <w:textAlignment w:val="baseline"/>
              <w:rPr>
                <w:rFonts w:ascii="Calibri" w:eastAsia="Calibri" w:hAnsi="Calibri" w:cs="Calibri"/>
                <w:b/>
                <w:bCs/>
                <w:i/>
                <w:iCs/>
                <w:sz w:val="20"/>
                <w:szCs w:val="20"/>
              </w:rPr>
            </w:pPr>
            <w:r w:rsidRPr="00E43673">
              <w:rPr>
                <w:rFonts w:ascii="Calibri" w:eastAsia="Calibri" w:hAnsi="Calibri" w:cs="Calibri"/>
                <w:b/>
                <w:bCs/>
                <w:i/>
                <w:iCs/>
                <w:sz w:val="20"/>
                <w:szCs w:val="20"/>
              </w:rPr>
              <w:t xml:space="preserve">  </w:t>
            </w:r>
          </w:p>
          <w:p w14:paraId="568580B2" w14:textId="7D6DFEE1" w:rsidR="001F2347" w:rsidRDefault="001F2347" w:rsidP="007F590A">
            <w:pPr>
              <w:spacing w:after="0" w:line="256" w:lineRule="auto"/>
              <w:textAlignment w:val="baseline"/>
              <w:rPr>
                <w:rFonts w:ascii="Calibri" w:eastAsia="Calibri" w:hAnsi="Calibri" w:cs="Calibri"/>
                <w:i/>
                <w:iCs/>
                <w:sz w:val="20"/>
                <w:szCs w:val="20"/>
              </w:rPr>
            </w:pPr>
          </w:p>
          <w:p w14:paraId="588FD28F" w14:textId="082C854F" w:rsidR="001F2347" w:rsidRDefault="001F2347" w:rsidP="001F2347">
            <w:pPr>
              <w:spacing w:after="0" w:line="256" w:lineRule="auto"/>
              <w:textAlignment w:val="baseline"/>
              <w:rPr>
                <w:rFonts w:ascii="Calibri" w:eastAsia="Calibri" w:hAnsi="Calibri" w:cs="Calibri"/>
                <w:i/>
                <w:iCs/>
                <w:sz w:val="20"/>
                <w:szCs w:val="20"/>
              </w:rPr>
            </w:pPr>
            <w:r>
              <w:rPr>
                <w:rFonts w:ascii="Calibri" w:eastAsia="Calibri" w:hAnsi="Calibri" w:cs="Calibri"/>
                <w:b/>
                <w:bCs/>
                <w:i/>
                <w:iCs/>
                <w:sz w:val="20"/>
                <w:szCs w:val="20"/>
              </w:rPr>
              <w:t>Donder</w:t>
            </w:r>
            <w:r w:rsidRPr="00E43673">
              <w:rPr>
                <w:rFonts w:ascii="Calibri" w:eastAsia="Calibri" w:hAnsi="Calibri" w:cs="Calibri"/>
                <w:b/>
                <w:bCs/>
                <w:i/>
                <w:iCs/>
                <w:sz w:val="20"/>
                <w:szCs w:val="20"/>
              </w:rPr>
              <w:t>dag</w:t>
            </w:r>
          </w:p>
          <w:p w14:paraId="2D48C861" w14:textId="77777777" w:rsidR="001F2347" w:rsidRPr="00E43673" w:rsidRDefault="001F2347" w:rsidP="007F590A">
            <w:pPr>
              <w:spacing w:after="0" w:line="256" w:lineRule="auto"/>
              <w:textAlignment w:val="baseline"/>
              <w:rPr>
                <w:rFonts w:ascii="Calibri" w:eastAsia="Calibri" w:hAnsi="Calibri" w:cs="Calibri"/>
                <w:i/>
                <w:iCs/>
                <w:sz w:val="20"/>
                <w:szCs w:val="20"/>
              </w:rPr>
            </w:pPr>
          </w:p>
          <w:tbl>
            <w:tblPr>
              <w:tblW w:w="0" w:type="auto"/>
              <w:tblCellMar>
                <w:left w:w="0" w:type="dxa"/>
                <w:right w:w="0" w:type="dxa"/>
              </w:tblCellMar>
              <w:tblLook w:val="04A0" w:firstRow="1" w:lastRow="0" w:firstColumn="1" w:lastColumn="0" w:noHBand="0" w:noVBand="1"/>
            </w:tblPr>
            <w:tblGrid>
              <w:gridCol w:w="1392"/>
              <w:gridCol w:w="1368"/>
            </w:tblGrid>
            <w:tr w:rsidR="001F2347" w:rsidRPr="00E43673" w14:paraId="4B1BD14F" w14:textId="77777777" w:rsidTr="007F590A">
              <w:tc>
                <w:tcPr>
                  <w:tcW w:w="1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AA71AF5" w14:textId="77777777" w:rsidR="001F2347" w:rsidRPr="00E43673" w:rsidRDefault="001F2347" w:rsidP="00C22D16">
                  <w:pPr>
                    <w:framePr w:hSpace="141" w:wrap="around" w:vAnchor="text" w:hAnchor="text" w:y="-708"/>
                    <w:spacing w:after="0" w:line="256" w:lineRule="auto"/>
                    <w:textAlignment w:val="baseline"/>
                    <w:rPr>
                      <w:rFonts w:ascii="Calibri" w:eastAsia="Calibri" w:hAnsi="Calibri" w:cs="Calibri"/>
                      <w:b/>
                      <w:bCs/>
                      <w:i/>
                      <w:iCs/>
                      <w:sz w:val="20"/>
                      <w:szCs w:val="20"/>
                    </w:rPr>
                  </w:pPr>
                  <w:r w:rsidRPr="00E43673">
                    <w:rPr>
                      <w:rFonts w:ascii="Calibri" w:eastAsia="Calibri" w:hAnsi="Calibri" w:cs="Calibri"/>
                      <w:b/>
                      <w:bCs/>
                      <w:i/>
                      <w:iCs/>
                      <w:sz w:val="20"/>
                      <w:szCs w:val="20"/>
                    </w:rPr>
                    <w:t>Van  uur</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C2113A" w14:textId="77777777" w:rsidR="001F2347" w:rsidRPr="00E43673" w:rsidRDefault="001F2347" w:rsidP="00C22D16">
                  <w:pPr>
                    <w:framePr w:hSpace="141" w:wrap="around" w:vAnchor="text" w:hAnchor="text" w:y="-708"/>
                    <w:spacing w:after="0" w:line="256" w:lineRule="auto"/>
                    <w:textAlignment w:val="baseline"/>
                    <w:rPr>
                      <w:rFonts w:ascii="Calibri" w:eastAsia="Calibri" w:hAnsi="Calibri" w:cs="Calibri"/>
                      <w:b/>
                      <w:bCs/>
                      <w:i/>
                      <w:iCs/>
                      <w:sz w:val="20"/>
                      <w:szCs w:val="20"/>
                    </w:rPr>
                  </w:pPr>
                  <w:r w:rsidRPr="00E43673">
                    <w:rPr>
                      <w:rFonts w:ascii="Calibri" w:eastAsia="Calibri" w:hAnsi="Calibri" w:cs="Calibri"/>
                      <w:b/>
                      <w:bCs/>
                      <w:i/>
                      <w:iCs/>
                      <w:sz w:val="20"/>
                      <w:szCs w:val="20"/>
                    </w:rPr>
                    <w:t>Tot  uur</w:t>
                  </w:r>
                </w:p>
              </w:tc>
            </w:tr>
            <w:tr w:rsidR="001F2347" w:rsidRPr="00E43673" w14:paraId="547F0FE3"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39AB7B" w14:textId="77777777" w:rsidR="001F2347" w:rsidRPr="00E43673" w:rsidRDefault="001F2347" w:rsidP="00C22D16">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107430C1" w14:textId="77777777" w:rsidR="001F2347" w:rsidRPr="00E43673" w:rsidRDefault="001F2347" w:rsidP="00C22D16">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3B7CC25C"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9916503" w14:textId="77777777" w:rsidR="001F2347" w:rsidRPr="00E43673" w:rsidRDefault="001F2347" w:rsidP="00C22D16">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49DCECFF" w14:textId="77777777" w:rsidR="001F2347" w:rsidRPr="00E43673" w:rsidRDefault="001F2347" w:rsidP="00C22D16">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02AC3E9D"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C392774" w14:textId="77777777" w:rsidR="001F2347" w:rsidRPr="00E43673" w:rsidRDefault="001F2347" w:rsidP="00C22D16">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77AB536C" w14:textId="77777777" w:rsidR="001F2347" w:rsidRPr="00E43673" w:rsidRDefault="001F2347" w:rsidP="00C22D16">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5ADD4C33"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4EAC190" w14:textId="77777777" w:rsidR="001F2347" w:rsidRPr="00E43673" w:rsidRDefault="001F2347" w:rsidP="00C22D16">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5D107174" w14:textId="77777777" w:rsidR="001F2347" w:rsidRPr="00E43673" w:rsidRDefault="001F2347" w:rsidP="00C22D16">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76363938"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6C1314B" w14:textId="77777777" w:rsidR="001F2347" w:rsidRPr="00E43673" w:rsidRDefault="001F2347" w:rsidP="00C22D16">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C8CF23F" w14:textId="77777777" w:rsidR="001F2347" w:rsidRPr="00E43673" w:rsidRDefault="001F2347" w:rsidP="00C22D16">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5FE7A929"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93E0D8F" w14:textId="77777777" w:rsidR="001F2347" w:rsidRPr="00E43673" w:rsidRDefault="001F2347" w:rsidP="00C22D16">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7C9AF64B" w14:textId="77777777" w:rsidR="001F2347" w:rsidRPr="00E43673" w:rsidRDefault="001F2347" w:rsidP="00C22D16">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630845BB"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55164EE" w14:textId="77777777" w:rsidR="001F2347" w:rsidRPr="00E43673" w:rsidRDefault="001F2347" w:rsidP="00C22D16">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E99F2E7" w14:textId="77777777" w:rsidR="001F2347" w:rsidRPr="00E43673" w:rsidRDefault="001F2347" w:rsidP="00C22D16">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2B1F888E"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F681184" w14:textId="77777777" w:rsidR="001F2347" w:rsidRPr="00E43673" w:rsidRDefault="001F2347" w:rsidP="00C22D16">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674D516" w14:textId="77777777" w:rsidR="001F2347" w:rsidRPr="00E43673" w:rsidRDefault="001F2347" w:rsidP="00C22D16">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388B7A6D"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3C68813" w14:textId="77777777" w:rsidR="001F2347" w:rsidRPr="00E43673" w:rsidRDefault="001F2347" w:rsidP="00C22D16">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25F2E99" w14:textId="77777777" w:rsidR="001F2347" w:rsidRPr="00E43673" w:rsidRDefault="001F2347" w:rsidP="00C22D16">
                  <w:pPr>
                    <w:framePr w:hSpace="141" w:wrap="around" w:vAnchor="text" w:hAnchor="text" w:y="-708"/>
                    <w:spacing w:after="0" w:line="256" w:lineRule="auto"/>
                    <w:textAlignment w:val="baseline"/>
                    <w:rPr>
                      <w:rFonts w:ascii="Calibri" w:eastAsia="Calibri" w:hAnsi="Calibri" w:cs="Calibri"/>
                      <w:i/>
                      <w:iCs/>
                      <w:sz w:val="20"/>
                      <w:szCs w:val="20"/>
                    </w:rPr>
                  </w:pPr>
                </w:p>
              </w:tc>
            </w:tr>
          </w:tbl>
          <w:p w14:paraId="59E46F14" w14:textId="77777777" w:rsidR="001F2347" w:rsidRPr="00E43673" w:rsidRDefault="001F2347" w:rsidP="007F590A">
            <w:pPr>
              <w:spacing w:after="0" w:line="256" w:lineRule="auto"/>
              <w:rPr>
                <w:rFonts w:ascii="Calibri" w:eastAsia="Times New Roman" w:hAnsi="Calibri" w:cs="Calibri"/>
                <w:lang w:eastAsia="nl-BE"/>
              </w:rPr>
            </w:pP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14:paraId="2B86370C" w14:textId="77777777" w:rsidR="001F2347" w:rsidRPr="00E43673" w:rsidRDefault="001F2347" w:rsidP="007F590A">
            <w:pPr>
              <w:spacing w:after="0" w:line="256" w:lineRule="auto"/>
              <w:textAlignment w:val="baseline"/>
              <w:rPr>
                <w:rFonts w:ascii="Calibri" w:eastAsia="Calibri" w:hAnsi="Calibri" w:cs="Calibri"/>
                <w:i/>
                <w:iCs/>
                <w:sz w:val="20"/>
                <w:szCs w:val="20"/>
              </w:rPr>
            </w:pPr>
          </w:p>
          <w:p w14:paraId="56FA8699" w14:textId="77777777" w:rsidR="001F2347" w:rsidRPr="00E43673" w:rsidRDefault="001F2347" w:rsidP="007F590A">
            <w:pPr>
              <w:spacing w:after="0" w:line="256" w:lineRule="auto"/>
              <w:textAlignment w:val="baseline"/>
              <w:rPr>
                <w:rFonts w:ascii="Calibri" w:eastAsia="Calibri" w:hAnsi="Calibri" w:cs="Calibri"/>
                <w:i/>
                <w:iCs/>
                <w:sz w:val="20"/>
                <w:szCs w:val="20"/>
              </w:rPr>
            </w:pPr>
          </w:p>
          <w:p w14:paraId="640A811C" w14:textId="5C3BF3EC" w:rsidR="001F2347" w:rsidRDefault="001F2347" w:rsidP="007F590A">
            <w:pPr>
              <w:spacing w:after="0" w:line="256" w:lineRule="auto"/>
              <w:textAlignment w:val="baseline"/>
              <w:rPr>
                <w:rFonts w:ascii="Calibri" w:eastAsia="Calibri" w:hAnsi="Calibri" w:cs="Calibri"/>
                <w:i/>
                <w:iCs/>
                <w:sz w:val="20"/>
                <w:szCs w:val="20"/>
              </w:rPr>
            </w:pPr>
          </w:p>
          <w:p w14:paraId="030997E7" w14:textId="2215335D" w:rsidR="001F2347" w:rsidRDefault="001F2347" w:rsidP="007F590A">
            <w:pPr>
              <w:spacing w:after="0" w:line="256" w:lineRule="auto"/>
              <w:textAlignment w:val="baseline"/>
              <w:rPr>
                <w:rFonts w:ascii="Calibri" w:eastAsia="Calibri" w:hAnsi="Calibri" w:cs="Calibri"/>
                <w:i/>
                <w:iCs/>
                <w:sz w:val="20"/>
                <w:szCs w:val="20"/>
              </w:rPr>
            </w:pPr>
          </w:p>
          <w:p w14:paraId="22604457" w14:textId="2F02D389" w:rsidR="001F2347" w:rsidRDefault="001F2347" w:rsidP="007F590A">
            <w:pPr>
              <w:spacing w:after="0" w:line="256" w:lineRule="auto"/>
              <w:textAlignment w:val="baseline"/>
              <w:rPr>
                <w:rFonts w:ascii="Calibri" w:eastAsia="Calibri" w:hAnsi="Calibri" w:cs="Calibri"/>
                <w:i/>
                <w:iCs/>
                <w:sz w:val="20"/>
                <w:szCs w:val="20"/>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1F2347" w:rsidRPr="00E43673" w14:paraId="0538019E" w14:textId="77777777" w:rsidTr="001F2347">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207EDBC" w14:textId="77777777" w:rsidR="001F2347" w:rsidRPr="00E43673" w:rsidRDefault="001F2347" w:rsidP="007F590A">
                  <w:pPr>
                    <w:spacing w:after="0" w:line="256" w:lineRule="auto"/>
                    <w:textAlignment w:val="baseline"/>
                    <w:rPr>
                      <w:rFonts w:ascii="Calibri" w:eastAsia="Calibri" w:hAnsi="Calibri" w:cs="Calibri"/>
                      <w:b/>
                      <w:bCs/>
                      <w:i/>
                      <w:iCs/>
                      <w:sz w:val="20"/>
                      <w:szCs w:val="20"/>
                    </w:rPr>
                  </w:pPr>
                  <w:r w:rsidRPr="00E43673">
                    <w:rPr>
                      <w:rFonts w:ascii="Calibri" w:eastAsia="Calibri" w:hAnsi="Calibri" w:cs="Calibri"/>
                      <w:b/>
                      <w:bCs/>
                      <w:i/>
                      <w:iCs/>
                      <w:sz w:val="20"/>
                      <w:szCs w:val="20"/>
                    </w:rPr>
                    <w:t>Leerjaar - groep</w:t>
                  </w:r>
                </w:p>
              </w:tc>
            </w:tr>
            <w:tr w:rsidR="001F2347" w:rsidRPr="00E43673" w14:paraId="0F9FF46E" w14:textId="77777777" w:rsidTr="001F2347">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0A2C658" w14:textId="77777777" w:rsidR="001F2347" w:rsidRPr="00E43673" w:rsidRDefault="001F2347"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ASO  </w:t>
                  </w:r>
                </w:p>
              </w:tc>
            </w:tr>
            <w:tr w:rsidR="001F2347" w:rsidRPr="00E43673" w14:paraId="32A87322" w14:textId="77777777" w:rsidTr="001F2347">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70DBAF" w14:textId="77777777" w:rsidR="001F2347" w:rsidRPr="00E43673" w:rsidRDefault="001F2347"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BSO </w:t>
                  </w:r>
                </w:p>
              </w:tc>
            </w:tr>
            <w:tr w:rsidR="001F2347" w:rsidRPr="00E43673" w14:paraId="0BAB5318" w14:textId="77777777" w:rsidTr="001F2347">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55BFCA" w14:textId="77777777" w:rsidR="001F2347" w:rsidRPr="00E43673" w:rsidRDefault="001F2347"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TSO </w:t>
                  </w:r>
                </w:p>
              </w:tc>
            </w:tr>
            <w:tr w:rsidR="001F2347" w:rsidRPr="00E43673" w14:paraId="7126B366" w14:textId="77777777" w:rsidTr="001F2347">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9F87BA" w14:textId="77777777" w:rsidR="001F2347" w:rsidRPr="00E43673" w:rsidRDefault="001F2347"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KSO </w:t>
                  </w:r>
                </w:p>
              </w:tc>
            </w:tr>
            <w:tr w:rsidR="001F2347" w:rsidRPr="00E43673" w14:paraId="1B2D6336" w14:textId="77777777" w:rsidTr="001F2347">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BD3F2C" w14:textId="77777777" w:rsidR="001F2347" w:rsidRPr="00E43673" w:rsidRDefault="001F2347"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SE-n-SE  </w:t>
                  </w:r>
                </w:p>
              </w:tc>
            </w:tr>
            <w:tr w:rsidR="001F2347" w:rsidRPr="00E43673" w14:paraId="414B386C" w14:textId="77777777" w:rsidTr="001F2347">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43DB92" w14:textId="77777777" w:rsidR="001F2347" w:rsidRPr="00E43673" w:rsidRDefault="001F2347"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DBSO </w:t>
                  </w:r>
                </w:p>
              </w:tc>
            </w:tr>
            <w:tr w:rsidR="001F2347" w:rsidRPr="00E43673" w14:paraId="55454B02" w14:textId="77777777" w:rsidTr="001F2347">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C04C8A" w14:textId="77777777" w:rsidR="001F2347" w:rsidRPr="00E43673" w:rsidRDefault="001F2347" w:rsidP="007F590A">
                  <w:pPr>
                    <w:spacing w:after="0" w:line="256" w:lineRule="auto"/>
                    <w:textAlignment w:val="baseline"/>
                    <w:rPr>
                      <w:rFonts w:ascii="Calibri" w:eastAsia="Calibri" w:hAnsi="Calibri" w:cs="Calibri"/>
                      <w:i/>
                      <w:iCs/>
                      <w:sz w:val="20"/>
                      <w:szCs w:val="20"/>
                    </w:rPr>
                  </w:pPr>
                  <w:proofErr w:type="spellStart"/>
                  <w:r w:rsidRPr="00E43673">
                    <w:rPr>
                      <w:rFonts w:ascii="Calibri" w:eastAsia="Calibri" w:hAnsi="Calibri" w:cs="Calibri"/>
                      <w:i/>
                      <w:iCs/>
                      <w:sz w:val="20"/>
                      <w:szCs w:val="20"/>
                    </w:rPr>
                    <w:t>Buso</w:t>
                  </w:r>
                  <w:proofErr w:type="spellEnd"/>
                  <w:r w:rsidRPr="00E43673">
                    <w:rPr>
                      <w:rFonts w:ascii="Calibri" w:eastAsia="Calibri" w:hAnsi="Calibri" w:cs="Calibri"/>
                      <w:i/>
                      <w:iCs/>
                      <w:sz w:val="20"/>
                      <w:szCs w:val="20"/>
                    </w:rPr>
                    <w:t xml:space="preserve"> OV4  </w:t>
                  </w:r>
                </w:p>
              </w:tc>
            </w:tr>
            <w:tr w:rsidR="001F2347" w:rsidRPr="00E43673" w14:paraId="75C12169" w14:textId="77777777" w:rsidTr="001F2347">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5B75C0" w14:textId="77777777" w:rsidR="001F2347" w:rsidRPr="00E43673" w:rsidRDefault="001F2347" w:rsidP="007F590A">
                  <w:pPr>
                    <w:spacing w:after="0" w:line="256" w:lineRule="auto"/>
                    <w:textAlignment w:val="baseline"/>
                    <w:rPr>
                      <w:rFonts w:ascii="Calibri" w:eastAsia="Calibri" w:hAnsi="Calibri" w:cs="Calibri"/>
                      <w:i/>
                      <w:iCs/>
                      <w:sz w:val="20"/>
                      <w:szCs w:val="20"/>
                    </w:rPr>
                  </w:pPr>
                  <w:proofErr w:type="spellStart"/>
                  <w:r w:rsidRPr="00E43673">
                    <w:rPr>
                      <w:rFonts w:ascii="Calibri" w:eastAsia="Calibri" w:hAnsi="Calibri" w:cs="Calibri"/>
                      <w:i/>
                      <w:iCs/>
                      <w:sz w:val="20"/>
                      <w:szCs w:val="20"/>
                    </w:rPr>
                    <w:t>Buso</w:t>
                  </w:r>
                  <w:proofErr w:type="spellEnd"/>
                  <w:r w:rsidRPr="00E43673">
                    <w:rPr>
                      <w:rFonts w:ascii="Calibri" w:eastAsia="Calibri" w:hAnsi="Calibri" w:cs="Calibri"/>
                      <w:i/>
                      <w:iCs/>
                      <w:sz w:val="20"/>
                      <w:szCs w:val="20"/>
                    </w:rPr>
                    <w:t xml:space="preserve"> OV3  </w:t>
                  </w:r>
                </w:p>
              </w:tc>
            </w:tr>
            <w:tr w:rsidR="001F2347" w:rsidRPr="00E43673" w14:paraId="60362B4E" w14:textId="77777777" w:rsidTr="001F2347">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2BB11C" w14:textId="77777777" w:rsidR="001F2347" w:rsidRPr="00E43673" w:rsidRDefault="001F2347"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HBO5 verpleegkunde</w:t>
                  </w:r>
                </w:p>
              </w:tc>
            </w:tr>
          </w:tbl>
          <w:p w14:paraId="192828A7" w14:textId="77777777" w:rsidR="001F2347" w:rsidRPr="00E43673" w:rsidRDefault="001F2347" w:rsidP="007F590A">
            <w:pPr>
              <w:spacing w:after="0" w:line="256" w:lineRule="auto"/>
              <w:textAlignment w:val="baseline"/>
              <w:rPr>
                <w:rFonts w:ascii="Calibri" w:eastAsia="Calibri" w:hAnsi="Calibri" w:cs="Calibri"/>
                <w:i/>
                <w:iCs/>
                <w:sz w:val="20"/>
                <w:szCs w:val="20"/>
              </w:rPr>
            </w:pPr>
          </w:p>
        </w:tc>
      </w:tr>
    </w:tbl>
    <w:p w14:paraId="526934F8" w14:textId="77777777" w:rsidR="001F2347" w:rsidRDefault="001F2347" w:rsidP="001F2347">
      <w:pPr>
        <w:pStyle w:val="paragraph"/>
        <w:ind w:left="360"/>
        <w:textAlignment w:val="baseline"/>
        <w:rPr>
          <w:rStyle w:val="normaltextrun1"/>
          <w:rFonts w:ascii="Calibri" w:hAnsi="Calibri" w:cs="Calibri"/>
          <w:b/>
          <w:bCs/>
        </w:rPr>
      </w:pPr>
    </w:p>
    <w:p w14:paraId="29220010" w14:textId="77777777" w:rsidR="001F2347" w:rsidRDefault="001F2347" w:rsidP="001F2347">
      <w:pPr>
        <w:pStyle w:val="paragraph"/>
        <w:ind w:left="360"/>
        <w:textAlignment w:val="baseline"/>
        <w:rPr>
          <w:rStyle w:val="normaltextrun1"/>
          <w:rFonts w:ascii="Calibri" w:hAnsi="Calibri" w:cs="Calibri"/>
          <w:b/>
          <w:bCs/>
        </w:rPr>
      </w:pPr>
    </w:p>
    <w:p w14:paraId="186923DB" w14:textId="77777777" w:rsidR="001F2347" w:rsidRDefault="001F2347" w:rsidP="001F2347">
      <w:pPr>
        <w:pStyle w:val="paragraph"/>
        <w:ind w:left="360"/>
        <w:textAlignment w:val="baseline"/>
        <w:rPr>
          <w:rStyle w:val="normaltextrun1"/>
          <w:rFonts w:ascii="Calibri" w:hAnsi="Calibri" w:cs="Calibri"/>
          <w:b/>
          <w:bCs/>
        </w:rPr>
      </w:pPr>
    </w:p>
    <w:p w14:paraId="14914B53" w14:textId="77777777" w:rsidR="001F2347" w:rsidRDefault="001F2347" w:rsidP="001F2347">
      <w:pPr>
        <w:pStyle w:val="paragraph"/>
        <w:ind w:left="360"/>
        <w:textAlignment w:val="baseline"/>
        <w:rPr>
          <w:rStyle w:val="normaltextrun1"/>
          <w:rFonts w:ascii="Calibri" w:hAnsi="Calibri" w:cs="Calibri"/>
          <w:b/>
          <w:bCs/>
        </w:rPr>
      </w:pPr>
    </w:p>
    <w:p w14:paraId="25035C90" w14:textId="77777777" w:rsidR="001F2347" w:rsidRDefault="001F2347" w:rsidP="001F2347">
      <w:pPr>
        <w:pStyle w:val="paragraph"/>
        <w:ind w:left="360"/>
        <w:textAlignment w:val="baseline"/>
        <w:rPr>
          <w:rStyle w:val="normaltextrun1"/>
          <w:rFonts w:ascii="Calibri" w:hAnsi="Calibri" w:cs="Calibri"/>
          <w:b/>
          <w:bCs/>
        </w:rPr>
      </w:pPr>
    </w:p>
    <w:p w14:paraId="0D02B6A4" w14:textId="77777777" w:rsidR="001F2347" w:rsidRDefault="001F2347" w:rsidP="001F2347">
      <w:pPr>
        <w:pStyle w:val="paragraph"/>
        <w:ind w:left="360"/>
        <w:textAlignment w:val="baseline"/>
        <w:rPr>
          <w:rStyle w:val="normaltextrun1"/>
          <w:rFonts w:ascii="Calibri" w:hAnsi="Calibri" w:cs="Calibri"/>
          <w:b/>
          <w:bCs/>
        </w:rPr>
      </w:pPr>
    </w:p>
    <w:p w14:paraId="3C255924" w14:textId="77777777" w:rsidR="001F2347" w:rsidRDefault="001F2347" w:rsidP="001F2347">
      <w:pPr>
        <w:pStyle w:val="paragraph"/>
        <w:ind w:left="360"/>
        <w:textAlignment w:val="baseline"/>
        <w:rPr>
          <w:rStyle w:val="normaltextrun1"/>
          <w:rFonts w:ascii="Calibri" w:hAnsi="Calibri" w:cs="Calibri"/>
          <w:b/>
          <w:bCs/>
        </w:rPr>
      </w:pPr>
    </w:p>
    <w:p w14:paraId="7FD99051" w14:textId="77777777" w:rsidR="001F2347" w:rsidRDefault="001F2347" w:rsidP="001F2347">
      <w:pPr>
        <w:pStyle w:val="paragraph"/>
        <w:ind w:left="360"/>
        <w:textAlignment w:val="baseline"/>
        <w:rPr>
          <w:rStyle w:val="normaltextrun1"/>
          <w:rFonts w:ascii="Calibri" w:hAnsi="Calibri" w:cs="Calibri"/>
          <w:b/>
          <w:bCs/>
        </w:rPr>
      </w:pPr>
    </w:p>
    <w:p w14:paraId="58827640" w14:textId="77777777" w:rsidR="001F2347" w:rsidRDefault="001F2347" w:rsidP="001F2347">
      <w:pPr>
        <w:pStyle w:val="paragraph"/>
        <w:ind w:left="360"/>
        <w:textAlignment w:val="baseline"/>
        <w:rPr>
          <w:rStyle w:val="normaltextrun1"/>
          <w:rFonts w:ascii="Calibri" w:hAnsi="Calibri" w:cs="Calibri"/>
          <w:b/>
          <w:bCs/>
        </w:rPr>
      </w:pPr>
    </w:p>
    <w:p w14:paraId="1FFF54C9" w14:textId="77777777" w:rsidR="001F2347" w:rsidRDefault="001F2347" w:rsidP="001F2347">
      <w:pPr>
        <w:pStyle w:val="paragraph"/>
        <w:ind w:left="360"/>
        <w:textAlignment w:val="baseline"/>
        <w:rPr>
          <w:rStyle w:val="normaltextrun1"/>
          <w:rFonts w:ascii="Calibri" w:hAnsi="Calibri" w:cs="Calibri"/>
          <w:b/>
          <w:bCs/>
        </w:rPr>
      </w:pPr>
    </w:p>
    <w:tbl>
      <w:tblPr>
        <w:tblpPr w:leftFromText="141" w:rightFromText="141" w:bottomFromText="160" w:vertAnchor="text" w:tblpY="-708"/>
        <w:tblW w:w="0" w:type="auto"/>
        <w:tblCellMar>
          <w:left w:w="0" w:type="dxa"/>
          <w:right w:w="0" w:type="dxa"/>
        </w:tblCellMar>
        <w:tblLook w:val="04A0" w:firstRow="1" w:lastRow="0" w:firstColumn="1" w:lastColumn="0" w:noHBand="0" w:noVBand="1"/>
      </w:tblPr>
      <w:tblGrid>
        <w:gridCol w:w="2996"/>
        <w:gridCol w:w="4233"/>
      </w:tblGrid>
      <w:tr w:rsidR="001F2347" w:rsidRPr="00E43673" w14:paraId="1FB7AB04" w14:textId="77777777" w:rsidTr="007F590A">
        <w:tc>
          <w:tcPr>
            <w:tcW w:w="2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4BE10A0" w14:textId="77777777" w:rsidR="001F2347" w:rsidRPr="00E43673" w:rsidRDefault="001F2347" w:rsidP="007F590A">
            <w:pPr>
              <w:spacing w:after="0" w:line="256" w:lineRule="auto"/>
              <w:textAlignment w:val="baseline"/>
              <w:rPr>
                <w:rFonts w:ascii="Calibri" w:eastAsia="Calibri" w:hAnsi="Calibri" w:cs="Calibri"/>
                <w:i/>
                <w:iCs/>
                <w:sz w:val="20"/>
                <w:szCs w:val="20"/>
              </w:rPr>
            </w:pPr>
          </w:p>
          <w:p w14:paraId="2A908E76" w14:textId="77777777" w:rsidR="001F2347" w:rsidRDefault="001F2347" w:rsidP="007F590A">
            <w:pPr>
              <w:spacing w:after="0" w:line="256" w:lineRule="auto"/>
              <w:textAlignment w:val="baseline"/>
              <w:rPr>
                <w:rFonts w:ascii="Calibri" w:eastAsia="Calibri" w:hAnsi="Calibri" w:cs="Calibri"/>
                <w:i/>
                <w:iCs/>
                <w:sz w:val="20"/>
                <w:szCs w:val="20"/>
              </w:rPr>
            </w:pPr>
          </w:p>
          <w:p w14:paraId="06B61186" w14:textId="77777777" w:rsidR="001F2347" w:rsidRDefault="001F2347" w:rsidP="007F590A">
            <w:pPr>
              <w:spacing w:after="0" w:line="256" w:lineRule="auto"/>
              <w:textAlignment w:val="baseline"/>
              <w:rPr>
                <w:rFonts w:ascii="Calibri" w:eastAsia="Calibri" w:hAnsi="Calibri" w:cs="Calibri"/>
                <w:i/>
                <w:iCs/>
                <w:sz w:val="20"/>
                <w:szCs w:val="20"/>
              </w:rPr>
            </w:pPr>
          </w:p>
          <w:p w14:paraId="11CAEE31" w14:textId="69DB82C1" w:rsidR="001F2347" w:rsidRDefault="001F2347" w:rsidP="007F590A">
            <w:pPr>
              <w:spacing w:after="0" w:line="256" w:lineRule="auto"/>
              <w:textAlignment w:val="baseline"/>
              <w:rPr>
                <w:rFonts w:ascii="Calibri" w:eastAsia="Calibri" w:hAnsi="Calibri" w:cs="Calibri"/>
                <w:i/>
                <w:iCs/>
                <w:sz w:val="20"/>
                <w:szCs w:val="20"/>
              </w:rPr>
            </w:pPr>
            <w:r>
              <w:rPr>
                <w:rFonts w:ascii="Calibri" w:eastAsia="Calibri" w:hAnsi="Calibri" w:cs="Calibri"/>
                <w:b/>
                <w:bCs/>
                <w:i/>
                <w:iCs/>
                <w:sz w:val="20"/>
                <w:szCs w:val="20"/>
              </w:rPr>
              <w:t>Vrij</w:t>
            </w:r>
            <w:r w:rsidRPr="00E43673">
              <w:rPr>
                <w:rFonts w:ascii="Calibri" w:eastAsia="Calibri" w:hAnsi="Calibri" w:cs="Calibri"/>
                <w:b/>
                <w:bCs/>
                <w:i/>
                <w:iCs/>
                <w:sz w:val="20"/>
                <w:szCs w:val="20"/>
              </w:rPr>
              <w:t>dag</w:t>
            </w:r>
          </w:p>
          <w:p w14:paraId="31207D3B" w14:textId="77777777" w:rsidR="001F2347" w:rsidRPr="00E43673" w:rsidRDefault="001F2347" w:rsidP="007F590A">
            <w:pPr>
              <w:spacing w:after="0" w:line="256" w:lineRule="auto"/>
              <w:textAlignment w:val="baseline"/>
              <w:rPr>
                <w:rFonts w:ascii="Calibri" w:eastAsia="Calibri" w:hAnsi="Calibri" w:cs="Calibri"/>
                <w:i/>
                <w:iCs/>
                <w:sz w:val="20"/>
                <w:szCs w:val="20"/>
              </w:rPr>
            </w:pPr>
          </w:p>
          <w:tbl>
            <w:tblPr>
              <w:tblW w:w="0" w:type="auto"/>
              <w:tblCellMar>
                <w:left w:w="0" w:type="dxa"/>
                <w:right w:w="0" w:type="dxa"/>
              </w:tblCellMar>
              <w:tblLook w:val="04A0" w:firstRow="1" w:lastRow="0" w:firstColumn="1" w:lastColumn="0" w:noHBand="0" w:noVBand="1"/>
            </w:tblPr>
            <w:tblGrid>
              <w:gridCol w:w="1392"/>
              <w:gridCol w:w="1368"/>
            </w:tblGrid>
            <w:tr w:rsidR="001F2347" w:rsidRPr="00E43673" w14:paraId="603B4F09" w14:textId="77777777" w:rsidTr="007F590A">
              <w:tc>
                <w:tcPr>
                  <w:tcW w:w="1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6711973" w14:textId="77777777" w:rsidR="001F2347" w:rsidRPr="00E43673" w:rsidRDefault="001F2347" w:rsidP="00C22D16">
                  <w:pPr>
                    <w:framePr w:hSpace="141" w:wrap="around" w:vAnchor="text" w:hAnchor="text" w:y="-708"/>
                    <w:spacing w:after="0" w:line="256" w:lineRule="auto"/>
                    <w:textAlignment w:val="baseline"/>
                    <w:rPr>
                      <w:rFonts w:ascii="Calibri" w:eastAsia="Calibri" w:hAnsi="Calibri" w:cs="Calibri"/>
                      <w:b/>
                      <w:bCs/>
                      <w:i/>
                      <w:iCs/>
                      <w:sz w:val="20"/>
                      <w:szCs w:val="20"/>
                    </w:rPr>
                  </w:pPr>
                  <w:r w:rsidRPr="00E43673">
                    <w:rPr>
                      <w:rFonts w:ascii="Calibri" w:eastAsia="Calibri" w:hAnsi="Calibri" w:cs="Calibri"/>
                      <w:b/>
                      <w:bCs/>
                      <w:i/>
                      <w:iCs/>
                      <w:sz w:val="20"/>
                      <w:szCs w:val="20"/>
                    </w:rPr>
                    <w:t>Van  uur</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EA2285" w14:textId="77777777" w:rsidR="001F2347" w:rsidRPr="00E43673" w:rsidRDefault="001F2347" w:rsidP="00C22D16">
                  <w:pPr>
                    <w:framePr w:hSpace="141" w:wrap="around" w:vAnchor="text" w:hAnchor="text" w:y="-708"/>
                    <w:spacing w:after="0" w:line="256" w:lineRule="auto"/>
                    <w:textAlignment w:val="baseline"/>
                    <w:rPr>
                      <w:rFonts w:ascii="Calibri" w:eastAsia="Calibri" w:hAnsi="Calibri" w:cs="Calibri"/>
                      <w:b/>
                      <w:bCs/>
                      <w:i/>
                      <w:iCs/>
                      <w:sz w:val="20"/>
                      <w:szCs w:val="20"/>
                    </w:rPr>
                  </w:pPr>
                  <w:r w:rsidRPr="00E43673">
                    <w:rPr>
                      <w:rFonts w:ascii="Calibri" w:eastAsia="Calibri" w:hAnsi="Calibri" w:cs="Calibri"/>
                      <w:b/>
                      <w:bCs/>
                      <w:i/>
                      <w:iCs/>
                      <w:sz w:val="20"/>
                      <w:szCs w:val="20"/>
                    </w:rPr>
                    <w:t>Tot  uur</w:t>
                  </w:r>
                </w:p>
              </w:tc>
            </w:tr>
            <w:tr w:rsidR="001F2347" w:rsidRPr="00E43673" w14:paraId="0518A3A0"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53FCE3" w14:textId="77777777" w:rsidR="001F2347" w:rsidRPr="00E43673" w:rsidRDefault="001F2347" w:rsidP="00C22D16">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57196A87" w14:textId="77777777" w:rsidR="001F2347" w:rsidRPr="00E43673" w:rsidRDefault="001F2347" w:rsidP="00C22D16">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4A7C007C"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D49D7CA" w14:textId="77777777" w:rsidR="001F2347" w:rsidRPr="00E43673" w:rsidRDefault="001F2347" w:rsidP="00C22D16">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34E82FBC" w14:textId="77777777" w:rsidR="001F2347" w:rsidRPr="00E43673" w:rsidRDefault="001F2347" w:rsidP="00C22D16">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5D02FE92"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22B6FF0" w14:textId="77777777" w:rsidR="001F2347" w:rsidRPr="00E43673" w:rsidRDefault="001F2347" w:rsidP="00C22D16">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7720A54" w14:textId="77777777" w:rsidR="001F2347" w:rsidRPr="00E43673" w:rsidRDefault="001F2347" w:rsidP="00C22D16">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0BE1F9DA"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6ED20DF" w14:textId="77777777" w:rsidR="001F2347" w:rsidRPr="00E43673" w:rsidRDefault="001F2347" w:rsidP="00C22D16">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212F230" w14:textId="77777777" w:rsidR="001F2347" w:rsidRPr="00E43673" w:rsidRDefault="001F2347" w:rsidP="00C22D16">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5FEA9A81"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3ACE93" w14:textId="77777777" w:rsidR="001F2347" w:rsidRPr="00E43673" w:rsidRDefault="001F2347" w:rsidP="00C22D16">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613C7F4" w14:textId="77777777" w:rsidR="001F2347" w:rsidRPr="00E43673" w:rsidRDefault="001F2347" w:rsidP="00C22D16">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489B1602"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6362FEA" w14:textId="77777777" w:rsidR="001F2347" w:rsidRPr="00E43673" w:rsidRDefault="001F2347" w:rsidP="00C22D16">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7D8F0D0" w14:textId="77777777" w:rsidR="001F2347" w:rsidRPr="00E43673" w:rsidRDefault="001F2347" w:rsidP="00C22D16">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74EB79A7"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A81848" w14:textId="77777777" w:rsidR="001F2347" w:rsidRPr="00E43673" w:rsidRDefault="001F2347" w:rsidP="00C22D16">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4BB8358F" w14:textId="77777777" w:rsidR="001F2347" w:rsidRPr="00E43673" w:rsidRDefault="001F2347" w:rsidP="00C22D16">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260397BB"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8A6E4A5" w14:textId="77777777" w:rsidR="001F2347" w:rsidRPr="00E43673" w:rsidRDefault="001F2347" w:rsidP="00C22D16">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059E53DA" w14:textId="77777777" w:rsidR="001F2347" w:rsidRPr="00E43673" w:rsidRDefault="001F2347" w:rsidP="00C22D16">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2C48B8FA"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2E0A9FC" w14:textId="77777777" w:rsidR="001F2347" w:rsidRPr="00E43673" w:rsidRDefault="001F2347" w:rsidP="00C22D16">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FE62C92" w14:textId="77777777" w:rsidR="001F2347" w:rsidRPr="00E43673" w:rsidRDefault="001F2347" w:rsidP="00C22D16">
                  <w:pPr>
                    <w:framePr w:hSpace="141" w:wrap="around" w:vAnchor="text" w:hAnchor="text" w:y="-708"/>
                    <w:spacing w:after="0" w:line="256" w:lineRule="auto"/>
                    <w:textAlignment w:val="baseline"/>
                    <w:rPr>
                      <w:rFonts w:ascii="Calibri" w:eastAsia="Calibri" w:hAnsi="Calibri" w:cs="Calibri"/>
                      <w:i/>
                      <w:iCs/>
                      <w:sz w:val="20"/>
                      <w:szCs w:val="20"/>
                    </w:rPr>
                  </w:pPr>
                </w:p>
              </w:tc>
            </w:tr>
          </w:tbl>
          <w:p w14:paraId="7CED23C9" w14:textId="77777777" w:rsidR="001F2347" w:rsidRPr="00E43673" w:rsidRDefault="001F2347" w:rsidP="007F590A">
            <w:pPr>
              <w:spacing w:after="0" w:line="256" w:lineRule="auto"/>
              <w:rPr>
                <w:rFonts w:ascii="Calibri" w:eastAsia="Times New Roman" w:hAnsi="Calibri" w:cs="Calibri"/>
                <w:lang w:eastAsia="nl-BE"/>
              </w:rPr>
            </w:pP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14:paraId="3082D579" w14:textId="77777777" w:rsidR="001F2347" w:rsidRPr="00E43673" w:rsidRDefault="001F2347" w:rsidP="007F590A">
            <w:pPr>
              <w:spacing w:after="0" w:line="256" w:lineRule="auto"/>
              <w:textAlignment w:val="baseline"/>
              <w:rPr>
                <w:rFonts w:ascii="Calibri" w:eastAsia="Calibri" w:hAnsi="Calibri" w:cs="Calibri"/>
                <w:i/>
                <w:iCs/>
                <w:sz w:val="20"/>
                <w:szCs w:val="20"/>
              </w:rPr>
            </w:pPr>
          </w:p>
          <w:p w14:paraId="26445BC0" w14:textId="77777777" w:rsidR="001F2347" w:rsidRPr="00E43673" w:rsidRDefault="001F2347" w:rsidP="007F590A">
            <w:pPr>
              <w:spacing w:after="0" w:line="256" w:lineRule="auto"/>
              <w:textAlignment w:val="baseline"/>
              <w:rPr>
                <w:rFonts w:ascii="Calibri" w:eastAsia="Calibri" w:hAnsi="Calibri" w:cs="Calibri"/>
                <w:i/>
                <w:iCs/>
                <w:sz w:val="20"/>
                <w:szCs w:val="20"/>
              </w:rPr>
            </w:pPr>
          </w:p>
          <w:p w14:paraId="27809198" w14:textId="77777777" w:rsidR="001F2347" w:rsidRDefault="001F2347" w:rsidP="007F590A">
            <w:pPr>
              <w:spacing w:after="0" w:line="256" w:lineRule="auto"/>
              <w:textAlignment w:val="baseline"/>
              <w:rPr>
                <w:rFonts w:ascii="Calibri" w:eastAsia="Calibri" w:hAnsi="Calibri" w:cs="Calibri"/>
                <w:i/>
                <w:iCs/>
                <w:sz w:val="20"/>
                <w:szCs w:val="20"/>
              </w:rPr>
            </w:pPr>
          </w:p>
          <w:p w14:paraId="0A5E3A94" w14:textId="77777777" w:rsidR="001F2347" w:rsidRDefault="001F2347" w:rsidP="007F590A">
            <w:pPr>
              <w:spacing w:after="0" w:line="256" w:lineRule="auto"/>
              <w:textAlignment w:val="baseline"/>
              <w:rPr>
                <w:rFonts w:ascii="Calibri" w:eastAsia="Calibri" w:hAnsi="Calibri" w:cs="Calibri"/>
                <w:i/>
                <w:iCs/>
                <w:sz w:val="20"/>
                <w:szCs w:val="20"/>
              </w:rPr>
            </w:pPr>
          </w:p>
          <w:p w14:paraId="5BFA08BF" w14:textId="77777777" w:rsidR="001F2347" w:rsidRPr="00E43673" w:rsidRDefault="001F2347" w:rsidP="007F590A">
            <w:pPr>
              <w:spacing w:after="0" w:line="256" w:lineRule="auto"/>
              <w:textAlignment w:val="baseline"/>
              <w:rPr>
                <w:rFonts w:ascii="Calibri" w:eastAsia="Calibri" w:hAnsi="Calibri" w:cs="Calibri"/>
                <w:i/>
                <w:iCs/>
                <w:sz w:val="20"/>
                <w:szCs w:val="20"/>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1F2347" w:rsidRPr="00E43673" w14:paraId="67DC052C" w14:textId="77777777" w:rsidTr="007F590A">
              <w:tc>
                <w:tcPr>
                  <w:tcW w:w="5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22E5E15" w14:textId="77777777" w:rsidR="001F2347" w:rsidRPr="00E43673" w:rsidRDefault="001F2347" w:rsidP="007F590A">
                  <w:pPr>
                    <w:spacing w:after="0" w:line="256" w:lineRule="auto"/>
                    <w:textAlignment w:val="baseline"/>
                    <w:rPr>
                      <w:rFonts w:ascii="Calibri" w:eastAsia="Calibri" w:hAnsi="Calibri" w:cs="Calibri"/>
                      <w:b/>
                      <w:bCs/>
                      <w:i/>
                      <w:iCs/>
                      <w:sz w:val="20"/>
                      <w:szCs w:val="20"/>
                    </w:rPr>
                  </w:pPr>
                  <w:r w:rsidRPr="00E43673">
                    <w:rPr>
                      <w:rFonts w:ascii="Calibri" w:eastAsia="Calibri" w:hAnsi="Calibri" w:cs="Calibri"/>
                      <w:b/>
                      <w:bCs/>
                      <w:i/>
                      <w:iCs/>
                      <w:sz w:val="20"/>
                      <w:szCs w:val="20"/>
                    </w:rPr>
                    <w:t>Leerjaar - groep</w:t>
                  </w:r>
                </w:p>
              </w:tc>
            </w:tr>
            <w:tr w:rsidR="001F2347" w:rsidRPr="00E43673" w14:paraId="0D534938" w14:textId="77777777" w:rsidTr="007F590A">
              <w:tc>
                <w:tcPr>
                  <w:tcW w:w="5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EBF5600" w14:textId="77777777" w:rsidR="001F2347" w:rsidRPr="00E43673" w:rsidRDefault="001F2347"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ASO  </w:t>
                  </w:r>
                </w:p>
              </w:tc>
            </w:tr>
            <w:tr w:rsidR="001F2347" w:rsidRPr="00E43673" w14:paraId="005D5560"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2CAFB3" w14:textId="77777777" w:rsidR="001F2347" w:rsidRPr="00E43673" w:rsidRDefault="001F2347"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BSO </w:t>
                  </w:r>
                </w:p>
              </w:tc>
            </w:tr>
            <w:tr w:rsidR="001F2347" w:rsidRPr="00E43673" w14:paraId="14C54ECE"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A0F435" w14:textId="77777777" w:rsidR="001F2347" w:rsidRPr="00E43673" w:rsidRDefault="001F2347"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TSO </w:t>
                  </w:r>
                </w:p>
              </w:tc>
            </w:tr>
            <w:tr w:rsidR="001F2347" w:rsidRPr="00E43673" w14:paraId="1C60670C"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6CE37F" w14:textId="77777777" w:rsidR="001F2347" w:rsidRPr="00E43673" w:rsidRDefault="001F2347"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KSO </w:t>
                  </w:r>
                </w:p>
              </w:tc>
            </w:tr>
            <w:tr w:rsidR="001F2347" w:rsidRPr="00E43673" w14:paraId="63D5DC1A"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5DF03B" w14:textId="77777777" w:rsidR="001F2347" w:rsidRPr="00E43673" w:rsidRDefault="001F2347"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SE-n-SE  </w:t>
                  </w:r>
                </w:p>
              </w:tc>
            </w:tr>
            <w:tr w:rsidR="001F2347" w:rsidRPr="00E43673" w14:paraId="58529061"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69B507" w14:textId="77777777" w:rsidR="001F2347" w:rsidRPr="00E43673" w:rsidRDefault="001F2347"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DBSO </w:t>
                  </w:r>
                </w:p>
              </w:tc>
            </w:tr>
            <w:tr w:rsidR="001F2347" w:rsidRPr="00E43673" w14:paraId="41FA5663"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79B3F9" w14:textId="77777777" w:rsidR="001F2347" w:rsidRPr="00E43673" w:rsidRDefault="001F2347" w:rsidP="007F590A">
                  <w:pPr>
                    <w:spacing w:after="0" w:line="256" w:lineRule="auto"/>
                    <w:textAlignment w:val="baseline"/>
                    <w:rPr>
                      <w:rFonts w:ascii="Calibri" w:eastAsia="Calibri" w:hAnsi="Calibri" w:cs="Calibri"/>
                      <w:i/>
                      <w:iCs/>
                      <w:sz w:val="20"/>
                      <w:szCs w:val="20"/>
                    </w:rPr>
                  </w:pPr>
                  <w:proofErr w:type="spellStart"/>
                  <w:r w:rsidRPr="00E43673">
                    <w:rPr>
                      <w:rFonts w:ascii="Calibri" w:eastAsia="Calibri" w:hAnsi="Calibri" w:cs="Calibri"/>
                      <w:i/>
                      <w:iCs/>
                      <w:sz w:val="20"/>
                      <w:szCs w:val="20"/>
                    </w:rPr>
                    <w:t>Buso</w:t>
                  </w:r>
                  <w:proofErr w:type="spellEnd"/>
                  <w:r w:rsidRPr="00E43673">
                    <w:rPr>
                      <w:rFonts w:ascii="Calibri" w:eastAsia="Calibri" w:hAnsi="Calibri" w:cs="Calibri"/>
                      <w:i/>
                      <w:iCs/>
                      <w:sz w:val="20"/>
                      <w:szCs w:val="20"/>
                    </w:rPr>
                    <w:t xml:space="preserve"> OV4  </w:t>
                  </w:r>
                </w:p>
              </w:tc>
            </w:tr>
            <w:tr w:rsidR="001F2347" w:rsidRPr="00E43673" w14:paraId="578ADD2A"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D0E26A" w14:textId="77777777" w:rsidR="001F2347" w:rsidRPr="00E43673" w:rsidRDefault="001F2347" w:rsidP="007F590A">
                  <w:pPr>
                    <w:spacing w:after="0" w:line="256" w:lineRule="auto"/>
                    <w:textAlignment w:val="baseline"/>
                    <w:rPr>
                      <w:rFonts w:ascii="Calibri" w:eastAsia="Calibri" w:hAnsi="Calibri" w:cs="Calibri"/>
                      <w:i/>
                      <w:iCs/>
                      <w:sz w:val="20"/>
                      <w:szCs w:val="20"/>
                    </w:rPr>
                  </w:pPr>
                  <w:proofErr w:type="spellStart"/>
                  <w:r w:rsidRPr="00E43673">
                    <w:rPr>
                      <w:rFonts w:ascii="Calibri" w:eastAsia="Calibri" w:hAnsi="Calibri" w:cs="Calibri"/>
                      <w:i/>
                      <w:iCs/>
                      <w:sz w:val="20"/>
                      <w:szCs w:val="20"/>
                    </w:rPr>
                    <w:t>Buso</w:t>
                  </w:r>
                  <w:proofErr w:type="spellEnd"/>
                  <w:r w:rsidRPr="00E43673">
                    <w:rPr>
                      <w:rFonts w:ascii="Calibri" w:eastAsia="Calibri" w:hAnsi="Calibri" w:cs="Calibri"/>
                      <w:i/>
                      <w:iCs/>
                      <w:sz w:val="20"/>
                      <w:szCs w:val="20"/>
                    </w:rPr>
                    <w:t xml:space="preserve"> OV3  </w:t>
                  </w:r>
                </w:p>
              </w:tc>
            </w:tr>
            <w:tr w:rsidR="001F2347" w:rsidRPr="00E43673" w14:paraId="6E8531CD"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537A3D" w14:textId="77777777" w:rsidR="001F2347" w:rsidRPr="00E43673" w:rsidRDefault="001F2347"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HBO5 verpleegkunde</w:t>
                  </w:r>
                </w:p>
              </w:tc>
            </w:tr>
          </w:tbl>
          <w:p w14:paraId="06D475CB" w14:textId="77777777" w:rsidR="001F2347" w:rsidRPr="00E43673" w:rsidRDefault="001F2347" w:rsidP="007F590A">
            <w:pPr>
              <w:spacing w:after="0" w:line="256" w:lineRule="auto"/>
              <w:textAlignment w:val="baseline"/>
              <w:rPr>
                <w:rFonts w:ascii="Calibri" w:eastAsia="Calibri" w:hAnsi="Calibri" w:cs="Calibri"/>
                <w:i/>
                <w:iCs/>
                <w:sz w:val="20"/>
                <w:szCs w:val="20"/>
              </w:rPr>
            </w:pPr>
          </w:p>
        </w:tc>
      </w:tr>
    </w:tbl>
    <w:p w14:paraId="3AA7666D" w14:textId="431133C5" w:rsidR="00E43673" w:rsidRDefault="00E43673" w:rsidP="00A563E8">
      <w:pPr>
        <w:pStyle w:val="paragraph"/>
        <w:ind w:left="360"/>
        <w:textAlignment w:val="baseline"/>
        <w:rPr>
          <w:rStyle w:val="normaltextrun1"/>
          <w:rFonts w:ascii="Calibri" w:hAnsi="Calibri" w:cs="Calibri"/>
          <w:b/>
          <w:bCs/>
        </w:rPr>
      </w:pPr>
    </w:p>
    <w:p w14:paraId="05FBF40C" w14:textId="2DCE1DEB" w:rsidR="00E43673" w:rsidRDefault="00E43673" w:rsidP="00A563E8">
      <w:pPr>
        <w:pStyle w:val="paragraph"/>
        <w:ind w:left="360"/>
        <w:textAlignment w:val="baseline"/>
        <w:rPr>
          <w:rStyle w:val="normaltextrun1"/>
          <w:rFonts w:ascii="Calibri" w:hAnsi="Calibri" w:cs="Calibri"/>
          <w:b/>
          <w:bCs/>
        </w:rPr>
      </w:pPr>
    </w:p>
    <w:p w14:paraId="575E84A1" w14:textId="60130089" w:rsidR="00E43673" w:rsidRDefault="00E43673" w:rsidP="00A563E8">
      <w:pPr>
        <w:pStyle w:val="paragraph"/>
        <w:ind w:left="360"/>
        <w:textAlignment w:val="baseline"/>
        <w:rPr>
          <w:rStyle w:val="normaltextrun1"/>
          <w:rFonts w:ascii="Calibri" w:hAnsi="Calibri" w:cs="Calibri"/>
          <w:b/>
          <w:bCs/>
        </w:rPr>
      </w:pPr>
    </w:p>
    <w:p w14:paraId="54085EC3" w14:textId="60283442" w:rsidR="00E43673" w:rsidRDefault="00E43673" w:rsidP="00A563E8">
      <w:pPr>
        <w:pStyle w:val="paragraph"/>
        <w:ind w:left="360"/>
        <w:textAlignment w:val="baseline"/>
        <w:rPr>
          <w:rStyle w:val="normaltextrun1"/>
          <w:rFonts w:ascii="Calibri" w:hAnsi="Calibri" w:cs="Calibri"/>
          <w:b/>
          <w:bCs/>
        </w:rPr>
      </w:pPr>
    </w:p>
    <w:p w14:paraId="0169A484" w14:textId="4CD91BF1" w:rsidR="00E43673" w:rsidRDefault="00E43673" w:rsidP="00A563E8">
      <w:pPr>
        <w:pStyle w:val="paragraph"/>
        <w:ind w:left="360"/>
        <w:textAlignment w:val="baseline"/>
        <w:rPr>
          <w:rStyle w:val="normaltextrun1"/>
          <w:rFonts w:ascii="Calibri" w:hAnsi="Calibri" w:cs="Calibri"/>
          <w:b/>
          <w:bCs/>
        </w:rPr>
      </w:pPr>
    </w:p>
    <w:p w14:paraId="4011CB09" w14:textId="05A6FF73" w:rsidR="00E43673" w:rsidRDefault="00E43673" w:rsidP="00A563E8">
      <w:pPr>
        <w:pStyle w:val="paragraph"/>
        <w:ind w:left="360"/>
        <w:textAlignment w:val="baseline"/>
        <w:rPr>
          <w:rStyle w:val="normaltextrun1"/>
          <w:rFonts w:ascii="Calibri" w:hAnsi="Calibri" w:cs="Calibri"/>
          <w:b/>
          <w:bCs/>
        </w:rPr>
      </w:pPr>
    </w:p>
    <w:p w14:paraId="72A296D2" w14:textId="6280F165" w:rsidR="00E43673" w:rsidRDefault="00E43673" w:rsidP="00A563E8">
      <w:pPr>
        <w:pStyle w:val="paragraph"/>
        <w:ind w:left="360"/>
        <w:textAlignment w:val="baseline"/>
        <w:rPr>
          <w:rStyle w:val="normaltextrun1"/>
          <w:rFonts w:ascii="Calibri" w:hAnsi="Calibri" w:cs="Calibri"/>
          <w:b/>
          <w:bCs/>
        </w:rPr>
      </w:pPr>
    </w:p>
    <w:p w14:paraId="07B99A51" w14:textId="7661DB1B" w:rsidR="00E43673" w:rsidRDefault="00E43673" w:rsidP="00A563E8">
      <w:pPr>
        <w:pStyle w:val="paragraph"/>
        <w:ind w:left="360"/>
        <w:textAlignment w:val="baseline"/>
        <w:rPr>
          <w:rStyle w:val="normaltextrun1"/>
          <w:rFonts w:ascii="Calibri" w:hAnsi="Calibri" w:cs="Calibri"/>
          <w:b/>
          <w:bCs/>
        </w:rPr>
      </w:pPr>
    </w:p>
    <w:p w14:paraId="231F982A" w14:textId="0E1D58C1" w:rsidR="00E43673" w:rsidRDefault="00E43673" w:rsidP="00A563E8">
      <w:pPr>
        <w:pStyle w:val="paragraph"/>
        <w:ind w:left="360"/>
        <w:textAlignment w:val="baseline"/>
        <w:rPr>
          <w:rStyle w:val="normaltextrun1"/>
          <w:rFonts w:ascii="Calibri" w:hAnsi="Calibri" w:cs="Calibri"/>
          <w:b/>
          <w:bCs/>
        </w:rPr>
      </w:pPr>
    </w:p>
    <w:p w14:paraId="16E2A142" w14:textId="0F511CD9" w:rsidR="00E43673" w:rsidRDefault="00E43673" w:rsidP="00A563E8">
      <w:pPr>
        <w:pStyle w:val="paragraph"/>
        <w:ind w:left="360"/>
        <w:textAlignment w:val="baseline"/>
        <w:rPr>
          <w:rStyle w:val="normaltextrun1"/>
          <w:rFonts w:ascii="Calibri" w:hAnsi="Calibri" w:cs="Calibri"/>
          <w:b/>
          <w:bCs/>
        </w:rPr>
      </w:pPr>
    </w:p>
    <w:p w14:paraId="35CC6954" w14:textId="7DF193B4" w:rsidR="00E43673" w:rsidRDefault="00E43673" w:rsidP="00A563E8">
      <w:pPr>
        <w:pStyle w:val="paragraph"/>
        <w:ind w:left="360"/>
        <w:textAlignment w:val="baseline"/>
        <w:rPr>
          <w:rStyle w:val="normaltextrun1"/>
          <w:rFonts w:ascii="Calibri" w:hAnsi="Calibri" w:cs="Calibri"/>
          <w:b/>
          <w:bCs/>
        </w:rPr>
      </w:pPr>
    </w:p>
    <w:p w14:paraId="37BC5894" w14:textId="4F9EE6BA" w:rsidR="00E43673" w:rsidRDefault="00E43673" w:rsidP="00A563E8">
      <w:pPr>
        <w:pStyle w:val="paragraph"/>
        <w:ind w:left="360"/>
        <w:textAlignment w:val="baseline"/>
        <w:rPr>
          <w:rStyle w:val="normaltextrun1"/>
          <w:rFonts w:ascii="Calibri" w:hAnsi="Calibri" w:cs="Calibri"/>
          <w:b/>
          <w:bCs/>
        </w:rPr>
      </w:pPr>
    </w:p>
    <w:p w14:paraId="1E0659EB" w14:textId="74B458DF" w:rsidR="00E43673" w:rsidRDefault="00E43673" w:rsidP="00A563E8">
      <w:pPr>
        <w:pStyle w:val="paragraph"/>
        <w:ind w:left="360"/>
        <w:textAlignment w:val="baseline"/>
        <w:rPr>
          <w:rStyle w:val="normaltextrun1"/>
          <w:rFonts w:ascii="Calibri" w:hAnsi="Calibri" w:cs="Calibri"/>
          <w:b/>
          <w:bCs/>
        </w:rPr>
      </w:pPr>
    </w:p>
    <w:p w14:paraId="4D329BED" w14:textId="77777777" w:rsidR="00E43673" w:rsidRDefault="00E43673" w:rsidP="51CE0D97">
      <w:pPr>
        <w:pStyle w:val="paragraph"/>
        <w:ind w:left="360"/>
        <w:textAlignment w:val="baseline"/>
        <w:rPr>
          <w:rFonts w:asciiTheme="minorHAnsi" w:hAnsiTheme="minorHAnsi" w:cstheme="minorBidi"/>
          <w:sz w:val="22"/>
          <w:szCs w:val="22"/>
        </w:rPr>
      </w:pPr>
      <w:bookmarkStart w:id="2" w:name="_Hlk39414009"/>
    </w:p>
    <w:p w14:paraId="2C8A85AE" w14:textId="483C526B" w:rsidR="00E768BC" w:rsidRDefault="00710C5E" w:rsidP="51CE0D97">
      <w:pPr>
        <w:pStyle w:val="paragraph"/>
        <w:ind w:left="360"/>
        <w:textAlignment w:val="baseline"/>
        <w:rPr>
          <w:rFonts w:asciiTheme="minorHAnsi" w:hAnsiTheme="minorHAnsi" w:cstheme="minorBidi"/>
          <w:sz w:val="22"/>
          <w:szCs w:val="22"/>
        </w:rPr>
      </w:pPr>
      <w:r w:rsidRPr="51CE0D97">
        <w:rPr>
          <w:rFonts w:asciiTheme="minorHAnsi" w:hAnsiTheme="minorHAnsi" w:cstheme="minorBidi"/>
          <w:sz w:val="22"/>
          <w:szCs w:val="22"/>
        </w:rPr>
        <w:t xml:space="preserve">De andere dagen </w:t>
      </w:r>
      <w:r w:rsidR="00EA6FA2" w:rsidRPr="51CE0D97">
        <w:rPr>
          <w:rFonts w:asciiTheme="minorHAnsi" w:hAnsiTheme="minorHAnsi" w:cstheme="minorBidi"/>
          <w:sz w:val="22"/>
          <w:szCs w:val="22"/>
        </w:rPr>
        <w:t>ler</w:t>
      </w:r>
      <w:r w:rsidRPr="51CE0D97">
        <w:rPr>
          <w:rFonts w:asciiTheme="minorHAnsi" w:hAnsiTheme="minorHAnsi" w:cstheme="minorBidi"/>
          <w:sz w:val="22"/>
          <w:szCs w:val="22"/>
        </w:rPr>
        <w:t xml:space="preserve">en </w:t>
      </w:r>
      <w:r w:rsidR="00771E4C" w:rsidRPr="51CE0D97">
        <w:rPr>
          <w:rFonts w:asciiTheme="minorHAnsi" w:hAnsiTheme="minorHAnsi" w:cstheme="minorBidi"/>
          <w:sz w:val="22"/>
          <w:szCs w:val="22"/>
        </w:rPr>
        <w:t>de leerlingen</w:t>
      </w:r>
      <w:r w:rsidRPr="51CE0D97">
        <w:rPr>
          <w:rFonts w:asciiTheme="minorHAnsi" w:hAnsiTheme="minorHAnsi" w:cstheme="minorBidi"/>
          <w:sz w:val="22"/>
          <w:szCs w:val="22"/>
        </w:rPr>
        <w:t xml:space="preserve"> </w:t>
      </w:r>
      <w:r w:rsidR="00EA6FA2" w:rsidRPr="51CE0D97">
        <w:rPr>
          <w:rFonts w:asciiTheme="minorHAnsi" w:hAnsiTheme="minorHAnsi" w:cstheme="minorBidi"/>
          <w:sz w:val="22"/>
          <w:szCs w:val="22"/>
        </w:rPr>
        <w:t>thuis of in de opvang</w:t>
      </w:r>
      <w:r w:rsidRPr="51CE0D97">
        <w:rPr>
          <w:rFonts w:asciiTheme="minorHAnsi" w:hAnsiTheme="minorHAnsi" w:cstheme="minorBidi"/>
          <w:sz w:val="22"/>
          <w:szCs w:val="22"/>
        </w:rPr>
        <w:t xml:space="preserve">. </w:t>
      </w:r>
      <w:bookmarkEnd w:id="2"/>
    </w:p>
    <w:p w14:paraId="301B0BFF" w14:textId="65C989B0" w:rsidR="00710C5E" w:rsidRPr="00E768BC" w:rsidRDefault="009B5C30" w:rsidP="31C37422">
      <w:pPr>
        <w:pStyle w:val="paragraph"/>
        <w:ind w:left="360"/>
        <w:textAlignment w:val="baseline"/>
        <w:rPr>
          <w:rFonts w:asciiTheme="minorHAnsi" w:hAnsiTheme="minorHAnsi" w:cstheme="minorBidi"/>
          <w:i/>
          <w:iCs/>
          <w:sz w:val="20"/>
          <w:szCs w:val="20"/>
        </w:rPr>
      </w:pPr>
      <w:r w:rsidRPr="31C37422">
        <w:rPr>
          <w:rFonts w:asciiTheme="minorHAnsi" w:hAnsiTheme="minorHAnsi" w:cstheme="minorBidi"/>
          <w:i/>
          <w:iCs/>
          <w:sz w:val="20"/>
          <w:szCs w:val="20"/>
          <w:highlight w:val="yellow"/>
        </w:rPr>
        <w:t>Maak dit verder concreet: krijgen ze dan ook nieuwe leerstof of wordt de geziene leerstof verder uitgediept of krijgen ze oefeningen</w:t>
      </w:r>
      <w:r w:rsidR="00AF194F" w:rsidRPr="31C37422">
        <w:rPr>
          <w:rFonts w:asciiTheme="minorHAnsi" w:hAnsiTheme="minorHAnsi" w:cstheme="minorBidi"/>
          <w:i/>
          <w:iCs/>
          <w:sz w:val="20"/>
          <w:szCs w:val="20"/>
          <w:highlight w:val="yellow"/>
        </w:rPr>
        <w:t xml:space="preserve"> of …</w:t>
      </w:r>
      <w:r w:rsidRPr="31C37422">
        <w:rPr>
          <w:rFonts w:asciiTheme="minorHAnsi" w:hAnsiTheme="minorHAnsi" w:cstheme="minorBidi"/>
          <w:i/>
          <w:iCs/>
          <w:sz w:val="20"/>
          <w:szCs w:val="20"/>
          <w:highlight w:val="yellow"/>
        </w:rPr>
        <w:t>?</w:t>
      </w:r>
      <w:r w:rsidRPr="31C37422">
        <w:rPr>
          <w:rFonts w:asciiTheme="minorHAnsi" w:hAnsiTheme="minorHAnsi" w:cstheme="minorBidi"/>
          <w:i/>
          <w:iCs/>
          <w:sz w:val="20"/>
          <w:szCs w:val="20"/>
        </w:rPr>
        <w:t xml:space="preserve">  </w:t>
      </w:r>
    </w:p>
    <w:p w14:paraId="6E9E233D" w14:textId="43BABB12" w:rsidR="0079091A" w:rsidRDefault="0079091A" w:rsidP="00710C5E">
      <w:pPr>
        <w:pStyle w:val="paragraph"/>
        <w:ind w:left="360"/>
        <w:textAlignment w:val="baseline"/>
        <w:rPr>
          <w:rFonts w:asciiTheme="minorHAnsi" w:hAnsiTheme="minorHAnsi" w:cstheme="minorBidi"/>
          <w:i/>
          <w:iCs/>
          <w:sz w:val="22"/>
          <w:szCs w:val="22"/>
        </w:rPr>
      </w:pPr>
    </w:p>
    <w:p w14:paraId="7DCC0203" w14:textId="77777777" w:rsidR="00530729" w:rsidRDefault="00530729" w:rsidP="00530729">
      <w:pPr>
        <w:pStyle w:val="paragraph"/>
        <w:ind w:left="360"/>
        <w:rPr>
          <w:rFonts w:asciiTheme="minorHAnsi" w:hAnsiTheme="minorHAnsi" w:cstheme="minorBidi"/>
          <w:b/>
          <w:bCs/>
        </w:rPr>
      </w:pPr>
      <w:r w:rsidRPr="7AFAC1FD">
        <w:rPr>
          <w:rFonts w:asciiTheme="minorHAnsi" w:hAnsiTheme="minorHAnsi" w:cstheme="minorBidi"/>
          <w:b/>
          <w:bCs/>
        </w:rPr>
        <w:t xml:space="preserve">Hoe houden </w:t>
      </w:r>
      <w:r>
        <w:rPr>
          <w:rFonts w:asciiTheme="minorHAnsi" w:hAnsiTheme="minorHAnsi" w:cstheme="minorBidi"/>
          <w:b/>
          <w:bCs/>
        </w:rPr>
        <w:t>we de school</w:t>
      </w:r>
      <w:r w:rsidRPr="7AFAC1FD">
        <w:rPr>
          <w:rFonts w:asciiTheme="minorHAnsi" w:hAnsiTheme="minorHAnsi" w:cstheme="minorBidi"/>
          <w:b/>
          <w:bCs/>
        </w:rPr>
        <w:t xml:space="preserve"> veilig?</w:t>
      </w:r>
    </w:p>
    <w:p w14:paraId="16762E7E" w14:textId="31995E8C" w:rsidR="00D56460" w:rsidRDefault="00A563E8" w:rsidP="00530729">
      <w:pPr>
        <w:pStyle w:val="paragraph"/>
        <w:ind w:left="360"/>
        <w:rPr>
          <w:rFonts w:asciiTheme="minorHAnsi" w:hAnsiTheme="minorHAnsi" w:cstheme="minorHAnsi"/>
          <w:sz w:val="22"/>
          <w:szCs w:val="22"/>
        </w:rPr>
      </w:pPr>
      <w:r>
        <w:rPr>
          <w:rStyle w:val="normaltextrun1"/>
          <w:rFonts w:ascii="Calibri" w:hAnsi="Calibri" w:cs="Calibri"/>
          <w:sz w:val="22"/>
          <w:szCs w:val="22"/>
        </w:rPr>
        <w:t xml:space="preserve">De </w:t>
      </w:r>
      <w:r w:rsidRPr="006F3578">
        <w:rPr>
          <w:rStyle w:val="normaltextrun1"/>
          <w:rFonts w:ascii="Calibri" w:hAnsi="Calibri" w:cs="Calibri"/>
          <w:sz w:val="22"/>
          <w:szCs w:val="22"/>
        </w:rPr>
        <w:t>veiligheid</w:t>
      </w:r>
      <w:r>
        <w:rPr>
          <w:rStyle w:val="normaltextrun1"/>
          <w:rFonts w:ascii="Calibri" w:hAnsi="Calibri" w:cs="Calibri"/>
          <w:sz w:val="22"/>
          <w:szCs w:val="22"/>
        </w:rPr>
        <w:t xml:space="preserve"> van </w:t>
      </w:r>
      <w:r w:rsidRPr="006F3578">
        <w:rPr>
          <w:rStyle w:val="normaltextrun1"/>
          <w:rFonts w:ascii="Calibri" w:hAnsi="Calibri" w:cs="Calibri"/>
          <w:sz w:val="22"/>
          <w:szCs w:val="22"/>
        </w:rPr>
        <w:t>onze leerlingen</w:t>
      </w:r>
      <w:r>
        <w:rPr>
          <w:rStyle w:val="normaltextrun1"/>
          <w:rFonts w:ascii="Calibri" w:hAnsi="Calibri" w:cs="Calibri"/>
          <w:sz w:val="22"/>
          <w:szCs w:val="22"/>
        </w:rPr>
        <w:t xml:space="preserve"> en </w:t>
      </w:r>
      <w:r w:rsidRPr="006F3578">
        <w:rPr>
          <w:rStyle w:val="normaltextrun1"/>
          <w:rFonts w:ascii="Calibri" w:hAnsi="Calibri" w:cs="Calibri"/>
          <w:sz w:val="22"/>
          <w:szCs w:val="22"/>
        </w:rPr>
        <w:t>ons personeel</w:t>
      </w:r>
      <w:r>
        <w:rPr>
          <w:rStyle w:val="normaltextrun1"/>
          <w:rFonts w:ascii="Calibri" w:hAnsi="Calibri" w:cs="Calibri"/>
          <w:sz w:val="22"/>
          <w:szCs w:val="22"/>
        </w:rPr>
        <w:t xml:space="preserve"> is </w:t>
      </w:r>
      <w:r w:rsidRPr="006F3578">
        <w:rPr>
          <w:rStyle w:val="normaltextrun1"/>
          <w:rFonts w:ascii="Calibri" w:hAnsi="Calibri" w:cs="Calibri"/>
          <w:sz w:val="22"/>
          <w:szCs w:val="22"/>
        </w:rPr>
        <w:t>het belangrijkste</w:t>
      </w:r>
      <w:r>
        <w:rPr>
          <w:rStyle w:val="normaltextrun1"/>
          <w:rFonts w:ascii="Calibri" w:hAnsi="Calibri" w:cs="Calibri"/>
          <w:sz w:val="22"/>
          <w:szCs w:val="22"/>
        </w:rPr>
        <w:t xml:space="preserve">. </w:t>
      </w:r>
      <w:r w:rsidR="00D56460">
        <w:rPr>
          <w:rFonts w:asciiTheme="minorHAnsi" w:hAnsiTheme="minorHAnsi" w:cstheme="minorHAnsi"/>
          <w:sz w:val="22"/>
          <w:szCs w:val="22"/>
        </w:rPr>
        <w:t>Door een combinatie van maatregelen zorgen we voor een zo veilig mogelijke schoolomgeving.</w:t>
      </w:r>
      <w:r w:rsidR="007B164A">
        <w:rPr>
          <w:rFonts w:asciiTheme="minorHAnsi" w:hAnsiTheme="minorHAnsi" w:cstheme="minorHAnsi"/>
          <w:sz w:val="22"/>
          <w:szCs w:val="22"/>
        </w:rPr>
        <w:t xml:space="preserve"> </w:t>
      </w:r>
    </w:p>
    <w:p w14:paraId="2BB4A10F" w14:textId="3ECA6136" w:rsidR="007B164A" w:rsidRDefault="005B4109" w:rsidP="000D0CF7">
      <w:pPr>
        <w:pStyle w:val="paragraph"/>
        <w:numPr>
          <w:ilvl w:val="0"/>
          <w:numId w:val="4"/>
        </w:numPr>
        <w:textAlignment w:val="baseline"/>
        <w:rPr>
          <w:rFonts w:asciiTheme="minorHAnsi" w:eastAsiaTheme="minorEastAsia" w:hAnsiTheme="minorHAnsi" w:cstheme="minorBidi"/>
          <w:sz w:val="22"/>
          <w:szCs w:val="22"/>
        </w:rPr>
      </w:pPr>
      <w:r w:rsidRPr="51CE0D97">
        <w:rPr>
          <w:rFonts w:asciiTheme="minorHAnsi" w:hAnsiTheme="minorHAnsi" w:cstheme="minorBidi"/>
          <w:b/>
          <w:bCs/>
          <w:sz w:val="22"/>
          <w:szCs w:val="22"/>
        </w:rPr>
        <w:t>V</w:t>
      </w:r>
      <w:r w:rsidR="007B164A" w:rsidRPr="51CE0D97">
        <w:rPr>
          <w:rFonts w:asciiTheme="minorHAnsi" w:hAnsiTheme="minorHAnsi" w:cstheme="minorBidi"/>
          <w:b/>
          <w:bCs/>
          <w:sz w:val="22"/>
          <w:szCs w:val="22"/>
        </w:rPr>
        <w:t>aste groepen (contactbubbels)</w:t>
      </w:r>
      <w:r w:rsidR="007B164A" w:rsidRPr="51CE0D97">
        <w:rPr>
          <w:rFonts w:asciiTheme="minorHAnsi" w:hAnsiTheme="minorHAnsi" w:cstheme="minorBidi"/>
          <w:sz w:val="22"/>
          <w:szCs w:val="22"/>
        </w:rPr>
        <w:t xml:space="preserve">: de groepen blijven zo veel mogelijk dezelfde. </w:t>
      </w:r>
      <w:r w:rsidR="5C290368" w:rsidRPr="51CE0D97">
        <w:rPr>
          <w:rFonts w:asciiTheme="minorHAnsi" w:hAnsiTheme="minorHAnsi" w:cstheme="minorBidi"/>
          <w:sz w:val="22"/>
          <w:szCs w:val="22"/>
        </w:rPr>
        <w:t xml:space="preserve">De leerlingen krijgen een vaste plaats in een vast lokaal (behalve voor praktijkvakken en kunstvakken). </w:t>
      </w:r>
      <w:r w:rsidR="007B164A" w:rsidRPr="51CE0D97">
        <w:rPr>
          <w:rFonts w:asciiTheme="minorHAnsi" w:hAnsiTheme="minorHAnsi" w:cstheme="minorBidi"/>
          <w:sz w:val="22"/>
          <w:szCs w:val="22"/>
        </w:rPr>
        <w:t xml:space="preserve">De verschillende groepen hebben geen contact met elkaar. </w:t>
      </w:r>
    </w:p>
    <w:p w14:paraId="538AB12A" w14:textId="1A97A71C" w:rsidR="007B164A" w:rsidRDefault="007B164A" w:rsidP="1157FFE8">
      <w:pPr>
        <w:pStyle w:val="paragraph"/>
        <w:numPr>
          <w:ilvl w:val="0"/>
          <w:numId w:val="4"/>
        </w:numPr>
        <w:rPr>
          <w:rFonts w:asciiTheme="minorHAnsi" w:eastAsiaTheme="minorEastAsia" w:hAnsiTheme="minorHAnsi" w:cstheme="minorBidi"/>
          <w:sz w:val="22"/>
          <w:szCs w:val="22"/>
        </w:rPr>
      </w:pPr>
      <w:r w:rsidRPr="6F921825">
        <w:rPr>
          <w:rFonts w:asciiTheme="minorHAnsi" w:hAnsiTheme="minorHAnsi" w:cstheme="minorBidi"/>
          <w:b/>
          <w:bCs/>
          <w:sz w:val="22"/>
          <w:szCs w:val="22"/>
        </w:rPr>
        <w:t>Aparte speeltijden en lunchpauzes</w:t>
      </w:r>
      <w:r w:rsidRPr="6F921825">
        <w:rPr>
          <w:rFonts w:asciiTheme="minorHAnsi" w:hAnsiTheme="minorHAnsi" w:cstheme="minorBidi"/>
          <w:sz w:val="22"/>
          <w:szCs w:val="22"/>
        </w:rPr>
        <w:t xml:space="preserve">: de leerlingen gaan niet allemaal samen lunchen of spelen op de speelplaats. </w:t>
      </w:r>
      <w:r w:rsidR="5C066F98" w:rsidRPr="6F921825">
        <w:rPr>
          <w:rFonts w:ascii="Calibri" w:eastAsia="Calibri" w:hAnsi="Calibri" w:cs="Calibri"/>
          <w:sz w:val="22"/>
          <w:szCs w:val="22"/>
        </w:rPr>
        <w:t xml:space="preserve"> </w:t>
      </w:r>
      <w:r w:rsidR="4EDBF5E1" w:rsidRPr="6F921825">
        <w:rPr>
          <w:rFonts w:ascii="Calibri" w:eastAsia="Calibri" w:hAnsi="Calibri" w:cs="Calibri"/>
          <w:sz w:val="22"/>
          <w:szCs w:val="22"/>
        </w:rPr>
        <w:t>Zo vermijden we contact tussen de verschillende groepen.</w:t>
      </w:r>
    </w:p>
    <w:p w14:paraId="2A7793EB" w14:textId="2E798032" w:rsidR="00530729" w:rsidRPr="00050FE1" w:rsidRDefault="00530729" w:rsidP="000D0CF7">
      <w:pPr>
        <w:pStyle w:val="paragraph"/>
        <w:numPr>
          <w:ilvl w:val="0"/>
          <w:numId w:val="4"/>
        </w:numPr>
        <w:rPr>
          <w:rFonts w:asciiTheme="minorHAnsi" w:eastAsiaTheme="minorEastAsia" w:hAnsiTheme="minorHAnsi" w:cstheme="minorBidi"/>
          <w:b/>
          <w:bCs/>
          <w:sz w:val="22"/>
          <w:szCs w:val="22"/>
        </w:rPr>
      </w:pPr>
      <w:r w:rsidRPr="51CE0D97">
        <w:rPr>
          <w:rFonts w:asciiTheme="minorHAnsi" w:hAnsiTheme="minorHAnsi" w:cstheme="minorBidi"/>
          <w:b/>
          <w:bCs/>
          <w:sz w:val="22"/>
          <w:szCs w:val="22"/>
        </w:rPr>
        <w:t>Afstand houden</w:t>
      </w:r>
      <w:r w:rsidR="006F3578" w:rsidRPr="51CE0D97">
        <w:rPr>
          <w:rFonts w:asciiTheme="minorHAnsi" w:hAnsiTheme="minorHAnsi" w:cstheme="minorBidi"/>
          <w:b/>
          <w:bCs/>
          <w:sz w:val="22"/>
          <w:szCs w:val="22"/>
        </w:rPr>
        <w:t xml:space="preserve"> (1,5 meter)</w:t>
      </w:r>
      <w:r w:rsidRPr="51CE0D97">
        <w:rPr>
          <w:rFonts w:asciiTheme="minorHAnsi" w:hAnsiTheme="minorHAnsi" w:cstheme="minorBidi"/>
          <w:sz w:val="22"/>
          <w:szCs w:val="22"/>
        </w:rPr>
        <w:t xml:space="preserve">: de leraars en </w:t>
      </w:r>
      <w:r w:rsidR="006F3578" w:rsidRPr="51CE0D97">
        <w:rPr>
          <w:rFonts w:asciiTheme="minorHAnsi" w:hAnsiTheme="minorHAnsi" w:cstheme="minorBidi"/>
          <w:sz w:val="22"/>
          <w:szCs w:val="22"/>
        </w:rPr>
        <w:t>leerlingen</w:t>
      </w:r>
      <w:r w:rsidRPr="51CE0D97">
        <w:rPr>
          <w:rFonts w:asciiTheme="minorHAnsi" w:hAnsiTheme="minorHAnsi" w:cstheme="minorBidi"/>
          <w:sz w:val="22"/>
          <w:szCs w:val="22"/>
        </w:rPr>
        <w:t xml:space="preserve"> houden voldoende afstand van elkaar. In de klas, de gangen en op de speelplaats. </w:t>
      </w:r>
      <w:r w:rsidR="005B4109" w:rsidRPr="51CE0D97">
        <w:rPr>
          <w:rFonts w:asciiTheme="minorHAnsi" w:hAnsiTheme="minorHAnsi" w:cstheme="minorBidi"/>
          <w:sz w:val="22"/>
          <w:szCs w:val="22"/>
        </w:rPr>
        <w:t xml:space="preserve">De leerlingen krijgen les in </w:t>
      </w:r>
      <w:r w:rsidRPr="51CE0D97">
        <w:rPr>
          <w:rFonts w:asciiTheme="minorHAnsi" w:hAnsiTheme="minorHAnsi" w:cstheme="minorBidi"/>
          <w:sz w:val="22"/>
          <w:szCs w:val="22"/>
        </w:rPr>
        <w:t xml:space="preserve">kleinere groepen </w:t>
      </w:r>
      <w:r w:rsidR="00AF194F" w:rsidRPr="51CE0D97">
        <w:rPr>
          <w:rFonts w:asciiTheme="minorHAnsi" w:hAnsiTheme="minorHAnsi" w:cstheme="minorBidi"/>
          <w:sz w:val="22"/>
          <w:szCs w:val="22"/>
        </w:rPr>
        <w:t>(max</w:t>
      </w:r>
      <w:r w:rsidR="005B4109" w:rsidRPr="51CE0D97">
        <w:rPr>
          <w:rFonts w:asciiTheme="minorHAnsi" w:hAnsiTheme="minorHAnsi" w:cstheme="minorBidi"/>
          <w:sz w:val="22"/>
          <w:szCs w:val="22"/>
        </w:rPr>
        <w:t xml:space="preserve">imaal </w:t>
      </w:r>
      <w:r w:rsidR="00AF194F" w:rsidRPr="51CE0D97">
        <w:rPr>
          <w:rFonts w:asciiTheme="minorHAnsi" w:hAnsiTheme="minorHAnsi" w:cstheme="minorBidi"/>
          <w:sz w:val="22"/>
          <w:szCs w:val="22"/>
        </w:rPr>
        <w:t>14</w:t>
      </w:r>
      <w:r w:rsidR="005B4109" w:rsidRPr="51CE0D97">
        <w:rPr>
          <w:rFonts w:asciiTheme="minorHAnsi" w:hAnsiTheme="minorHAnsi" w:cstheme="minorBidi"/>
          <w:sz w:val="22"/>
          <w:szCs w:val="22"/>
        </w:rPr>
        <w:t xml:space="preserve"> </w:t>
      </w:r>
      <w:r w:rsidR="2EDA70D9" w:rsidRPr="51CE0D97">
        <w:rPr>
          <w:rFonts w:asciiTheme="minorHAnsi" w:hAnsiTheme="minorHAnsi" w:cstheme="minorBidi"/>
          <w:sz w:val="22"/>
          <w:szCs w:val="22"/>
        </w:rPr>
        <w:t>leerlingen).</w:t>
      </w:r>
      <w:r w:rsidRPr="51CE0D97">
        <w:rPr>
          <w:rFonts w:asciiTheme="minorHAnsi" w:hAnsiTheme="minorHAnsi" w:cstheme="minorBidi"/>
          <w:sz w:val="22"/>
          <w:szCs w:val="22"/>
        </w:rPr>
        <w:t xml:space="preserve"> </w:t>
      </w:r>
    </w:p>
    <w:p w14:paraId="27D3A9F3" w14:textId="7DD5A391" w:rsidR="00530729" w:rsidRPr="00050FE1" w:rsidRDefault="00530729" w:rsidP="000D0CF7">
      <w:pPr>
        <w:pStyle w:val="paragraph"/>
        <w:numPr>
          <w:ilvl w:val="0"/>
          <w:numId w:val="4"/>
        </w:numPr>
        <w:rPr>
          <w:b/>
          <w:bCs/>
          <w:sz w:val="22"/>
          <w:szCs w:val="22"/>
        </w:rPr>
      </w:pPr>
      <w:r w:rsidRPr="51CE0D97">
        <w:rPr>
          <w:rFonts w:asciiTheme="minorHAnsi" w:hAnsiTheme="minorHAnsi" w:cstheme="minorBidi"/>
          <w:b/>
          <w:bCs/>
          <w:sz w:val="22"/>
          <w:szCs w:val="22"/>
        </w:rPr>
        <w:t xml:space="preserve">Mondmaskers: </w:t>
      </w:r>
      <w:r w:rsidRPr="51CE0D97">
        <w:rPr>
          <w:rFonts w:asciiTheme="minorHAnsi" w:hAnsiTheme="minorHAnsi" w:cstheme="minorBidi"/>
          <w:sz w:val="22"/>
          <w:szCs w:val="22"/>
        </w:rPr>
        <w:t>de</w:t>
      </w:r>
      <w:r w:rsidR="0065419C" w:rsidRPr="51CE0D97">
        <w:rPr>
          <w:rFonts w:asciiTheme="minorHAnsi" w:hAnsiTheme="minorHAnsi" w:cstheme="minorBidi"/>
          <w:sz w:val="22"/>
          <w:szCs w:val="22"/>
        </w:rPr>
        <w:t xml:space="preserve"> </w:t>
      </w:r>
      <w:r w:rsidRPr="51CE0D97">
        <w:rPr>
          <w:rFonts w:asciiTheme="minorHAnsi" w:hAnsiTheme="minorHAnsi" w:cstheme="minorBidi"/>
          <w:sz w:val="22"/>
          <w:szCs w:val="22"/>
        </w:rPr>
        <w:t>leerlingen dragen</w:t>
      </w:r>
      <w:r w:rsidR="00AC668D" w:rsidRPr="51CE0D97">
        <w:rPr>
          <w:rFonts w:asciiTheme="minorHAnsi" w:hAnsiTheme="minorHAnsi" w:cstheme="minorBidi"/>
          <w:sz w:val="22"/>
          <w:szCs w:val="22"/>
        </w:rPr>
        <w:t xml:space="preserve"> </w:t>
      </w:r>
      <w:r w:rsidR="00771E4C" w:rsidRPr="51CE0D97">
        <w:rPr>
          <w:rFonts w:asciiTheme="minorHAnsi" w:hAnsiTheme="minorHAnsi" w:cstheme="minorBidi"/>
          <w:sz w:val="22"/>
          <w:szCs w:val="22"/>
        </w:rPr>
        <w:t xml:space="preserve">een </w:t>
      </w:r>
      <w:r w:rsidR="00AC668D" w:rsidRPr="51CE0D97">
        <w:rPr>
          <w:rFonts w:asciiTheme="minorHAnsi" w:hAnsiTheme="minorHAnsi" w:cstheme="minorBidi"/>
          <w:sz w:val="22"/>
          <w:szCs w:val="22"/>
        </w:rPr>
        <w:t>mondmasker</w:t>
      </w:r>
      <w:r w:rsidRPr="51CE0D97">
        <w:rPr>
          <w:rFonts w:asciiTheme="minorHAnsi" w:hAnsiTheme="minorHAnsi" w:cstheme="minorBidi"/>
          <w:sz w:val="22"/>
          <w:szCs w:val="22"/>
        </w:rPr>
        <w:t>.</w:t>
      </w:r>
      <w:r w:rsidR="00AC668D" w:rsidRPr="51CE0D97">
        <w:rPr>
          <w:rFonts w:asciiTheme="minorHAnsi" w:hAnsiTheme="minorHAnsi" w:cstheme="minorBidi"/>
          <w:sz w:val="22"/>
          <w:szCs w:val="22"/>
        </w:rPr>
        <w:t xml:space="preserve"> </w:t>
      </w:r>
      <w:r w:rsidR="0065419C" w:rsidRPr="51CE0D97">
        <w:rPr>
          <w:rFonts w:asciiTheme="minorHAnsi" w:hAnsiTheme="minorHAnsi" w:cstheme="minorBidi"/>
          <w:sz w:val="22"/>
          <w:szCs w:val="22"/>
        </w:rPr>
        <w:t xml:space="preserve">De leraren dragen een mondmasker of geven les </w:t>
      </w:r>
      <w:r w:rsidR="00DE2D10" w:rsidRPr="51CE0D97">
        <w:rPr>
          <w:rFonts w:asciiTheme="minorHAnsi" w:hAnsiTheme="minorHAnsi" w:cstheme="minorBidi"/>
          <w:sz w:val="22"/>
          <w:szCs w:val="22"/>
        </w:rPr>
        <w:t>achter een glazen wand</w:t>
      </w:r>
      <w:r w:rsidR="00CF79D8" w:rsidRPr="51CE0D97">
        <w:rPr>
          <w:rFonts w:asciiTheme="minorHAnsi" w:hAnsiTheme="minorHAnsi" w:cstheme="minorBidi"/>
          <w:sz w:val="22"/>
          <w:szCs w:val="22"/>
        </w:rPr>
        <w:t>.</w:t>
      </w:r>
      <w:r w:rsidR="00DE2D10" w:rsidRPr="51CE0D97">
        <w:rPr>
          <w:rFonts w:asciiTheme="minorHAnsi" w:hAnsiTheme="minorHAnsi" w:cstheme="minorBidi"/>
          <w:sz w:val="22"/>
          <w:szCs w:val="22"/>
        </w:rPr>
        <w:t xml:space="preserve">  </w:t>
      </w:r>
    </w:p>
    <w:p w14:paraId="4675D0F2" w14:textId="049D1CAB" w:rsidR="00050FE1" w:rsidRDefault="00D50526" w:rsidP="000D0CF7">
      <w:pPr>
        <w:pStyle w:val="paragraph"/>
        <w:numPr>
          <w:ilvl w:val="0"/>
          <w:numId w:val="4"/>
        </w:numPr>
        <w:rPr>
          <w:rFonts w:asciiTheme="minorHAnsi" w:hAnsiTheme="minorHAnsi" w:cstheme="minorBidi"/>
          <w:sz w:val="22"/>
          <w:szCs w:val="22"/>
        </w:rPr>
      </w:pPr>
      <w:r w:rsidRPr="6286A1F0">
        <w:rPr>
          <w:rFonts w:asciiTheme="minorHAnsi" w:hAnsiTheme="minorHAnsi" w:cstheme="minorBidi"/>
          <w:b/>
          <w:bCs/>
          <w:sz w:val="22"/>
          <w:szCs w:val="22"/>
        </w:rPr>
        <w:t>N</w:t>
      </w:r>
      <w:r w:rsidR="007B164A" w:rsidRPr="6286A1F0">
        <w:rPr>
          <w:rFonts w:asciiTheme="minorHAnsi" w:hAnsiTheme="minorHAnsi" w:cstheme="minorBidi"/>
          <w:b/>
          <w:bCs/>
          <w:sz w:val="22"/>
          <w:szCs w:val="22"/>
        </w:rPr>
        <w:t xml:space="preserve">etheid: </w:t>
      </w:r>
      <w:r w:rsidR="007B164A" w:rsidRPr="6286A1F0">
        <w:rPr>
          <w:rFonts w:asciiTheme="minorHAnsi" w:hAnsiTheme="minorHAnsi" w:cstheme="minorBidi"/>
          <w:sz w:val="22"/>
          <w:szCs w:val="22"/>
        </w:rPr>
        <w:t>leraars en leerlingen kunnen vaak hun handen wassen</w:t>
      </w:r>
      <w:r w:rsidR="00B73186">
        <w:rPr>
          <w:rFonts w:asciiTheme="minorHAnsi" w:hAnsiTheme="minorHAnsi" w:cstheme="minorBidi"/>
          <w:sz w:val="22"/>
          <w:szCs w:val="22"/>
        </w:rPr>
        <w:t xml:space="preserve"> of ontsmetten met </w:t>
      </w:r>
      <w:proofErr w:type="spellStart"/>
      <w:r w:rsidR="00B73186">
        <w:rPr>
          <w:rFonts w:asciiTheme="minorHAnsi" w:hAnsiTheme="minorHAnsi" w:cstheme="minorBidi"/>
          <w:sz w:val="22"/>
          <w:szCs w:val="22"/>
        </w:rPr>
        <w:t>handgel</w:t>
      </w:r>
      <w:proofErr w:type="spellEnd"/>
      <w:r w:rsidR="007B164A" w:rsidRPr="6286A1F0">
        <w:rPr>
          <w:rFonts w:asciiTheme="minorHAnsi" w:hAnsiTheme="minorHAnsi" w:cstheme="minorBidi"/>
          <w:sz w:val="22"/>
          <w:szCs w:val="22"/>
        </w:rPr>
        <w:t>. De lokalen worden regelmatig verlucht. De school maakt de lokalen grondig schoon.</w:t>
      </w:r>
    </w:p>
    <w:p w14:paraId="65A51768" w14:textId="422F14A6" w:rsidR="6286A1F0" w:rsidRDefault="6286A1F0" w:rsidP="6286A1F0">
      <w:pPr>
        <w:pStyle w:val="paragraph"/>
        <w:rPr>
          <w:rFonts w:asciiTheme="minorHAnsi" w:hAnsiTheme="minorHAnsi" w:cstheme="minorBidi"/>
          <w:sz w:val="22"/>
          <w:szCs w:val="22"/>
        </w:rPr>
      </w:pPr>
    </w:p>
    <w:p w14:paraId="4449A7B4" w14:textId="77777777" w:rsidR="0065419C" w:rsidRDefault="0065419C" w:rsidP="0065419C">
      <w:pPr>
        <w:pStyle w:val="paragraph"/>
        <w:ind w:left="360"/>
        <w:rPr>
          <w:rFonts w:asciiTheme="minorHAnsi" w:hAnsiTheme="minorHAnsi" w:cstheme="minorBidi"/>
          <w:b/>
          <w:bCs/>
        </w:rPr>
      </w:pPr>
      <w:bookmarkStart w:id="3" w:name="_Hlk39409809"/>
      <w:r>
        <w:rPr>
          <w:rFonts w:asciiTheme="minorHAnsi" w:hAnsiTheme="minorHAnsi" w:cstheme="minorBidi"/>
          <w:b/>
          <w:bCs/>
        </w:rPr>
        <w:t xml:space="preserve">Hoe </w:t>
      </w:r>
      <w:r w:rsidR="00E6519C">
        <w:rPr>
          <w:rFonts w:asciiTheme="minorHAnsi" w:hAnsiTheme="minorHAnsi" w:cstheme="minorBidi"/>
          <w:b/>
          <w:bCs/>
        </w:rPr>
        <w:t xml:space="preserve">werk </w:t>
      </w:r>
      <w:r>
        <w:rPr>
          <w:rFonts w:asciiTheme="minorHAnsi" w:hAnsiTheme="minorHAnsi" w:cstheme="minorBidi"/>
          <w:b/>
          <w:bCs/>
        </w:rPr>
        <w:t xml:space="preserve">je als ouder </w:t>
      </w:r>
      <w:r w:rsidR="00E6519C">
        <w:rPr>
          <w:rFonts w:asciiTheme="minorHAnsi" w:hAnsiTheme="minorHAnsi" w:cstheme="minorBidi"/>
          <w:b/>
          <w:bCs/>
        </w:rPr>
        <w:t>mee aan</w:t>
      </w:r>
      <w:r>
        <w:rPr>
          <w:rFonts w:asciiTheme="minorHAnsi" w:hAnsiTheme="minorHAnsi" w:cstheme="minorBidi"/>
          <w:b/>
          <w:bCs/>
        </w:rPr>
        <w:t xml:space="preserve"> veiligheid op school?</w:t>
      </w:r>
    </w:p>
    <w:p w14:paraId="58B36C2C" w14:textId="224CEE04" w:rsidR="00DE2D10" w:rsidRPr="00CF79D8" w:rsidRDefault="00DE2D10" w:rsidP="000D0CF7">
      <w:pPr>
        <w:pStyle w:val="paragraph"/>
        <w:numPr>
          <w:ilvl w:val="0"/>
          <w:numId w:val="9"/>
        </w:numPr>
        <w:rPr>
          <w:rStyle w:val="normaltextrun1"/>
          <w:b/>
          <w:sz w:val="22"/>
          <w:szCs w:val="22"/>
        </w:rPr>
      </w:pPr>
      <w:r w:rsidRPr="00CF79D8">
        <w:rPr>
          <w:rStyle w:val="normaltextrun1"/>
          <w:rFonts w:ascii="Calibri" w:hAnsi="Calibri" w:cs="Calibri"/>
          <w:sz w:val="22"/>
          <w:szCs w:val="22"/>
        </w:rPr>
        <w:t>Draag een mond</w:t>
      </w:r>
      <w:r w:rsidR="005E4B1E" w:rsidRPr="00CF79D8">
        <w:rPr>
          <w:rStyle w:val="normaltextrun1"/>
          <w:rFonts w:ascii="Calibri" w:hAnsi="Calibri" w:cs="Calibri"/>
          <w:sz w:val="22"/>
          <w:szCs w:val="22"/>
        </w:rPr>
        <w:t>masker</w:t>
      </w:r>
      <w:r w:rsidRPr="00CF79D8">
        <w:rPr>
          <w:rStyle w:val="normaltextrun1"/>
          <w:rFonts w:ascii="Calibri" w:hAnsi="Calibri" w:cs="Calibri"/>
          <w:sz w:val="22"/>
          <w:szCs w:val="22"/>
        </w:rPr>
        <w:t xml:space="preserve"> als je je kind naar school brengt of afhaalt.</w:t>
      </w:r>
    </w:p>
    <w:bookmarkEnd w:id="3"/>
    <w:p w14:paraId="7649AE45" w14:textId="176FF7FC" w:rsidR="00DE2D10" w:rsidRPr="00CF79D8" w:rsidRDefault="00DE2D10" w:rsidP="000D0CF7">
      <w:pPr>
        <w:pStyle w:val="paragraph"/>
        <w:numPr>
          <w:ilvl w:val="0"/>
          <w:numId w:val="9"/>
        </w:numPr>
        <w:rPr>
          <w:rStyle w:val="normaltextrun1"/>
          <w:b/>
          <w:sz w:val="22"/>
          <w:szCs w:val="22"/>
        </w:rPr>
      </w:pPr>
      <w:r w:rsidRPr="00CF79D8">
        <w:rPr>
          <w:rStyle w:val="normaltextrun1"/>
          <w:rFonts w:ascii="Calibri" w:hAnsi="Calibri" w:cs="Calibri"/>
          <w:sz w:val="22"/>
          <w:szCs w:val="22"/>
        </w:rPr>
        <w:t xml:space="preserve">Zet je kind af of haal het op aan de ingang </w:t>
      </w:r>
      <w:r w:rsidR="003A3B44">
        <w:rPr>
          <w:rStyle w:val="normaltextrun1"/>
          <w:rFonts w:ascii="Calibri" w:hAnsi="Calibri" w:cs="Calibri"/>
          <w:sz w:val="22"/>
          <w:szCs w:val="22"/>
        </w:rPr>
        <w:t xml:space="preserve">of uitgang </w:t>
      </w:r>
      <w:r w:rsidRPr="00CF79D8">
        <w:rPr>
          <w:rStyle w:val="normaltextrun1"/>
          <w:rFonts w:ascii="Calibri" w:hAnsi="Calibri" w:cs="Calibri"/>
          <w:sz w:val="22"/>
          <w:szCs w:val="22"/>
        </w:rPr>
        <w:t xml:space="preserve">van de school. </w:t>
      </w:r>
    </w:p>
    <w:p w14:paraId="03AF888D" w14:textId="3BB0B94E" w:rsidR="00DE2D10" w:rsidRPr="00CF79D8" w:rsidRDefault="005B4109" w:rsidP="000D0CF7">
      <w:pPr>
        <w:pStyle w:val="paragraph"/>
        <w:numPr>
          <w:ilvl w:val="0"/>
          <w:numId w:val="9"/>
        </w:numPr>
        <w:rPr>
          <w:rStyle w:val="normaltextrun1"/>
          <w:b/>
          <w:bCs/>
          <w:sz w:val="22"/>
          <w:szCs w:val="22"/>
        </w:rPr>
      </w:pPr>
      <w:r w:rsidRPr="51CE0D97">
        <w:rPr>
          <w:rStyle w:val="normaltextrun1"/>
          <w:rFonts w:ascii="Calibri" w:hAnsi="Calibri" w:cs="Calibri"/>
          <w:sz w:val="22"/>
          <w:szCs w:val="22"/>
        </w:rPr>
        <w:t xml:space="preserve">Kom niet op het </w:t>
      </w:r>
      <w:r w:rsidR="6CAC2C0C" w:rsidRPr="51CE0D97">
        <w:rPr>
          <w:rStyle w:val="normaltextrun1"/>
          <w:rFonts w:ascii="Calibri" w:hAnsi="Calibri" w:cs="Calibri"/>
          <w:sz w:val="22"/>
          <w:szCs w:val="22"/>
        </w:rPr>
        <w:t xml:space="preserve">terrein </w:t>
      </w:r>
      <w:r w:rsidRPr="51CE0D97">
        <w:rPr>
          <w:rStyle w:val="normaltextrun1"/>
          <w:rFonts w:ascii="Calibri" w:hAnsi="Calibri" w:cs="Calibri"/>
          <w:sz w:val="22"/>
          <w:szCs w:val="22"/>
        </w:rPr>
        <w:t>van de school:</w:t>
      </w:r>
      <w:r w:rsidR="008D3BC7" w:rsidRPr="51CE0D97">
        <w:rPr>
          <w:rStyle w:val="normaltextrun1"/>
          <w:rFonts w:ascii="Calibri" w:hAnsi="Calibri" w:cs="Calibri"/>
          <w:sz w:val="22"/>
          <w:szCs w:val="22"/>
        </w:rPr>
        <w:t xml:space="preserve"> niet in de gangen, niet</w:t>
      </w:r>
      <w:r w:rsidR="00DE2D10" w:rsidRPr="51CE0D97">
        <w:rPr>
          <w:rStyle w:val="normaltextrun1"/>
          <w:rFonts w:ascii="Calibri" w:hAnsi="Calibri" w:cs="Calibri"/>
          <w:sz w:val="22"/>
          <w:szCs w:val="22"/>
        </w:rPr>
        <w:t xml:space="preserve"> in de klas </w:t>
      </w:r>
      <w:r w:rsidR="008D3BC7" w:rsidRPr="51CE0D97">
        <w:rPr>
          <w:rStyle w:val="normaltextrun1"/>
          <w:rFonts w:ascii="Calibri" w:hAnsi="Calibri" w:cs="Calibri"/>
          <w:sz w:val="22"/>
          <w:szCs w:val="22"/>
        </w:rPr>
        <w:t xml:space="preserve">en niet </w:t>
      </w:r>
      <w:r w:rsidR="00DE2D10" w:rsidRPr="51CE0D97">
        <w:rPr>
          <w:rStyle w:val="normaltextrun1"/>
          <w:rFonts w:ascii="Calibri" w:hAnsi="Calibri" w:cs="Calibri"/>
          <w:sz w:val="22"/>
          <w:szCs w:val="22"/>
        </w:rPr>
        <w:t>op de speelplaats.</w:t>
      </w:r>
    </w:p>
    <w:p w14:paraId="001649E4" w14:textId="15C309A0" w:rsidR="006962F6" w:rsidRPr="00CF79D8" w:rsidRDefault="006962F6" w:rsidP="000D0CF7">
      <w:pPr>
        <w:pStyle w:val="paragraph"/>
        <w:numPr>
          <w:ilvl w:val="0"/>
          <w:numId w:val="9"/>
        </w:numPr>
        <w:rPr>
          <w:rStyle w:val="normaltextrun1"/>
          <w:b/>
          <w:sz w:val="22"/>
          <w:szCs w:val="22"/>
        </w:rPr>
      </w:pPr>
      <w:r w:rsidRPr="00CF79D8">
        <w:rPr>
          <w:rStyle w:val="normaltextrun1"/>
          <w:rFonts w:ascii="Calibri" w:hAnsi="Calibri" w:cs="Calibri"/>
          <w:sz w:val="22"/>
          <w:szCs w:val="22"/>
        </w:rPr>
        <w:t>Hou 1,5 meter afstand van andere ouders en kinderen.</w:t>
      </w:r>
    </w:p>
    <w:p w14:paraId="721D59EF" w14:textId="27A66980" w:rsidR="006962F6" w:rsidRPr="00CF79D8" w:rsidRDefault="006962F6" w:rsidP="000D0CF7">
      <w:pPr>
        <w:pStyle w:val="paragraph"/>
        <w:numPr>
          <w:ilvl w:val="0"/>
          <w:numId w:val="9"/>
        </w:numPr>
        <w:rPr>
          <w:rStyle w:val="normaltextrun1"/>
          <w:b/>
          <w:sz w:val="22"/>
          <w:szCs w:val="22"/>
        </w:rPr>
      </w:pPr>
      <w:r w:rsidRPr="00CF79D8">
        <w:rPr>
          <w:rStyle w:val="normaltextrun1"/>
          <w:rFonts w:ascii="Calibri" w:hAnsi="Calibri" w:cs="Calibri"/>
          <w:sz w:val="22"/>
          <w:szCs w:val="22"/>
        </w:rPr>
        <w:t xml:space="preserve">Blijf niet </w:t>
      </w:r>
      <w:r w:rsidR="005B4109" w:rsidRPr="00CF79D8">
        <w:rPr>
          <w:rStyle w:val="normaltextrun1"/>
          <w:rFonts w:ascii="Calibri" w:hAnsi="Calibri" w:cs="Calibri"/>
          <w:sz w:val="22"/>
          <w:szCs w:val="22"/>
        </w:rPr>
        <w:t xml:space="preserve">praten </w:t>
      </w:r>
      <w:r w:rsidRPr="00CF79D8">
        <w:rPr>
          <w:rStyle w:val="normaltextrun1"/>
          <w:rFonts w:ascii="Calibri" w:hAnsi="Calibri" w:cs="Calibri"/>
          <w:sz w:val="22"/>
          <w:szCs w:val="22"/>
        </w:rPr>
        <w:t xml:space="preserve">aan de ingang of uitgang. </w:t>
      </w:r>
    </w:p>
    <w:p w14:paraId="6B10292C" w14:textId="33225629" w:rsidR="008D3BC7" w:rsidRPr="00CF79D8" w:rsidRDefault="008D3BC7" w:rsidP="000D0CF7">
      <w:pPr>
        <w:pStyle w:val="paragraph"/>
        <w:numPr>
          <w:ilvl w:val="0"/>
          <w:numId w:val="9"/>
        </w:numPr>
        <w:rPr>
          <w:rStyle w:val="normaltextrun1"/>
          <w:b/>
          <w:sz w:val="22"/>
          <w:szCs w:val="22"/>
        </w:rPr>
      </w:pPr>
      <w:r w:rsidRPr="00CF79D8">
        <w:rPr>
          <w:rStyle w:val="normaltextrun1"/>
          <w:rFonts w:ascii="Calibri" w:hAnsi="Calibri" w:cs="Calibri"/>
          <w:sz w:val="22"/>
          <w:szCs w:val="22"/>
        </w:rPr>
        <w:t xml:space="preserve">Wil je </w:t>
      </w:r>
      <w:r w:rsidR="005B4109" w:rsidRPr="00CF79D8">
        <w:rPr>
          <w:rStyle w:val="normaltextrun1"/>
          <w:rFonts w:ascii="Calibri" w:hAnsi="Calibri" w:cs="Calibri"/>
          <w:sz w:val="22"/>
          <w:szCs w:val="22"/>
        </w:rPr>
        <w:t xml:space="preserve">praten </w:t>
      </w:r>
      <w:r w:rsidRPr="00CF79D8">
        <w:rPr>
          <w:rStyle w:val="normaltextrun1"/>
          <w:rFonts w:ascii="Calibri" w:hAnsi="Calibri" w:cs="Calibri"/>
          <w:sz w:val="22"/>
          <w:szCs w:val="22"/>
        </w:rPr>
        <w:t>met iemand van het schoolteam</w:t>
      </w:r>
      <w:r w:rsidR="005B4109" w:rsidRPr="00CF79D8">
        <w:rPr>
          <w:rStyle w:val="normaltextrun1"/>
          <w:rFonts w:ascii="Calibri" w:hAnsi="Calibri" w:cs="Calibri"/>
          <w:sz w:val="22"/>
          <w:szCs w:val="22"/>
        </w:rPr>
        <w:t>. M</w:t>
      </w:r>
      <w:r w:rsidRPr="00CF79D8">
        <w:rPr>
          <w:rStyle w:val="normaltextrun1"/>
          <w:rFonts w:ascii="Calibri" w:hAnsi="Calibri" w:cs="Calibri"/>
          <w:sz w:val="22"/>
          <w:szCs w:val="22"/>
        </w:rPr>
        <w:t>aak dan een afspraak</w:t>
      </w:r>
      <w:r w:rsidR="005B4109" w:rsidRPr="00CF79D8">
        <w:rPr>
          <w:rStyle w:val="normaltextrun1"/>
          <w:rFonts w:ascii="Calibri" w:hAnsi="Calibri" w:cs="Calibri"/>
          <w:sz w:val="22"/>
          <w:szCs w:val="22"/>
        </w:rPr>
        <w:t xml:space="preserve"> via telefoon of via mail</w:t>
      </w:r>
      <w:r w:rsidRPr="00CF79D8">
        <w:rPr>
          <w:rStyle w:val="normaltextrun1"/>
          <w:rFonts w:ascii="Calibri" w:hAnsi="Calibri" w:cs="Calibri"/>
          <w:sz w:val="22"/>
          <w:szCs w:val="22"/>
        </w:rPr>
        <w:t>.</w:t>
      </w:r>
    </w:p>
    <w:p w14:paraId="7B8D3912" w14:textId="77777777" w:rsidR="006D548F" w:rsidRPr="006962F6" w:rsidRDefault="006D548F" w:rsidP="006D548F">
      <w:pPr>
        <w:pStyle w:val="paragraph"/>
        <w:ind w:left="720"/>
        <w:rPr>
          <w:rStyle w:val="normaltextrun1"/>
          <w:b/>
          <w:sz w:val="22"/>
          <w:szCs w:val="22"/>
          <w:highlight w:val="lightGray"/>
        </w:rPr>
      </w:pPr>
    </w:p>
    <w:p w14:paraId="6608747E" w14:textId="77777777" w:rsidR="00DE2D10" w:rsidRPr="006962F6" w:rsidRDefault="00DE2D10" w:rsidP="00DE2D10">
      <w:pPr>
        <w:pStyle w:val="paragraph"/>
        <w:ind w:left="360"/>
        <w:rPr>
          <w:rStyle w:val="normaltextrun1"/>
          <w:bCs/>
          <w:i/>
          <w:iCs/>
          <w:sz w:val="20"/>
          <w:szCs w:val="20"/>
          <w:highlight w:val="yellow"/>
        </w:rPr>
      </w:pPr>
      <w:r w:rsidRPr="006962F6">
        <w:rPr>
          <w:rStyle w:val="normaltextrun1"/>
          <w:bCs/>
          <w:i/>
          <w:iCs/>
          <w:sz w:val="20"/>
          <w:szCs w:val="20"/>
          <w:highlight w:val="yellow"/>
        </w:rPr>
        <w:t>Als school kan je hier nog info bijvoegen over te gebruiken in- en uitgangen</w:t>
      </w:r>
      <w:r w:rsidR="006962F6">
        <w:rPr>
          <w:rStyle w:val="normaltextrun1"/>
          <w:bCs/>
          <w:i/>
          <w:iCs/>
          <w:sz w:val="20"/>
          <w:szCs w:val="20"/>
          <w:highlight w:val="yellow"/>
        </w:rPr>
        <w:t>, de zone waar de kinderen afgezet of opgehaald kunnen worden, of tijdstippen waarop leerlingen gebracht of afgehaald moeten worden</w:t>
      </w:r>
      <w:r w:rsidRPr="006962F6">
        <w:rPr>
          <w:rStyle w:val="normaltextrun1"/>
          <w:bCs/>
          <w:i/>
          <w:iCs/>
          <w:sz w:val="20"/>
          <w:szCs w:val="20"/>
          <w:highlight w:val="yellow"/>
        </w:rPr>
        <w:t xml:space="preserve"> </w:t>
      </w:r>
    </w:p>
    <w:p w14:paraId="6D69FB2F" w14:textId="77777777" w:rsidR="006D7059" w:rsidRDefault="006D7059" w:rsidP="006D7059">
      <w:pPr>
        <w:pStyle w:val="paragraph"/>
        <w:ind w:left="720"/>
        <w:textAlignment w:val="baseline"/>
        <w:rPr>
          <w:rStyle w:val="normaltextrun1"/>
          <w:rFonts w:ascii="Calibri" w:hAnsi="Calibri" w:cs="Calibri"/>
          <w:b/>
          <w:bCs/>
        </w:rPr>
      </w:pPr>
    </w:p>
    <w:p w14:paraId="15D62C1E" w14:textId="1CF99DA4" w:rsidR="00CD711C" w:rsidRPr="00A20BC0" w:rsidRDefault="00CD711C" w:rsidP="00A20BC0">
      <w:pPr>
        <w:ind w:firstLine="360"/>
        <w:rPr>
          <w:rStyle w:val="normaltextrun1"/>
          <w:rFonts w:ascii="Calibri" w:eastAsia="Times New Roman" w:hAnsi="Calibri" w:cs="Calibri"/>
          <w:b/>
          <w:bCs/>
          <w:sz w:val="24"/>
          <w:szCs w:val="24"/>
          <w:lang w:eastAsia="nl-BE"/>
        </w:rPr>
      </w:pPr>
      <w:r>
        <w:rPr>
          <w:rStyle w:val="normaltextrun1"/>
          <w:rFonts w:ascii="Calibri" w:hAnsi="Calibri" w:cs="Calibri"/>
          <w:b/>
          <w:bCs/>
        </w:rPr>
        <w:t xml:space="preserve">Wat </w:t>
      </w:r>
      <w:r w:rsidR="005B4109">
        <w:rPr>
          <w:rStyle w:val="normaltextrun1"/>
          <w:rFonts w:ascii="Calibri" w:hAnsi="Calibri" w:cs="Calibri"/>
          <w:b/>
          <w:bCs/>
        </w:rPr>
        <w:t>als je kind ziek is?</w:t>
      </w:r>
      <w:r>
        <w:rPr>
          <w:rStyle w:val="normaltextrun1"/>
          <w:rFonts w:ascii="Calibri" w:hAnsi="Calibri" w:cs="Calibri"/>
          <w:b/>
          <w:bCs/>
        </w:rPr>
        <w:t xml:space="preserve"> </w:t>
      </w:r>
    </w:p>
    <w:p w14:paraId="5467400E" w14:textId="1A106253" w:rsidR="00CD711C" w:rsidRDefault="00CD711C" w:rsidP="000D0CF7">
      <w:pPr>
        <w:pStyle w:val="paragraph"/>
        <w:numPr>
          <w:ilvl w:val="0"/>
          <w:numId w:val="6"/>
        </w:numPr>
        <w:ind w:left="1080"/>
        <w:textAlignment w:val="baseline"/>
        <w:rPr>
          <w:rStyle w:val="normaltextrun1"/>
          <w:rFonts w:ascii="Calibri" w:hAnsi="Calibri" w:cs="Calibri"/>
          <w:sz w:val="22"/>
          <w:szCs w:val="22"/>
        </w:rPr>
      </w:pPr>
      <w:r w:rsidRPr="00771E4C">
        <w:rPr>
          <w:rStyle w:val="normaltextrun1"/>
          <w:rFonts w:ascii="Calibri" w:hAnsi="Calibri" w:cs="Calibri"/>
          <w:sz w:val="22"/>
          <w:szCs w:val="22"/>
        </w:rPr>
        <w:t xml:space="preserve">Zieke </w:t>
      </w:r>
      <w:r>
        <w:rPr>
          <w:rStyle w:val="normaltextrun1"/>
          <w:rFonts w:ascii="Calibri" w:hAnsi="Calibri" w:cs="Calibri"/>
          <w:sz w:val="22"/>
          <w:szCs w:val="22"/>
        </w:rPr>
        <w:t xml:space="preserve">kinderen moeten </w:t>
      </w:r>
      <w:r w:rsidRPr="06E09B0E">
        <w:rPr>
          <w:rStyle w:val="normaltextrun1"/>
          <w:rFonts w:ascii="Calibri" w:hAnsi="Calibri" w:cs="Calibri"/>
          <w:sz w:val="22"/>
          <w:szCs w:val="22"/>
        </w:rPr>
        <w:t>thuis</w:t>
      </w:r>
      <w:r w:rsidR="55D6B383" w:rsidRPr="06E09B0E">
        <w:rPr>
          <w:rStyle w:val="normaltextrun1"/>
          <w:rFonts w:ascii="Calibri" w:hAnsi="Calibri" w:cs="Calibri"/>
          <w:sz w:val="22"/>
          <w:szCs w:val="22"/>
        </w:rPr>
        <w:t>b</w:t>
      </w:r>
      <w:r w:rsidRPr="06E09B0E">
        <w:rPr>
          <w:rStyle w:val="normaltextrun1"/>
          <w:rFonts w:ascii="Calibri" w:hAnsi="Calibri" w:cs="Calibri"/>
          <w:sz w:val="22"/>
          <w:szCs w:val="22"/>
        </w:rPr>
        <w:t>lijven</w:t>
      </w:r>
      <w:r>
        <w:rPr>
          <w:rStyle w:val="normaltextrun1"/>
          <w:rFonts w:ascii="Calibri" w:hAnsi="Calibri" w:cs="Calibri"/>
          <w:sz w:val="22"/>
          <w:szCs w:val="22"/>
        </w:rPr>
        <w:t>.</w:t>
      </w:r>
    </w:p>
    <w:p w14:paraId="333FCDAA" w14:textId="1EB46431" w:rsidR="1F4390C9" w:rsidRDefault="1F4390C9" w:rsidP="000D0CF7">
      <w:pPr>
        <w:pStyle w:val="paragraph"/>
        <w:numPr>
          <w:ilvl w:val="0"/>
          <w:numId w:val="6"/>
        </w:numPr>
        <w:ind w:left="1080"/>
        <w:rPr>
          <w:rStyle w:val="normaltextrun1"/>
          <w:rFonts w:asciiTheme="minorHAnsi" w:eastAsiaTheme="minorEastAsia" w:hAnsiTheme="minorHAnsi" w:cstheme="minorBidi"/>
          <w:sz w:val="22"/>
          <w:szCs w:val="22"/>
        </w:rPr>
      </w:pPr>
      <w:r w:rsidRPr="31C37422">
        <w:rPr>
          <w:rFonts w:ascii="Calibri" w:eastAsia="Calibri" w:hAnsi="Calibri" w:cs="Calibri"/>
          <w:sz w:val="22"/>
          <w:szCs w:val="22"/>
        </w:rPr>
        <w:t xml:space="preserve">Is iemand van je gezin mogelijk besmet met corona of heeft iemand van je gezin corona? Dan moet je kind 14 dagen thuisblijven. Meer informatie over de procedure:  </w:t>
      </w:r>
      <w:hyperlink r:id="rId11">
        <w:r w:rsidRPr="31C37422">
          <w:rPr>
            <w:rStyle w:val="Hyperlink"/>
            <w:rFonts w:ascii="Calibri" w:eastAsia="Calibri" w:hAnsi="Calibri" w:cs="Calibri"/>
            <w:color w:val="0563C1"/>
            <w:sz w:val="22"/>
            <w:szCs w:val="22"/>
          </w:rPr>
          <w:t>https://covid-19.sciensano.be/sites/default/files/Covid19/COVID-19_procedure_contact_NL.pdf</w:t>
        </w:r>
      </w:hyperlink>
    </w:p>
    <w:p w14:paraId="0C4D0414" w14:textId="761C4D6C" w:rsidR="1F4390C9" w:rsidRDefault="1F4390C9" w:rsidP="000D0CF7">
      <w:pPr>
        <w:pStyle w:val="paragraph"/>
        <w:numPr>
          <w:ilvl w:val="0"/>
          <w:numId w:val="6"/>
        </w:numPr>
        <w:ind w:left="1080"/>
        <w:rPr>
          <w:rStyle w:val="normaltextrun1"/>
          <w:rFonts w:asciiTheme="minorHAnsi" w:eastAsiaTheme="minorEastAsia" w:hAnsiTheme="minorHAnsi" w:cstheme="minorBidi"/>
          <w:color w:val="000000" w:themeColor="text1"/>
          <w:sz w:val="22"/>
          <w:szCs w:val="22"/>
        </w:rPr>
      </w:pPr>
      <w:r w:rsidRPr="06E09B0E">
        <w:rPr>
          <w:rFonts w:ascii="Calibri" w:eastAsia="Calibri" w:hAnsi="Calibri" w:cs="Calibri"/>
          <w:color w:val="000000" w:themeColor="text1"/>
          <w:sz w:val="22"/>
          <w:szCs w:val="22"/>
        </w:rPr>
        <w:t xml:space="preserve">Behoort je kind tot de risicogroep bijvoorbeeld door </w:t>
      </w:r>
      <w:r w:rsidRPr="6D591F9E">
        <w:rPr>
          <w:rFonts w:asciiTheme="minorHAnsi" w:eastAsiaTheme="minorEastAsia" w:hAnsiTheme="minorHAnsi" w:cstheme="minorBidi"/>
          <w:sz w:val="22"/>
          <w:szCs w:val="22"/>
        </w:rPr>
        <w:t>een</w:t>
      </w:r>
      <w:r w:rsidRPr="6D591F9E">
        <w:rPr>
          <w:rFonts w:eastAsia="Calibri"/>
        </w:rPr>
        <w:t xml:space="preserve"> </w:t>
      </w:r>
      <w:r w:rsidR="173D89AE" w:rsidRPr="6D591F9E">
        <w:rPr>
          <w:rFonts w:ascii="Calibri" w:eastAsia="Calibri" w:hAnsi="Calibri" w:cs="Calibri"/>
          <w:color w:val="000000" w:themeColor="text1"/>
          <w:sz w:val="22"/>
          <w:szCs w:val="22"/>
        </w:rPr>
        <w:t>afgezwakte immuniteit</w:t>
      </w:r>
      <w:r w:rsidR="2DD83C22" w:rsidRPr="6D591F9E">
        <w:rPr>
          <w:rFonts w:ascii="Calibri" w:eastAsia="Calibri" w:hAnsi="Calibri" w:cs="Calibri"/>
          <w:color w:val="000000" w:themeColor="text1"/>
          <w:sz w:val="22"/>
          <w:szCs w:val="22"/>
        </w:rPr>
        <w:t>?</w:t>
      </w:r>
      <w:r w:rsidRPr="06E09B0E">
        <w:rPr>
          <w:rFonts w:ascii="Calibri" w:eastAsia="Calibri" w:hAnsi="Calibri" w:cs="Calibri"/>
          <w:color w:val="000000" w:themeColor="text1"/>
          <w:sz w:val="22"/>
          <w:szCs w:val="22"/>
        </w:rPr>
        <w:t xml:space="preserve"> Dan beslist de behandelende dokter of je kind de lessen op school kan volgen</w:t>
      </w:r>
      <w:r w:rsidR="1B3A9C6C" w:rsidRPr="6D591F9E">
        <w:rPr>
          <w:rFonts w:ascii="Calibri" w:eastAsia="Calibri" w:hAnsi="Calibri" w:cs="Calibri"/>
          <w:color w:val="000000" w:themeColor="text1"/>
          <w:sz w:val="22"/>
          <w:szCs w:val="22"/>
        </w:rPr>
        <w:t xml:space="preserve"> </w:t>
      </w:r>
      <w:r w:rsidR="1B3A9C6C" w:rsidRPr="6D591F9E">
        <w:rPr>
          <w:rFonts w:ascii="Calibri" w:eastAsia="Calibri" w:hAnsi="Calibri" w:cs="Calibri"/>
          <w:sz w:val="22"/>
          <w:szCs w:val="22"/>
        </w:rPr>
        <w:t>of verder thu</w:t>
      </w:r>
      <w:r w:rsidR="1B3A9C6C" w:rsidRPr="6D591F9E">
        <w:rPr>
          <w:rFonts w:ascii="Calibri" w:eastAsia="Calibri" w:hAnsi="Calibri" w:cs="Calibri"/>
          <w:color w:val="00B050"/>
          <w:sz w:val="22"/>
          <w:szCs w:val="22"/>
        </w:rPr>
        <w:t>i</w:t>
      </w:r>
      <w:r w:rsidR="1B3A9C6C" w:rsidRPr="6D591F9E">
        <w:rPr>
          <w:rFonts w:ascii="Calibri" w:eastAsia="Calibri" w:hAnsi="Calibri" w:cs="Calibri"/>
          <w:sz w:val="22"/>
          <w:szCs w:val="22"/>
        </w:rPr>
        <w:t>s</w:t>
      </w:r>
      <w:r w:rsidR="1B3A9C6C" w:rsidRPr="6D591F9E">
        <w:rPr>
          <w:rFonts w:ascii="Calibri" w:eastAsia="Calibri" w:hAnsi="Calibri" w:cs="Calibri"/>
          <w:color w:val="00B050"/>
          <w:sz w:val="22"/>
          <w:szCs w:val="22"/>
        </w:rPr>
        <w:t xml:space="preserve"> </w:t>
      </w:r>
      <w:r w:rsidR="1B3A9C6C" w:rsidRPr="6D591F9E">
        <w:rPr>
          <w:rFonts w:ascii="Calibri" w:eastAsia="Calibri" w:hAnsi="Calibri" w:cs="Calibri"/>
          <w:sz w:val="22"/>
          <w:szCs w:val="22"/>
        </w:rPr>
        <w:t>blijft leren</w:t>
      </w:r>
      <w:r w:rsidRPr="6D591F9E">
        <w:rPr>
          <w:rFonts w:ascii="Calibri" w:eastAsia="Calibri" w:hAnsi="Calibri" w:cs="Calibri"/>
          <w:sz w:val="22"/>
          <w:szCs w:val="22"/>
        </w:rPr>
        <w:t>.</w:t>
      </w:r>
    </w:p>
    <w:p w14:paraId="5409DF51" w14:textId="5401E2CB" w:rsidR="19F7EF7A" w:rsidRPr="004E4F3F" w:rsidRDefault="1F4390C9" w:rsidP="004E4F3F">
      <w:pPr>
        <w:pStyle w:val="paragraph"/>
        <w:numPr>
          <w:ilvl w:val="0"/>
          <w:numId w:val="6"/>
        </w:numPr>
        <w:ind w:left="1080"/>
        <w:rPr>
          <w:rFonts w:ascii="Calibri" w:eastAsia="Calibri" w:hAnsi="Calibri" w:cs="Calibri"/>
          <w:color w:val="000000" w:themeColor="text1"/>
          <w:sz w:val="22"/>
          <w:szCs w:val="22"/>
        </w:rPr>
      </w:pPr>
      <w:r w:rsidRPr="19F7EF7A">
        <w:rPr>
          <w:rFonts w:ascii="Calibri" w:eastAsia="Calibri" w:hAnsi="Calibri" w:cs="Calibri"/>
          <w:color w:val="000000" w:themeColor="text1"/>
          <w:sz w:val="22"/>
          <w:szCs w:val="22"/>
        </w:rPr>
        <w:t xml:space="preserve">Behoort iemand van je gezin tot de risicogroep bijvoorbeeld door </w:t>
      </w:r>
      <w:r w:rsidRPr="19F7EF7A">
        <w:rPr>
          <w:rFonts w:eastAsia="Calibri"/>
        </w:rPr>
        <w:t xml:space="preserve">een </w:t>
      </w:r>
      <w:r w:rsidR="20C46BCE" w:rsidRPr="19F7EF7A">
        <w:rPr>
          <w:rFonts w:ascii="Calibri" w:eastAsia="Calibri" w:hAnsi="Calibri" w:cs="Calibri"/>
          <w:color w:val="000000" w:themeColor="text1"/>
          <w:sz w:val="22"/>
          <w:szCs w:val="22"/>
        </w:rPr>
        <w:t>afgezwakte immuniteit</w:t>
      </w:r>
      <w:r w:rsidR="3DC12BB4" w:rsidRPr="19F7EF7A">
        <w:rPr>
          <w:rFonts w:ascii="Calibri" w:eastAsia="Calibri" w:hAnsi="Calibri" w:cs="Calibri"/>
          <w:color w:val="000000" w:themeColor="text1"/>
          <w:sz w:val="22"/>
          <w:szCs w:val="22"/>
        </w:rPr>
        <w:t>?</w:t>
      </w:r>
      <w:r w:rsidRPr="19F7EF7A">
        <w:rPr>
          <w:rFonts w:ascii="Calibri" w:eastAsia="Calibri" w:hAnsi="Calibri" w:cs="Calibri"/>
          <w:color w:val="000000" w:themeColor="text1"/>
          <w:sz w:val="22"/>
          <w:szCs w:val="22"/>
        </w:rPr>
        <w:t xml:space="preserve"> Dan mag je kind de lessen op school volgen.</w:t>
      </w:r>
      <w:r w:rsidR="40FD7C91" w:rsidRPr="19F7EF7A">
        <w:rPr>
          <w:rFonts w:ascii="Calibri" w:eastAsia="Calibri" w:hAnsi="Calibri" w:cs="Calibri"/>
          <w:color w:val="000000" w:themeColor="text1"/>
          <w:sz w:val="22"/>
          <w:szCs w:val="22"/>
        </w:rPr>
        <w:t xml:space="preserve"> </w:t>
      </w:r>
      <w:r w:rsidR="55C222CB" w:rsidRPr="004E4F3F">
        <w:rPr>
          <w:rFonts w:ascii="Calibri" w:eastAsia="Calibri" w:hAnsi="Calibri" w:cs="Calibri"/>
          <w:color w:val="000000" w:themeColor="text1"/>
          <w:sz w:val="22"/>
          <w:szCs w:val="22"/>
        </w:rPr>
        <w:t>Tenzij de behandelende arts anders oordeelt.</w:t>
      </w:r>
    </w:p>
    <w:p w14:paraId="24805628" w14:textId="2FA79506" w:rsidR="00CD711C" w:rsidRDefault="00183397" w:rsidP="000D0CF7">
      <w:pPr>
        <w:pStyle w:val="paragraph"/>
        <w:numPr>
          <w:ilvl w:val="0"/>
          <w:numId w:val="6"/>
        </w:numPr>
        <w:ind w:left="1080"/>
        <w:textAlignment w:val="baseline"/>
        <w:rPr>
          <w:rStyle w:val="normaltextrun1"/>
          <w:rFonts w:ascii="Calibri" w:hAnsi="Calibri" w:cs="Calibri"/>
          <w:sz w:val="22"/>
          <w:szCs w:val="22"/>
        </w:rPr>
      </w:pPr>
      <w:r>
        <w:rPr>
          <w:rStyle w:val="normaltextrun1"/>
          <w:rFonts w:ascii="Calibri" w:hAnsi="Calibri" w:cs="Calibri"/>
          <w:sz w:val="22"/>
          <w:szCs w:val="22"/>
        </w:rPr>
        <w:t>Wordt je</w:t>
      </w:r>
      <w:r w:rsidR="00CD711C">
        <w:rPr>
          <w:rStyle w:val="normaltextrun1"/>
          <w:rFonts w:ascii="Calibri" w:hAnsi="Calibri" w:cs="Calibri"/>
          <w:sz w:val="22"/>
          <w:szCs w:val="22"/>
        </w:rPr>
        <w:t xml:space="preserve"> kind ziek op school</w:t>
      </w:r>
      <w:r>
        <w:rPr>
          <w:rStyle w:val="normaltextrun1"/>
          <w:rFonts w:ascii="Calibri" w:hAnsi="Calibri" w:cs="Calibri"/>
          <w:sz w:val="22"/>
          <w:szCs w:val="22"/>
        </w:rPr>
        <w:t xml:space="preserve">? Dan zetten we het </w:t>
      </w:r>
      <w:r w:rsidR="00CD711C">
        <w:rPr>
          <w:rStyle w:val="normaltextrun1"/>
          <w:rFonts w:ascii="Calibri" w:hAnsi="Calibri" w:cs="Calibri"/>
          <w:sz w:val="22"/>
          <w:szCs w:val="22"/>
        </w:rPr>
        <w:t>in een apart lokaal</w:t>
      </w:r>
      <w:r>
        <w:rPr>
          <w:rStyle w:val="normaltextrun1"/>
          <w:rFonts w:ascii="Calibri" w:hAnsi="Calibri" w:cs="Calibri"/>
          <w:sz w:val="22"/>
          <w:szCs w:val="22"/>
        </w:rPr>
        <w:t>.</w:t>
      </w:r>
      <w:r w:rsidR="00CD711C">
        <w:rPr>
          <w:rStyle w:val="normaltextrun1"/>
          <w:rFonts w:ascii="Calibri" w:hAnsi="Calibri" w:cs="Calibri"/>
          <w:sz w:val="22"/>
          <w:szCs w:val="22"/>
        </w:rPr>
        <w:t xml:space="preserve"> </w:t>
      </w:r>
      <w:r>
        <w:rPr>
          <w:rStyle w:val="normaltextrun1"/>
          <w:rFonts w:ascii="Calibri" w:hAnsi="Calibri" w:cs="Calibri"/>
          <w:sz w:val="22"/>
          <w:szCs w:val="22"/>
        </w:rPr>
        <w:t xml:space="preserve">We vragen je dan om je kind af te halen.  Neem daarna </w:t>
      </w:r>
      <w:r w:rsidR="008A7E8E">
        <w:rPr>
          <w:rStyle w:val="normaltextrun1"/>
          <w:rFonts w:ascii="Calibri" w:hAnsi="Calibri" w:cs="Calibri"/>
          <w:sz w:val="22"/>
          <w:szCs w:val="22"/>
        </w:rPr>
        <w:t>te</w:t>
      </w:r>
      <w:r w:rsidR="003207CB">
        <w:rPr>
          <w:rStyle w:val="normaltextrun1"/>
          <w:rFonts w:ascii="Calibri" w:hAnsi="Calibri" w:cs="Calibri"/>
          <w:sz w:val="22"/>
          <w:szCs w:val="22"/>
        </w:rPr>
        <w:t xml:space="preserve">lefonisch </w:t>
      </w:r>
      <w:r>
        <w:rPr>
          <w:rStyle w:val="normaltextrun1"/>
          <w:rFonts w:ascii="Calibri" w:hAnsi="Calibri" w:cs="Calibri"/>
          <w:sz w:val="22"/>
          <w:szCs w:val="22"/>
        </w:rPr>
        <w:t xml:space="preserve">contact op </w:t>
      </w:r>
      <w:r w:rsidR="00CD711C">
        <w:rPr>
          <w:rStyle w:val="normaltextrun1"/>
          <w:rFonts w:ascii="Calibri" w:hAnsi="Calibri" w:cs="Calibri"/>
          <w:sz w:val="22"/>
          <w:szCs w:val="22"/>
        </w:rPr>
        <w:t>met de huis</w:t>
      </w:r>
      <w:r w:rsidR="00D5528C">
        <w:rPr>
          <w:rStyle w:val="normaltextrun1"/>
          <w:rFonts w:ascii="Calibri" w:hAnsi="Calibri" w:cs="Calibri"/>
          <w:sz w:val="22"/>
          <w:szCs w:val="22"/>
        </w:rPr>
        <w:t>arts</w:t>
      </w:r>
      <w:r w:rsidR="003207CB">
        <w:rPr>
          <w:rStyle w:val="normaltextrun1"/>
          <w:rFonts w:ascii="Calibri" w:hAnsi="Calibri" w:cs="Calibri"/>
          <w:sz w:val="22"/>
          <w:szCs w:val="22"/>
        </w:rPr>
        <w:t xml:space="preserve">. Die zal beslissen </w:t>
      </w:r>
      <w:r w:rsidR="00C90915">
        <w:rPr>
          <w:rStyle w:val="normaltextrun1"/>
          <w:rFonts w:ascii="Calibri" w:hAnsi="Calibri" w:cs="Calibri"/>
          <w:sz w:val="22"/>
          <w:szCs w:val="22"/>
        </w:rPr>
        <w:t>of je kind moet getest worden.</w:t>
      </w:r>
      <w:r w:rsidR="00CD711C">
        <w:rPr>
          <w:rStyle w:val="normaltextrun1"/>
          <w:rFonts w:ascii="Calibri" w:hAnsi="Calibri" w:cs="Calibri"/>
          <w:sz w:val="22"/>
          <w:szCs w:val="22"/>
        </w:rPr>
        <w:t xml:space="preserve"> </w:t>
      </w:r>
    </w:p>
    <w:p w14:paraId="353EA87D" w14:textId="7B99BFEB" w:rsidR="00AB7C39" w:rsidRPr="00334817" w:rsidRDefault="00AB7C39" w:rsidP="00A20BC0">
      <w:pPr>
        <w:pStyle w:val="paragraph"/>
        <w:textAlignment w:val="baseline"/>
        <w:rPr>
          <w:rStyle w:val="normaltextrun1"/>
          <w:rFonts w:ascii="Calibri" w:hAnsi="Calibri" w:cs="Calibri"/>
          <w:sz w:val="22"/>
          <w:szCs w:val="22"/>
        </w:rPr>
      </w:pPr>
    </w:p>
    <w:p w14:paraId="3D5A5A21" w14:textId="77777777" w:rsidR="00FD7811" w:rsidRDefault="00FD7811" w:rsidP="00FD7811">
      <w:pPr>
        <w:pStyle w:val="paragraph"/>
        <w:ind w:left="360"/>
        <w:rPr>
          <w:rFonts w:ascii="Calibri" w:hAnsi="Calibri"/>
          <w:b/>
          <w:bCs/>
        </w:rPr>
      </w:pPr>
      <w:bookmarkStart w:id="4" w:name="_Hlk39762961"/>
      <w:r>
        <w:rPr>
          <w:rFonts w:ascii="Calibri" w:hAnsi="Calibri"/>
          <w:b/>
          <w:bCs/>
        </w:rPr>
        <w:t xml:space="preserve">Wat gebeurt er als een personeelslid of kind op school besmet is met corona? </w:t>
      </w:r>
    </w:p>
    <w:p w14:paraId="4E408791" w14:textId="77777777" w:rsidR="00FD7811" w:rsidRDefault="00FD7811" w:rsidP="00FD7811">
      <w:pPr>
        <w:pStyle w:val="paragraph"/>
        <w:numPr>
          <w:ilvl w:val="0"/>
          <w:numId w:val="47"/>
        </w:numPr>
        <w:rPr>
          <w:rFonts w:ascii="Calibri" w:hAnsi="Calibri"/>
        </w:rPr>
      </w:pPr>
      <w:r>
        <w:rPr>
          <w:rFonts w:ascii="Calibri" w:hAnsi="Calibri"/>
          <w:sz w:val="22"/>
          <w:szCs w:val="22"/>
        </w:rPr>
        <w:t>De besmette persoon krijgt de nodige verzorging.</w:t>
      </w:r>
    </w:p>
    <w:p w14:paraId="1C9DAEE1" w14:textId="77777777" w:rsidR="00FD7811" w:rsidRDefault="00FD7811" w:rsidP="00FD7811">
      <w:pPr>
        <w:pStyle w:val="paragraph"/>
        <w:numPr>
          <w:ilvl w:val="0"/>
          <w:numId w:val="47"/>
        </w:numPr>
        <w:rPr>
          <w:rFonts w:ascii="Calibri" w:hAnsi="Calibri"/>
        </w:rPr>
      </w:pPr>
      <w:r>
        <w:rPr>
          <w:rFonts w:ascii="Calibri" w:hAnsi="Calibri"/>
          <w:sz w:val="22"/>
          <w:szCs w:val="22"/>
        </w:rPr>
        <w:t>Het Centrum voor Leerlingenbegeleiding (CLB) doet een contactonderzoek en neemt de gepaste maatregelen.</w:t>
      </w:r>
    </w:p>
    <w:p w14:paraId="684AA21C" w14:textId="77777777" w:rsidR="00FD7811" w:rsidRDefault="00FD7811" w:rsidP="00FD7811">
      <w:pPr>
        <w:pStyle w:val="paragraph"/>
        <w:numPr>
          <w:ilvl w:val="0"/>
          <w:numId w:val="47"/>
        </w:numPr>
        <w:rPr>
          <w:rFonts w:ascii="Calibri" w:hAnsi="Calibri"/>
        </w:rPr>
      </w:pPr>
      <w:r>
        <w:rPr>
          <w:rFonts w:ascii="Calibri" w:hAnsi="Calibri"/>
          <w:sz w:val="22"/>
          <w:szCs w:val="22"/>
        </w:rPr>
        <w:t>Het CLB onderzoekt met wie de besmette persoon contact had. Hoe lang en hoe intens was het contact? Dat bepaalt of het om een hoog risico contact of laag risico contact gaat.</w:t>
      </w:r>
    </w:p>
    <w:p w14:paraId="123A0B1B" w14:textId="384CB0DE" w:rsidR="00FD7811" w:rsidRDefault="00FD7811" w:rsidP="00FD7811">
      <w:pPr>
        <w:pStyle w:val="paragraph"/>
        <w:numPr>
          <w:ilvl w:val="0"/>
          <w:numId w:val="47"/>
        </w:numPr>
        <w:rPr>
          <w:rFonts w:ascii="Calibri" w:hAnsi="Calibri"/>
        </w:rPr>
      </w:pPr>
      <w:r w:rsidRPr="2D5B403A">
        <w:rPr>
          <w:rFonts w:ascii="Calibri" w:hAnsi="Calibri"/>
          <w:sz w:val="22"/>
          <w:szCs w:val="22"/>
        </w:rPr>
        <w:t xml:space="preserve">Is je kind een hoog risico contact van de besmette persoon? Dan moet je kind 14 dagen thuisblijven. Neem twee keer per dag de temperatuur van je kind. Krijgt je kind ziektesymptomen dan moet je de huisarts telefonisch contacteren.    </w:t>
      </w:r>
    </w:p>
    <w:p w14:paraId="57C8B2BF" w14:textId="77777777" w:rsidR="00FD7811" w:rsidRDefault="00FD7811" w:rsidP="00FD7811">
      <w:pPr>
        <w:pStyle w:val="paragraph"/>
        <w:numPr>
          <w:ilvl w:val="0"/>
          <w:numId w:val="47"/>
        </w:numPr>
        <w:rPr>
          <w:rFonts w:ascii="Calibri" w:hAnsi="Calibri"/>
        </w:rPr>
      </w:pPr>
      <w:r>
        <w:rPr>
          <w:rFonts w:ascii="Calibri" w:hAnsi="Calibri"/>
          <w:sz w:val="22"/>
          <w:szCs w:val="22"/>
        </w:rPr>
        <w:t xml:space="preserve">Is je kind een laag risico contact van de besmette persoon? Dan mag je kind naar school blijven gaan. Laat je kind buitenshuis een stoffen mondmasker dragen. Je kind moet ook 1,5 meter afstand houden van andere personen.  Beperk extra sociale contacten en verplaatsingen. Krijgt je kind ziektesymptomen dan moet je de huisarts telefonisch contacteren.   </w:t>
      </w:r>
    </w:p>
    <w:p w14:paraId="497E1C1B" w14:textId="7CED61BA" w:rsidR="00FD7811" w:rsidRPr="00FD5CAF" w:rsidRDefault="00FD7811" w:rsidP="00FD7811">
      <w:pPr>
        <w:pStyle w:val="paragraph"/>
        <w:numPr>
          <w:ilvl w:val="0"/>
          <w:numId w:val="47"/>
        </w:numPr>
        <w:rPr>
          <w:rFonts w:ascii="Calibri" w:hAnsi="Calibri"/>
        </w:rPr>
      </w:pPr>
      <w:r w:rsidRPr="2D5B403A">
        <w:rPr>
          <w:rFonts w:ascii="Calibri" w:hAnsi="Calibri"/>
          <w:sz w:val="22"/>
          <w:szCs w:val="22"/>
        </w:rPr>
        <w:t xml:space="preserve">Word je niet gecontacteerd door het CLB? Dan mag je kind verder naar school blijven gaan. </w:t>
      </w:r>
      <w:bookmarkEnd w:id="4"/>
    </w:p>
    <w:p w14:paraId="695574B1" w14:textId="018A3AC5" w:rsidR="00FD5CAF" w:rsidRDefault="00FD5CAF" w:rsidP="00FD7811">
      <w:pPr>
        <w:pStyle w:val="paragraph"/>
        <w:numPr>
          <w:ilvl w:val="0"/>
          <w:numId w:val="47"/>
        </w:numPr>
        <w:rPr>
          <w:rFonts w:ascii="Calibri" w:hAnsi="Calibri"/>
        </w:rPr>
      </w:pPr>
      <w:r>
        <w:rPr>
          <w:rFonts w:ascii="Calibri" w:hAnsi="Calibri"/>
          <w:sz w:val="22"/>
          <w:szCs w:val="22"/>
        </w:rPr>
        <w:t xml:space="preserve">Een personeelslid dat ziek wordt op school, </w:t>
      </w:r>
      <w:r w:rsidR="0046333A">
        <w:rPr>
          <w:rFonts w:ascii="Calibri" w:hAnsi="Calibri"/>
          <w:sz w:val="22"/>
          <w:szCs w:val="22"/>
        </w:rPr>
        <w:t>vragen we om naar huis te gaan</w:t>
      </w:r>
      <w:r w:rsidR="008D49E0">
        <w:rPr>
          <w:rFonts w:ascii="Calibri" w:hAnsi="Calibri"/>
          <w:sz w:val="22"/>
          <w:szCs w:val="22"/>
        </w:rPr>
        <w:t xml:space="preserve"> en om de huisarts telefonisch </w:t>
      </w:r>
      <w:r w:rsidR="00334817">
        <w:rPr>
          <w:rFonts w:ascii="Calibri" w:hAnsi="Calibri"/>
          <w:sz w:val="22"/>
          <w:szCs w:val="22"/>
        </w:rPr>
        <w:t xml:space="preserve">te </w:t>
      </w:r>
      <w:r w:rsidR="008D49E0">
        <w:rPr>
          <w:rFonts w:ascii="Calibri" w:hAnsi="Calibri"/>
          <w:sz w:val="22"/>
          <w:szCs w:val="22"/>
        </w:rPr>
        <w:t>contact</w:t>
      </w:r>
      <w:r w:rsidR="00334817">
        <w:rPr>
          <w:rFonts w:ascii="Calibri" w:hAnsi="Calibri"/>
          <w:sz w:val="22"/>
          <w:szCs w:val="22"/>
        </w:rPr>
        <w:t>eren</w:t>
      </w:r>
      <w:r w:rsidR="0046333A">
        <w:rPr>
          <w:rFonts w:ascii="Calibri" w:hAnsi="Calibri"/>
          <w:sz w:val="22"/>
          <w:szCs w:val="22"/>
        </w:rPr>
        <w:t xml:space="preserve">.  </w:t>
      </w:r>
    </w:p>
    <w:p w14:paraId="0ABFB644" w14:textId="77C008D8" w:rsidR="00AB7C39" w:rsidRDefault="00AB7C39" w:rsidP="00AB7C39">
      <w:pPr>
        <w:pStyle w:val="paragraph"/>
        <w:textAlignment w:val="baseline"/>
        <w:rPr>
          <w:rStyle w:val="normaltextrun1"/>
          <w:rFonts w:ascii="Calibri" w:hAnsi="Calibri" w:cs="Calibri"/>
          <w:sz w:val="22"/>
          <w:szCs w:val="22"/>
        </w:rPr>
      </w:pPr>
    </w:p>
    <w:p w14:paraId="6A7611CC" w14:textId="77777777" w:rsidR="00CD711C" w:rsidRDefault="00CD711C" w:rsidP="00CD711C">
      <w:pPr>
        <w:pStyle w:val="paragraph"/>
        <w:textAlignment w:val="baseline"/>
        <w:rPr>
          <w:rStyle w:val="normaltextrun1"/>
          <w:rFonts w:ascii="Calibri" w:hAnsi="Calibri" w:cs="Calibri"/>
          <w:sz w:val="22"/>
          <w:szCs w:val="22"/>
        </w:rPr>
      </w:pPr>
    </w:p>
    <w:p w14:paraId="30222B8E" w14:textId="77777777" w:rsidR="00A20BC0" w:rsidRDefault="00A20BC0">
      <w:pPr>
        <w:rPr>
          <w:rFonts w:eastAsia="Times New Roman"/>
          <w:b/>
          <w:bCs/>
          <w:sz w:val="24"/>
          <w:szCs w:val="24"/>
          <w:lang w:eastAsia="nl-BE"/>
        </w:rPr>
      </w:pPr>
      <w:r>
        <w:rPr>
          <w:b/>
          <w:bCs/>
        </w:rPr>
        <w:br w:type="page"/>
      </w:r>
    </w:p>
    <w:p w14:paraId="4E95B412" w14:textId="2F216B67" w:rsidR="00CD711C" w:rsidRPr="002E7565" w:rsidRDefault="00CD711C" w:rsidP="00CD711C">
      <w:pPr>
        <w:pStyle w:val="paragraph"/>
        <w:ind w:left="360"/>
        <w:textAlignment w:val="baseline"/>
        <w:rPr>
          <w:rFonts w:asciiTheme="minorHAnsi" w:hAnsiTheme="minorHAnsi" w:cstheme="minorBidi"/>
          <w:b/>
          <w:bCs/>
        </w:rPr>
      </w:pPr>
      <w:r w:rsidRPr="002E7565">
        <w:rPr>
          <w:rFonts w:asciiTheme="minorHAnsi" w:hAnsiTheme="minorHAnsi" w:cstheme="minorBidi"/>
          <w:b/>
          <w:bCs/>
        </w:rPr>
        <w:t xml:space="preserve">Wat </w:t>
      </w:r>
      <w:r>
        <w:rPr>
          <w:rFonts w:asciiTheme="minorHAnsi" w:hAnsiTheme="minorHAnsi" w:cstheme="minorBidi"/>
          <w:b/>
          <w:bCs/>
        </w:rPr>
        <w:t>gebeurt er met de</w:t>
      </w:r>
      <w:r w:rsidRPr="002E7565">
        <w:rPr>
          <w:rFonts w:asciiTheme="minorHAnsi" w:hAnsiTheme="minorHAnsi" w:cstheme="minorBidi"/>
          <w:b/>
          <w:bCs/>
        </w:rPr>
        <w:t xml:space="preserve"> leer</w:t>
      </w:r>
      <w:r>
        <w:rPr>
          <w:rFonts w:asciiTheme="minorHAnsi" w:hAnsiTheme="minorHAnsi" w:cstheme="minorBidi"/>
          <w:b/>
          <w:bCs/>
        </w:rPr>
        <w:t>jaren</w:t>
      </w:r>
      <w:r w:rsidRPr="002E7565">
        <w:rPr>
          <w:rFonts w:asciiTheme="minorHAnsi" w:hAnsiTheme="minorHAnsi" w:cstheme="minorBidi"/>
          <w:b/>
          <w:bCs/>
        </w:rPr>
        <w:t xml:space="preserve"> die </w:t>
      </w:r>
      <w:r>
        <w:rPr>
          <w:rFonts w:asciiTheme="minorHAnsi" w:hAnsiTheme="minorHAnsi" w:cstheme="minorBidi"/>
          <w:b/>
          <w:bCs/>
        </w:rPr>
        <w:t xml:space="preserve">niet starten </w:t>
      </w:r>
      <w:r w:rsidRPr="7AFAC1FD">
        <w:rPr>
          <w:rFonts w:asciiTheme="minorHAnsi" w:hAnsiTheme="minorHAnsi" w:cstheme="minorBidi"/>
          <w:b/>
          <w:bCs/>
        </w:rPr>
        <w:t xml:space="preserve">op </w:t>
      </w:r>
      <w:r w:rsidRPr="06E09B0E">
        <w:rPr>
          <w:rFonts w:asciiTheme="minorHAnsi" w:hAnsiTheme="minorHAnsi" w:cstheme="minorBidi"/>
          <w:b/>
          <w:highlight w:val="yellow"/>
        </w:rPr>
        <w:t>xx</w:t>
      </w:r>
      <w:r w:rsidRPr="7AFAC1FD">
        <w:rPr>
          <w:rFonts w:asciiTheme="minorHAnsi" w:hAnsiTheme="minorHAnsi" w:cstheme="minorBidi"/>
          <w:b/>
          <w:bCs/>
        </w:rPr>
        <w:t xml:space="preserve"> mei</w:t>
      </w:r>
      <w:r w:rsidRPr="002E7565">
        <w:rPr>
          <w:rFonts w:asciiTheme="minorHAnsi" w:hAnsiTheme="minorHAnsi" w:cstheme="minorBidi"/>
          <w:b/>
          <w:bCs/>
        </w:rPr>
        <w:t>?</w:t>
      </w:r>
    </w:p>
    <w:p w14:paraId="602A0522" w14:textId="3912EC5A" w:rsidR="00CD711C" w:rsidRDefault="00CD711C" w:rsidP="51CE0D97">
      <w:pPr>
        <w:pStyle w:val="paragraph"/>
        <w:ind w:left="360"/>
        <w:textAlignment w:val="baseline"/>
        <w:rPr>
          <w:rFonts w:asciiTheme="minorHAnsi" w:hAnsiTheme="minorHAnsi" w:cstheme="minorBidi"/>
          <w:sz w:val="22"/>
          <w:szCs w:val="22"/>
        </w:rPr>
      </w:pPr>
      <w:r w:rsidRPr="6286A1F0">
        <w:rPr>
          <w:rFonts w:asciiTheme="minorHAnsi" w:hAnsiTheme="minorHAnsi" w:cstheme="minorBidi"/>
          <w:sz w:val="22"/>
          <w:szCs w:val="22"/>
        </w:rPr>
        <w:t xml:space="preserve">Voor de leerlingen van de andere leerjaren verandert er niets. Ze krijgen de nieuwe leerstof nog altijd thuis of in de opvang. </w:t>
      </w:r>
      <w:bookmarkStart w:id="5" w:name="_Hlk39326803"/>
    </w:p>
    <w:p w14:paraId="4713C716" w14:textId="77777777" w:rsidR="00CD711C" w:rsidRDefault="00CD711C" w:rsidP="00CD711C">
      <w:pPr>
        <w:pStyle w:val="paragraph"/>
        <w:ind w:left="360"/>
        <w:textAlignment w:val="baseline"/>
        <w:rPr>
          <w:rFonts w:asciiTheme="minorHAnsi" w:hAnsiTheme="minorHAnsi" w:cstheme="minorBidi"/>
          <w:sz w:val="22"/>
          <w:szCs w:val="22"/>
        </w:rPr>
      </w:pPr>
    </w:p>
    <w:p w14:paraId="5CC979BF" w14:textId="77B6ADC0" w:rsidR="00CD711C" w:rsidRPr="00050FE1" w:rsidRDefault="00183397" w:rsidP="00CD711C">
      <w:pPr>
        <w:pStyle w:val="paragraph"/>
        <w:ind w:left="360"/>
        <w:textAlignment w:val="baseline"/>
        <w:rPr>
          <w:rFonts w:asciiTheme="minorHAnsi" w:hAnsiTheme="minorHAnsi" w:cstheme="minorBidi"/>
          <w:sz w:val="22"/>
          <w:szCs w:val="22"/>
        </w:rPr>
      </w:pPr>
      <w:r w:rsidRPr="73BAC567">
        <w:rPr>
          <w:rFonts w:asciiTheme="minorHAnsi" w:hAnsiTheme="minorHAnsi" w:cstheme="minorBidi"/>
          <w:sz w:val="22"/>
          <w:szCs w:val="22"/>
        </w:rPr>
        <w:t>Verloopt de</w:t>
      </w:r>
      <w:r w:rsidR="00CD711C" w:rsidRPr="73BAC567">
        <w:rPr>
          <w:rFonts w:asciiTheme="minorHAnsi" w:hAnsiTheme="minorHAnsi" w:cstheme="minorBidi"/>
          <w:sz w:val="22"/>
          <w:szCs w:val="22"/>
        </w:rPr>
        <w:t xml:space="preserve"> herstart goed</w:t>
      </w:r>
      <w:r w:rsidRPr="73BAC567">
        <w:rPr>
          <w:rFonts w:asciiTheme="minorHAnsi" w:hAnsiTheme="minorHAnsi" w:cstheme="minorBidi"/>
          <w:sz w:val="22"/>
          <w:szCs w:val="22"/>
        </w:rPr>
        <w:t xml:space="preserve">? </w:t>
      </w:r>
      <w:r w:rsidR="00CD711C" w:rsidRPr="73BAC567">
        <w:rPr>
          <w:rFonts w:asciiTheme="minorHAnsi" w:hAnsiTheme="minorHAnsi" w:cstheme="minorBidi"/>
          <w:sz w:val="22"/>
          <w:szCs w:val="22"/>
        </w:rPr>
        <w:t xml:space="preserve"> </w:t>
      </w:r>
      <w:r w:rsidRPr="73BAC567">
        <w:rPr>
          <w:rFonts w:asciiTheme="minorHAnsi" w:hAnsiTheme="minorHAnsi" w:cstheme="minorBidi"/>
          <w:sz w:val="22"/>
          <w:szCs w:val="22"/>
        </w:rPr>
        <w:t xml:space="preserve">Dan </w:t>
      </w:r>
      <w:r w:rsidR="00CD711C" w:rsidRPr="73BAC567">
        <w:rPr>
          <w:rFonts w:asciiTheme="minorHAnsi" w:hAnsiTheme="minorHAnsi" w:cstheme="minorBidi"/>
          <w:sz w:val="22"/>
          <w:szCs w:val="22"/>
        </w:rPr>
        <w:t>bekijken we of er andere leerjaren weer naar school kunnen vanaf 29 mei. We laten je d</w:t>
      </w:r>
      <w:r w:rsidRPr="73BAC567">
        <w:rPr>
          <w:rFonts w:asciiTheme="minorHAnsi" w:hAnsiTheme="minorHAnsi" w:cstheme="minorBidi"/>
          <w:sz w:val="22"/>
          <w:szCs w:val="22"/>
        </w:rPr>
        <w:t>a</w:t>
      </w:r>
      <w:r w:rsidR="00CD711C" w:rsidRPr="73BAC567">
        <w:rPr>
          <w:rFonts w:asciiTheme="minorHAnsi" w:hAnsiTheme="minorHAnsi" w:cstheme="minorBidi"/>
          <w:sz w:val="22"/>
          <w:szCs w:val="22"/>
        </w:rPr>
        <w:t>t tijdig weten.</w:t>
      </w:r>
    </w:p>
    <w:p w14:paraId="274EBED1" w14:textId="77777777" w:rsidR="00A20BC0" w:rsidRDefault="00A20BC0" w:rsidP="00A20BC0">
      <w:bookmarkStart w:id="6" w:name="_Hlk39413071"/>
      <w:bookmarkEnd w:id="5"/>
    </w:p>
    <w:p w14:paraId="2AF693AF" w14:textId="4DCF5DCF" w:rsidR="000820D4" w:rsidRPr="00A20BC0" w:rsidRDefault="000820D4" w:rsidP="00A20BC0">
      <w:pPr>
        <w:ind w:firstLine="360"/>
        <w:rPr>
          <w:rFonts w:eastAsia="Times New Roman"/>
          <w:lang w:eastAsia="nl-BE"/>
        </w:rPr>
      </w:pPr>
      <w:r w:rsidRPr="75C85C24">
        <w:rPr>
          <w:b/>
          <w:bCs/>
        </w:rPr>
        <w:t>Hoe wordt de opvang georganiseerd?</w:t>
      </w:r>
    </w:p>
    <w:p w14:paraId="1EBBA6FF" w14:textId="580CE800" w:rsidR="000820D4" w:rsidRDefault="000820D4" w:rsidP="6F921825">
      <w:pPr>
        <w:spacing w:after="0" w:line="240" w:lineRule="auto"/>
        <w:ind w:left="360"/>
        <w:rPr>
          <w:rFonts w:ascii="Calibri" w:eastAsia="Calibri" w:hAnsi="Calibri" w:cs="Calibri"/>
          <w:sz w:val="20"/>
          <w:szCs w:val="20"/>
        </w:rPr>
      </w:pPr>
      <w:r w:rsidRPr="6D591F9E">
        <w:rPr>
          <w:i/>
          <w:iCs/>
          <w:sz w:val="20"/>
          <w:szCs w:val="20"/>
          <w:highlight w:val="yellow"/>
        </w:rPr>
        <w:t>Vul als school aan</w:t>
      </w:r>
      <w:r w:rsidR="36916B7D" w:rsidRPr="6D591F9E">
        <w:rPr>
          <w:i/>
          <w:iCs/>
          <w:sz w:val="20"/>
          <w:szCs w:val="20"/>
          <w:highlight w:val="yellow"/>
        </w:rPr>
        <w:t xml:space="preserve"> </w:t>
      </w:r>
      <w:r w:rsidR="36916B7D" w:rsidRPr="6D591F9E">
        <w:rPr>
          <w:rFonts w:ascii="Calibri" w:eastAsia="Calibri" w:hAnsi="Calibri" w:cs="Calibri"/>
          <w:i/>
          <w:iCs/>
          <w:sz w:val="20"/>
          <w:szCs w:val="20"/>
          <w:highlight w:val="yellow"/>
        </w:rPr>
        <w:t>met de afspraken met het lokale bestuur als opvang ook buiten de school georganiseerd wordt.</w:t>
      </w:r>
      <w:r w:rsidR="36916B7D" w:rsidRPr="6D591F9E">
        <w:rPr>
          <w:rFonts w:ascii="Calibri" w:eastAsia="Calibri" w:hAnsi="Calibri" w:cs="Calibri"/>
          <w:i/>
          <w:iCs/>
          <w:sz w:val="20"/>
          <w:szCs w:val="20"/>
        </w:rPr>
        <w:t xml:space="preserve">  </w:t>
      </w:r>
    </w:p>
    <w:p w14:paraId="508C5D6A" w14:textId="33FDC69C" w:rsidR="000820D4" w:rsidRDefault="000820D4" w:rsidP="000820D4">
      <w:pPr>
        <w:pStyle w:val="paragraph"/>
        <w:ind w:left="360"/>
        <w:rPr>
          <w:rFonts w:asciiTheme="minorHAnsi" w:hAnsiTheme="minorHAnsi" w:cstheme="minorBidi"/>
          <w:i/>
          <w:iCs/>
          <w:sz w:val="20"/>
          <w:szCs w:val="20"/>
        </w:rPr>
      </w:pPr>
      <w:r w:rsidRPr="264F0E8A">
        <w:rPr>
          <w:rFonts w:asciiTheme="minorHAnsi" w:hAnsiTheme="minorHAnsi" w:cstheme="minorBidi"/>
          <w:i/>
          <w:iCs/>
          <w:sz w:val="20"/>
          <w:szCs w:val="20"/>
        </w:rPr>
        <w:t xml:space="preserve"> </w:t>
      </w:r>
    </w:p>
    <w:p w14:paraId="33E8983B" w14:textId="77777777" w:rsidR="000820D4" w:rsidRPr="00E768BC" w:rsidRDefault="000820D4" w:rsidP="000820D4">
      <w:pPr>
        <w:pStyle w:val="paragraph"/>
        <w:numPr>
          <w:ilvl w:val="0"/>
          <w:numId w:val="12"/>
        </w:numPr>
        <w:rPr>
          <w:rStyle w:val="normaltextrun1"/>
          <w:b/>
          <w:bCs/>
        </w:rPr>
      </w:pPr>
      <w:bookmarkStart w:id="7" w:name="_Hlk39413827"/>
      <w:bookmarkEnd w:id="6"/>
      <w:r w:rsidRPr="00773E7A">
        <w:rPr>
          <w:rStyle w:val="normaltextrun1"/>
          <w:rFonts w:ascii="Calibri" w:hAnsi="Calibri" w:cs="Calibri"/>
          <w:sz w:val="22"/>
          <w:szCs w:val="22"/>
        </w:rPr>
        <w:t>We</w:t>
      </w:r>
      <w:r>
        <w:rPr>
          <w:rStyle w:val="normaltextrun1"/>
          <w:rFonts w:ascii="Calibri" w:hAnsi="Calibri" w:cs="Calibri"/>
          <w:sz w:val="22"/>
          <w:szCs w:val="22"/>
        </w:rPr>
        <w:t>lke kinderen vangen we op?</w:t>
      </w:r>
    </w:p>
    <w:p w14:paraId="7D24D869" w14:textId="77777777" w:rsidR="000820D4" w:rsidRPr="00E768BC" w:rsidRDefault="000820D4" w:rsidP="000820D4">
      <w:pPr>
        <w:pStyle w:val="paragraph"/>
        <w:numPr>
          <w:ilvl w:val="1"/>
          <w:numId w:val="12"/>
        </w:numPr>
        <w:rPr>
          <w:rStyle w:val="normaltextrun1"/>
          <w:b/>
          <w:bCs/>
        </w:rPr>
      </w:pPr>
      <w:r w:rsidRPr="17268504">
        <w:rPr>
          <w:rStyle w:val="normaltextrun1"/>
          <w:rFonts w:ascii="Calibri" w:hAnsi="Calibri" w:cs="Calibri"/>
          <w:sz w:val="22"/>
          <w:szCs w:val="22"/>
        </w:rPr>
        <w:t xml:space="preserve">Kinderen van ouders die niet thuis werken. De ouders werken in een cruciale sector of in een sector die opnieuw opstart.  </w:t>
      </w:r>
    </w:p>
    <w:p w14:paraId="098F3134" w14:textId="77777777" w:rsidR="000820D4" w:rsidRPr="005E4B1E" w:rsidRDefault="000820D4" w:rsidP="000820D4">
      <w:pPr>
        <w:pStyle w:val="paragraph"/>
        <w:numPr>
          <w:ilvl w:val="1"/>
          <w:numId w:val="12"/>
        </w:numPr>
        <w:rPr>
          <w:rStyle w:val="normaltextrun1"/>
          <w:b/>
          <w:bCs/>
        </w:rPr>
      </w:pPr>
      <w:r w:rsidRPr="366FA6E1">
        <w:rPr>
          <w:rStyle w:val="normaltextrun1"/>
          <w:rFonts w:ascii="Calibri" w:hAnsi="Calibri" w:cs="Calibri"/>
          <w:sz w:val="22"/>
          <w:szCs w:val="22"/>
        </w:rPr>
        <w:t>Leerlingen die het moeilijk hebben thuis.</w:t>
      </w:r>
    </w:p>
    <w:p w14:paraId="555F5182" w14:textId="77777777" w:rsidR="000820D4" w:rsidRPr="00773E7A" w:rsidRDefault="000820D4" w:rsidP="000820D4">
      <w:pPr>
        <w:pStyle w:val="paragraph"/>
        <w:ind w:left="1080"/>
        <w:rPr>
          <w:rStyle w:val="normaltextrun1"/>
          <w:b/>
          <w:bCs/>
        </w:rPr>
      </w:pPr>
      <w:r w:rsidRPr="366FA6E1">
        <w:rPr>
          <w:rStyle w:val="normaltextrun1"/>
          <w:rFonts w:ascii="Calibri" w:hAnsi="Calibri" w:cs="Calibri"/>
          <w:sz w:val="22"/>
          <w:szCs w:val="22"/>
        </w:rPr>
        <w:t xml:space="preserve"> </w:t>
      </w:r>
      <w:r w:rsidRPr="366FA6E1">
        <w:rPr>
          <w:rFonts w:asciiTheme="minorHAnsi" w:eastAsiaTheme="minorEastAsia" w:hAnsiTheme="minorHAnsi" w:cstheme="minorBidi"/>
          <w:sz w:val="22"/>
          <w:szCs w:val="22"/>
        </w:rPr>
        <w:t>Er kunnen wel meer leerlingen naar de opvang, want meer ouders werken opnieuw</w:t>
      </w:r>
      <w:r w:rsidRPr="366FA6E1">
        <w:rPr>
          <w:rStyle w:val="normaltextrun1"/>
          <w:rFonts w:ascii="Calibri" w:hAnsi="Calibri" w:cs="Calibri"/>
          <w:sz w:val="22"/>
          <w:szCs w:val="22"/>
        </w:rPr>
        <w:t xml:space="preserve"> buitenshuis en kunnen hun kind niet meer thuis opvangen.</w:t>
      </w:r>
    </w:p>
    <w:p w14:paraId="44C6DC37" w14:textId="77777777" w:rsidR="000820D4" w:rsidRPr="00773E7A" w:rsidRDefault="000820D4" w:rsidP="000820D4">
      <w:pPr>
        <w:pStyle w:val="paragraph"/>
        <w:ind w:left="1080"/>
        <w:rPr>
          <w:rStyle w:val="normaltextrun1"/>
          <w:b/>
          <w:bCs/>
        </w:rPr>
      </w:pPr>
      <w:r w:rsidRPr="366FA6E1">
        <w:rPr>
          <w:rStyle w:val="normaltextrun1"/>
          <w:rFonts w:ascii="Calibri" w:hAnsi="Calibri" w:cs="Calibri"/>
          <w:sz w:val="22"/>
          <w:szCs w:val="22"/>
        </w:rPr>
        <w:t xml:space="preserve">Twijfel je of je kind naar de opvang kan?  Neem dan contact op met onze school. </w:t>
      </w:r>
    </w:p>
    <w:bookmarkEnd w:id="7"/>
    <w:p w14:paraId="1BFB0AB7" w14:textId="77777777" w:rsidR="000820D4" w:rsidRPr="00773E7A" w:rsidRDefault="000820D4" w:rsidP="000820D4">
      <w:pPr>
        <w:pStyle w:val="paragraph"/>
        <w:numPr>
          <w:ilvl w:val="0"/>
          <w:numId w:val="12"/>
        </w:numPr>
        <w:rPr>
          <w:rStyle w:val="normaltextrun1"/>
          <w:b/>
          <w:bCs/>
        </w:rPr>
      </w:pPr>
      <w:r w:rsidRPr="3CDB1C86">
        <w:rPr>
          <w:rStyle w:val="normaltextrun1"/>
          <w:rFonts w:ascii="Calibri" w:hAnsi="Calibri" w:cs="Calibri"/>
          <w:sz w:val="22"/>
          <w:szCs w:val="22"/>
        </w:rPr>
        <w:t>De leerlingen in de opvang blijven verder nieuwe leerstof krijgen, net zoals hun klasgenoten die thuis leren.</w:t>
      </w:r>
    </w:p>
    <w:p w14:paraId="08D6D511" w14:textId="77777777" w:rsidR="000820D4" w:rsidRDefault="000820D4" w:rsidP="000820D4">
      <w:pPr>
        <w:pStyle w:val="paragraph"/>
        <w:numPr>
          <w:ilvl w:val="0"/>
          <w:numId w:val="12"/>
        </w:numPr>
        <w:rPr>
          <w:rStyle w:val="normaltextrun1"/>
          <w:b/>
          <w:bCs/>
        </w:rPr>
      </w:pPr>
      <w:r>
        <w:rPr>
          <w:rStyle w:val="normaltextrun1"/>
          <w:rFonts w:ascii="Calibri" w:hAnsi="Calibri"/>
          <w:sz w:val="22"/>
          <w:szCs w:val="22"/>
        </w:rPr>
        <w:t xml:space="preserve">We zorgen voor een veilige opvang. </w:t>
      </w:r>
      <w:r w:rsidRPr="3B6E6E54">
        <w:rPr>
          <w:rStyle w:val="normaltextrun1"/>
          <w:rFonts w:ascii="Calibri" w:hAnsi="Calibri"/>
          <w:sz w:val="22"/>
          <w:szCs w:val="22"/>
        </w:rPr>
        <w:t xml:space="preserve">We gebruiken overal dezelfde maatregelen (zie boven). </w:t>
      </w:r>
    </w:p>
    <w:p w14:paraId="34B8A4B3" w14:textId="77777777" w:rsidR="000820D4" w:rsidRDefault="000820D4" w:rsidP="000820D4">
      <w:pPr>
        <w:pStyle w:val="paragraph"/>
        <w:numPr>
          <w:ilvl w:val="0"/>
          <w:numId w:val="12"/>
        </w:numPr>
        <w:rPr>
          <w:rStyle w:val="normaltextrun1"/>
          <w:b/>
          <w:bCs/>
        </w:rPr>
      </w:pPr>
      <w:r w:rsidRPr="3CDB1C86">
        <w:rPr>
          <w:rStyle w:val="normaltextrun1"/>
          <w:rFonts w:ascii="Calibri" w:hAnsi="Calibri"/>
          <w:sz w:val="22"/>
          <w:szCs w:val="22"/>
        </w:rPr>
        <w:t xml:space="preserve">De groepjes van leerlingen in de opvang hebben geen contact met de groepjes leerlingen die les krijgen op school.    </w:t>
      </w:r>
    </w:p>
    <w:p w14:paraId="3E405D3E" w14:textId="348519E4" w:rsidR="6286A1F0" w:rsidRDefault="6286A1F0" w:rsidP="00A20BC0">
      <w:pPr>
        <w:pStyle w:val="paragraph"/>
        <w:rPr>
          <w:rFonts w:asciiTheme="minorHAnsi" w:hAnsiTheme="minorHAnsi" w:cstheme="minorBidi"/>
          <w:b/>
          <w:bCs/>
        </w:rPr>
      </w:pPr>
    </w:p>
    <w:p w14:paraId="74D7EB5E" w14:textId="262113C4" w:rsidR="6850C0E9" w:rsidRDefault="6850C0E9" w:rsidP="6286A1F0">
      <w:pPr>
        <w:spacing w:after="0" w:line="240" w:lineRule="auto"/>
        <w:ind w:left="360"/>
        <w:rPr>
          <w:rFonts w:ascii="Calibri" w:eastAsia="Calibri" w:hAnsi="Calibri" w:cs="Calibri"/>
          <w:sz w:val="20"/>
          <w:szCs w:val="20"/>
        </w:rPr>
      </w:pPr>
      <w:r w:rsidRPr="6286A1F0">
        <w:rPr>
          <w:rFonts w:ascii="Calibri" w:eastAsia="Calibri" w:hAnsi="Calibri" w:cs="Calibri"/>
          <w:i/>
          <w:iCs/>
          <w:sz w:val="20"/>
          <w:szCs w:val="20"/>
          <w:highlight w:val="yellow"/>
        </w:rPr>
        <w:t>Voor een school voor buitengewoon onderwijs</w:t>
      </w:r>
      <w:r w:rsidR="2401AD86" w:rsidRPr="6F921825">
        <w:rPr>
          <w:rFonts w:ascii="Calibri" w:eastAsia="Calibri" w:hAnsi="Calibri" w:cs="Calibri"/>
          <w:i/>
          <w:iCs/>
          <w:sz w:val="20"/>
          <w:szCs w:val="20"/>
          <w:highlight w:val="yellow"/>
        </w:rPr>
        <w:t>/schrappen voor school voor gewoon onderwijs</w:t>
      </w:r>
      <w:r w:rsidRPr="6286A1F0">
        <w:rPr>
          <w:rFonts w:ascii="Calibri" w:eastAsia="Calibri" w:hAnsi="Calibri" w:cs="Calibri"/>
          <w:i/>
          <w:iCs/>
          <w:sz w:val="20"/>
          <w:szCs w:val="20"/>
        </w:rPr>
        <w:t xml:space="preserve">  </w:t>
      </w:r>
    </w:p>
    <w:p w14:paraId="395E1554" w14:textId="77A9D99C" w:rsidR="6850C0E9" w:rsidRDefault="6850C0E9" w:rsidP="6286A1F0">
      <w:pPr>
        <w:spacing w:after="0" w:line="240" w:lineRule="auto"/>
        <w:ind w:left="360"/>
        <w:rPr>
          <w:rFonts w:ascii="Calibri" w:eastAsia="Calibri" w:hAnsi="Calibri" w:cs="Calibri"/>
          <w:sz w:val="24"/>
          <w:szCs w:val="24"/>
        </w:rPr>
      </w:pPr>
      <w:r w:rsidRPr="6286A1F0">
        <w:rPr>
          <w:rFonts w:ascii="Calibri" w:eastAsia="Calibri" w:hAnsi="Calibri" w:cs="Calibri"/>
          <w:b/>
          <w:bCs/>
          <w:sz w:val="24"/>
          <w:szCs w:val="24"/>
        </w:rPr>
        <w:t>Hoe organiseren we het leerlingenvervoer veilig?</w:t>
      </w:r>
    </w:p>
    <w:p w14:paraId="0D1CCD30" w14:textId="55D67805" w:rsidR="6850C0E9" w:rsidRDefault="6850C0E9" w:rsidP="000D0CF7">
      <w:pPr>
        <w:pStyle w:val="Lijstalinea"/>
        <w:numPr>
          <w:ilvl w:val="0"/>
          <w:numId w:val="11"/>
        </w:numPr>
        <w:ind w:left="1080"/>
        <w:rPr>
          <w:rFonts w:asciiTheme="minorHAnsi" w:eastAsiaTheme="minorEastAsia" w:hAnsiTheme="minorHAnsi" w:cstheme="minorBidi"/>
          <w:color w:val="000000" w:themeColor="text1"/>
        </w:rPr>
      </w:pPr>
      <w:r w:rsidRPr="6286A1F0">
        <w:rPr>
          <w:rFonts w:ascii="Calibri" w:eastAsia="Calibri" w:hAnsi="Calibri" w:cs="Calibri"/>
          <w:lang w:val="nl-BE"/>
        </w:rPr>
        <w:t xml:space="preserve">De leerlingen zitten </w:t>
      </w:r>
      <w:r w:rsidR="280306F4" w:rsidRPr="6F921825">
        <w:rPr>
          <w:rFonts w:ascii="Calibri" w:eastAsia="Calibri" w:hAnsi="Calibri" w:cs="Calibri"/>
          <w:lang w:val="nl-BE"/>
        </w:rPr>
        <w:t xml:space="preserve">geschrankt </w:t>
      </w:r>
      <w:r w:rsidRPr="6286A1F0">
        <w:rPr>
          <w:rFonts w:ascii="Calibri" w:eastAsia="Calibri" w:hAnsi="Calibri" w:cs="Calibri"/>
          <w:lang w:val="nl-BE"/>
        </w:rPr>
        <w:t xml:space="preserve">op </w:t>
      </w:r>
      <w:r w:rsidR="280306F4" w:rsidRPr="6F921825">
        <w:rPr>
          <w:rFonts w:ascii="Calibri" w:eastAsia="Calibri" w:hAnsi="Calibri" w:cs="Calibri"/>
          <w:lang w:val="nl-BE"/>
        </w:rPr>
        <w:t xml:space="preserve">de bus, </w:t>
      </w:r>
      <w:r w:rsidRPr="6286A1F0">
        <w:rPr>
          <w:rFonts w:ascii="Calibri" w:eastAsia="Calibri" w:hAnsi="Calibri" w:cs="Calibri"/>
          <w:lang w:val="nl-BE"/>
        </w:rPr>
        <w:t>1</w:t>
      </w:r>
      <w:r w:rsidR="280306F4" w:rsidRPr="6F921825">
        <w:rPr>
          <w:rFonts w:ascii="Calibri" w:eastAsia="Calibri" w:hAnsi="Calibri" w:cs="Calibri"/>
          <w:lang w:val="nl-BE"/>
        </w:rPr>
        <w:t xml:space="preserve"> leerling per rij</w:t>
      </w:r>
      <w:r w:rsidRPr="6286A1F0">
        <w:rPr>
          <w:rFonts w:ascii="Calibri" w:eastAsia="Calibri" w:hAnsi="Calibri" w:cs="Calibri"/>
          <w:lang w:val="nl-BE"/>
        </w:rPr>
        <w:t>.</w:t>
      </w:r>
    </w:p>
    <w:p w14:paraId="3588CE21" w14:textId="1AF744EE" w:rsidR="6850C0E9" w:rsidRDefault="280306F4" w:rsidP="000D0CF7">
      <w:pPr>
        <w:pStyle w:val="Lijstalinea"/>
        <w:numPr>
          <w:ilvl w:val="0"/>
          <w:numId w:val="11"/>
        </w:numPr>
        <w:ind w:left="1080"/>
        <w:rPr>
          <w:rFonts w:asciiTheme="minorHAnsi" w:eastAsiaTheme="minorEastAsia" w:hAnsiTheme="minorHAnsi" w:cstheme="minorBidi"/>
          <w:color w:val="000000" w:themeColor="text1"/>
          <w:lang w:val="nl-BE"/>
        </w:rPr>
      </w:pPr>
      <w:r w:rsidRPr="6F921825">
        <w:rPr>
          <w:rFonts w:ascii="Calibri" w:eastAsia="Calibri" w:hAnsi="Calibri" w:cs="Calibri"/>
          <w:lang w:val="nl-BE"/>
        </w:rPr>
        <w:t xml:space="preserve">Als dat kan, dragen de </w:t>
      </w:r>
      <w:r w:rsidR="6850C0E9" w:rsidRPr="6286A1F0">
        <w:rPr>
          <w:rFonts w:ascii="Calibri" w:eastAsia="Calibri" w:hAnsi="Calibri" w:cs="Calibri"/>
          <w:lang w:val="nl-BE"/>
        </w:rPr>
        <w:t xml:space="preserve">leerlingen een mondmasker </w:t>
      </w:r>
      <w:r w:rsidRPr="6F921825">
        <w:rPr>
          <w:rFonts w:ascii="Calibri" w:eastAsia="Calibri" w:hAnsi="Calibri" w:cs="Calibri"/>
          <w:lang w:val="nl-BE"/>
        </w:rPr>
        <w:t xml:space="preserve">op de bus. </w:t>
      </w:r>
      <w:r w:rsidR="369D1B24" w:rsidRPr="6F921825">
        <w:rPr>
          <w:rFonts w:ascii="Calibri" w:eastAsia="Calibri" w:hAnsi="Calibri" w:cs="Calibri"/>
          <w:lang w:val="nl-BE"/>
        </w:rPr>
        <w:t>Ze</w:t>
      </w:r>
      <w:r w:rsidR="465D37F9" w:rsidRPr="6F921825">
        <w:rPr>
          <w:rFonts w:ascii="Calibri" w:eastAsia="Calibri" w:hAnsi="Calibri" w:cs="Calibri"/>
          <w:lang w:val="nl-BE"/>
        </w:rPr>
        <w:t xml:space="preserve"> </w:t>
      </w:r>
      <w:r w:rsidR="6356D874" w:rsidRPr="6F921825">
        <w:rPr>
          <w:rFonts w:ascii="Calibri" w:eastAsia="Calibri" w:hAnsi="Calibri" w:cs="Calibri"/>
          <w:lang w:val="nl-BE"/>
        </w:rPr>
        <w:t xml:space="preserve">doen </w:t>
      </w:r>
      <w:r w:rsidR="2A67FE80" w:rsidRPr="6F921825">
        <w:rPr>
          <w:rFonts w:ascii="Calibri" w:eastAsia="Calibri" w:hAnsi="Calibri" w:cs="Calibri"/>
          <w:lang w:val="nl-BE"/>
        </w:rPr>
        <w:t xml:space="preserve">het </w:t>
      </w:r>
      <w:r w:rsidR="6356D874" w:rsidRPr="6F921825">
        <w:rPr>
          <w:rFonts w:ascii="Calibri" w:eastAsia="Calibri" w:hAnsi="Calibri" w:cs="Calibri"/>
          <w:lang w:val="nl-BE"/>
        </w:rPr>
        <w:t xml:space="preserve">mondmasker </w:t>
      </w:r>
      <w:r w:rsidR="6563B7A8" w:rsidRPr="6F921825">
        <w:rPr>
          <w:rFonts w:ascii="Calibri" w:eastAsia="Calibri" w:hAnsi="Calibri" w:cs="Calibri"/>
          <w:lang w:val="nl-BE"/>
        </w:rPr>
        <w:t xml:space="preserve">dan op voor </w:t>
      </w:r>
      <w:r w:rsidR="6356D874" w:rsidRPr="6F921825">
        <w:rPr>
          <w:rFonts w:ascii="Calibri" w:eastAsia="Calibri" w:hAnsi="Calibri" w:cs="Calibri"/>
          <w:lang w:val="nl-BE"/>
        </w:rPr>
        <w:t xml:space="preserve">ze instappen. </w:t>
      </w:r>
    </w:p>
    <w:p w14:paraId="41200F1D" w14:textId="0ED5A53E" w:rsidR="6850C0E9" w:rsidRDefault="6850C0E9" w:rsidP="000D0CF7">
      <w:pPr>
        <w:pStyle w:val="Lijstalinea"/>
        <w:numPr>
          <w:ilvl w:val="0"/>
          <w:numId w:val="11"/>
        </w:numPr>
        <w:ind w:left="1080"/>
        <w:rPr>
          <w:rFonts w:asciiTheme="minorHAnsi" w:eastAsiaTheme="minorEastAsia" w:hAnsiTheme="minorHAnsi" w:cstheme="minorBidi"/>
        </w:rPr>
      </w:pPr>
      <w:r w:rsidRPr="6286A1F0">
        <w:rPr>
          <w:rFonts w:ascii="Calibri" w:eastAsia="Calibri" w:hAnsi="Calibri" w:cs="Calibri"/>
          <w:lang w:val="nl-BE"/>
        </w:rPr>
        <w:t xml:space="preserve">De chauffeur en de </w:t>
      </w:r>
      <w:proofErr w:type="spellStart"/>
      <w:r w:rsidRPr="6286A1F0">
        <w:rPr>
          <w:rFonts w:ascii="Calibri" w:eastAsia="Calibri" w:hAnsi="Calibri" w:cs="Calibri"/>
          <w:lang w:val="nl-BE"/>
        </w:rPr>
        <w:t>busbegeleider</w:t>
      </w:r>
      <w:proofErr w:type="spellEnd"/>
      <w:r w:rsidRPr="6286A1F0">
        <w:rPr>
          <w:rFonts w:ascii="Calibri" w:eastAsia="Calibri" w:hAnsi="Calibri" w:cs="Calibri"/>
          <w:lang w:val="nl-BE"/>
        </w:rPr>
        <w:t xml:space="preserve"> dragen </w:t>
      </w:r>
      <w:r w:rsidR="629C2347" w:rsidRPr="462FF2F4">
        <w:rPr>
          <w:rFonts w:ascii="Calibri" w:eastAsia="Calibri" w:hAnsi="Calibri" w:cs="Calibri"/>
          <w:lang w:val="nl-BE"/>
        </w:rPr>
        <w:t xml:space="preserve">minimaal </w:t>
      </w:r>
      <w:r w:rsidRPr="6286A1F0">
        <w:rPr>
          <w:rFonts w:ascii="Calibri" w:eastAsia="Calibri" w:hAnsi="Calibri" w:cs="Calibri"/>
          <w:lang w:val="nl-BE"/>
        </w:rPr>
        <w:t>een mondmasker.</w:t>
      </w:r>
    </w:p>
    <w:p w14:paraId="68F77CE4" w14:textId="1CF28638" w:rsidR="6286A1F0" w:rsidRDefault="6286A1F0" w:rsidP="6286A1F0">
      <w:pPr>
        <w:spacing w:after="0" w:line="240" w:lineRule="auto"/>
        <w:ind w:left="360"/>
        <w:rPr>
          <w:rFonts w:ascii="Calibri" w:eastAsia="Calibri" w:hAnsi="Calibri" w:cs="Calibri"/>
          <w:sz w:val="24"/>
          <w:szCs w:val="24"/>
          <w:lang w:val="nl-NL"/>
        </w:rPr>
      </w:pPr>
    </w:p>
    <w:p w14:paraId="222EF1C2" w14:textId="41320B4A" w:rsidR="00E6519C" w:rsidRDefault="00774744" w:rsidP="00E6519C">
      <w:pPr>
        <w:pStyle w:val="paragraph"/>
        <w:ind w:left="360"/>
        <w:rPr>
          <w:rFonts w:asciiTheme="minorHAnsi" w:hAnsiTheme="minorHAnsi" w:cstheme="minorBidi"/>
          <w:b/>
          <w:bCs/>
        </w:rPr>
      </w:pPr>
      <w:r>
        <w:rPr>
          <w:rFonts w:asciiTheme="minorHAnsi" w:hAnsiTheme="minorHAnsi" w:cstheme="minorBidi"/>
          <w:b/>
          <w:bCs/>
        </w:rPr>
        <w:t xml:space="preserve">Wat </w:t>
      </w:r>
      <w:r w:rsidR="005C602C">
        <w:rPr>
          <w:rFonts w:asciiTheme="minorHAnsi" w:hAnsiTheme="minorHAnsi" w:cstheme="minorBidi"/>
          <w:b/>
          <w:bCs/>
        </w:rPr>
        <w:t xml:space="preserve">leren </w:t>
      </w:r>
      <w:r>
        <w:rPr>
          <w:rFonts w:asciiTheme="minorHAnsi" w:hAnsiTheme="minorHAnsi" w:cstheme="minorBidi"/>
          <w:b/>
          <w:bCs/>
        </w:rPr>
        <w:t>de leerlingen</w:t>
      </w:r>
      <w:r w:rsidR="005C602C">
        <w:rPr>
          <w:rFonts w:asciiTheme="minorHAnsi" w:hAnsiTheme="minorHAnsi" w:cstheme="minorBidi"/>
          <w:b/>
          <w:bCs/>
        </w:rPr>
        <w:t>? E</w:t>
      </w:r>
      <w:r>
        <w:rPr>
          <w:rFonts w:asciiTheme="minorHAnsi" w:hAnsiTheme="minorHAnsi" w:cstheme="minorBidi"/>
          <w:b/>
          <w:bCs/>
        </w:rPr>
        <w:t xml:space="preserve">n hoe </w:t>
      </w:r>
      <w:r w:rsidR="005D530E">
        <w:rPr>
          <w:rFonts w:asciiTheme="minorHAnsi" w:hAnsiTheme="minorHAnsi" w:cstheme="minorBidi"/>
          <w:b/>
          <w:bCs/>
        </w:rPr>
        <w:t xml:space="preserve">gaan we </w:t>
      </w:r>
      <w:r>
        <w:rPr>
          <w:rFonts w:asciiTheme="minorHAnsi" w:hAnsiTheme="minorHAnsi" w:cstheme="minorBidi"/>
          <w:b/>
          <w:bCs/>
        </w:rPr>
        <w:t>hen</w:t>
      </w:r>
      <w:r w:rsidR="005D530E">
        <w:rPr>
          <w:rFonts w:asciiTheme="minorHAnsi" w:hAnsiTheme="minorHAnsi" w:cstheme="minorBidi"/>
          <w:b/>
          <w:bCs/>
        </w:rPr>
        <w:t xml:space="preserve"> opvolgen? </w:t>
      </w:r>
    </w:p>
    <w:p w14:paraId="7DFD54E6" w14:textId="543C4692" w:rsidR="00774744" w:rsidRDefault="00774744" w:rsidP="6286A1F0">
      <w:pPr>
        <w:pStyle w:val="paragraph"/>
        <w:ind w:left="360"/>
        <w:rPr>
          <w:rStyle w:val="normaltextrun1"/>
          <w:rFonts w:ascii="Calibri" w:hAnsi="Calibri" w:cs="Calibri"/>
          <w:i/>
          <w:iCs/>
          <w:sz w:val="20"/>
          <w:szCs w:val="20"/>
        </w:rPr>
      </w:pPr>
      <w:r w:rsidRPr="6286A1F0">
        <w:rPr>
          <w:rStyle w:val="normaltextrun1"/>
          <w:rFonts w:ascii="Calibri" w:hAnsi="Calibri" w:cs="Calibri"/>
          <w:i/>
          <w:iCs/>
          <w:sz w:val="20"/>
          <w:szCs w:val="20"/>
          <w:highlight w:val="yellow"/>
        </w:rPr>
        <w:t>Vul als school aan hoe je het schooljaar verder invult: op welke leerinhouden/vakken focus je, hoe volg je hen op,</w:t>
      </w:r>
      <w:r w:rsidR="009E49BF" w:rsidRPr="6286A1F0">
        <w:rPr>
          <w:rStyle w:val="normaltextrun1"/>
          <w:rFonts w:ascii="Calibri" w:hAnsi="Calibri" w:cs="Calibri"/>
          <w:i/>
          <w:iCs/>
          <w:sz w:val="20"/>
          <w:szCs w:val="20"/>
          <w:highlight w:val="yellow"/>
        </w:rPr>
        <w:t xml:space="preserve"> tot wanneer geef je les, </w:t>
      </w:r>
      <w:r w:rsidRPr="6286A1F0">
        <w:rPr>
          <w:rStyle w:val="normaltextrun1"/>
          <w:rFonts w:ascii="Calibri" w:hAnsi="Calibri" w:cs="Calibri"/>
          <w:i/>
          <w:iCs/>
          <w:sz w:val="20"/>
          <w:szCs w:val="20"/>
          <w:highlight w:val="yellow"/>
        </w:rPr>
        <w:t xml:space="preserve">hoe ga je (niet) evalueren, </w:t>
      </w:r>
      <w:r w:rsidR="39756903" w:rsidRPr="6286A1F0">
        <w:rPr>
          <w:rFonts w:ascii="Calibri" w:eastAsia="Calibri" w:hAnsi="Calibri" w:cs="Calibri"/>
          <w:i/>
          <w:iCs/>
          <w:sz w:val="20"/>
          <w:szCs w:val="20"/>
          <w:highlight w:val="yellow"/>
        </w:rPr>
        <w:t xml:space="preserve">hoe is het schoolreglement gewijzigd </w:t>
      </w:r>
      <w:r w:rsidRPr="6286A1F0">
        <w:rPr>
          <w:rStyle w:val="normaltextrun1"/>
          <w:rFonts w:ascii="Calibri" w:hAnsi="Calibri" w:cs="Calibri"/>
          <w:i/>
          <w:iCs/>
          <w:sz w:val="20"/>
          <w:szCs w:val="20"/>
          <w:highlight w:val="yellow"/>
        </w:rPr>
        <w:t>welke evenementen voorzie je nog?</w:t>
      </w:r>
    </w:p>
    <w:p w14:paraId="7AAEE8F2" w14:textId="77777777" w:rsidR="00A54563" w:rsidRDefault="00A54563" w:rsidP="00774744">
      <w:pPr>
        <w:pStyle w:val="paragraph"/>
        <w:ind w:left="360"/>
        <w:rPr>
          <w:rStyle w:val="normaltextrun1"/>
          <w:rFonts w:ascii="Calibri" w:hAnsi="Calibri" w:cs="Calibri"/>
          <w:i/>
          <w:iCs/>
          <w:sz w:val="20"/>
          <w:szCs w:val="20"/>
        </w:rPr>
      </w:pPr>
    </w:p>
    <w:p w14:paraId="232B939C" w14:textId="77777777" w:rsidR="009E49BF" w:rsidRDefault="009E49BF" w:rsidP="000D0CF7">
      <w:pPr>
        <w:pStyle w:val="paragraph"/>
        <w:numPr>
          <w:ilvl w:val="0"/>
          <w:numId w:val="7"/>
        </w:numPr>
        <w:rPr>
          <w:rFonts w:asciiTheme="minorHAnsi" w:hAnsiTheme="minorHAnsi" w:cstheme="minorBidi"/>
          <w:sz w:val="22"/>
          <w:szCs w:val="22"/>
        </w:rPr>
      </w:pPr>
      <w:r w:rsidRPr="009E49BF">
        <w:rPr>
          <w:rFonts w:asciiTheme="minorHAnsi" w:hAnsiTheme="minorHAnsi" w:cstheme="minorBidi"/>
          <w:sz w:val="22"/>
          <w:szCs w:val="22"/>
        </w:rPr>
        <w:t>We beperken ons tot de essent</w:t>
      </w:r>
      <w:r>
        <w:rPr>
          <w:rFonts w:asciiTheme="minorHAnsi" w:hAnsiTheme="minorHAnsi" w:cstheme="minorBidi"/>
          <w:sz w:val="22"/>
          <w:szCs w:val="22"/>
        </w:rPr>
        <w:t xml:space="preserve">iële onderwijsdoelen. We zorgen voor een evenwichtig en afwisselend vakkenpakket. </w:t>
      </w:r>
    </w:p>
    <w:p w14:paraId="59CA9FB6" w14:textId="1127AA11" w:rsidR="00A54563" w:rsidRDefault="009E49BF" w:rsidP="000D0CF7">
      <w:pPr>
        <w:pStyle w:val="paragraph"/>
        <w:numPr>
          <w:ilvl w:val="0"/>
          <w:numId w:val="7"/>
        </w:numPr>
        <w:rPr>
          <w:rFonts w:asciiTheme="minorHAnsi" w:hAnsiTheme="minorHAnsi" w:cstheme="minorBidi"/>
          <w:sz w:val="22"/>
          <w:szCs w:val="22"/>
        </w:rPr>
      </w:pPr>
      <w:r>
        <w:rPr>
          <w:rFonts w:asciiTheme="minorHAnsi" w:hAnsiTheme="minorHAnsi" w:cstheme="minorBidi"/>
          <w:sz w:val="22"/>
          <w:szCs w:val="22"/>
        </w:rPr>
        <w:t xml:space="preserve"> L</w:t>
      </w:r>
      <w:r w:rsidR="00A54563" w:rsidRPr="009E49BF">
        <w:rPr>
          <w:rFonts w:asciiTheme="minorHAnsi" w:hAnsiTheme="minorHAnsi" w:cstheme="minorBidi"/>
          <w:sz w:val="22"/>
          <w:szCs w:val="22"/>
        </w:rPr>
        <w:t xml:space="preserve">eerlingen </w:t>
      </w:r>
      <w:r>
        <w:rPr>
          <w:rFonts w:asciiTheme="minorHAnsi" w:hAnsiTheme="minorHAnsi" w:cstheme="minorBidi"/>
          <w:sz w:val="22"/>
          <w:szCs w:val="22"/>
        </w:rPr>
        <w:t xml:space="preserve">mogen </w:t>
      </w:r>
      <w:r w:rsidR="00A54563" w:rsidRPr="009E49BF">
        <w:rPr>
          <w:rFonts w:asciiTheme="minorHAnsi" w:hAnsiTheme="minorHAnsi" w:cstheme="minorBidi"/>
          <w:sz w:val="22"/>
          <w:szCs w:val="22"/>
        </w:rPr>
        <w:t xml:space="preserve">niet overbelast worden. </w:t>
      </w:r>
      <w:r w:rsidR="005C602C">
        <w:rPr>
          <w:rFonts w:asciiTheme="minorHAnsi" w:hAnsiTheme="minorHAnsi" w:cstheme="minorBidi"/>
          <w:sz w:val="22"/>
          <w:szCs w:val="22"/>
        </w:rPr>
        <w:t>Daar zorgen de leraars voor. Ze</w:t>
      </w:r>
      <w:r w:rsidR="00A54563" w:rsidRPr="009E49BF">
        <w:rPr>
          <w:rFonts w:asciiTheme="minorHAnsi" w:hAnsiTheme="minorHAnsi" w:cstheme="minorBidi"/>
          <w:sz w:val="22"/>
          <w:szCs w:val="22"/>
        </w:rPr>
        <w:t xml:space="preserve"> zorgen voor een evenwicht tussen lessen op school, thuis nieuwe leerstof krijgen en taken en oefeningen.</w:t>
      </w:r>
    </w:p>
    <w:p w14:paraId="4E253A6D" w14:textId="77777777" w:rsidR="005C602C" w:rsidRDefault="005C602C" w:rsidP="000D0CF7">
      <w:pPr>
        <w:pStyle w:val="paragraph"/>
        <w:numPr>
          <w:ilvl w:val="0"/>
          <w:numId w:val="7"/>
        </w:numPr>
        <w:rPr>
          <w:rFonts w:asciiTheme="minorHAnsi" w:hAnsiTheme="minorHAnsi" w:cstheme="minorBidi"/>
          <w:sz w:val="22"/>
          <w:szCs w:val="22"/>
        </w:rPr>
      </w:pPr>
      <w:r>
        <w:rPr>
          <w:rFonts w:asciiTheme="minorHAnsi" w:hAnsiTheme="minorHAnsi" w:cstheme="minorBidi"/>
          <w:sz w:val="22"/>
          <w:szCs w:val="22"/>
        </w:rPr>
        <w:t>Uitstappen, pedagogische studiedagen, sportdagen en facultatieve verlofdagen gaan niet meer door dit schooljaar. Zo hebben de leerlingen meer tijd om te leren en te oefenen.</w:t>
      </w:r>
    </w:p>
    <w:p w14:paraId="09210B5F" w14:textId="7F9ECA58" w:rsidR="005C602C" w:rsidRDefault="005C602C" w:rsidP="000D0CF7">
      <w:pPr>
        <w:pStyle w:val="paragraph"/>
        <w:numPr>
          <w:ilvl w:val="0"/>
          <w:numId w:val="7"/>
        </w:numPr>
        <w:rPr>
          <w:rFonts w:asciiTheme="minorHAnsi" w:hAnsiTheme="minorHAnsi" w:cstheme="minorBidi"/>
          <w:sz w:val="22"/>
          <w:szCs w:val="22"/>
        </w:rPr>
      </w:pPr>
      <w:r w:rsidRPr="6286A1F0">
        <w:rPr>
          <w:rFonts w:asciiTheme="minorHAnsi" w:hAnsiTheme="minorHAnsi" w:cstheme="minorBidi"/>
          <w:sz w:val="22"/>
          <w:szCs w:val="22"/>
        </w:rPr>
        <w:t xml:space="preserve">Iedereen krijgt een eerlijke evaluatie. </w:t>
      </w:r>
      <w:r w:rsidR="77CEFF27" w:rsidRPr="6286A1F0">
        <w:rPr>
          <w:rFonts w:ascii="Calibri" w:eastAsia="Calibri" w:hAnsi="Calibri" w:cs="Calibri"/>
          <w:sz w:val="22"/>
          <w:szCs w:val="22"/>
        </w:rPr>
        <w:t>We geven alle leerlingen alle kansen om te bewijzen wat ze kunnen.</w:t>
      </w:r>
    </w:p>
    <w:p w14:paraId="4F4B90D7" w14:textId="47C5C2F9" w:rsidR="77CEFF27" w:rsidRDefault="77CEFF27" w:rsidP="000D0CF7">
      <w:pPr>
        <w:pStyle w:val="paragraph"/>
        <w:numPr>
          <w:ilvl w:val="0"/>
          <w:numId w:val="7"/>
        </w:numPr>
        <w:rPr>
          <w:rFonts w:asciiTheme="minorHAnsi" w:eastAsiaTheme="minorEastAsia" w:hAnsiTheme="minorHAnsi" w:cstheme="minorBidi"/>
          <w:sz w:val="22"/>
          <w:szCs w:val="22"/>
        </w:rPr>
      </w:pPr>
      <w:r w:rsidRPr="6286A1F0">
        <w:rPr>
          <w:rFonts w:ascii="Calibri" w:eastAsia="Calibri" w:hAnsi="Calibri" w:cs="Calibri"/>
          <w:sz w:val="22"/>
          <w:szCs w:val="22"/>
        </w:rPr>
        <w:t xml:space="preserve">Door de coronacrisis kunnen een aantal afspraken van het schoolreglement niet uitgevoerd worden. </w:t>
      </w:r>
      <w:r w:rsidRPr="53632BD2">
        <w:rPr>
          <w:rFonts w:ascii="Calibri" w:eastAsia="Calibri" w:hAnsi="Calibri" w:cs="Calibri"/>
          <w:sz w:val="22"/>
          <w:szCs w:val="22"/>
        </w:rPr>
        <w:t>D</w:t>
      </w:r>
      <w:r w:rsidR="0F3B7159" w:rsidRPr="53632BD2">
        <w:rPr>
          <w:rFonts w:ascii="Calibri" w:eastAsia="Calibri" w:hAnsi="Calibri" w:cs="Calibri"/>
          <w:sz w:val="22"/>
          <w:szCs w:val="22"/>
        </w:rPr>
        <w:t>a</w:t>
      </w:r>
      <w:r w:rsidRPr="53632BD2">
        <w:rPr>
          <w:rFonts w:ascii="Calibri" w:eastAsia="Calibri" w:hAnsi="Calibri" w:cs="Calibri"/>
          <w:sz w:val="22"/>
          <w:szCs w:val="22"/>
        </w:rPr>
        <w:t>t</w:t>
      </w:r>
      <w:r w:rsidRPr="6286A1F0">
        <w:rPr>
          <w:rFonts w:ascii="Calibri" w:eastAsia="Calibri" w:hAnsi="Calibri" w:cs="Calibri"/>
          <w:sz w:val="22"/>
          <w:szCs w:val="22"/>
        </w:rPr>
        <w:t xml:space="preserve"> is overmacht. </w:t>
      </w:r>
      <w:r w:rsidRPr="53632BD2">
        <w:rPr>
          <w:rFonts w:ascii="Calibri" w:eastAsia="Calibri" w:hAnsi="Calibri" w:cs="Calibri"/>
          <w:sz w:val="22"/>
          <w:szCs w:val="22"/>
        </w:rPr>
        <w:t>D</w:t>
      </w:r>
      <w:r w:rsidR="613524B4" w:rsidRPr="53632BD2">
        <w:rPr>
          <w:rFonts w:ascii="Calibri" w:eastAsia="Calibri" w:hAnsi="Calibri" w:cs="Calibri"/>
          <w:sz w:val="22"/>
          <w:szCs w:val="22"/>
        </w:rPr>
        <w:t>aardoor doen we deze wijzigingen:</w:t>
      </w:r>
    </w:p>
    <w:p w14:paraId="5922364B" w14:textId="6D3DEEF5" w:rsidR="00A54563" w:rsidRPr="000F59DF" w:rsidRDefault="005C602C" w:rsidP="000D0CF7">
      <w:pPr>
        <w:pStyle w:val="paragraph"/>
        <w:numPr>
          <w:ilvl w:val="0"/>
          <w:numId w:val="7"/>
        </w:numPr>
        <w:rPr>
          <w:color w:val="000000"/>
          <w:u w:val="single"/>
        </w:rPr>
      </w:pPr>
      <w:r>
        <w:rPr>
          <w:rFonts w:asciiTheme="minorHAnsi" w:hAnsiTheme="minorHAnsi" w:cstheme="minorBidi"/>
          <w:sz w:val="22"/>
          <w:szCs w:val="22"/>
        </w:rPr>
        <w:t>L</w:t>
      </w:r>
      <w:r w:rsidR="009E49BF">
        <w:rPr>
          <w:rFonts w:asciiTheme="minorHAnsi" w:hAnsiTheme="minorHAnsi" w:cstheme="minorBidi"/>
          <w:sz w:val="22"/>
          <w:szCs w:val="22"/>
        </w:rPr>
        <w:t xml:space="preserve">eerlingen en leraars </w:t>
      </w:r>
      <w:r>
        <w:rPr>
          <w:rFonts w:asciiTheme="minorHAnsi" w:hAnsiTheme="minorHAnsi" w:cstheme="minorBidi"/>
          <w:sz w:val="22"/>
          <w:szCs w:val="22"/>
        </w:rPr>
        <w:t xml:space="preserve">moeten </w:t>
      </w:r>
      <w:r w:rsidR="009E49BF">
        <w:rPr>
          <w:rFonts w:asciiTheme="minorHAnsi" w:hAnsiTheme="minorHAnsi" w:cstheme="minorBidi"/>
          <w:sz w:val="22"/>
          <w:szCs w:val="22"/>
        </w:rPr>
        <w:t xml:space="preserve">het schooljaar </w:t>
      </w:r>
      <w:r w:rsidR="001D70CC">
        <w:rPr>
          <w:rFonts w:asciiTheme="minorHAnsi" w:hAnsiTheme="minorHAnsi" w:cstheme="minorBidi"/>
          <w:sz w:val="22"/>
          <w:szCs w:val="22"/>
        </w:rPr>
        <w:t xml:space="preserve">goed </w:t>
      </w:r>
      <w:r w:rsidR="009E49BF">
        <w:rPr>
          <w:rFonts w:asciiTheme="minorHAnsi" w:hAnsiTheme="minorHAnsi" w:cstheme="minorBidi"/>
          <w:sz w:val="22"/>
          <w:szCs w:val="22"/>
        </w:rPr>
        <w:t xml:space="preserve">kunnen afsluiten. We laten je nog weten hoe we dit zullen organiseren. </w:t>
      </w:r>
    </w:p>
    <w:p w14:paraId="0D036988" w14:textId="58E2A00C" w:rsidR="00B60A8E" w:rsidRDefault="00A20BC0" w:rsidP="00A20BC0">
      <w:pPr>
        <w:pStyle w:val="paragraph"/>
        <w:textAlignment w:val="baseline"/>
        <w:rPr>
          <w:rStyle w:val="eop"/>
          <w:rFonts w:ascii="Calibri" w:hAnsi="Calibri" w:cs="Calibri"/>
          <w:lang w:val="nl-NL"/>
        </w:rPr>
      </w:pPr>
      <w:r>
        <w:rPr>
          <w:rStyle w:val="normaltextrun1"/>
          <w:rFonts w:ascii="Calibri" w:hAnsi="Calibri" w:cs="Calibri"/>
          <w:b/>
          <w:bCs/>
        </w:rPr>
        <w:t xml:space="preserve">      </w:t>
      </w:r>
      <w:r w:rsidR="00FE5471">
        <w:rPr>
          <w:rStyle w:val="normaltextrun1"/>
          <w:rFonts w:ascii="Calibri" w:hAnsi="Calibri" w:cs="Calibri"/>
          <w:b/>
          <w:bCs/>
        </w:rPr>
        <w:t>Hoe bereid je als ouder je kind voor</w:t>
      </w:r>
      <w:r w:rsidR="00B60A8E">
        <w:rPr>
          <w:rStyle w:val="normaltextrun1"/>
          <w:rFonts w:ascii="Calibri" w:hAnsi="Calibri" w:cs="Calibri"/>
          <w:b/>
          <w:bCs/>
        </w:rPr>
        <w:t>?</w:t>
      </w:r>
      <w:r w:rsidR="00B60A8E">
        <w:rPr>
          <w:rStyle w:val="eop"/>
          <w:rFonts w:ascii="Calibri" w:hAnsi="Calibri" w:cs="Calibri"/>
          <w:lang w:val="nl-NL"/>
        </w:rPr>
        <w:t> </w:t>
      </w:r>
    </w:p>
    <w:p w14:paraId="56F43A55" w14:textId="289B2D01" w:rsidR="00B60A8E" w:rsidRPr="005C602C" w:rsidRDefault="00B60A8E" w:rsidP="000D0CF7">
      <w:pPr>
        <w:pStyle w:val="paragraph"/>
        <w:numPr>
          <w:ilvl w:val="0"/>
          <w:numId w:val="5"/>
        </w:numPr>
        <w:textAlignment w:val="baseline"/>
        <w:rPr>
          <w:rStyle w:val="eop"/>
          <w:rFonts w:ascii="Calibri" w:hAnsi="Calibri" w:cs="Calibri"/>
          <w:lang w:val="nl-NL"/>
        </w:rPr>
      </w:pPr>
      <w:r>
        <w:rPr>
          <w:rStyle w:val="eop"/>
          <w:rFonts w:ascii="Calibri" w:hAnsi="Calibri" w:cs="Calibri"/>
          <w:sz w:val="22"/>
          <w:szCs w:val="22"/>
          <w:lang w:val="nl-NL"/>
        </w:rPr>
        <w:t xml:space="preserve">Praat met je kind. Stel het gerust dat het weer veilig naar school kan. </w:t>
      </w:r>
      <w:r w:rsidR="005C602C">
        <w:rPr>
          <w:rStyle w:val="eop"/>
          <w:rFonts w:ascii="Calibri" w:hAnsi="Calibri" w:cs="Calibri"/>
          <w:sz w:val="22"/>
          <w:szCs w:val="22"/>
          <w:lang w:val="nl-NL"/>
        </w:rPr>
        <w:t xml:space="preserve">Zit </w:t>
      </w:r>
      <w:r>
        <w:rPr>
          <w:rStyle w:val="eop"/>
          <w:rFonts w:ascii="Calibri" w:hAnsi="Calibri" w:cs="Calibri"/>
          <w:sz w:val="22"/>
          <w:szCs w:val="22"/>
          <w:lang w:val="nl-NL"/>
        </w:rPr>
        <w:t>je kind in een leerjaar dat nog niet terug naar school mag</w:t>
      </w:r>
      <w:r w:rsidR="005C602C">
        <w:rPr>
          <w:rStyle w:val="eop"/>
          <w:rFonts w:ascii="Calibri" w:hAnsi="Calibri" w:cs="Calibri"/>
          <w:sz w:val="22"/>
          <w:szCs w:val="22"/>
          <w:lang w:val="nl-NL"/>
        </w:rPr>
        <w:t>? L</w:t>
      </w:r>
      <w:r>
        <w:rPr>
          <w:rStyle w:val="eop"/>
          <w:rFonts w:ascii="Calibri" w:hAnsi="Calibri" w:cs="Calibri"/>
          <w:sz w:val="22"/>
          <w:szCs w:val="22"/>
          <w:lang w:val="nl-NL"/>
        </w:rPr>
        <w:t>eg dan uit waarom dat nu nog niet kan.</w:t>
      </w:r>
    </w:p>
    <w:p w14:paraId="514037F7" w14:textId="057A0C24" w:rsidR="005C602C" w:rsidRPr="00050FE1" w:rsidRDefault="005C602C" w:rsidP="000D0CF7">
      <w:pPr>
        <w:pStyle w:val="paragraph"/>
        <w:numPr>
          <w:ilvl w:val="0"/>
          <w:numId w:val="10"/>
        </w:numPr>
        <w:textAlignment w:val="baseline"/>
        <w:rPr>
          <w:rStyle w:val="eop"/>
          <w:rFonts w:asciiTheme="minorHAnsi" w:eastAsiaTheme="minorEastAsia" w:hAnsiTheme="minorHAnsi" w:cstheme="minorBidi"/>
          <w:sz w:val="22"/>
          <w:szCs w:val="22"/>
          <w:lang w:val="nl-NL"/>
        </w:rPr>
      </w:pPr>
      <w:r w:rsidRPr="31622692">
        <w:rPr>
          <w:rStyle w:val="eop"/>
          <w:rFonts w:ascii="Calibri" w:hAnsi="Calibri"/>
          <w:sz w:val="22"/>
          <w:szCs w:val="22"/>
          <w:lang w:val="nl-NL"/>
        </w:rPr>
        <w:t>Bereid je kind voor: via welke weg gaat je kind naar school, wat moet het doen op de bus, tram of trein, hoe draagt je kind veilig een mondmasker</w:t>
      </w:r>
      <w:r w:rsidR="34003F30" w:rsidRPr="31622692">
        <w:rPr>
          <w:rStyle w:val="eop"/>
          <w:rFonts w:ascii="Calibri" w:hAnsi="Calibri"/>
          <w:sz w:val="22"/>
          <w:szCs w:val="22"/>
          <w:lang w:val="nl-NL"/>
        </w:rPr>
        <w:t xml:space="preserve"> </w:t>
      </w:r>
      <w:r w:rsidR="06D4E4A6" w:rsidRPr="31622692">
        <w:rPr>
          <w:rStyle w:val="eop"/>
          <w:rFonts w:ascii="Calibri" w:hAnsi="Calibri"/>
          <w:sz w:val="22"/>
          <w:szCs w:val="22"/>
          <w:lang w:val="nl-NL"/>
        </w:rPr>
        <w:t>(</w:t>
      </w:r>
      <w:r w:rsidR="34003F30" w:rsidRPr="31622692">
        <w:rPr>
          <w:rStyle w:val="eop"/>
          <w:rFonts w:ascii="Calibri" w:hAnsi="Calibri"/>
          <w:sz w:val="22"/>
          <w:szCs w:val="22"/>
          <w:lang w:val="nl-NL"/>
        </w:rPr>
        <w:t xml:space="preserve">zie op: </w:t>
      </w:r>
      <w:hyperlink r:id="rId12">
        <w:r w:rsidR="34003F30" w:rsidRPr="31622692">
          <w:rPr>
            <w:rStyle w:val="Hyperlink"/>
            <w:rFonts w:asciiTheme="minorHAnsi" w:eastAsiaTheme="minorEastAsia" w:hAnsiTheme="minorHAnsi" w:cstheme="minorBidi"/>
            <w:sz w:val="22"/>
            <w:szCs w:val="22"/>
            <w:lang w:val="nl-NL"/>
          </w:rPr>
          <w:t>https://www.info-coronavirus.be/nl/mondmasker</w:t>
        </w:r>
      </w:hyperlink>
      <w:r w:rsidR="44CACA8B" w:rsidRPr="31622692">
        <w:rPr>
          <w:rFonts w:asciiTheme="minorHAnsi" w:eastAsiaTheme="minorEastAsia" w:hAnsiTheme="minorHAnsi" w:cstheme="minorBidi"/>
          <w:sz w:val="22"/>
          <w:szCs w:val="22"/>
          <w:lang w:val="nl-NL"/>
        </w:rPr>
        <w:t>)</w:t>
      </w:r>
      <w:r w:rsidRPr="31622692">
        <w:rPr>
          <w:rStyle w:val="eop"/>
          <w:rFonts w:asciiTheme="minorHAnsi" w:eastAsiaTheme="minorEastAsia" w:hAnsiTheme="minorHAnsi" w:cstheme="minorBidi"/>
          <w:sz w:val="22"/>
          <w:szCs w:val="22"/>
          <w:lang w:val="nl-NL"/>
        </w:rPr>
        <w:t>?</w:t>
      </w:r>
    </w:p>
    <w:p w14:paraId="199654AA" w14:textId="4E6760A1" w:rsidR="00AC668D" w:rsidRPr="003C3501" w:rsidRDefault="00AC668D" w:rsidP="000D0CF7">
      <w:pPr>
        <w:pStyle w:val="paragraph"/>
        <w:numPr>
          <w:ilvl w:val="0"/>
          <w:numId w:val="3"/>
        </w:numPr>
        <w:textAlignment w:val="baseline"/>
        <w:rPr>
          <w:rStyle w:val="eop"/>
          <w:lang w:val="nl-NL"/>
        </w:rPr>
      </w:pPr>
      <w:r>
        <w:rPr>
          <w:rStyle w:val="eop"/>
          <w:rFonts w:ascii="Calibri" w:hAnsi="Calibri" w:cs="Calibri"/>
          <w:sz w:val="22"/>
          <w:szCs w:val="22"/>
          <w:lang w:val="nl-NL"/>
        </w:rPr>
        <w:t xml:space="preserve">Is het moeilijk om opnieuw naar school te gaan? </w:t>
      </w:r>
      <w:r>
        <w:rPr>
          <w:rStyle w:val="normaltextrun1"/>
          <w:rFonts w:ascii="Calibri" w:hAnsi="Calibri" w:cs="Calibri"/>
          <w:sz w:val="22"/>
          <w:szCs w:val="22"/>
        </w:rPr>
        <w:t>Neem contact op met de klasleraar</w:t>
      </w:r>
      <w:r w:rsidR="00050FE1">
        <w:rPr>
          <w:rStyle w:val="normaltextrun1"/>
          <w:rFonts w:ascii="Calibri" w:hAnsi="Calibri" w:cs="Calibri"/>
          <w:sz w:val="22"/>
          <w:szCs w:val="22"/>
        </w:rPr>
        <w:t xml:space="preserve"> </w:t>
      </w:r>
      <w:r w:rsidR="007A0EF4" w:rsidRPr="00050FE1">
        <w:rPr>
          <w:rStyle w:val="normaltextrun1"/>
          <w:rFonts w:ascii="Calibri" w:hAnsi="Calibri" w:cs="Calibri"/>
          <w:sz w:val="22"/>
          <w:szCs w:val="22"/>
        </w:rPr>
        <w:t>of leerlingenbegeleider</w:t>
      </w:r>
      <w:r w:rsidR="00050FE1">
        <w:rPr>
          <w:rStyle w:val="normaltextrun1"/>
          <w:rFonts w:ascii="Calibri" w:hAnsi="Calibri" w:cs="Calibri"/>
          <w:sz w:val="22"/>
          <w:szCs w:val="22"/>
        </w:rPr>
        <w:t>.</w:t>
      </w:r>
      <w:r>
        <w:rPr>
          <w:rStyle w:val="normaltextrun1"/>
          <w:rFonts w:ascii="Calibri" w:hAnsi="Calibri" w:cs="Calibri"/>
          <w:sz w:val="22"/>
          <w:szCs w:val="22"/>
        </w:rPr>
        <w:t xml:space="preserve"> Samen kunnen jullie oplossingen bespreken.</w:t>
      </w:r>
      <w:r>
        <w:rPr>
          <w:rStyle w:val="eop"/>
          <w:rFonts w:ascii="Calibri" w:hAnsi="Calibri" w:cs="Calibri"/>
          <w:sz w:val="22"/>
          <w:szCs w:val="22"/>
          <w:lang w:val="nl-NL"/>
        </w:rPr>
        <w:t> </w:t>
      </w:r>
    </w:p>
    <w:p w14:paraId="66096A4A" w14:textId="77777777" w:rsidR="0048309E" w:rsidRDefault="0048309E" w:rsidP="0048309E">
      <w:pPr>
        <w:pStyle w:val="paragraph"/>
        <w:ind w:left="360"/>
        <w:textAlignment w:val="baseline"/>
        <w:rPr>
          <w:lang w:val="nl-NL"/>
        </w:rPr>
      </w:pPr>
      <w:r>
        <w:rPr>
          <w:rStyle w:val="eop"/>
          <w:lang w:val="nl-NL"/>
        </w:rPr>
        <w:t> </w:t>
      </w:r>
    </w:p>
    <w:p w14:paraId="123F7E90" w14:textId="248554C9" w:rsidR="0048309E" w:rsidRDefault="005C602C" w:rsidP="0048309E">
      <w:pPr>
        <w:pStyle w:val="paragraph"/>
        <w:ind w:left="360"/>
        <w:textAlignment w:val="baseline"/>
        <w:rPr>
          <w:rStyle w:val="eop"/>
          <w:rFonts w:ascii="Calibri" w:hAnsi="Calibri" w:cs="Calibri"/>
          <w:lang w:val="nl-NL"/>
        </w:rPr>
      </w:pPr>
      <w:r>
        <w:rPr>
          <w:rStyle w:val="normaltextrun1"/>
          <w:rFonts w:ascii="Calibri" w:hAnsi="Calibri" w:cs="Calibri"/>
          <w:b/>
          <w:bCs/>
        </w:rPr>
        <w:t xml:space="preserve">Hoe kan je </w:t>
      </w:r>
      <w:r w:rsidR="005D530E">
        <w:rPr>
          <w:rStyle w:val="normaltextrun1"/>
          <w:rFonts w:ascii="Calibri" w:hAnsi="Calibri" w:cs="Calibri"/>
          <w:b/>
          <w:bCs/>
        </w:rPr>
        <w:t xml:space="preserve">je kind </w:t>
      </w:r>
      <w:r>
        <w:rPr>
          <w:rStyle w:val="normaltextrun1"/>
          <w:rFonts w:ascii="Calibri" w:hAnsi="Calibri" w:cs="Calibri"/>
          <w:b/>
          <w:bCs/>
        </w:rPr>
        <w:t>helpen om te</w:t>
      </w:r>
      <w:r w:rsidR="005D530E">
        <w:rPr>
          <w:rStyle w:val="normaltextrun1"/>
          <w:rFonts w:ascii="Calibri" w:hAnsi="Calibri" w:cs="Calibri"/>
          <w:b/>
          <w:bCs/>
        </w:rPr>
        <w:t xml:space="preserve"> leren</w:t>
      </w:r>
      <w:r w:rsidR="0048309E">
        <w:rPr>
          <w:rStyle w:val="normaltextrun1"/>
          <w:rFonts w:ascii="Calibri" w:hAnsi="Calibri" w:cs="Calibri"/>
          <w:b/>
          <w:bCs/>
        </w:rPr>
        <w:t>?</w:t>
      </w:r>
      <w:r w:rsidR="0048309E">
        <w:rPr>
          <w:rStyle w:val="eop"/>
          <w:rFonts w:ascii="Calibri" w:hAnsi="Calibri" w:cs="Calibri"/>
          <w:lang w:val="nl-NL"/>
        </w:rPr>
        <w:t> </w:t>
      </w:r>
    </w:p>
    <w:p w14:paraId="28E72072" w14:textId="77777777" w:rsidR="005D530E" w:rsidRDefault="005D530E" w:rsidP="0048309E">
      <w:pPr>
        <w:pStyle w:val="paragraph"/>
        <w:ind w:left="360"/>
        <w:textAlignment w:val="baseline"/>
        <w:rPr>
          <w:rStyle w:val="eop"/>
          <w:rFonts w:ascii="Calibri" w:hAnsi="Calibri" w:cs="Calibri"/>
          <w:lang w:val="nl-NL"/>
        </w:rPr>
      </w:pPr>
    </w:p>
    <w:p w14:paraId="45D48FDA" w14:textId="77777777" w:rsidR="005D530E" w:rsidRDefault="005D530E" w:rsidP="005D530E">
      <w:pPr>
        <w:pStyle w:val="paragraph"/>
        <w:ind w:left="360"/>
        <w:textAlignment w:val="baseline"/>
        <w:rPr>
          <w:rStyle w:val="normaltextrun1"/>
          <w:rFonts w:ascii="Calibri" w:hAnsi="Calibri" w:cs="Calibri"/>
          <w:sz w:val="22"/>
          <w:szCs w:val="22"/>
        </w:rPr>
      </w:pPr>
      <w:r>
        <w:rPr>
          <w:rStyle w:val="normaltextrun1"/>
          <w:rFonts w:ascii="Calibri" w:hAnsi="Calibri" w:cs="Calibri"/>
          <w:bCs/>
          <w:sz w:val="22"/>
          <w:szCs w:val="22"/>
        </w:rPr>
        <w:t xml:space="preserve">Ook als je kind weer lessen op school krijgt, verandert er voor jou niets. Want je kind </w:t>
      </w:r>
      <w:r w:rsidR="00AF194F">
        <w:rPr>
          <w:rStyle w:val="normaltextrun1"/>
          <w:rFonts w:ascii="Calibri" w:hAnsi="Calibri" w:cs="Calibri"/>
          <w:bCs/>
          <w:sz w:val="22"/>
          <w:szCs w:val="22"/>
        </w:rPr>
        <w:t>blijft ook thuis leren en oefenen.</w:t>
      </w:r>
    </w:p>
    <w:p w14:paraId="069F8141" w14:textId="77777777" w:rsidR="0048309E" w:rsidRDefault="0048309E" w:rsidP="0048309E">
      <w:pPr>
        <w:pStyle w:val="paragraph"/>
        <w:ind w:left="360"/>
        <w:textAlignment w:val="baseline"/>
        <w:rPr>
          <w:lang w:val="nl-NL"/>
        </w:rPr>
      </w:pPr>
      <w:r>
        <w:rPr>
          <w:rStyle w:val="eop"/>
          <w:rFonts w:ascii="Calibri" w:hAnsi="Calibri" w:cs="Calibri"/>
          <w:sz w:val="22"/>
          <w:szCs w:val="22"/>
          <w:lang w:val="nl-NL"/>
        </w:rPr>
        <w:t> </w:t>
      </w:r>
      <w:r w:rsidR="009B5C30">
        <w:rPr>
          <w:rStyle w:val="eop"/>
          <w:rFonts w:ascii="Calibri" w:hAnsi="Calibri" w:cs="Calibri"/>
          <w:sz w:val="22"/>
          <w:szCs w:val="22"/>
          <w:lang w:val="nl-NL"/>
        </w:rPr>
        <w:t xml:space="preserve">  </w:t>
      </w:r>
    </w:p>
    <w:p w14:paraId="302E5309" w14:textId="77777777" w:rsidR="0048309E" w:rsidRDefault="0048309E" w:rsidP="0048309E">
      <w:pPr>
        <w:pStyle w:val="paragraph"/>
        <w:ind w:left="360"/>
        <w:textAlignment w:val="baseline"/>
        <w:rPr>
          <w:lang w:val="nl-NL"/>
        </w:rPr>
      </w:pPr>
      <w:r>
        <w:rPr>
          <w:rStyle w:val="normaltextrun1"/>
          <w:rFonts w:ascii="Calibri" w:hAnsi="Calibri" w:cs="Calibri"/>
          <w:sz w:val="22"/>
          <w:szCs w:val="22"/>
        </w:rPr>
        <w:t>Enkele tips:</w:t>
      </w:r>
      <w:r>
        <w:rPr>
          <w:rStyle w:val="eop"/>
          <w:rFonts w:ascii="Calibri" w:hAnsi="Calibri" w:cs="Calibri"/>
          <w:sz w:val="22"/>
          <w:szCs w:val="22"/>
          <w:lang w:val="nl-NL"/>
        </w:rPr>
        <w:t> </w:t>
      </w:r>
    </w:p>
    <w:p w14:paraId="7C34517D" w14:textId="77777777" w:rsidR="0048309E" w:rsidRDefault="0048309E" w:rsidP="000D0CF7">
      <w:pPr>
        <w:pStyle w:val="paragraph"/>
        <w:numPr>
          <w:ilvl w:val="0"/>
          <w:numId w:val="3"/>
        </w:numPr>
        <w:textAlignment w:val="baseline"/>
        <w:rPr>
          <w:lang w:val="nl-NL"/>
        </w:rPr>
      </w:pPr>
      <w:r>
        <w:rPr>
          <w:rStyle w:val="normaltextrun1"/>
          <w:rFonts w:ascii="Calibri" w:hAnsi="Calibri" w:cs="Calibri"/>
          <w:sz w:val="22"/>
          <w:szCs w:val="22"/>
        </w:rPr>
        <w:t>Blijf in de buurt om vragen te beantwoorden.</w:t>
      </w:r>
      <w:r>
        <w:rPr>
          <w:rStyle w:val="eop"/>
          <w:rFonts w:ascii="Calibri" w:hAnsi="Calibri" w:cs="Calibri"/>
          <w:sz w:val="22"/>
          <w:szCs w:val="22"/>
          <w:lang w:val="nl-NL"/>
        </w:rPr>
        <w:t> </w:t>
      </w:r>
    </w:p>
    <w:p w14:paraId="7E2724B6" w14:textId="77777777" w:rsidR="0048309E" w:rsidRDefault="0048309E" w:rsidP="000D0CF7">
      <w:pPr>
        <w:pStyle w:val="paragraph"/>
        <w:numPr>
          <w:ilvl w:val="0"/>
          <w:numId w:val="3"/>
        </w:numPr>
        <w:textAlignment w:val="baseline"/>
        <w:rPr>
          <w:lang w:val="nl-NL"/>
        </w:rPr>
      </w:pPr>
      <w:r>
        <w:rPr>
          <w:rStyle w:val="normaltextrun1"/>
          <w:rFonts w:ascii="Calibri" w:hAnsi="Calibri" w:cs="Calibri"/>
          <w:sz w:val="22"/>
          <w:szCs w:val="22"/>
          <w:lang w:val="nl-NL"/>
        </w:rPr>
        <w:t>Wanneer kan je kind w</w:t>
      </w:r>
      <w:r>
        <w:rPr>
          <w:rStyle w:val="contextualspellingandgrammarerror"/>
          <w:rFonts w:ascii="Calibri" w:hAnsi="Calibri" w:cs="Calibri"/>
          <w:sz w:val="22"/>
          <w:szCs w:val="22"/>
        </w:rPr>
        <w:t>erken</w:t>
      </w:r>
      <w:r>
        <w:rPr>
          <w:rStyle w:val="normaltextrun1"/>
          <w:rFonts w:ascii="Calibri" w:hAnsi="Calibri" w:cs="Calibri"/>
          <w:sz w:val="22"/>
          <w:szCs w:val="22"/>
        </w:rPr>
        <w:t xml:space="preserve"> voor school? Maak samen een plan op.</w:t>
      </w:r>
      <w:r>
        <w:rPr>
          <w:rStyle w:val="eop"/>
          <w:rFonts w:ascii="Calibri" w:hAnsi="Calibri" w:cs="Calibri"/>
          <w:sz w:val="22"/>
          <w:szCs w:val="22"/>
          <w:lang w:val="nl-NL"/>
        </w:rPr>
        <w:t> </w:t>
      </w:r>
    </w:p>
    <w:p w14:paraId="3EB86782" w14:textId="77777777" w:rsidR="0048309E" w:rsidRDefault="0048309E" w:rsidP="000D0CF7">
      <w:pPr>
        <w:pStyle w:val="paragraph"/>
        <w:numPr>
          <w:ilvl w:val="0"/>
          <w:numId w:val="3"/>
        </w:numPr>
        <w:textAlignment w:val="baseline"/>
        <w:rPr>
          <w:lang w:val="nl-NL"/>
        </w:rPr>
      </w:pPr>
      <w:r>
        <w:rPr>
          <w:rStyle w:val="normaltextrun1"/>
          <w:rFonts w:ascii="Calibri" w:hAnsi="Calibri" w:cs="Calibri"/>
          <w:sz w:val="22"/>
          <w:szCs w:val="22"/>
        </w:rPr>
        <w:t>Maak voldoende tijd om te ontspannen, ook voor jezelf.</w:t>
      </w:r>
      <w:r>
        <w:rPr>
          <w:rStyle w:val="eop"/>
          <w:rFonts w:ascii="Calibri" w:hAnsi="Calibri" w:cs="Calibri"/>
          <w:sz w:val="22"/>
          <w:szCs w:val="22"/>
          <w:lang w:val="nl-NL"/>
        </w:rPr>
        <w:t> </w:t>
      </w:r>
    </w:p>
    <w:p w14:paraId="4367B6C6" w14:textId="77777777" w:rsidR="0048309E" w:rsidRDefault="0048309E" w:rsidP="000D0CF7">
      <w:pPr>
        <w:pStyle w:val="paragraph"/>
        <w:numPr>
          <w:ilvl w:val="0"/>
          <w:numId w:val="3"/>
        </w:numPr>
        <w:textAlignment w:val="baseline"/>
        <w:rPr>
          <w:lang w:val="nl-NL"/>
        </w:rPr>
      </w:pPr>
      <w:r>
        <w:rPr>
          <w:rStyle w:val="normaltextrun1"/>
          <w:rFonts w:ascii="Calibri" w:hAnsi="Calibri" w:cs="Calibri"/>
          <w:sz w:val="22"/>
          <w:szCs w:val="22"/>
        </w:rPr>
        <w:t>Gaat het moeilijk om thuis te leren? Neem contact op met de klasleraar. Samen kunnen jullie oplossingen bespreken.</w:t>
      </w:r>
      <w:r>
        <w:rPr>
          <w:rStyle w:val="eop"/>
          <w:rFonts w:ascii="Calibri" w:hAnsi="Calibri" w:cs="Calibri"/>
          <w:sz w:val="22"/>
          <w:szCs w:val="22"/>
          <w:lang w:val="nl-NL"/>
        </w:rPr>
        <w:t> </w:t>
      </w:r>
    </w:p>
    <w:p w14:paraId="7CDBADE1" w14:textId="77777777" w:rsidR="0048309E" w:rsidRDefault="0048309E" w:rsidP="00524EA2">
      <w:pPr>
        <w:pStyle w:val="paragraph"/>
        <w:ind w:left="360"/>
        <w:textAlignment w:val="baseline"/>
        <w:rPr>
          <w:lang w:val="nl-NL"/>
        </w:rPr>
      </w:pPr>
      <w:r>
        <w:rPr>
          <w:rStyle w:val="normaltextrun1"/>
          <w:rFonts w:ascii="Calibri" w:hAnsi="Calibri" w:cs="Calibri"/>
          <w:sz w:val="22"/>
          <w:szCs w:val="22"/>
        </w:rPr>
        <w:t>We weten dat het niet gemakkelijk is. Je doet wat je kan, dat is meer dan voldoende. </w:t>
      </w:r>
      <w:r>
        <w:rPr>
          <w:rStyle w:val="eop"/>
          <w:rFonts w:ascii="Calibri" w:hAnsi="Calibri" w:cs="Calibri"/>
          <w:sz w:val="22"/>
          <w:szCs w:val="22"/>
          <w:lang w:val="nl-NL"/>
        </w:rPr>
        <w:t> </w:t>
      </w:r>
    </w:p>
    <w:p w14:paraId="364D6ADD" w14:textId="40A07251" w:rsidR="0048309E" w:rsidRDefault="0048309E" w:rsidP="0048309E">
      <w:pPr>
        <w:pStyle w:val="paragraph"/>
        <w:ind w:left="240"/>
        <w:textAlignment w:val="baseline"/>
        <w:rPr>
          <w:rStyle w:val="eop"/>
          <w:rFonts w:ascii="Calibri" w:hAnsi="Calibri" w:cs="Calibri"/>
          <w:sz w:val="22"/>
          <w:szCs w:val="22"/>
          <w:lang w:val="nl-NL"/>
        </w:rPr>
      </w:pPr>
      <w:r>
        <w:rPr>
          <w:rStyle w:val="eop"/>
          <w:rFonts w:ascii="Calibri" w:hAnsi="Calibri" w:cs="Calibri"/>
          <w:sz w:val="22"/>
          <w:szCs w:val="22"/>
          <w:lang w:val="nl-NL"/>
        </w:rPr>
        <w:t> </w:t>
      </w:r>
    </w:p>
    <w:p w14:paraId="664E649A" w14:textId="77777777" w:rsidR="00D50526" w:rsidRDefault="00D50526" w:rsidP="0048309E">
      <w:pPr>
        <w:pStyle w:val="paragraph"/>
        <w:ind w:left="240"/>
        <w:textAlignment w:val="baseline"/>
        <w:rPr>
          <w:lang w:val="nl-NL"/>
        </w:rPr>
      </w:pPr>
    </w:p>
    <w:p w14:paraId="530981B1" w14:textId="77777777" w:rsidR="0048309E" w:rsidRDefault="0048309E" w:rsidP="0048309E">
      <w:pPr>
        <w:pStyle w:val="paragraph"/>
        <w:ind w:left="360"/>
        <w:textAlignment w:val="baseline"/>
        <w:rPr>
          <w:lang w:val="nl-NL"/>
        </w:rPr>
      </w:pPr>
      <w:r>
        <w:rPr>
          <w:rStyle w:val="normaltextrun1"/>
          <w:rFonts w:ascii="Calibri" w:hAnsi="Calibri" w:cs="Calibri"/>
          <w:sz w:val="22"/>
          <w:szCs w:val="22"/>
          <w:lang w:val="nl-NL"/>
        </w:rPr>
        <w:t> </w:t>
      </w:r>
      <w:r>
        <w:rPr>
          <w:rStyle w:val="normaltextrun1"/>
          <w:rFonts w:ascii="Calibri" w:hAnsi="Calibri" w:cs="Calibri"/>
          <w:b/>
          <w:bCs/>
          <w:sz w:val="22"/>
          <w:szCs w:val="22"/>
        </w:rPr>
        <w:t>Meer informatie?</w:t>
      </w:r>
      <w:r>
        <w:rPr>
          <w:rStyle w:val="normaltextrun1"/>
          <w:rFonts w:ascii="Calibri" w:hAnsi="Calibri" w:cs="Calibri"/>
          <w:sz w:val="22"/>
          <w:szCs w:val="22"/>
          <w:lang w:val="nl-NL"/>
        </w:rPr>
        <w:t>    </w:t>
      </w:r>
      <w:r>
        <w:rPr>
          <w:rStyle w:val="eop"/>
          <w:rFonts w:ascii="Calibri" w:hAnsi="Calibri" w:cs="Calibri"/>
          <w:sz w:val="22"/>
          <w:szCs w:val="22"/>
          <w:lang w:val="nl-NL"/>
        </w:rPr>
        <w:t> </w:t>
      </w:r>
    </w:p>
    <w:p w14:paraId="2EC1423C" w14:textId="77777777" w:rsidR="0048309E" w:rsidRDefault="0048309E" w:rsidP="000D0CF7">
      <w:pPr>
        <w:pStyle w:val="paragraph"/>
        <w:numPr>
          <w:ilvl w:val="0"/>
          <w:numId w:val="1"/>
        </w:numPr>
        <w:ind w:left="360" w:firstLine="0"/>
        <w:textAlignment w:val="baseline"/>
        <w:rPr>
          <w:rFonts w:ascii="Calibri" w:hAnsi="Calibri" w:cs="Calibri"/>
          <w:sz w:val="22"/>
          <w:szCs w:val="22"/>
          <w:lang w:val="nl-NL"/>
        </w:rPr>
      </w:pPr>
      <w:r>
        <w:rPr>
          <w:rStyle w:val="normaltextrun1"/>
          <w:rFonts w:ascii="Calibri" w:hAnsi="Calibri" w:cs="Calibri"/>
          <w:sz w:val="22"/>
          <w:szCs w:val="22"/>
        </w:rPr>
        <w:t>Wil je graag meer weten over de heropstart van scholen? </w:t>
      </w:r>
      <w:r>
        <w:rPr>
          <w:rStyle w:val="eop"/>
          <w:rFonts w:ascii="Calibri" w:hAnsi="Calibri" w:cs="Calibri"/>
          <w:sz w:val="22"/>
          <w:szCs w:val="22"/>
          <w:lang w:val="nl-NL"/>
        </w:rPr>
        <w:t> </w:t>
      </w:r>
    </w:p>
    <w:p w14:paraId="4716D6F5" w14:textId="77777777" w:rsidR="0048309E" w:rsidRDefault="00C25E35" w:rsidP="0048309E">
      <w:pPr>
        <w:pStyle w:val="paragraph"/>
        <w:ind w:left="705"/>
        <w:textAlignment w:val="baseline"/>
        <w:rPr>
          <w:lang w:val="nl-NL"/>
        </w:rPr>
      </w:pPr>
      <w:hyperlink r:id="rId13" w:tgtFrame="_blank" w:history="1">
        <w:r w:rsidR="0048309E">
          <w:rPr>
            <w:rStyle w:val="normaltextrun1"/>
            <w:rFonts w:ascii="Calibri" w:hAnsi="Calibri" w:cs="Calibri"/>
            <w:color w:val="0563C1"/>
            <w:sz w:val="22"/>
            <w:szCs w:val="22"/>
            <w:u w:val="single"/>
          </w:rPr>
          <w:t>https://onderwijs.vlaanderen.be/nl/heropstart-lessen-op-school-informatie-voor-ouders</w:t>
        </w:r>
      </w:hyperlink>
      <w:r w:rsidR="0048309E">
        <w:rPr>
          <w:rStyle w:val="eop"/>
          <w:rFonts w:ascii="Calibri" w:hAnsi="Calibri" w:cs="Calibri"/>
          <w:sz w:val="22"/>
          <w:szCs w:val="22"/>
          <w:lang w:val="nl-NL"/>
        </w:rPr>
        <w:t> </w:t>
      </w:r>
    </w:p>
    <w:p w14:paraId="524142B4" w14:textId="12EEBC4F" w:rsidR="0048309E" w:rsidRDefault="0048309E" w:rsidP="000D0CF7">
      <w:pPr>
        <w:pStyle w:val="paragraph"/>
        <w:numPr>
          <w:ilvl w:val="0"/>
          <w:numId w:val="2"/>
        </w:numPr>
        <w:ind w:left="360" w:firstLine="0"/>
        <w:textAlignment w:val="baseline"/>
        <w:rPr>
          <w:rStyle w:val="eop"/>
          <w:lang w:val="nl-NL"/>
        </w:rPr>
      </w:pPr>
      <w:r>
        <w:rPr>
          <w:rStyle w:val="normaltextrun1"/>
          <w:rFonts w:ascii="Calibri" w:hAnsi="Calibri" w:cs="Calibri"/>
          <w:sz w:val="22"/>
          <w:szCs w:val="22"/>
        </w:rPr>
        <w:t xml:space="preserve">Algemene info en </w:t>
      </w:r>
      <w:proofErr w:type="spellStart"/>
      <w:r>
        <w:rPr>
          <w:rStyle w:val="spellingerror"/>
          <w:rFonts w:ascii="Calibri" w:hAnsi="Calibri" w:cs="Calibri"/>
          <w:sz w:val="22"/>
          <w:szCs w:val="22"/>
        </w:rPr>
        <w:t>veelgestelde</w:t>
      </w:r>
      <w:proofErr w:type="spellEnd"/>
      <w:r>
        <w:rPr>
          <w:rStyle w:val="normaltextrun1"/>
          <w:rFonts w:ascii="Calibri" w:hAnsi="Calibri" w:cs="Calibri"/>
          <w:sz w:val="22"/>
          <w:szCs w:val="22"/>
        </w:rPr>
        <w:t xml:space="preserve"> vragen: </w:t>
      </w:r>
      <w:hyperlink r:id="rId14" w:tgtFrame="_blank" w:history="1">
        <w:r>
          <w:rPr>
            <w:rStyle w:val="normaltextrun1"/>
            <w:rFonts w:ascii="Calibri" w:hAnsi="Calibri" w:cs="Calibri"/>
            <w:color w:val="0563C1"/>
            <w:sz w:val="22"/>
            <w:szCs w:val="22"/>
            <w:u w:val="single"/>
          </w:rPr>
          <w:t>www.info-coronavirus.be</w:t>
        </w:r>
      </w:hyperlink>
      <w:r>
        <w:rPr>
          <w:rStyle w:val="eop"/>
          <w:lang w:val="nl-NL"/>
        </w:rPr>
        <w:t> </w:t>
      </w:r>
    </w:p>
    <w:p w14:paraId="6BBACE4E" w14:textId="78897B98" w:rsidR="00D50526" w:rsidRDefault="00D50526" w:rsidP="00D50526">
      <w:pPr>
        <w:pStyle w:val="paragraph"/>
        <w:textAlignment w:val="baseline"/>
        <w:rPr>
          <w:rStyle w:val="eop"/>
          <w:lang w:val="nl-NL"/>
        </w:rPr>
      </w:pPr>
    </w:p>
    <w:p w14:paraId="0AA6EB60" w14:textId="77777777" w:rsidR="00D50526" w:rsidRDefault="00D50526" w:rsidP="00D50526">
      <w:pPr>
        <w:pStyle w:val="paragraph"/>
        <w:textAlignment w:val="baseline"/>
        <w:rPr>
          <w:lang w:val="nl-NL"/>
        </w:rPr>
      </w:pPr>
    </w:p>
    <w:p w14:paraId="6502C81C" w14:textId="0B0B9529" w:rsidR="005C602C" w:rsidRDefault="0048309E" w:rsidP="005C602C">
      <w:pPr>
        <w:pStyle w:val="paragraph"/>
        <w:ind w:left="360"/>
        <w:textAlignment w:val="baseline"/>
        <w:rPr>
          <w:rStyle w:val="normaltextrun1"/>
          <w:rFonts w:ascii="Calibri" w:hAnsi="Calibri"/>
          <w:sz w:val="22"/>
          <w:szCs w:val="22"/>
        </w:rPr>
      </w:pPr>
      <w:r>
        <w:rPr>
          <w:rStyle w:val="eop"/>
          <w:rFonts w:ascii="Calibri" w:hAnsi="Calibri" w:cs="Calibri"/>
          <w:sz w:val="22"/>
          <w:szCs w:val="22"/>
          <w:lang w:val="nl-NL"/>
        </w:rPr>
        <w:t> </w:t>
      </w:r>
    </w:p>
    <w:tbl>
      <w:tblPr>
        <w:tblStyle w:val="Tabelraster"/>
        <w:tblW w:w="0" w:type="auto"/>
        <w:tblInd w:w="360" w:type="dxa"/>
        <w:tblLook w:val="04A0" w:firstRow="1" w:lastRow="0" w:firstColumn="1" w:lastColumn="0" w:noHBand="0" w:noVBand="1"/>
      </w:tblPr>
      <w:tblGrid>
        <w:gridCol w:w="8702"/>
      </w:tblGrid>
      <w:tr w:rsidR="005C602C" w14:paraId="10672007" w14:textId="77777777" w:rsidTr="005C602C">
        <w:tc>
          <w:tcPr>
            <w:tcW w:w="9062" w:type="dxa"/>
            <w:tcBorders>
              <w:top w:val="single" w:sz="4" w:space="0" w:color="auto"/>
              <w:left w:val="single" w:sz="4" w:space="0" w:color="auto"/>
              <w:bottom w:val="single" w:sz="4" w:space="0" w:color="auto"/>
              <w:right w:val="single" w:sz="4" w:space="0" w:color="auto"/>
            </w:tcBorders>
            <w:hideMark/>
          </w:tcPr>
          <w:p w14:paraId="36C3CB9D" w14:textId="77777777" w:rsidR="005C602C" w:rsidRDefault="005C602C">
            <w:pPr>
              <w:pStyle w:val="paragraph"/>
              <w:ind w:left="360"/>
              <w:textAlignment w:val="baseline"/>
              <w:rPr>
                <w:rStyle w:val="normaltextrun1"/>
                <w:rFonts w:ascii="Calibri" w:hAnsi="Calibri"/>
                <w:sz w:val="22"/>
                <w:szCs w:val="22"/>
                <w:lang w:eastAsia="en-US"/>
              </w:rPr>
            </w:pPr>
            <w:r>
              <w:rPr>
                <w:rFonts w:asciiTheme="minorHAnsi" w:hAnsiTheme="minorHAnsi" w:cstheme="minorBidi"/>
                <w:bCs/>
                <w:sz w:val="22"/>
                <w:szCs w:val="22"/>
                <w:lang w:eastAsia="en-US"/>
              </w:rPr>
              <w:t xml:space="preserve">We volgen de beslissingen van de Nationale Veiligheidsraad. We kunnen de lessen op school enkel herstarten, als de Veiligheidsraad de beslissing en de timing niet verandert. </w:t>
            </w:r>
          </w:p>
        </w:tc>
      </w:tr>
    </w:tbl>
    <w:p w14:paraId="5F4465C9" w14:textId="77777777" w:rsidR="005C602C" w:rsidRDefault="005C602C" w:rsidP="005C602C">
      <w:pPr>
        <w:pStyle w:val="paragraph"/>
        <w:ind w:left="360"/>
        <w:textAlignment w:val="baseline"/>
        <w:rPr>
          <w:rStyle w:val="normaltextrun1"/>
          <w:rFonts w:ascii="Calibri" w:hAnsi="Calibri"/>
          <w:sz w:val="22"/>
          <w:szCs w:val="22"/>
        </w:rPr>
      </w:pPr>
    </w:p>
    <w:p w14:paraId="409E7D8B" w14:textId="77777777" w:rsidR="00B64D32" w:rsidRPr="00B230DB" w:rsidRDefault="00A20BC0" w:rsidP="00B64D32">
      <w:pPr>
        <w:pStyle w:val="paragraph"/>
        <w:ind w:left="360"/>
        <w:textAlignment w:val="baseline"/>
      </w:pPr>
      <w:r w:rsidRPr="00A20BC0">
        <w:rPr>
          <w:noProof/>
        </w:rPr>
        <w:drawing>
          <wp:anchor distT="0" distB="0" distL="114300" distR="114300" simplePos="0" relativeHeight="251666432" behindDoc="0" locked="0" layoutInCell="1" allowOverlap="1" wp14:anchorId="41AD5FC5" wp14:editId="59C0F68F">
            <wp:simplePos x="0" y="0"/>
            <wp:positionH relativeFrom="column">
              <wp:posOffset>2035175</wp:posOffset>
            </wp:positionH>
            <wp:positionV relativeFrom="paragraph">
              <wp:posOffset>2277745</wp:posOffset>
            </wp:positionV>
            <wp:extent cx="1314450" cy="542925"/>
            <wp:effectExtent l="0" t="0" r="0" b="9525"/>
            <wp:wrapNone/>
            <wp:docPr id="6" name="Afbeelding 6"/>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5">
                      <a:extLst>
                        <a:ext uri="{28A0092B-C50C-407E-A947-70E740481C1C}">
                          <a14:useLocalDpi xmlns:a14="http://schemas.microsoft.com/office/drawing/2010/main" val="0"/>
                        </a:ext>
                      </a:extLst>
                    </a:blip>
                    <a:stretch>
                      <a:fillRect/>
                    </a:stretch>
                  </pic:blipFill>
                  <pic:spPr>
                    <a:xfrm>
                      <a:off x="0" y="0"/>
                      <a:ext cx="1314450" cy="542925"/>
                    </a:xfrm>
                    <a:prstGeom prst="rect">
                      <a:avLst/>
                    </a:prstGeom>
                  </pic:spPr>
                </pic:pic>
              </a:graphicData>
            </a:graphic>
            <wp14:sizeRelH relativeFrom="page">
              <wp14:pctWidth>0</wp14:pctWidth>
            </wp14:sizeRelH>
            <wp14:sizeRelV relativeFrom="page">
              <wp14:pctHeight>0</wp14:pctHeight>
            </wp14:sizeRelV>
          </wp:anchor>
        </w:drawing>
      </w:r>
      <w:r w:rsidRPr="00A20BC0">
        <w:rPr>
          <w:noProof/>
        </w:rPr>
        <mc:AlternateContent>
          <mc:Choice Requires="wps">
            <w:drawing>
              <wp:anchor distT="45720" distB="45720" distL="114300" distR="114300" simplePos="0" relativeHeight="251665408" behindDoc="0" locked="0" layoutInCell="1" allowOverlap="1" wp14:anchorId="1AB684E9" wp14:editId="44E2D03F">
                <wp:simplePos x="0" y="0"/>
                <wp:positionH relativeFrom="margin">
                  <wp:posOffset>-251460</wp:posOffset>
                </wp:positionH>
                <wp:positionV relativeFrom="paragraph">
                  <wp:posOffset>2931795</wp:posOffset>
                </wp:positionV>
                <wp:extent cx="6507480" cy="753745"/>
                <wp:effectExtent l="0" t="0" r="26670" b="27305"/>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753745"/>
                        </a:xfrm>
                        <a:prstGeom prst="rect">
                          <a:avLst/>
                        </a:prstGeom>
                        <a:solidFill>
                          <a:srgbClr val="FFFFFF"/>
                        </a:solidFill>
                        <a:ln w="9525">
                          <a:solidFill>
                            <a:srgbClr val="000000"/>
                          </a:solidFill>
                          <a:miter lim="800000"/>
                          <a:headEnd/>
                          <a:tailEnd/>
                        </a:ln>
                      </wps:spPr>
                      <wps:txbx>
                        <w:txbxContent>
                          <w:p w14:paraId="680C3B86" w14:textId="77777777" w:rsidR="00A20BC0" w:rsidRDefault="00A20BC0" w:rsidP="00A20BC0">
                            <w:r w:rsidRPr="00264D34">
                              <w:rPr>
                                <w:b/>
                                <w:bCs/>
                              </w:rPr>
                              <w:t>Nederlands leren?</w:t>
                            </w:r>
                            <w:r>
                              <w:t xml:space="preserve"> Zoek waar jij terecht kan op https://www.integratie-inburgering.be/nederlands-leren-en-oefenen. Of vraag het op de school van je kind. Woon je in Brussel? Surf dan naar https://www.huisnederlandsbrussel.be/leren-oefenen.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B684E9" id="_x0000_t202" coordsize="21600,21600" o:spt="202" path="m,l,21600r21600,l21600,xe">
                <v:stroke joinstyle="miter"/>
                <v:path gradientshapeok="t" o:connecttype="rect"/>
              </v:shapetype>
              <v:shape id="Tekstvak 2" o:spid="_x0000_s1026" type="#_x0000_t202" style="position:absolute;left:0;text-align:left;margin-left:-19.8pt;margin-top:230.85pt;width:512.4pt;height:59.35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">
                <v:textbox style="mso-fit-shape-to-text:t">
                  <w:txbxContent>
                    <w:p w14:paraId="680C3B86" w14:textId="77777777" w:rsidR="00A20BC0" w:rsidRDefault="00A20BC0" w:rsidP="00A20BC0">
                      <w:r w:rsidRPr="00264D34">
                        <w:rPr>
                          <w:b/>
                          <w:bCs/>
                        </w:rPr>
                        <w:t>Nederlands leren?</w:t>
                      </w:r>
                      <w:r>
                        <w:t xml:space="preserve"> Zoek waar jij terecht kan op https://www.integratie-inburgering.be/nederlands-leren-en-oefenen. Of vraag het op de school van je kind. Woon je in Brussel? Surf dan naar https://www.huisnederlandsbrussel.be/leren-oefenen.</w:t>
                      </w:r>
                    </w:p>
                  </w:txbxContent>
                </v:textbox>
                <w10:wrap anchorx="margin"/>
              </v:shape>
            </w:pict>
          </mc:Fallback>
        </mc:AlternateContent>
      </w:r>
      <w:r w:rsidR="00F73674" w:rsidRPr="00B230DB">
        <w:br w:type="page"/>
      </w:r>
    </w:p>
    <w:p w14:paraId="250C2448" w14:textId="77777777" w:rsidR="00B230DB" w:rsidRPr="00CC26D9" w:rsidRDefault="00B230DB" w:rsidP="00B230DB">
      <w:pPr>
        <w:pStyle w:val="paragraph"/>
        <w:pBdr>
          <w:bottom w:val="single" w:sz="4" w:space="1" w:color="auto"/>
        </w:pBdr>
        <w:ind w:left="360"/>
        <w:jc w:val="center"/>
        <w:textAlignment w:val="baseline"/>
        <w:rPr>
          <w:rFonts w:ascii="Calibri" w:hAnsi="Calibri" w:cs="Calibri"/>
          <w:sz w:val="36"/>
          <w:szCs w:val="36"/>
          <w:u w:val="single"/>
          <w:lang w:val="es-ES"/>
        </w:rPr>
      </w:pPr>
      <w:r w:rsidRPr="00CC26D9">
        <w:rPr>
          <w:rFonts w:ascii="Calibri" w:hAnsi="Calibri" w:cs="Calibri"/>
        </w:rPr>
        <w:t>FIȘĂ DE TRADUCERE: MESAJ DE BAZĂ AL ȘCOLII CĂTRE PĂRINȚI</w:t>
      </w:r>
    </w:p>
    <w:p w14:paraId="6551B473" w14:textId="2681E7CA" w:rsidR="00B230DB" w:rsidRDefault="00B230DB" w:rsidP="00B230DB">
      <w:pPr>
        <w:pStyle w:val="paragraph"/>
        <w:ind w:left="360"/>
        <w:textAlignment w:val="baseline"/>
        <w:rPr>
          <w:rFonts w:ascii="Calibri" w:hAnsi="Calibri" w:cs="Calibri"/>
          <w:sz w:val="36"/>
          <w:szCs w:val="36"/>
          <w:u w:val="single"/>
          <w:lang w:val="es-ES"/>
        </w:rPr>
      </w:pPr>
    </w:p>
    <w:p w14:paraId="60A609D8" w14:textId="4853F964" w:rsidR="00B230DB" w:rsidRPr="00C22D16" w:rsidRDefault="00B230DB" w:rsidP="00B230DB">
      <w:pPr>
        <w:pStyle w:val="paragraph"/>
        <w:ind w:left="360"/>
        <w:jc w:val="center"/>
        <w:textAlignment w:val="baseline"/>
        <w:rPr>
          <w:rFonts w:asciiTheme="minorHAnsi" w:hAnsiTheme="minorHAnsi" w:cstheme="minorHAnsi"/>
          <w:color w:val="FFFFFF" w:themeColor="background1"/>
          <w:lang w:val="es-ES"/>
        </w:rPr>
      </w:pPr>
      <w:proofErr w:type="spellStart"/>
      <w:r w:rsidRPr="00C22D16">
        <w:rPr>
          <w:rFonts w:asciiTheme="minorHAnsi" w:hAnsiTheme="minorHAnsi" w:cstheme="minorHAnsi"/>
          <w:color w:val="FFFFFF" w:themeColor="background1"/>
          <w:highlight w:val="black"/>
          <w:lang w:val="es-ES"/>
        </w:rPr>
        <w:t>Românesc</w:t>
      </w:r>
      <w:proofErr w:type="spellEnd"/>
    </w:p>
    <w:p w14:paraId="1CEEB260" w14:textId="77777777" w:rsidR="00B230DB" w:rsidRDefault="00B230DB" w:rsidP="00B230DB">
      <w:pPr>
        <w:pStyle w:val="paragraph"/>
        <w:ind w:left="360"/>
        <w:textAlignment w:val="baseline"/>
        <w:rPr>
          <w:rFonts w:ascii="Calibri" w:hAnsi="Calibri" w:cs="Calibri"/>
          <w:sz w:val="36"/>
          <w:szCs w:val="36"/>
          <w:u w:val="single"/>
          <w:lang w:val="es-ES"/>
        </w:rPr>
      </w:pPr>
    </w:p>
    <w:p w14:paraId="54EDBCFC" w14:textId="0A849FAF" w:rsidR="00B230DB" w:rsidRPr="00C22D16" w:rsidRDefault="00B230DB" w:rsidP="00B230DB">
      <w:pPr>
        <w:pStyle w:val="paragraph"/>
        <w:ind w:left="360"/>
        <w:textAlignment w:val="baseline"/>
        <w:rPr>
          <w:rFonts w:ascii="Calibri" w:hAnsi="Calibri" w:cs="Calibri"/>
          <w:sz w:val="36"/>
          <w:szCs w:val="36"/>
          <w:u w:val="single"/>
          <w:lang w:val="es-ES"/>
        </w:rPr>
      </w:pPr>
      <w:proofErr w:type="spellStart"/>
      <w:r w:rsidRPr="00B230DB">
        <w:rPr>
          <w:rFonts w:ascii="Calibri" w:hAnsi="Calibri" w:cs="Calibri"/>
          <w:sz w:val="36"/>
          <w:szCs w:val="36"/>
          <w:u w:val="single"/>
          <w:lang w:val="es-ES"/>
        </w:rPr>
        <w:t>Model</w:t>
      </w:r>
      <w:proofErr w:type="spellEnd"/>
      <w:r w:rsidRPr="00B230DB">
        <w:rPr>
          <w:rFonts w:ascii="Calibri" w:hAnsi="Calibri" w:cs="Calibri"/>
          <w:sz w:val="36"/>
          <w:szCs w:val="36"/>
          <w:u w:val="single"/>
          <w:lang w:val="es-ES"/>
        </w:rPr>
        <w:t xml:space="preserve"> de </w:t>
      </w:r>
      <w:proofErr w:type="spellStart"/>
      <w:r w:rsidRPr="00B230DB">
        <w:rPr>
          <w:rFonts w:ascii="Calibri" w:hAnsi="Calibri" w:cs="Calibri"/>
          <w:sz w:val="36"/>
          <w:szCs w:val="36"/>
          <w:u w:val="single"/>
          <w:lang w:val="es-ES"/>
        </w:rPr>
        <w:t>scrisoare</w:t>
      </w:r>
      <w:proofErr w:type="spellEnd"/>
      <w:r w:rsidRPr="00B230DB">
        <w:rPr>
          <w:rFonts w:ascii="Calibri" w:hAnsi="Calibri" w:cs="Calibri"/>
          <w:sz w:val="36"/>
          <w:szCs w:val="36"/>
          <w:u w:val="single"/>
          <w:lang w:val="es-ES"/>
        </w:rPr>
        <w:t xml:space="preserve">: </w:t>
      </w:r>
      <w:proofErr w:type="spellStart"/>
      <w:r w:rsidRPr="00B230DB">
        <w:rPr>
          <w:rFonts w:ascii="Calibri" w:hAnsi="Calibri" w:cs="Calibri"/>
          <w:sz w:val="36"/>
          <w:szCs w:val="36"/>
          <w:u w:val="single"/>
          <w:lang w:val="es-ES"/>
        </w:rPr>
        <w:t>școala</w:t>
      </w:r>
      <w:proofErr w:type="spellEnd"/>
      <w:r w:rsidRPr="00B230DB">
        <w:rPr>
          <w:rFonts w:ascii="Calibri" w:hAnsi="Calibri" w:cs="Calibri"/>
          <w:sz w:val="36"/>
          <w:szCs w:val="36"/>
          <w:u w:val="single"/>
          <w:lang w:val="es-ES"/>
        </w:rPr>
        <w:t xml:space="preserve"> </w:t>
      </w:r>
      <w:proofErr w:type="spellStart"/>
      <w:r w:rsidRPr="00B230DB">
        <w:rPr>
          <w:rFonts w:ascii="Calibri" w:hAnsi="Calibri" w:cs="Calibri"/>
          <w:sz w:val="36"/>
          <w:szCs w:val="36"/>
          <w:u w:val="single"/>
          <w:lang w:val="es-ES"/>
        </w:rPr>
        <w:t>noastră</w:t>
      </w:r>
      <w:proofErr w:type="spellEnd"/>
      <w:r w:rsidRPr="00B230DB">
        <w:rPr>
          <w:rFonts w:ascii="Calibri" w:hAnsi="Calibri" w:cs="Calibri"/>
          <w:sz w:val="36"/>
          <w:szCs w:val="36"/>
          <w:u w:val="single"/>
          <w:lang w:val="es-ES"/>
        </w:rPr>
        <w:t xml:space="preserve"> </w:t>
      </w:r>
      <w:r w:rsidRPr="00B230DB">
        <w:rPr>
          <w:rFonts w:ascii="Calibri" w:hAnsi="Calibri" w:cs="Calibri"/>
          <w:sz w:val="36"/>
          <w:szCs w:val="36"/>
          <w:u w:val="single"/>
          <w:lang w:val="ro-RO"/>
        </w:rPr>
        <w:t>se redeschide</w:t>
      </w:r>
      <w:r w:rsidRPr="00B230DB">
        <w:rPr>
          <w:rFonts w:ascii="Calibri" w:hAnsi="Calibri" w:cs="Calibri"/>
          <w:sz w:val="36"/>
          <w:szCs w:val="36"/>
          <w:u w:val="single"/>
          <w:lang w:val="es-ES"/>
        </w:rPr>
        <w:t xml:space="preserve">. Ce </w:t>
      </w:r>
      <w:proofErr w:type="spellStart"/>
      <w:r w:rsidRPr="00B230DB">
        <w:rPr>
          <w:rFonts w:ascii="Calibri" w:hAnsi="Calibri" w:cs="Calibri"/>
          <w:sz w:val="36"/>
          <w:szCs w:val="36"/>
          <w:u w:val="single"/>
          <w:lang w:val="es-ES"/>
        </w:rPr>
        <w:t>înseamnă</w:t>
      </w:r>
      <w:proofErr w:type="spellEnd"/>
      <w:r w:rsidRPr="00B230DB">
        <w:rPr>
          <w:rFonts w:ascii="Calibri" w:hAnsi="Calibri" w:cs="Calibri"/>
          <w:sz w:val="36"/>
          <w:szCs w:val="36"/>
          <w:u w:val="single"/>
          <w:lang w:val="es-ES"/>
        </w:rPr>
        <w:t xml:space="preserve"> </w:t>
      </w:r>
      <w:proofErr w:type="spellStart"/>
      <w:r w:rsidRPr="00B230DB">
        <w:rPr>
          <w:rFonts w:ascii="Calibri" w:hAnsi="Calibri" w:cs="Calibri"/>
          <w:sz w:val="36"/>
          <w:szCs w:val="36"/>
          <w:u w:val="single"/>
          <w:lang w:val="es-ES"/>
        </w:rPr>
        <w:t>aceasta</w:t>
      </w:r>
      <w:proofErr w:type="spellEnd"/>
      <w:r w:rsidRPr="00B230DB">
        <w:rPr>
          <w:rFonts w:ascii="Calibri" w:hAnsi="Calibri" w:cs="Calibri"/>
          <w:sz w:val="36"/>
          <w:szCs w:val="36"/>
          <w:u w:val="single"/>
          <w:lang w:val="es-ES"/>
        </w:rPr>
        <w:t xml:space="preserve"> </w:t>
      </w:r>
      <w:proofErr w:type="spellStart"/>
      <w:r w:rsidRPr="00B230DB">
        <w:rPr>
          <w:rFonts w:ascii="Calibri" w:hAnsi="Calibri" w:cs="Calibri"/>
          <w:sz w:val="36"/>
          <w:szCs w:val="36"/>
          <w:u w:val="single"/>
          <w:lang w:val="es-ES"/>
        </w:rPr>
        <w:t>pentru</w:t>
      </w:r>
      <w:proofErr w:type="spellEnd"/>
      <w:r w:rsidRPr="00B230DB">
        <w:rPr>
          <w:rFonts w:ascii="Calibri" w:hAnsi="Calibri" w:cs="Calibri"/>
          <w:sz w:val="36"/>
          <w:szCs w:val="36"/>
          <w:u w:val="single"/>
          <w:lang w:val="es-ES"/>
        </w:rPr>
        <w:t xml:space="preserve"> </w:t>
      </w:r>
      <w:proofErr w:type="spellStart"/>
      <w:r w:rsidRPr="00B230DB">
        <w:rPr>
          <w:rFonts w:ascii="Calibri" w:hAnsi="Calibri" w:cs="Calibri"/>
          <w:sz w:val="36"/>
          <w:szCs w:val="36"/>
          <w:u w:val="single"/>
          <w:lang w:val="es-ES"/>
        </w:rPr>
        <w:t>dvs</w:t>
      </w:r>
      <w:proofErr w:type="spellEnd"/>
      <w:r w:rsidRPr="00B230DB">
        <w:rPr>
          <w:rFonts w:ascii="Calibri" w:hAnsi="Calibri" w:cs="Calibri"/>
          <w:sz w:val="36"/>
          <w:szCs w:val="36"/>
          <w:u w:val="single"/>
          <w:lang w:val="es-ES"/>
        </w:rPr>
        <w:t xml:space="preserve">. </w:t>
      </w:r>
      <w:proofErr w:type="spellStart"/>
      <w:r w:rsidRPr="00C22D16">
        <w:rPr>
          <w:rFonts w:ascii="Calibri" w:hAnsi="Calibri" w:cs="Calibri"/>
          <w:sz w:val="36"/>
          <w:szCs w:val="36"/>
          <w:u w:val="single"/>
          <w:lang w:val="es-ES"/>
        </w:rPr>
        <w:t>și</w:t>
      </w:r>
      <w:proofErr w:type="spellEnd"/>
      <w:r w:rsidRPr="00C22D16">
        <w:rPr>
          <w:rFonts w:ascii="Calibri" w:hAnsi="Calibri" w:cs="Calibri"/>
          <w:sz w:val="36"/>
          <w:szCs w:val="36"/>
          <w:u w:val="single"/>
          <w:lang w:val="es-ES"/>
        </w:rPr>
        <w:t xml:space="preserve"> </w:t>
      </w:r>
      <w:proofErr w:type="spellStart"/>
      <w:r w:rsidRPr="00C22D16">
        <w:rPr>
          <w:rFonts w:ascii="Calibri" w:hAnsi="Calibri" w:cs="Calibri"/>
          <w:sz w:val="36"/>
          <w:szCs w:val="36"/>
          <w:u w:val="single"/>
          <w:lang w:val="es-ES"/>
        </w:rPr>
        <w:t>copilul</w:t>
      </w:r>
      <w:proofErr w:type="spellEnd"/>
      <w:r w:rsidRPr="00C22D16">
        <w:rPr>
          <w:rFonts w:ascii="Calibri" w:hAnsi="Calibri" w:cs="Calibri"/>
          <w:sz w:val="36"/>
          <w:szCs w:val="36"/>
          <w:u w:val="single"/>
          <w:lang w:val="es-ES"/>
        </w:rPr>
        <w:t xml:space="preserve"> </w:t>
      </w:r>
      <w:proofErr w:type="spellStart"/>
      <w:r w:rsidRPr="00C22D16">
        <w:rPr>
          <w:rFonts w:ascii="Calibri" w:hAnsi="Calibri" w:cs="Calibri"/>
          <w:sz w:val="36"/>
          <w:szCs w:val="36"/>
          <w:u w:val="single"/>
          <w:lang w:val="es-ES"/>
        </w:rPr>
        <w:t>dvs</w:t>
      </w:r>
      <w:proofErr w:type="spellEnd"/>
      <w:r w:rsidRPr="00C22D16">
        <w:rPr>
          <w:rFonts w:ascii="Calibri" w:hAnsi="Calibri" w:cs="Calibri"/>
          <w:sz w:val="36"/>
          <w:szCs w:val="36"/>
          <w:u w:val="single"/>
          <w:lang w:val="es-ES"/>
        </w:rPr>
        <w:t>.?</w:t>
      </w:r>
    </w:p>
    <w:p w14:paraId="3F77EA23" w14:textId="77777777" w:rsidR="00B230DB" w:rsidRPr="00C22D16" w:rsidRDefault="00B230DB" w:rsidP="00B230DB">
      <w:pPr>
        <w:pStyle w:val="paragraph"/>
        <w:ind w:left="360"/>
        <w:textAlignment w:val="baseline"/>
        <w:rPr>
          <w:rStyle w:val="normaltextrun1"/>
          <w:rFonts w:ascii="Calibri" w:hAnsi="Calibri" w:cs="Calibri"/>
          <w:sz w:val="22"/>
          <w:szCs w:val="22"/>
          <w:lang w:val="es-ES"/>
        </w:rPr>
      </w:pPr>
      <w:r w:rsidRPr="00C22D16">
        <w:rPr>
          <w:rStyle w:val="eop"/>
          <w:rFonts w:ascii="Calibri" w:hAnsi="Calibri" w:cs="Calibri"/>
          <w:sz w:val="22"/>
          <w:szCs w:val="22"/>
          <w:lang w:val="es-ES"/>
        </w:rPr>
        <w:t> </w:t>
      </w:r>
    </w:p>
    <w:p w14:paraId="765E2258" w14:textId="77777777" w:rsidR="00B230DB" w:rsidRPr="00C22D16" w:rsidRDefault="00B230DB" w:rsidP="00B230DB">
      <w:pPr>
        <w:ind w:left="360"/>
        <w:rPr>
          <w:lang w:val="es-ES"/>
        </w:rPr>
      </w:pPr>
      <w:proofErr w:type="spellStart"/>
      <w:r w:rsidRPr="00C22D16">
        <w:rPr>
          <w:lang w:val="es-ES"/>
        </w:rPr>
        <w:t>Dragă</w:t>
      </w:r>
      <w:proofErr w:type="spellEnd"/>
      <w:r w:rsidRPr="00C22D16">
        <w:rPr>
          <w:lang w:val="es-ES"/>
        </w:rPr>
        <w:t xml:space="preserve"> </w:t>
      </w:r>
      <w:proofErr w:type="spellStart"/>
      <w:r w:rsidRPr="00C22D16">
        <w:rPr>
          <w:lang w:val="es-ES"/>
        </w:rPr>
        <w:t>părinte</w:t>
      </w:r>
      <w:proofErr w:type="spellEnd"/>
      <w:r w:rsidRPr="00C22D16">
        <w:rPr>
          <w:lang w:val="es-ES"/>
        </w:rPr>
        <w:t>,</w:t>
      </w:r>
    </w:p>
    <w:p w14:paraId="14587DD0" w14:textId="77777777" w:rsidR="00B230DB" w:rsidRPr="00C22D16" w:rsidRDefault="00B230DB" w:rsidP="00B230DB">
      <w:pPr>
        <w:ind w:left="360"/>
        <w:rPr>
          <w:lang w:val="es-ES"/>
        </w:rPr>
      </w:pPr>
      <w:proofErr w:type="spellStart"/>
      <w:r w:rsidRPr="00C22D16">
        <w:rPr>
          <w:lang w:val="es-ES"/>
        </w:rPr>
        <w:t>Școala</w:t>
      </w:r>
      <w:proofErr w:type="spellEnd"/>
      <w:r w:rsidRPr="00C22D16">
        <w:rPr>
          <w:lang w:val="es-ES"/>
        </w:rPr>
        <w:t xml:space="preserve"> </w:t>
      </w:r>
      <w:proofErr w:type="spellStart"/>
      <w:r w:rsidRPr="00C22D16">
        <w:rPr>
          <w:lang w:val="es-ES"/>
        </w:rPr>
        <w:t>noastră</w:t>
      </w:r>
      <w:proofErr w:type="spellEnd"/>
      <w:r w:rsidRPr="00C22D16">
        <w:rPr>
          <w:lang w:val="es-ES"/>
        </w:rPr>
        <w:t xml:space="preserve"> </w:t>
      </w:r>
      <w:proofErr w:type="spellStart"/>
      <w:r w:rsidRPr="00C22D16">
        <w:rPr>
          <w:lang w:val="es-ES"/>
        </w:rPr>
        <w:t>poate</w:t>
      </w:r>
      <w:proofErr w:type="spellEnd"/>
      <w:r w:rsidRPr="00C22D16">
        <w:rPr>
          <w:lang w:val="es-ES"/>
        </w:rPr>
        <w:t xml:space="preserve"> </w:t>
      </w:r>
      <w:proofErr w:type="spellStart"/>
      <w:r w:rsidRPr="00C22D16">
        <w:rPr>
          <w:lang w:val="es-ES"/>
        </w:rPr>
        <w:t>redeschide</w:t>
      </w:r>
      <w:proofErr w:type="spellEnd"/>
      <w:r w:rsidRPr="00C22D16">
        <w:rPr>
          <w:lang w:val="es-ES"/>
        </w:rPr>
        <w:t xml:space="preserve"> </w:t>
      </w:r>
      <w:proofErr w:type="spellStart"/>
      <w:r w:rsidRPr="00C22D16">
        <w:rPr>
          <w:lang w:val="es-ES"/>
        </w:rPr>
        <w:t>în</w:t>
      </w:r>
      <w:proofErr w:type="spellEnd"/>
      <w:r w:rsidRPr="00C22D16">
        <w:rPr>
          <w:lang w:val="es-ES"/>
        </w:rPr>
        <w:t xml:space="preserve"> </w:t>
      </w:r>
      <w:proofErr w:type="spellStart"/>
      <w:r w:rsidRPr="00C22D16">
        <w:rPr>
          <w:lang w:val="es-ES"/>
        </w:rPr>
        <w:t>condiții</w:t>
      </w:r>
      <w:proofErr w:type="spellEnd"/>
      <w:r w:rsidRPr="00C22D16">
        <w:rPr>
          <w:lang w:val="es-ES"/>
        </w:rPr>
        <w:t xml:space="preserve"> de </w:t>
      </w:r>
      <w:proofErr w:type="spellStart"/>
      <w:r w:rsidRPr="00C22D16">
        <w:rPr>
          <w:lang w:val="es-ES"/>
        </w:rPr>
        <w:t>siguranță</w:t>
      </w:r>
      <w:proofErr w:type="spellEnd"/>
      <w:r w:rsidRPr="00C22D16">
        <w:rPr>
          <w:lang w:val="es-ES"/>
        </w:rPr>
        <w:t xml:space="preserve">. </w:t>
      </w:r>
      <w:proofErr w:type="spellStart"/>
      <w:r w:rsidRPr="00C22D16">
        <w:rPr>
          <w:lang w:val="es-ES"/>
        </w:rPr>
        <w:t>Începând</w:t>
      </w:r>
      <w:proofErr w:type="spellEnd"/>
      <w:r w:rsidRPr="00C22D16">
        <w:rPr>
          <w:lang w:val="es-ES"/>
        </w:rPr>
        <w:t xml:space="preserve"> </w:t>
      </w:r>
      <w:proofErr w:type="spellStart"/>
      <w:r w:rsidRPr="00C22D16">
        <w:rPr>
          <w:lang w:val="es-ES"/>
        </w:rPr>
        <w:t>cu</w:t>
      </w:r>
      <w:proofErr w:type="spellEnd"/>
      <w:r w:rsidRPr="00C22D16">
        <w:rPr>
          <w:lang w:val="es-ES"/>
        </w:rPr>
        <w:t xml:space="preserve"> </w:t>
      </w:r>
      <w:proofErr w:type="spellStart"/>
      <w:r w:rsidRPr="00C22D16">
        <w:rPr>
          <w:highlight w:val="yellow"/>
          <w:lang w:val="es-ES"/>
        </w:rPr>
        <w:t>xx</w:t>
      </w:r>
      <w:proofErr w:type="spellEnd"/>
      <w:r w:rsidRPr="00C22D16">
        <w:rPr>
          <w:lang w:val="es-ES"/>
        </w:rPr>
        <w:t xml:space="preserve"> </w:t>
      </w:r>
      <w:proofErr w:type="spellStart"/>
      <w:r w:rsidRPr="00C22D16">
        <w:rPr>
          <w:lang w:val="es-ES"/>
        </w:rPr>
        <w:t>mai</w:t>
      </w:r>
      <w:proofErr w:type="spellEnd"/>
      <w:r w:rsidRPr="00C22D16">
        <w:rPr>
          <w:lang w:val="es-ES"/>
        </w:rPr>
        <w:t xml:space="preserve">, </w:t>
      </w:r>
      <w:proofErr w:type="spellStart"/>
      <w:r w:rsidRPr="00C22D16">
        <w:rPr>
          <w:lang w:val="es-ES"/>
        </w:rPr>
        <w:t>anumite</w:t>
      </w:r>
      <w:proofErr w:type="spellEnd"/>
      <w:r w:rsidRPr="00C22D16">
        <w:rPr>
          <w:lang w:val="es-ES"/>
        </w:rPr>
        <w:t xml:space="preserve"> clase </w:t>
      </w:r>
      <w:proofErr w:type="spellStart"/>
      <w:r w:rsidRPr="00C22D16">
        <w:rPr>
          <w:lang w:val="es-ES"/>
        </w:rPr>
        <w:t>vor</w:t>
      </w:r>
      <w:proofErr w:type="spellEnd"/>
      <w:r w:rsidRPr="00C22D16">
        <w:rPr>
          <w:lang w:val="es-ES"/>
        </w:rPr>
        <w:t xml:space="preserve"> </w:t>
      </w:r>
      <w:proofErr w:type="spellStart"/>
      <w:r w:rsidRPr="00C22D16">
        <w:rPr>
          <w:lang w:val="es-ES"/>
        </w:rPr>
        <w:t>primi</w:t>
      </w:r>
      <w:proofErr w:type="spellEnd"/>
      <w:r w:rsidRPr="00C22D16">
        <w:rPr>
          <w:lang w:val="es-ES"/>
        </w:rPr>
        <w:t xml:space="preserve"> </w:t>
      </w:r>
      <w:proofErr w:type="spellStart"/>
      <w:r w:rsidRPr="00C22D16">
        <w:rPr>
          <w:lang w:val="es-ES"/>
        </w:rPr>
        <w:t>lecții</w:t>
      </w:r>
      <w:proofErr w:type="spellEnd"/>
      <w:r w:rsidRPr="00C22D16">
        <w:rPr>
          <w:lang w:val="es-ES"/>
        </w:rPr>
        <w:t xml:space="preserve"> predate la </w:t>
      </w:r>
      <w:proofErr w:type="spellStart"/>
      <w:r w:rsidRPr="00C22D16">
        <w:rPr>
          <w:lang w:val="es-ES"/>
        </w:rPr>
        <w:t>școală</w:t>
      </w:r>
      <w:proofErr w:type="spellEnd"/>
      <w:r w:rsidRPr="00C22D16">
        <w:rPr>
          <w:lang w:val="es-ES"/>
        </w:rPr>
        <w:t xml:space="preserve"> </w:t>
      </w:r>
      <w:proofErr w:type="spellStart"/>
      <w:r w:rsidRPr="00C22D16">
        <w:rPr>
          <w:lang w:val="es-ES"/>
        </w:rPr>
        <w:t>pentru</w:t>
      </w:r>
      <w:proofErr w:type="spellEnd"/>
      <w:r w:rsidRPr="00C22D16">
        <w:rPr>
          <w:lang w:val="es-ES"/>
        </w:rPr>
        <w:t xml:space="preserve"> </w:t>
      </w:r>
      <w:proofErr w:type="spellStart"/>
      <w:r w:rsidRPr="00C22D16">
        <w:rPr>
          <w:lang w:val="es-ES"/>
        </w:rPr>
        <w:t>câteva</w:t>
      </w:r>
      <w:proofErr w:type="spellEnd"/>
      <w:r w:rsidRPr="00C22D16">
        <w:rPr>
          <w:lang w:val="es-ES"/>
        </w:rPr>
        <w:t xml:space="preserve"> </w:t>
      </w:r>
      <w:proofErr w:type="spellStart"/>
      <w:r w:rsidRPr="00C22D16">
        <w:rPr>
          <w:lang w:val="es-ES"/>
        </w:rPr>
        <w:t>zile</w:t>
      </w:r>
      <w:proofErr w:type="spellEnd"/>
      <w:r w:rsidRPr="00C22D16">
        <w:rPr>
          <w:lang w:val="es-ES"/>
        </w:rPr>
        <w:t>.</w:t>
      </w:r>
    </w:p>
    <w:p w14:paraId="21DF4126" w14:textId="77777777" w:rsidR="00B230DB" w:rsidRPr="008E1FFA" w:rsidRDefault="00B230DB" w:rsidP="00B230DB">
      <w:pPr>
        <w:ind w:left="360"/>
        <w:rPr>
          <w:lang w:val="es-ES"/>
        </w:rPr>
      </w:pPr>
      <w:r w:rsidRPr="008E1FFA">
        <w:rPr>
          <w:lang w:val="es-ES"/>
        </w:rPr>
        <w:t xml:space="preserve">Cu </w:t>
      </w:r>
      <w:proofErr w:type="spellStart"/>
      <w:r w:rsidRPr="008E1FFA">
        <w:rPr>
          <w:lang w:val="es-ES"/>
        </w:rPr>
        <w:t>ocazia</w:t>
      </w:r>
      <w:proofErr w:type="spellEnd"/>
      <w:r w:rsidRPr="008E1FFA">
        <w:rPr>
          <w:lang w:val="es-ES"/>
        </w:rPr>
        <w:t xml:space="preserve"> </w:t>
      </w:r>
      <w:proofErr w:type="spellStart"/>
      <w:r w:rsidRPr="008E1FFA">
        <w:rPr>
          <w:lang w:val="es-ES"/>
        </w:rPr>
        <w:t>redeschiderii</w:t>
      </w:r>
      <w:proofErr w:type="spellEnd"/>
      <w:r w:rsidRPr="008E1FFA">
        <w:rPr>
          <w:lang w:val="es-ES"/>
        </w:rPr>
        <w:t xml:space="preserve">, </w:t>
      </w:r>
      <w:proofErr w:type="spellStart"/>
      <w:r w:rsidRPr="008E1FFA">
        <w:rPr>
          <w:lang w:val="es-ES"/>
        </w:rPr>
        <w:t>școala</w:t>
      </w:r>
      <w:proofErr w:type="spellEnd"/>
      <w:r w:rsidRPr="008E1FFA">
        <w:rPr>
          <w:lang w:val="es-ES"/>
        </w:rPr>
        <w:t xml:space="preserve"> </w:t>
      </w:r>
      <w:proofErr w:type="spellStart"/>
      <w:r w:rsidRPr="008E1FFA">
        <w:rPr>
          <w:lang w:val="es-ES"/>
        </w:rPr>
        <w:t>noastră</w:t>
      </w:r>
      <w:proofErr w:type="spellEnd"/>
      <w:r w:rsidRPr="008E1FFA">
        <w:rPr>
          <w:lang w:val="es-ES"/>
        </w:rPr>
        <w:t xml:space="preserve"> va </w:t>
      </w:r>
      <w:proofErr w:type="spellStart"/>
      <w:r>
        <w:rPr>
          <w:lang w:val="es-ES"/>
        </w:rPr>
        <w:t>acorda</w:t>
      </w:r>
      <w:proofErr w:type="spellEnd"/>
      <w:r w:rsidRPr="008E1FFA">
        <w:rPr>
          <w:lang w:val="es-ES"/>
        </w:rPr>
        <w:t xml:space="preserve"> </w:t>
      </w:r>
      <w:proofErr w:type="spellStart"/>
      <w:r w:rsidRPr="008E1FFA">
        <w:rPr>
          <w:lang w:val="es-ES"/>
        </w:rPr>
        <w:t>timp</w:t>
      </w:r>
      <w:proofErr w:type="spellEnd"/>
      <w:r w:rsidRPr="008E1FFA">
        <w:rPr>
          <w:lang w:val="es-ES"/>
        </w:rPr>
        <w:t xml:space="preserve"> </w:t>
      </w:r>
      <w:proofErr w:type="spellStart"/>
      <w:r w:rsidRPr="008E1FFA">
        <w:rPr>
          <w:lang w:val="es-ES"/>
        </w:rPr>
        <w:t>pentru</w:t>
      </w:r>
      <w:proofErr w:type="spellEnd"/>
      <w:r>
        <w:rPr>
          <w:lang w:val="es-ES"/>
        </w:rPr>
        <w:t xml:space="preserve"> a discuta despre</w:t>
      </w:r>
      <w:r w:rsidRPr="008E1FFA">
        <w:rPr>
          <w:lang w:val="es-ES"/>
        </w:rPr>
        <w:t xml:space="preserve"> </w:t>
      </w:r>
      <w:proofErr w:type="spellStart"/>
      <w:r w:rsidRPr="008E1FFA">
        <w:rPr>
          <w:lang w:val="es-ES"/>
        </w:rPr>
        <w:t>emoțiile</w:t>
      </w:r>
      <w:proofErr w:type="spellEnd"/>
      <w:r w:rsidRPr="008E1FFA">
        <w:rPr>
          <w:lang w:val="es-ES"/>
        </w:rPr>
        <w:t xml:space="preserve"> </w:t>
      </w:r>
      <w:proofErr w:type="spellStart"/>
      <w:r w:rsidRPr="008E1FFA">
        <w:rPr>
          <w:lang w:val="es-ES"/>
        </w:rPr>
        <w:t>și</w:t>
      </w:r>
      <w:proofErr w:type="spellEnd"/>
      <w:r w:rsidRPr="008E1FFA">
        <w:rPr>
          <w:lang w:val="es-ES"/>
        </w:rPr>
        <w:t xml:space="preserve"> </w:t>
      </w:r>
      <w:proofErr w:type="spellStart"/>
      <w:r>
        <w:rPr>
          <w:lang w:val="es-ES"/>
        </w:rPr>
        <w:t>grijile</w:t>
      </w:r>
      <w:proofErr w:type="spellEnd"/>
      <w:r w:rsidRPr="008E1FFA">
        <w:rPr>
          <w:lang w:val="es-ES"/>
        </w:rPr>
        <w:t xml:space="preserve"> </w:t>
      </w:r>
      <w:proofErr w:type="spellStart"/>
      <w:r w:rsidRPr="008E1FFA">
        <w:rPr>
          <w:lang w:val="es-ES"/>
        </w:rPr>
        <w:t>elevilor</w:t>
      </w:r>
      <w:proofErr w:type="spellEnd"/>
      <w:r w:rsidRPr="008E1FFA">
        <w:rPr>
          <w:lang w:val="es-ES"/>
        </w:rPr>
        <w:t xml:space="preserve">. </w:t>
      </w:r>
      <w:proofErr w:type="spellStart"/>
      <w:r w:rsidRPr="008E1FFA">
        <w:rPr>
          <w:lang w:val="es-ES"/>
        </w:rPr>
        <w:t>Facem</w:t>
      </w:r>
      <w:proofErr w:type="spellEnd"/>
      <w:r w:rsidRPr="008E1FFA">
        <w:rPr>
          <w:lang w:val="es-ES"/>
        </w:rPr>
        <w:t xml:space="preserve"> </w:t>
      </w:r>
      <w:proofErr w:type="spellStart"/>
      <w:r>
        <w:rPr>
          <w:lang w:val="es-ES"/>
        </w:rPr>
        <w:t>acest</w:t>
      </w:r>
      <w:proofErr w:type="spellEnd"/>
      <w:r>
        <w:rPr>
          <w:lang w:val="es-ES"/>
        </w:rPr>
        <w:t xml:space="preserve"> </w:t>
      </w:r>
      <w:proofErr w:type="spellStart"/>
      <w:r>
        <w:rPr>
          <w:lang w:val="es-ES"/>
        </w:rPr>
        <w:t>lucru</w:t>
      </w:r>
      <w:proofErr w:type="spellEnd"/>
      <w:r w:rsidRPr="008E1FFA">
        <w:rPr>
          <w:lang w:val="es-ES"/>
        </w:rPr>
        <w:t xml:space="preserve"> </w:t>
      </w:r>
      <w:proofErr w:type="spellStart"/>
      <w:r w:rsidRPr="008E1FFA">
        <w:rPr>
          <w:lang w:val="es-ES"/>
        </w:rPr>
        <w:t>pentru</w:t>
      </w:r>
      <w:proofErr w:type="spellEnd"/>
      <w:r w:rsidRPr="008E1FFA">
        <w:rPr>
          <w:lang w:val="es-ES"/>
        </w:rPr>
        <w:t xml:space="preserve"> </w:t>
      </w:r>
      <w:proofErr w:type="spellStart"/>
      <w:r w:rsidRPr="008E1FFA">
        <w:rPr>
          <w:lang w:val="es-ES"/>
        </w:rPr>
        <w:t>toți</w:t>
      </w:r>
      <w:proofErr w:type="spellEnd"/>
      <w:r w:rsidRPr="008E1FFA">
        <w:rPr>
          <w:lang w:val="es-ES"/>
        </w:rPr>
        <w:t xml:space="preserve"> </w:t>
      </w:r>
      <w:proofErr w:type="spellStart"/>
      <w:r>
        <w:rPr>
          <w:lang w:val="es-ES"/>
        </w:rPr>
        <w:t>elevii</w:t>
      </w:r>
      <w:proofErr w:type="spellEnd"/>
      <w:r w:rsidRPr="008E1FFA">
        <w:rPr>
          <w:lang w:val="es-ES"/>
        </w:rPr>
        <w:t>:</w:t>
      </w:r>
    </w:p>
    <w:p w14:paraId="0CD30535" w14:textId="77777777" w:rsidR="00B230DB" w:rsidRPr="008E1FFA" w:rsidRDefault="00B230DB" w:rsidP="00B230DB">
      <w:pPr>
        <w:ind w:left="360"/>
        <w:rPr>
          <w:lang w:val="es-ES"/>
        </w:rPr>
      </w:pPr>
      <w:r w:rsidRPr="008E1FFA">
        <w:rPr>
          <w:lang w:val="es-ES"/>
        </w:rPr>
        <w:t xml:space="preserve">• </w:t>
      </w:r>
      <w:proofErr w:type="spellStart"/>
      <w:r>
        <w:rPr>
          <w:lang w:val="es-ES"/>
        </w:rPr>
        <w:t>cărora</w:t>
      </w:r>
      <w:proofErr w:type="spellEnd"/>
      <w:r>
        <w:rPr>
          <w:lang w:val="es-ES"/>
        </w:rPr>
        <w:t xml:space="preserve"> </w:t>
      </w:r>
      <w:proofErr w:type="spellStart"/>
      <w:r>
        <w:rPr>
          <w:lang w:val="es-ES"/>
        </w:rPr>
        <w:t>li</w:t>
      </w:r>
      <w:proofErr w:type="spellEnd"/>
      <w:r>
        <w:rPr>
          <w:lang w:val="es-ES"/>
        </w:rPr>
        <w:t xml:space="preserve"> se </w:t>
      </w:r>
      <w:proofErr w:type="spellStart"/>
      <w:r>
        <w:rPr>
          <w:lang w:val="es-ES"/>
        </w:rPr>
        <w:t>vor</w:t>
      </w:r>
      <w:proofErr w:type="spellEnd"/>
      <w:r>
        <w:rPr>
          <w:lang w:val="es-ES"/>
        </w:rPr>
        <w:t xml:space="preserve"> preda din </w:t>
      </w:r>
      <w:proofErr w:type="spellStart"/>
      <w:r>
        <w:rPr>
          <w:lang w:val="es-ES"/>
        </w:rPr>
        <w:t>nou</w:t>
      </w:r>
      <w:proofErr w:type="spellEnd"/>
      <w:r>
        <w:rPr>
          <w:lang w:val="es-ES"/>
        </w:rPr>
        <w:t xml:space="preserve"> </w:t>
      </w:r>
      <w:proofErr w:type="spellStart"/>
      <w:r>
        <w:rPr>
          <w:lang w:val="es-ES"/>
        </w:rPr>
        <w:t>lecții</w:t>
      </w:r>
      <w:proofErr w:type="spellEnd"/>
      <w:r>
        <w:rPr>
          <w:lang w:val="es-ES"/>
        </w:rPr>
        <w:t xml:space="preserve"> </w:t>
      </w:r>
      <w:proofErr w:type="spellStart"/>
      <w:r>
        <w:rPr>
          <w:lang w:val="es-ES"/>
        </w:rPr>
        <w:t>în</w:t>
      </w:r>
      <w:proofErr w:type="spellEnd"/>
      <w:r w:rsidRPr="008E1FFA">
        <w:rPr>
          <w:lang w:val="es-ES"/>
        </w:rPr>
        <w:t xml:space="preserve"> </w:t>
      </w:r>
      <w:proofErr w:type="spellStart"/>
      <w:r w:rsidRPr="008E1FFA">
        <w:rPr>
          <w:lang w:val="es-ES"/>
        </w:rPr>
        <w:t>școală</w:t>
      </w:r>
      <w:proofErr w:type="spellEnd"/>
    </w:p>
    <w:p w14:paraId="167B70CA" w14:textId="77777777" w:rsidR="00B230DB" w:rsidRPr="008E1FFA" w:rsidRDefault="00B230DB" w:rsidP="00B230DB">
      <w:pPr>
        <w:ind w:left="360"/>
        <w:rPr>
          <w:lang w:val="es-ES"/>
        </w:rPr>
      </w:pPr>
      <w:r w:rsidRPr="008E1FFA">
        <w:rPr>
          <w:lang w:val="es-ES"/>
        </w:rPr>
        <w:t xml:space="preserve">• </w:t>
      </w:r>
      <w:proofErr w:type="spellStart"/>
      <w:r>
        <w:rPr>
          <w:lang w:val="es-ES"/>
        </w:rPr>
        <w:t>cărora</w:t>
      </w:r>
      <w:proofErr w:type="spellEnd"/>
      <w:r>
        <w:rPr>
          <w:lang w:val="es-ES"/>
        </w:rPr>
        <w:t xml:space="preserve"> </w:t>
      </w:r>
      <w:proofErr w:type="spellStart"/>
      <w:r>
        <w:rPr>
          <w:lang w:val="es-ES"/>
        </w:rPr>
        <w:t>li</w:t>
      </w:r>
      <w:proofErr w:type="spellEnd"/>
      <w:r>
        <w:rPr>
          <w:lang w:val="es-ES"/>
        </w:rPr>
        <w:t xml:space="preserve"> se </w:t>
      </w:r>
      <w:proofErr w:type="spellStart"/>
      <w:r>
        <w:rPr>
          <w:lang w:val="es-ES"/>
        </w:rPr>
        <w:t>predă</w:t>
      </w:r>
      <w:proofErr w:type="spellEnd"/>
      <w:r>
        <w:rPr>
          <w:lang w:val="es-ES"/>
        </w:rPr>
        <w:t xml:space="preserve"> </w:t>
      </w:r>
      <w:proofErr w:type="spellStart"/>
      <w:r>
        <w:rPr>
          <w:lang w:val="es-ES"/>
        </w:rPr>
        <w:t>materie</w:t>
      </w:r>
      <w:proofErr w:type="spellEnd"/>
      <w:r w:rsidRPr="008E1FFA">
        <w:rPr>
          <w:lang w:val="es-ES"/>
        </w:rPr>
        <w:t xml:space="preserve"> </w:t>
      </w:r>
      <w:proofErr w:type="spellStart"/>
      <w:r w:rsidRPr="008E1FFA">
        <w:rPr>
          <w:lang w:val="es-ES"/>
        </w:rPr>
        <w:t>no</w:t>
      </w:r>
      <w:r>
        <w:rPr>
          <w:lang w:val="es-ES"/>
        </w:rPr>
        <w:t>uă</w:t>
      </w:r>
      <w:proofErr w:type="spellEnd"/>
      <w:r w:rsidRPr="008E1FFA">
        <w:rPr>
          <w:lang w:val="es-ES"/>
        </w:rPr>
        <w:t xml:space="preserve"> </w:t>
      </w:r>
      <w:proofErr w:type="spellStart"/>
      <w:r w:rsidRPr="008E1FFA">
        <w:rPr>
          <w:lang w:val="es-ES"/>
        </w:rPr>
        <w:t>acasă</w:t>
      </w:r>
      <w:proofErr w:type="spellEnd"/>
      <w:r w:rsidRPr="008E1FFA">
        <w:rPr>
          <w:lang w:val="es-ES"/>
        </w:rPr>
        <w:t xml:space="preserve"> </w:t>
      </w:r>
      <w:proofErr w:type="spellStart"/>
      <w:r w:rsidRPr="008E1FFA">
        <w:rPr>
          <w:lang w:val="es-ES"/>
        </w:rPr>
        <w:t>sau</w:t>
      </w:r>
      <w:proofErr w:type="spellEnd"/>
      <w:r w:rsidRPr="008E1FFA">
        <w:rPr>
          <w:lang w:val="es-ES"/>
        </w:rPr>
        <w:t xml:space="preserve"> la </w:t>
      </w:r>
      <w:proofErr w:type="spellStart"/>
      <w:r w:rsidRPr="008E1FFA">
        <w:rPr>
          <w:lang w:val="es-ES"/>
        </w:rPr>
        <w:t>îngrijirea</w:t>
      </w:r>
      <w:proofErr w:type="spellEnd"/>
      <w:r w:rsidRPr="008E1FFA">
        <w:rPr>
          <w:lang w:val="es-ES"/>
        </w:rPr>
        <w:t xml:space="preserve"> de </w:t>
      </w:r>
      <w:proofErr w:type="spellStart"/>
      <w:r w:rsidRPr="008E1FFA">
        <w:rPr>
          <w:lang w:val="es-ES"/>
        </w:rPr>
        <w:t>zi</w:t>
      </w:r>
      <w:proofErr w:type="spellEnd"/>
      <w:r w:rsidRPr="008E1FFA">
        <w:rPr>
          <w:lang w:val="es-ES"/>
        </w:rPr>
        <w:t>.</w:t>
      </w:r>
    </w:p>
    <w:p w14:paraId="18A2A125" w14:textId="77777777" w:rsidR="00B230DB" w:rsidRPr="00954C85" w:rsidRDefault="00B230DB" w:rsidP="00B230DB">
      <w:pPr>
        <w:pStyle w:val="paragraph"/>
        <w:ind w:left="360"/>
        <w:textAlignment w:val="baseline"/>
        <w:rPr>
          <w:rStyle w:val="normaltextrun1"/>
          <w:rFonts w:ascii="Calibri" w:hAnsi="Calibri" w:cs="Calibri"/>
          <w:b/>
          <w:bCs/>
          <w:lang w:val="es-ES"/>
        </w:rPr>
      </w:pPr>
    </w:p>
    <w:p w14:paraId="320CBEEA" w14:textId="77777777" w:rsidR="00B230DB" w:rsidRPr="00972A5D" w:rsidRDefault="00B230DB" w:rsidP="00B230DB">
      <w:pPr>
        <w:spacing w:after="0" w:line="240" w:lineRule="auto"/>
        <w:textAlignment w:val="baseline"/>
        <w:rPr>
          <w:rFonts w:ascii="Calibri" w:eastAsia="Calibri" w:hAnsi="Calibri" w:cs="Calibri"/>
          <w:b/>
          <w:bCs/>
          <w:sz w:val="24"/>
          <w:szCs w:val="24"/>
          <w:lang w:val="es-ES" w:eastAsia="nl-BE"/>
        </w:rPr>
      </w:pPr>
      <w:r w:rsidRPr="00972A5D">
        <w:rPr>
          <w:rFonts w:ascii="Calibri" w:eastAsia="Calibri" w:hAnsi="Calibri" w:cs="Calibri"/>
          <w:b/>
          <w:bCs/>
          <w:sz w:val="24"/>
          <w:szCs w:val="24"/>
          <w:lang w:val="es-ES" w:eastAsia="nl-BE"/>
        </w:rPr>
        <w:t xml:space="preserve">Cine va </w:t>
      </w:r>
      <w:proofErr w:type="spellStart"/>
      <w:r w:rsidRPr="00972A5D">
        <w:rPr>
          <w:rFonts w:ascii="Calibri" w:eastAsia="Calibri" w:hAnsi="Calibri" w:cs="Calibri"/>
          <w:b/>
          <w:bCs/>
          <w:sz w:val="24"/>
          <w:szCs w:val="24"/>
          <w:lang w:val="es-ES" w:eastAsia="nl-BE"/>
        </w:rPr>
        <w:t>începe</w:t>
      </w:r>
      <w:proofErr w:type="spellEnd"/>
      <w:r w:rsidRPr="00972A5D">
        <w:rPr>
          <w:rFonts w:ascii="Calibri" w:eastAsia="Calibri" w:hAnsi="Calibri" w:cs="Calibri"/>
          <w:b/>
          <w:bCs/>
          <w:sz w:val="24"/>
          <w:szCs w:val="24"/>
          <w:lang w:val="es-ES" w:eastAsia="nl-BE"/>
        </w:rPr>
        <w:t xml:space="preserve"> din </w:t>
      </w:r>
      <w:proofErr w:type="spellStart"/>
      <w:r w:rsidRPr="00972A5D">
        <w:rPr>
          <w:rFonts w:ascii="Calibri" w:eastAsia="Calibri" w:hAnsi="Calibri" w:cs="Calibri"/>
          <w:b/>
          <w:bCs/>
          <w:sz w:val="24"/>
          <w:szCs w:val="24"/>
          <w:lang w:val="es-ES" w:eastAsia="nl-BE"/>
        </w:rPr>
        <w:t>nou</w:t>
      </w:r>
      <w:proofErr w:type="spellEnd"/>
      <w:r w:rsidRPr="00972A5D">
        <w:rPr>
          <w:rFonts w:ascii="Calibri" w:eastAsia="Calibri" w:hAnsi="Calibri" w:cs="Calibri"/>
          <w:b/>
          <w:bCs/>
          <w:sz w:val="24"/>
          <w:szCs w:val="24"/>
          <w:lang w:val="es-ES" w:eastAsia="nl-BE"/>
        </w:rPr>
        <w:t xml:space="preserve"> </w:t>
      </w:r>
      <w:proofErr w:type="spellStart"/>
      <w:r w:rsidRPr="00972A5D">
        <w:rPr>
          <w:rFonts w:ascii="Calibri" w:eastAsia="Calibri" w:hAnsi="Calibri" w:cs="Calibri"/>
          <w:b/>
          <w:bCs/>
          <w:sz w:val="24"/>
          <w:szCs w:val="24"/>
          <w:lang w:val="es-ES" w:eastAsia="nl-BE"/>
        </w:rPr>
        <w:t>școala</w:t>
      </w:r>
      <w:proofErr w:type="spellEnd"/>
      <w:r w:rsidRPr="00972A5D">
        <w:rPr>
          <w:rFonts w:ascii="Calibri" w:eastAsia="Calibri" w:hAnsi="Calibri" w:cs="Calibri"/>
          <w:b/>
          <w:bCs/>
          <w:sz w:val="24"/>
          <w:szCs w:val="24"/>
          <w:lang w:val="es-ES" w:eastAsia="nl-BE"/>
        </w:rPr>
        <w:t xml:space="preserve"> de la </w:t>
      </w:r>
      <w:proofErr w:type="spellStart"/>
      <w:r w:rsidRPr="00972A5D">
        <w:rPr>
          <w:rFonts w:ascii="Calibri" w:eastAsia="Calibri" w:hAnsi="Calibri" w:cs="Calibri"/>
          <w:b/>
          <w:bCs/>
          <w:sz w:val="24"/>
          <w:szCs w:val="24"/>
          <w:highlight w:val="yellow"/>
          <w:lang w:val="es-ES" w:eastAsia="nl-BE"/>
        </w:rPr>
        <w:t>xx</w:t>
      </w:r>
      <w:proofErr w:type="spellEnd"/>
      <w:r w:rsidRPr="00972A5D">
        <w:rPr>
          <w:rFonts w:ascii="Calibri" w:eastAsia="Calibri" w:hAnsi="Calibri" w:cs="Calibri"/>
          <w:b/>
          <w:bCs/>
          <w:sz w:val="24"/>
          <w:szCs w:val="24"/>
          <w:lang w:val="es-ES" w:eastAsia="nl-BE"/>
        </w:rPr>
        <w:t xml:space="preserve"> </w:t>
      </w:r>
      <w:proofErr w:type="spellStart"/>
      <w:r w:rsidRPr="00972A5D">
        <w:rPr>
          <w:rFonts w:ascii="Calibri" w:eastAsia="Calibri" w:hAnsi="Calibri" w:cs="Calibri"/>
          <w:b/>
          <w:bCs/>
          <w:sz w:val="24"/>
          <w:szCs w:val="24"/>
          <w:lang w:val="es-ES" w:eastAsia="nl-BE"/>
        </w:rPr>
        <w:t>mai</w:t>
      </w:r>
      <w:proofErr w:type="spellEnd"/>
      <w:r w:rsidRPr="00972A5D">
        <w:rPr>
          <w:rFonts w:ascii="Calibri" w:eastAsia="Calibri" w:hAnsi="Calibri" w:cs="Calibri"/>
          <w:b/>
          <w:bCs/>
          <w:sz w:val="24"/>
          <w:szCs w:val="24"/>
          <w:lang w:val="es-ES" w:eastAsia="nl-BE"/>
        </w:rPr>
        <w:t xml:space="preserve">? </w:t>
      </w:r>
      <w:proofErr w:type="spellStart"/>
      <w:r w:rsidRPr="00972A5D">
        <w:rPr>
          <w:rFonts w:ascii="Calibri" w:eastAsia="Calibri" w:hAnsi="Calibri" w:cs="Calibri"/>
          <w:b/>
          <w:bCs/>
          <w:sz w:val="24"/>
          <w:szCs w:val="24"/>
          <w:lang w:val="es-ES" w:eastAsia="nl-BE"/>
        </w:rPr>
        <w:t>Și</w:t>
      </w:r>
      <w:proofErr w:type="spellEnd"/>
      <w:r w:rsidRPr="00972A5D">
        <w:rPr>
          <w:rFonts w:ascii="Calibri" w:eastAsia="Calibri" w:hAnsi="Calibri" w:cs="Calibri"/>
          <w:b/>
          <w:bCs/>
          <w:sz w:val="24"/>
          <w:szCs w:val="24"/>
          <w:lang w:val="es-ES" w:eastAsia="nl-BE"/>
        </w:rPr>
        <w:t xml:space="preserve"> în ce </w:t>
      </w:r>
      <w:proofErr w:type="spellStart"/>
      <w:r w:rsidRPr="00972A5D">
        <w:rPr>
          <w:rFonts w:ascii="Calibri" w:eastAsia="Calibri" w:hAnsi="Calibri" w:cs="Calibri"/>
          <w:b/>
          <w:bCs/>
          <w:sz w:val="24"/>
          <w:szCs w:val="24"/>
          <w:lang w:val="es-ES" w:eastAsia="nl-BE"/>
        </w:rPr>
        <w:t>zile</w:t>
      </w:r>
      <w:proofErr w:type="spellEnd"/>
      <w:r w:rsidRPr="00972A5D">
        <w:rPr>
          <w:rFonts w:ascii="Calibri" w:eastAsia="Calibri" w:hAnsi="Calibri" w:cs="Calibri"/>
          <w:b/>
          <w:bCs/>
          <w:sz w:val="24"/>
          <w:szCs w:val="24"/>
          <w:lang w:val="es-ES" w:eastAsia="nl-BE"/>
        </w:rPr>
        <w:t xml:space="preserve"> se </w:t>
      </w:r>
      <w:proofErr w:type="spellStart"/>
      <w:r w:rsidRPr="00972A5D">
        <w:rPr>
          <w:rFonts w:ascii="Calibri" w:eastAsia="Calibri" w:hAnsi="Calibri" w:cs="Calibri"/>
          <w:b/>
          <w:bCs/>
          <w:sz w:val="24"/>
          <w:szCs w:val="24"/>
          <w:lang w:val="es-ES" w:eastAsia="nl-BE"/>
        </w:rPr>
        <w:t>merge</w:t>
      </w:r>
      <w:proofErr w:type="spellEnd"/>
      <w:r w:rsidRPr="00972A5D">
        <w:rPr>
          <w:rFonts w:ascii="Calibri" w:eastAsia="Calibri" w:hAnsi="Calibri" w:cs="Calibri"/>
          <w:b/>
          <w:bCs/>
          <w:sz w:val="24"/>
          <w:szCs w:val="24"/>
          <w:lang w:val="es-ES" w:eastAsia="nl-BE"/>
        </w:rPr>
        <w:t xml:space="preserve"> la </w:t>
      </w:r>
      <w:proofErr w:type="spellStart"/>
      <w:r w:rsidRPr="00972A5D">
        <w:rPr>
          <w:rFonts w:ascii="Calibri" w:eastAsia="Calibri" w:hAnsi="Calibri" w:cs="Calibri"/>
          <w:b/>
          <w:bCs/>
          <w:sz w:val="24"/>
          <w:szCs w:val="24"/>
          <w:lang w:val="es-ES" w:eastAsia="nl-BE"/>
        </w:rPr>
        <w:t>școală</w:t>
      </w:r>
      <w:proofErr w:type="spellEnd"/>
      <w:r w:rsidRPr="00972A5D">
        <w:rPr>
          <w:rFonts w:ascii="Calibri" w:eastAsia="Calibri" w:hAnsi="Calibri" w:cs="Calibri"/>
          <w:b/>
          <w:bCs/>
          <w:sz w:val="24"/>
          <w:szCs w:val="24"/>
          <w:lang w:val="es-ES" w:eastAsia="nl-BE"/>
        </w:rPr>
        <w:t>?</w:t>
      </w:r>
    </w:p>
    <w:p w14:paraId="2E04F2DF" w14:textId="77777777" w:rsidR="00B230DB" w:rsidRPr="00E43673" w:rsidRDefault="00B230DB" w:rsidP="00B230DB">
      <w:pPr>
        <w:spacing w:after="0" w:line="240" w:lineRule="auto"/>
        <w:rPr>
          <w:rFonts w:ascii="Calibri" w:eastAsia="Calibri" w:hAnsi="Calibri" w:cs="Times New Roman"/>
        </w:rPr>
      </w:pPr>
      <w:r w:rsidRPr="00E43673">
        <w:rPr>
          <w:rFonts w:ascii="Calibri" w:eastAsia="Calibri" w:hAnsi="Calibri" w:cs="Calibri"/>
          <w:i/>
          <w:iCs/>
          <w:sz w:val="20"/>
          <w:szCs w:val="20"/>
          <w:highlight w:val="yellow"/>
        </w:rPr>
        <w:t>Vul als school in de tabel aan welke leerjaren opnieuw starten, wanneer ze starten  en op welke dagen ze op school les krijgen. Schrap wat niet van toepassing is</w:t>
      </w:r>
    </w:p>
    <w:p w14:paraId="0EE62304" w14:textId="77777777" w:rsidR="00B230DB" w:rsidRPr="00E43673" w:rsidRDefault="00B230DB" w:rsidP="00B230DB">
      <w:pPr>
        <w:spacing w:after="0" w:line="240" w:lineRule="auto"/>
        <w:rPr>
          <w:rFonts w:ascii="Calibri" w:eastAsia="Calibri" w:hAnsi="Calibri" w:cs="Times New Roman"/>
        </w:rPr>
      </w:pPr>
    </w:p>
    <w:tbl>
      <w:tblPr>
        <w:tblpPr w:leftFromText="150" w:rightFromText="150" w:bottomFromText="160" w:vertAnchor="text" w:horzAnchor="margin" w:tblpY="-60"/>
        <w:tblW w:w="0" w:type="auto"/>
        <w:tblCellMar>
          <w:left w:w="0" w:type="dxa"/>
          <w:right w:w="0" w:type="dxa"/>
        </w:tblCellMar>
        <w:tblLook w:val="04A0" w:firstRow="1" w:lastRow="0" w:firstColumn="1" w:lastColumn="0" w:noHBand="0" w:noVBand="1"/>
      </w:tblPr>
      <w:tblGrid>
        <w:gridCol w:w="4714"/>
        <w:gridCol w:w="2506"/>
      </w:tblGrid>
      <w:tr w:rsidR="00B230DB" w:rsidRPr="00E43673" w14:paraId="41DAF5D2" w14:textId="77777777" w:rsidTr="0061134D">
        <w:tc>
          <w:tcPr>
            <w:tcW w:w="4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DDA074D" w14:textId="77777777" w:rsidR="00B230DB" w:rsidRPr="00137903" w:rsidRDefault="00B230DB" w:rsidP="0061134D">
            <w:pPr>
              <w:spacing w:after="0" w:line="256" w:lineRule="auto"/>
              <w:textAlignment w:val="baseline"/>
              <w:rPr>
                <w:rFonts w:ascii="Calibri" w:eastAsia="Calibri" w:hAnsi="Calibri" w:cs="Calibri"/>
                <w:b/>
                <w:bCs/>
                <w:i/>
                <w:iCs/>
                <w:sz w:val="20"/>
                <w:szCs w:val="20"/>
                <w:highlight w:val="green"/>
              </w:rPr>
            </w:pPr>
            <w:r w:rsidRPr="0069553B">
              <w:rPr>
                <w:rFonts w:ascii="Calibri" w:eastAsia="Calibri" w:hAnsi="Calibri" w:cs="Calibri"/>
                <w:b/>
                <w:bCs/>
                <w:i/>
                <w:iCs/>
                <w:sz w:val="20"/>
                <w:szCs w:val="20"/>
              </w:rPr>
              <w:t xml:space="preserve">Leerjaar / </w:t>
            </w:r>
            <w:proofErr w:type="spellStart"/>
            <w:r w:rsidRPr="0069553B">
              <w:rPr>
                <w:rFonts w:ascii="Calibri" w:eastAsia="Calibri" w:hAnsi="Calibri" w:cs="Calibri"/>
                <w:b/>
                <w:bCs/>
                <w:i/>
                <w:iCs/>
                <w:sz w:val="20"/>
                <w:szCs w:val="20"/>
              </w:rPr>
              <w:t>clasa</w:t>
            </w:r>
            <w:proofErr w:type="spellEnd"/>
            <w:r w:rsidRPr="0069553B">
              <w:rPr>
                <w:rFonts w:ascii="Calibri" w:eastAsia="Calibri" w:hAnsi="Calibri" w:cs="Calibri"/>
                <w:b/>
                <w:bCs/>
                <w:i/>
                <w:iCs/>
                <w:sz w:val="20"/>
                <w:szCs w:val="20"/>
              </w:rPr>
              <w:t xml:space="preserve">      groep / </w:t>
            </w:r>
            <w:proofErr w:type="spellStart"/>
            <w:r w:rsidRPr="0069553B">
              <w:rPr>
                <w:rFonts w:ascii="Calibri" w:eastAsia="Calibri" w:hAnsi="Calibri" w:cs="Calibri"/>
                <w:b/>
                <w:bCs/>
                <w:i/>
                <w:iCs/>
                <w:sz w:val="20"/>
                <w:szCs w:val="20"/>
              </w:rPr>
              <w:t>grupul</w:t>
            </w:r>
            <w:proofErr w:type="spellEnd"/>
          </w:p>
        </w:tc>
        <w:tc>
          <w:tcPr>
            <w:tcW w:w="2506" w:type="dxa"/>
            <w:tcBorders>
              <w:top w:val="single" w:sz="8" w:space="0" w:color="auto"/>
              <w:left w:val="single" w:sz="8" w:space="0" w:color="auto"/>
              <w:bottom w:val="single" w:sz="8" w:space="0" w:color="auto"/>
              <w:right w:val="single" w:sz="8" w:space="0" w:color="auto"/>
            </w:tcBorders>
            <w:hideMark/>
          </w:tcPr>
          <w:p w14:paraId="2056ED51" w14:textId="77777777" w:rsidR="00B230DB" w:rsidRPr="00137903" w:rsidRDefault="00B230DB" w:rsidP="0061134D">
            <w:pPr>
              <w:spacing w:after="0" w:line="256" w:lineRule="auto"/>
              <w:textAlignment w:val="baseline"/>
              <w:rPr>
                <w:rFonts w:ascii="Calibri" w:eastAsia="Calibri" w:hAnsi="Calibri" w:cs="Calibri"/>
                <w:b/>
                <w:bCs/>
                <w:i/>
                <w:iCs/>
                <w:sz w:val="20"/>
                <w:szCs w:val="20"/>
                <w:highlight w:val="green"/>
              </w:rPr>
            </w:pPr>
            <w:r w:rsidRPr="0069553B">
              <w:rPr>
                <w:rFonts w:ascii="Calibri" w:eastAsia="Calibri" w:hAnsi="Calibri" w:cs="Calibri"/>
                <w:b/>
                <w:bCs/>
                <w:i/>
                <w:iCs/>
                <w:sz w:val="20"/>
                <w:szCs w:val="20"/>
              </w:rPr>
              <w:t xml:space="preserve">Startdatum/data </w:t>
            </w:r>
            <w:proofErr w:type="spellStart"/>
            <w:r w:rsidRPr="0069553B">
              <w:rPr>
                <w:rFonts w:ascii="Calibri" w:eastAsia="Calibri" w:hAnsi="Calibri" w:cs="Calibri"/>
                <w:b/>
                <w:bCs/>
                <w:i/>
                <w:iCs/>
                <w:sz w:val="20"/>
                <w:szCs w:val="20"/>
              </w:rPr>
              <w:t>începerii</w:t>
            </w:r>
            <w:proofErr w:type="spellEnd"/>
          </w:p>
        </w:tc>
      </w:tr>
      <w:tr w:rsidR="00B230DB" w:rsidRPr="00E43673" w14:paraId="3ED22321" w14:textId="77777777" w:rsidTr="0061134D">
        <w:tc>
          <w:tcPr>
            <w:tcW w:w="4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8155860" w14:textId="77777777" w:rsidR="00B230DB" w:rsidRPr="00E43673" w:rsidRDefault="00B230DB" w:rsidP="0061134D">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ASO  </w:t>
            </w:r>
            <w:r>
              <w:rPr>
                <w:rFonts w:ascii="Calibri" w:eastAsia="Calibri" w:hAnsi="Calibri" w:cs="Calibri"/>
                <w:i/>
                <w:iCs/>
                <w:sz w:val="20"/>
                <w:szCs w:val="20"/>
              </w:rPr>
              <w:t xml:space="preserve"> (</w:t>
            </w:r>
            <w:proofErr w:type="spellStart"/>
            <w:r>
              <w:rPr>
                <w:rFonts w:ascii="Calibri" w:eastAsia="Calibri" w:hAnsi="Calibri" w:cs="Calibri"/>
                <w:i/>
                <w:iCs/>
                <w:sz w:val="20"/>
                <w:szCs w:val="20"/>
              </w:rPr>
              <w:t>învățământ</w:t>
            </w:r>
            <w:proofErr w:type="spellEnd"/>
            <w:r>
              <w:rPr>
                <w:rFonts w:ascii="Calibri" w:eastAsia="Calibri" w:hAnsi="Calibri" w:cs="Calibri"/>
                <w:i/>
                <w:iCs/>
                <w:sz w:val="20"/>
                <w:szCs w:val="20"/>
              </w:rPr>
              <w:t xml:space="preserve"> </w:t>
            </w:r>
            <w:proofErr w:type="spellStart"/>
            <w:r>
              <w:rPr>
                <w:rFonts w:ascii="Calibri" w:eastAsia="Calibri" w:hAnsi="Calibri" w:cs="Calibri"/>
                <w:i/>
                <w:iCs/>
                <w:sz w:val="20"/>
                <w:szCs w:val="20"/>
              </w:rPr>
              <w:t>general</w:t>
            </w:r>
            <w:proofErr w:type="spellEnd"/>
            <w:r>
              <w:rPr>
                <w:rFonts w:ascii="Calibri" w:eastAsia="Calibri" w:hAnsi="Calibri" w:cs="Calibri"/>
                <w:i/>
                <w:iCs/>
                <w:sz w:val="20"/>
                <w:szCs w:val="20"/>
              </w:rPr>
              <w:t>)</w:t>
            </w:r>
          </w:p>
        </w:tc>
        <w:tc>
          <w:tcPr>
            <w:tcW w:w="2506" w:type="dxa"/>
            <w:tcBorders>
              <w:top w:val="single" w:sz="8" w:space="0" w:color="auto"/>
              <w:left w:val="single" w:sz="8" w:space="0" w:color="auto"/>
              <w:bottom w:val="single" w:sz="8" w:space="0" w:color="auto"/>
              <w:right w:val="single" w:sz="8" w:space="0" w:color="auto"/>
            </w:tcBorders>
          </w:tcPr>
          <w:p w14:paraId="35EC219C" w14:textId="77777777" w:rsidR="00B230DB" w:rsidRPr="00E43673" w:rsidRDefault="00B230DB" w:rsidP="0061134D">
            <w:pPr>
              <w:spacing w:after="0" w:line="256" w:lineRule="auto"/>
              <w:textAlignment w:val="baseline"/>
              <w:rPr>
                <w:rFonts w:ascii="Calibri" w:eastAsia="Calibri" w:hAnsi="Calibri" w:cs="Calibri"/>
                <w:i/>
                <w:iCs/>
                <w:sz w:val="20"/>
                <w:szCs w:val="20"/>
              </w:rPr>
            </w:pPr>
          </w:p>
        </w:tc>
      </w:tr>
      <w:tr w:rsidR="00B230DB" w:rsidRPr="00E43673" w14:paraId="2F8A7202" w14:textId="77777777" w:rsidTr="0061134D">
        <w:tc>
          <w:tcPr>
            <w:tcW w:w="47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9A9171" w14:textId="77777777" w:rsidR="00B230DB" w:rsidRPr="00E43673" w:rsidRDefault="00B230DB" w:rsidP="0061134D">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BSO </w:t>
            </w:r>
            <w:r>
              <w:rPr>
                <w:rFonts w:ascii="Calibri" w:eastAsia="Calibri" w:hAnsi="Calibri" w:cs="Calibri"/>
                <w:i/>
                <w:iCs/>
                <w:sz w:val="20"/>
                <w:szCs w:val="20"/>
              </w:rPr>
              <w:t>(</w:t>
            </w:r>
            <w:proofErr w:type="spellStart"/>
            <w:r>
              <w:rPr>
                <w:rFonts w:ascii="Calibri" w:eastAsia="Calibri" w:hAnsi="Calibri" w:cs="Calibri"/>
                <w:i/>
                <w:iCs/>
                <w:sz w:val="20"/>
                <w:szCs w:val="20"/>
              </w:rPr>
              <w:t>învățământ</w:t>
            </w:r>
            <w:proofErr w:type="spellEnd"/>
            <w:r>
              <w:rPr>
                <w:rFonts w:ascii="Calibri" w:eastAsia="Calibri" w:hAnsi="Calibri" w:cs="Calibri"/>
                <w:i/>
                <w:iCs/>
                <w:sz w:val="20"/>
                <w:szCs w:val="20"/>
              </w:rPr>
              <w:t xml:space="preserve"> </w:t>
            </w:r>
            <w:proofErr w:type="spellStart"/>
            <w:r>
              <w:rPr>
                <w:rFonts w:ascii="Calibri" w:eastAsia="Calibri" w:hAnsi="Calibri" w:cs="Calibri"/>
                <w:i/>
                <w:iCs/>
                <w:sz w:val="20"/>
                <w:szCs w:val="20"/>
              </w:rPr>
              <w:t>profesional</w:t>
            </w:r>
            <w:proofErr w:type="spellEnd"/>
            <w:r>
              <w:rPr>
                <w:rFonts w:ascii="Calibri" w:eastAsia="Calibri" w:hAnsi="Calibri" w:cs="Calibri"/>
                <w:i/>
                <w:iCs/>
                <w:sz w:val="20"/>
                <w:szCs w:val="20"/>
              </w:rPr>
              <w:t>)</w:t>
            </w:r>
          </w:p>
        </w:tc>
        <w:tc>
          <w:tcPr>
            <w:tcW w:w="2506" w:type="dxa"/>
            <w:tcBorders>
              <w:top w:val="nil"/>
              <w:left w:val="single" w:sz="8" w:space="0" w:color="auto"/>
              <w:bottom w:val="single" w:sz="8" w:space="0" w:color="auto"/>
              <w:right w:val="single" w:sz="8" w:space="0" w:color="auto"/>
            </w:tcBorders>
          </w:tcPr>
          <w:p w14:paraId="2ACA5778" w14:textId="77777777" w:rsidR="00B230DB" w:rsidRPr="00E43673" w:rsidRDefault="00B230DB" w:rsidP="0061134D">
            <w:pPr>
              <w:spacing w:after="0" w:line="256" w:lineRule="auto"/>
              <w:textAlignment w:val="baseline"/>
              <w:rPr>
                <w:rFonts w:ascii="Calibri" w:eastAsia="Calibri" w:hAnsi="Calibri" w:cs="Calibri"/>
                <w:i/>
                <w:iCs/>
                <w:sz w:val="20"/>
                <w:szCs w:val="20"/>
              </w:rPr>
            </w:pPr>
          </w:p>
        </w:tc>
      </w:tr>
      <w:tr w:rsidR="00B230DB" w:rsidRPr="00E43673" w14:paraId="1077BA2E" w14:textId="77777777" w:rsidTr="0061134D">
        <w:tc>
          <w:tcPr>
            <w:tcW w:w="47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448147" w14:textId="77777777" w:rsidR="00B230DB" w:rsidRPr="00E43673" w:rsidRDefault="00B230DB" w:rsidP="0061134D">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TSO </w:t>
            </w:r>
            <w:r>
              <w:rPr>
                <w:rFonts w:ascii="Calibri" w:eastAsia="Calibri" w:hAnsi="Calibri" w:cs="Calibri"/>
                <w:i/>
                <w:iCs/>
                <w:sz w:val="20"/>
                <w:szCs w:val="20"/>
              </w:rPr>
              <w:t>(</w:t>
            </w:r>
            <w:proofErr w:type="spellStart"/>
            <w:r>
              <w:rPr>
                <w:rFonts w:ascii="Calibri" w:eastAsia="Calibri" w:hAnsi="Calibri" w:cs="Calibri"/>
                <w:i/>
                <w:iCs/>
                <w:sz w:val="20"/>
                <w:szCs w:val="20"/>
              </w:rPr>
              <w:t>învățământ</w:t>
            </w:r>
            <w:proofErr w:type="spellEnd"/>
            <w:r>
              <w:rPr>
                <w:rFonts w:ascii="Calibri" w:eastAsia="Calibri" w:hAnsi="Calibri" w:cs="Calibri"/>
                <w:i/>
                <w:iCs/>
                <w:sz w:val="20"/>
                <w:szCs w:val="20"/>
              </w:rPr>
              <w:t xml:space="preserve"> </w:t>
            </w:r>
            <w:proofErr w:type="spellStart"/>
            <w:r>
              <w:rPr>
                <w:rFonts w:ascii="Calibri" w:eastAsia="Calibri" w:hAnsi="Calibri" w:cs="Calibri"/>
                <w:i/>
                <w:iCs/>
                <w:sz w:val="20"/>
                <w:szCs w:val="20"/>
              </w:rPr>
              <w:t>tehnic</w:t>
            </w:r>
            <w:proofErr w:type="spellEnd"/>
            <w:r>
              <w:rPr>
                <w:rFonts w:ascii="Calibri" w:eastAsia="Calibri" w:hAnsi="Calibri" w:cs="Calibri"/>
                <w:i/>
                <w:iCs/>
                <w:sz w:val="20"/>
                <w:szCs w:val="20"/>
              </w:rPr>
              <w:t>)</w:t>
            </w:r>
          </w:p>
        </w:tc>
        <w:tc>
          <w:tcPr>
            <w:tcW w:w="2506" w:type="dxa"/>
            <w:tcBorders>
              <w:top w:val="nil"/>
              <w:left w:val="single" w:sz="8" w:space="0" w:color="auto"/>
              <w:bottom w:val="single" w:sz="8" w:space="0" w:color="auto"/>
              <w:right w:val="single" w:sz="8" w:space="0" w:color="auto"/>
            </w:tcBorders>
          </w:tcPr>
          <w:p w14:paraId="782076BA" w14:textId="77777777" w:rsidR="00B230DB" w:rsidRPr="00E43673" w:rsidRDefault="00B230DB" w:rsidP="0061134D">
            <w:pPr>
              <w:spacing w:after="0" w:line="256" w:lineRule="auto"/>
              <w:textAlignment w:val="baseline"/>
              <w:rPr>
                <w:rFonts w:ascii="Calibri" w:eastAsia="Calibri" w:hAnsi="Calibri" w:cs="Calibri"/>
                <w:i/>
                <w:iCs/>
                <w:sz w:val="20"/>
                <w:szCs w:val="20"/>
              </w:rPr>
            </w:pPr>
          </w:p>
        </w:tc>
      </w:tr>
      <w:tr w:rsidR="00B230DB" w:rsidRPr="00E43673" w14:paraId="36F000A0" w14:textId="77777777" w:rsidTr="0061134D">
        <w:tc>
          <w:tcPr>
            <w:tcW w:w="47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2E2CE2" w14:textId="77777777" w:rsidR="00B230DB" w:rsidRPr="00E43673" w:rsidRDefault="00B230DB" w:rsidP="0061134D">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KSO  </w:t>
            </w:r>
            <w:r>
              <w:rPr>
                <w:rFonts w:ascii="Calibri" w:eastAsia="Calibri" w:hAnsi="Calibri" w:cs="Calibri"/>
                <w:i/>
                <w:iCs/>
                <w:sz w:val="20"/>
                <w:szCs w:val="20"/>
              </w:rPr>
              <w:t>(</w:t>
            </w:r>
            <w:proofErr w:type="spellStart"/>
            <w:r>
              <w:rPr>
                <w:rFonts w:ascii="Calibri" w:eastAsia="Calibri" w:hAnsi="Calibri" w:cs="Calibri"/>
                <w:i/>
                <w:iCs/>
                <w:sz w:val="20"/>
                <w:szCs w:val="20"/>
              </w:rPr>
              <w:t>învățământ</w:t>
            </w:r>
            <w:proofErr w:type="spellEnd"/>
            <w:r>
              <w:rPr>
                <w:rFonts w:ascii="Calibri" w:eastAsia="Calibri" w:hAnsi="Calibri" w:cs="Calibri"/>
                <w:i/>
                <w:iCs/>
                <w:sz w:val="20"/>
                <w:szCs w:val="20"/>
              </w:rPr>
              <w:t xml:space="preserve"> </w:t>
            </w:r>
            <w:proofErr w:type="spellStart"/>
            <w:r>
              <w:rPr>
                <w:rFonts w:ascii="Calibri" w:eastAsia="Calibri" w:hAnsi="Calibri" w:cs="Calibri"/>
                <w:i/>
                <w:iCs/>
                <w:sz w:val="20"/>
                <w:szCs w:val="20"/>
              </w:rPr>
              <w:t>artistic</w:t>
            </w:r>
            <w:proofErr w:type="spellEnd"/>
            <w:r>
              <w:rPr>
                <w:rFonts w:ascii="Calibri" w:eastAsia="Calibri" w:hAnsi="Calibri" w:cs="Calibri"/>
                <w:i/>
                <w:iCs/>
                <w:sz w:val="20"/>
                <w:szCs w:val="20"/>
              </w:rPr>
              <w:t>)</w:t>
            </w:r>
          </w:p>
        </w:tc>
        <w:tc>
          <w:tcPr>
            <w:tcW w:w="2506" w:type="dxa"/>
            <w:tcBorders>
              <w:top w:val="nil"/>
              <w:left w:val="single" w:sz="8" w:space="0" w:color="auto"/>
              <w:bottom w:val="single" w:sz="8" w:space="0" w:color="auto"/>
              <w:right w:val="single" w:sz="8" w:space="0" w:color="auto"/>
            </w:tcBorders>
          </w:tcPr>
          <w:p w14:paraId="727CC073" w14:textId="77777777" w:rsidR="00B230DB" w:rsidRPr="00E43673" w:rsidRDefault="00B230DB" w:rsidP="0061134D">
            <w:pPr>
              <w:spacing w:after="0" w:line="256" w:lineRule="auto"/>
              <w:textAlignment w:val="baseline"/>
              <w:rPr>
                <w:rFonts w:ascii="Calibri" w:eastAsia="Calibri" w:hAnsi="Calibri" w:cs="Calibri"/>
                <w:i/>
                <w:iCs/>
                <w:sz w:val="20"/>
                <w:szCs w:val="20"/>
              </w:rPr>
            </w:pPr>
          </w:p>
        </w:tc>
      </w:tr>
      <w:tr w:rsidR="00B230DB" w:rsidRPr="00C22D16" w14:paraId="145C15F8" w14:textId="77777777" w:rsidTr="0061134D">
        <w:tc>
          <w:tcPr>
            <w:tcW w:w="47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54D5EA" w14:textId="77777777" w:rsidR="00B230DB" w:rsidRPr="00954C85" w:rsidRDefault="00B230DB" w:rsidP="0061134D">
            <w:pPr>
              <w:spacing w:after="0" w:line="256" w:lineRule="auto"/>
              <w:textAlignment w:val="baseline"/>
              <w:rPr>
                <w:rFonts w:ascii="Calibri" w:eastAsia="Calibri" w:hAnsi="Calibri" w:cs="Calibri"/>
                <w:i/>
                <w:iCs/>
                <w:sz w:val="20"/>
                <w:szCs w:val="20"/>
                <w:lang w:val="es-ES"/>
              </w:rPr>
            </w:pPr>
            <w:r w:rsidRPr="00954C85">
              <w:rPr>
                <w:rFonts w:ascii="Calibri" w:eastAsia="Calibri" w:hAnsi="Calibri" w:cs="Calibri"/>
                <w:i/>
                <w:iCs/>
                <w:sz w:val="20"/>
                <w:szCs w:val="20"/>
                <w:lang w:val="es-ES"/>
              </w:rPr>
              <w:t>SE-n-SE (</w:t>
            </w:r>
            <w:proofErr w:type="spellStart"/>
            <w:r w:rsidRPr="00954C85">
              <w:rPr>
                <w:rFonts w:ascii="Calibri" w:eastAsia="Calibri" w:hAnsi="Calibri" w:cs="Calibri"/>
                <w:i/>
                <w:iCs/>
                <w:sz w:val="20"/>
                <w:szCs w:val="20"/>
                <w:lang w:val="es-ES"/>
              </w:rPr>
              <w:t>învățământ</w:t>
            </w:r>
            <w:proofErr w:type="spellEnd"/>
            <w:r w:rsidRPr="00954C85">
              <w:rPr>
                <w:rFonts w:ascii="Calibri" w:eastAsia="Calibri" w:hAnsi="Calibri" w:cs="Calibri"/>
                <w:i/>
                <w:iCs/>
                <w:sz w:val="20"/>
                <w:szCs w:val="20"/>
                <w:lang w:val="es-ES"/>
              </w:rPr>
              <w:t xml:space="preserve"> </w:t>
            </w:r>
            <w:proofErr w:type="spellStart"/>
            <w:r>
              <w:rPr>
                <w:rFonts w:ascii="Calibri" w:eastAsia="Calibri" w:hAnsi="Calibri" w:cs="Calibri"/>
                <w:i/>
                <w:iCs/>
                <w:sz w:val="20"/>
                <w:szCs w:val="20"/>
                <w:lang w:val="es-ES"/>
              </w:rPr>
              <w:t>liceal</w:t>
            </w:r>
            <w:proofErr w:type="spellEnd"/>
            <w:r>
              <w:rPr>
                <w:rFonts w:ascii="Calibri" w:eastAsia="Calibri" w:hAnsi="Calibri" w:cs="Calibri"/>
                <w:i/>
                <w:iCs/>
                <w:sz w:val="20"/>
                <w:szCs w:val="20"/>
                <w:lang w:val="es-ES"/>
              </w:rPr>
              <w:t xml:space="preserve"> </w:t>
            </w:r>
            <w:proofErr w:type="spellStart"/>
            <w:r>
              <w:rPr>
                <w:rFonts w:ascii="Calibri" w:eastAsia="Calibri" w:hAnsi="Calibri" w:cs="Calibri"/>
                <w:i/>
                <w:iCs/>
                <w:sz w:val="20"/>
                <w:szCs w:val="20"/>
                <w:lang w:val="es-ES"/>
              </w:rPr>
              <w:t>post-liceal</w:t>
            </w:r>
            <w:proofErr w:type="spellEnd"/>
            <w:r w:rsidRPr="00954C85">
              <w:rPr>
                <w:rFonts w:ascii="Calibri" w:eastAsia="Calibri" w:hAnsi="Calibri" w:cs="Calibri"/>
                <w:i/>
                <w:iCs/>
                <w:sz w:val="20"/>
                <w:szCs w:val="20"/>
                <w:lang w:val="es-ES"/>
              </w:rPr>
              <w:t>)</w:t>
            </w:r>
          </w:p>
        </w:tc>
        <w:tc>
          <w:tcPr>
            <w:tcW w:w="2506" w:type="dxa"/>
            <w:tcBorders>
              <w:top w:val="nil"/>
              <w:left w:val="single" w:sz="8" w:space="0" w:color="auto"/>
              <w:bottom w:val="single" w:sz="8" w:space="0" w:color="auto"/>
              <w:right w:val="single" w:sz="8" w:space="0" w:color="auto"/>
            </w:tcBorders>
          </w:tcPr>
          <w:p w14:paraId="419F390A" w14:textId="77777777" w:rsidR="00B230DB" w:rsidRPr="00954C85" w:rsidRDefault="00B230DB" w:rsidP="0061134D">
            <w:pPr>
              <w:spacing w:after="0" w:line="256" w:lineRule="auto"/>
              <w:textAlignment w:val="baseline"/>
              <w:rPr>
                <w:rFonts w:ascii="Calibri" w:eastAsia="Calibri" w:hAnsi="Calibri" w:cs="Calibri"/>
                <w:i/>
                <w:iCs/>
                <w:sz w:val="20"/>
                <w:szCs w:val="20"/>
                <w:lang w:val="es-ES"/>
              </w:rPr>
            </w:pPr>
          </w:p>
        </w:tc>
      </w:tr>
      <w:tr w:rsidR="00B230DB" w:rsidRPr="00C22D16" w14:paraId="0AD2603E" w14:textId="77777777" w:rsidTr="0061134D">
        <w:tc>
          <w:tcPr>
            <w:tcW w:w="47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C37CB3" w14:textId="77777777" w:rsidR="00B230DB" w:rsidRPr="00954C85" w:rsidRDefault="00B230DB" w:rsidP="0061134D">
            <w:pPr>
              <w:spacing w:after="0" w:line="256" w:lineRule="auto"/>
              <w:textAlignment w:val="baseline"/>
              <w:rPr>
                <w:rFonts w:ascii="Calibri" w:eastAsia="Calibri" w:hAnsi="Calibri" w:cs="Calibri"/>
                <w:i/>
                <w:iCs/>
                <w:sz w:val="20"/>
                <w:szCs w:val="20"/>
                <w:lang w:val="es-ES"/>
              </w:rPr>
            </w:pPr>
            <w:r w:rsidRPr="00954C85">
              <w:rPr>
                <w:rFonts w:ascii="Calibri" w:eastAsia="Calibri" w:hAnsi="Calibri" w:cs="Calibri"/>
                <w:i/>
                <w:iCs/>
                <w:sz w:val="20"/>
                <w:szCs w:val="20"/>
                <w:lang w:val="es-ES"/>
              </w:rPr>
              <w:t>DBSO (</w:t>
            </w:r>
            <w:proofErr w:type="spellStart"/>
            <w:r w:rsidRPr="00954C85">
              <w:rPr>
                <w:rFonts w:ascii="Calibri" w:eastAsia="Calibri" w:hAnsi="Calibri" w:cs="Calibri"/>
                <w:i/>
                <w:iCs/>
                <w:sz w:val="20"/>
                <w:szCs w:val="20"/>
                <w:lang w:val="es-ES"/>
              </w:rPr>
              <w:t>învățământ</w:t>
            </w:r>
            <w:proofErr w:type="spellEnd"/>
            <w:r w:rsidRPr="00954C85">
              <w:rPr>
                <w:rFonts w:ascii="Calibri" w:eastAsia="Calibri" w:hAnsi="Calibri" w:cs="Calibri"/>
                <w:i/>
                <w:iCs/>
                <w:sz w:val="20"/>
                <w:szCs w:val="20"/>
                <w:lang w:val="es-ES"/>
              </w:rPr>
              <w:t xml:space="preserve"> profesional </w:t>
            </w:r>
            <w:proofErr w:type="spellStart"/>
            <w:r w:rsidRPr="00954C85">
              <w:rPr>
                <w:rFonts w:ascii="Calibri" w:eastAsia="Calibri" w:hAnsi="Calibri" w:cs="Calibri"/>
                <w:i/>
                <w:iCs/>
                <w:sz w:val="20"/>
                <w:szCs w:val="20"/>
                <w:lang w:val="es-ES"/>
              </w:rPr>
              <w:t>cu</w:t>
            </w:r>
            <w:proofErr w:type="spellEnd"/>
            <w:r w:rsidRPr="00954C85">
              <w:rPr>
                <w:rFonts w:ascii="Calibri" w:eastAsia="Calibri" w:hAnsi="Calibri" w:cs="Calibri"/>
                <w:i/>
                <w:iCs/>
                <w:sz w:val="20"/>
                <w:szCs w:val="20"/>
                <w:lang w:val="es-ES"/>
              </w:rPr>
              <w:t xml:space="preserve"> </w:t>
            </w:r>
            <w:proofErr w:type="spellStart"/>
            <w:r w:rsidRPr="00954C85">
              <w:rPr>
                <w:rFonts w:ascii="Calibri" w:eastAsia="Calibri" w:hAnsi="Calibri" w:cs="Calibri"/>
                <w:i/>
                <w:iCs/>
                <w:sz w:val="20"/>
                <w:szCs w:val="20"/>
                <w:lang w:val="es-ES"/>
              </w:rPr>
              <w:t>normă</w:t>
            </w:r>
            <w:proofErr w:type="spellEnd"/>
            <w:r w:rsidRPr="00954C85">
              <w:rPr>
                <w:rFonts w:ascii="Calibri" w:eastAsia="Calibri" w:hAnsi="Calibri" w:cs="Calibri"/>
                <w:i/>
                <w:iCs/>
                <w:sz w:val="20"/>
                <w:szCs w:val="20"/>
                <w:lang w:val="es-ES"/>
              </w:rPr>
              <w:t xml:space="preserve"> </w:t>
            </w:r>
            <w:proofErr w:type="spellStart"/>
            <w:r w:rsidRPr="00954C85">
              <w:rPr>
                <w:rFonts w:ascii="Calibri" w:eastAsia="Calibri" w:hAnsi="Calibri" w:cs="Calibri"/>
                <w:i/>
                <w:iCs/>
                <w:sz w:val="20"/>
                <w:szCs w:val="20"/>
                <w:lang w:val="es-ES"/>
              </w:rPr>
              <w:t>parțială</w:t>
            </w:r>
            <w:proofErr w:type="spellEnd"/>
            <w:r w:rsidRPr="00954C85">
              <w:rPr>
                <w:rFonts w:ascii="Calibri" w:eastAsia="Calibri" w:hAnsi="Calibri" w:cs="Calibri"/>
                <w:i/>
                <w:iCs/>
                <w:sz w:val="20"/>
                <w:szCs w:val="20"/>
                <w:lang w:val="es-ES"/>
              </w:rPr>
              <w:t>)</w:t>
            </w:r>
          </w:p>
        </w:tc>
        <w:tc>
          <w:tcPr>
            <w:tcW w:w="2506" w:type="dxa"/>
            <w:tcBorders>
              <w:top w:val="nil"/>
              <w:left w:val="single" w:sz="8" w:space="0" w:color="auto"/>
              <w:bottom w:val="single" w:sz="8" w:space="0" w:color="auto"/>
              <w:right w:val="single" w:sz="8" w:space="0" w:color="auto"/>
            </w:tcBorders>
          </w:tcPr>
          <w:p w14:paraId="05939BF3" w14:textId="77777777" w:rsidR="00B230DB" w:rsidRPr="00954C85" w:rsidRDefault="00B230DB" w:rsidP="0061134D">
            <w:pPr>
              <w:spacing w:after="0" w:line="256" w:lineRule="auto"/>
              <w:textAlignment w:val="baseline"/>
              <w:rPr>
                <w:rFonts w:ascii="Calibri" w:eastAsia="Calibri" w:hAnsi="Calibri" w:cs="Calibri"/>
                <w:i/>
                <w:iCs/>
                <w:sz w:val="20"/>
                <w:szCs w:val="20"/>
                <w:lang w:val="es-ES"/>
              </w:rPr>
            </w:pPr>
          </w:p>
        </w:tc>
      </w:tr>
      <w:tr w:rsidR="00B230DB" w:rsidRPr="00C22D16" w14:paraId="798AD181" w14:textId="77777777" w:rsidTr="0061134D">
        <w:tc>
          <w:tcPr>
            <w:tcW w:w="47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C2EF62" w14:textId="77777777" w:rsidR="00B230DB" w:rsidRPr="00954C85" w:rsidRDefault="00B230DB" w:rsidP="0061134D">
            <w:pPr>
              <w:spacing w:after="0" w:line="256" w:lineRule="auto"/>
              <w:textAlignment w:val="baseline"/>
              <w:rPr>
                <w:rFonts w:ascii="Calibri" w:eastAsia="Calibri" w:hAnsi="Calibri" w:cs="Calibri"/>
                <w:i/>
                <w:iCs/>
                <w:sz w:val="20"/>
                <w:szCs w:val="20"/>
                <w:lang w:val="en-US"/>
              </w:rPr>
            </w:pPr>
            <w:proofErr w:type="spellStart"/>
            <w:r w:rsidRPr="00954C85">
              <w:rPr>
                <w:rFonts w:ascii="Calibri" w:eastAsia="Calibri" w:hAnsi="Calibri" w:cs="Calibri"/>
                <w:i/>
                <w:iCs/>
                <w:sz w:val="20"/>
                <w:szCs w:val="20"/>
                <w:lang w:val="en-US"/>
              </w:rPr>
              <w:t>Buso</w:t>
            </w:r>
            <w:proofErr w:type="spellEnd"/>
            <w:r w:rsidRPr="00954C85">
              <w:rPr>
                <w:rFonts w:ascii="Calibri" w:eastAsia="Calibri" w:hAnsi="Calibri" w:cs="Calibri"/>
                <w:i/>
                <w:iCs/>
                <w:sz w:val="20"/>
                <w:szCs w:val="20"/>
                <w:lang w:val="en-US"/>
              </w:rPr>
              <w:t xml:space="preserve"> OV4  (</w:t>
            </w:r>
            <w:proofErr w:type="spellStart"/>
            <w:r w:rsidRPr="00954C85">
              <w:rPr>
                <w:rFonts w:ascii="Calibri" w:eastAsia="Calibri" w:hAnsi="Calibri" w:cs="Calibri"/>
                <w:i/>
                <w:iCs/>
                <w:sz w:val="20"/>
                <w:szCs w:val="20"/>
                <w:lang w:val="en-US"/>
              </w:rPr>
              <w:t>învățământ</w:t>
            </w:r>
            <w:proofErr w:type="spellEnd"/>
            <w:r w:rsidRPr="00954C85">
              <w:rPr>
                <w:rFonts w:ascii="Calibri" w:eastAsia="Calibri" w:hAnsi="Calibri" w:cs="Calibri"/>
                <w:i/>
                <w:iCs/>
                <w:sz w:val="20"/>
                <w:szCs w:val="20"/>
                <w:lang w:val="en-US"/>
              </w:rPr>
              <w:t xml:space="preserve"> </w:t>
            </w:r>
            <w:proofErr w:type="spellStart"/>
            <w:r w:rsidRPr="00954C85">
              <w:rPr>
                <w:rFonts w:ascii="Calibri" w:eastAsia="Calibri" w:hAnsi="Calibri" w:cs="Calibri"/>
                <w:i/>
                <w:iCs/>
                <w:sz w:val="20"/>
                <w:szCs w:val="20"/>
                <w:lang w:val="en-US"/>
              </w:rPr>
              <w:t>liceal</w:t>
            </w:r>
            <w:proofErr w:type="spellEnd"/>
            <w:r w:rsidRPr="00954C85">
              <w:rPr>
                <w:rFonts w:ascii="Calibri" w:eastAsia="Calibri" w:hAnsi="Calibri" w:cs="Calibri"/>
                <w:i/>
                <w:iCs/>
                <w:sz w:val="20"/>
                <w:szCs w:val="20"/>
                <w:lang w:val="en-US"/>
              </w:rPr>
              <w:t xml:space="preserve"> </w:t>
            </w:r>
            <w:r>
              <w:rPr>
                <w:rFonts w:ascii="Calibri" w:eastAsia="Calibri" w:hAnsi="Calibri" w:cs="Calibri"/>
                <w:i/>
                <w:iCs/>
                <w:sz w:val="20"/>
                <w:szCs w:val="20"/>
                <w:lang w:val="en-US"/>
              </w:rPr>
              <w:t xml:space="preserve">cu </w:t>
            </w:r>
            <w:proofErr w:type="spellStart"/>
            <w:r>
              <w:rPr>
                <w:rFonts w:ascii="Calibri" w:eastAsia="Calibri" w:hAnsi="Calibri" w:cs="Calibri"/>
                <w:i/>
                <w:iCs/>
                <w:sz w:val="20"/>
                <w:szCs w:val="20"/>
                <w:lang w:val="en-US"/>
              </w:rPr>
              <w:t>nevoi</w:t>
            </w:r>
            <w:proofErr w:type="spellEnd"/>
            <w:r>
              <w:rPr>
                <w:rFonts w:ascii="Calibri" w:eastAsia="Calibri" w:hAnsi="Calibri" w:cs="Calibri"/>
                <w:i/>
                <w:iCs/>
                <w:sz w:val="20"/>
                <w:szCs w:val="20"/>
                <w:lang w:val="en-US"/>
              </w:rPr>
              <w:t xml:space="preserve"> </w:t>
            </w:r>
            <w:proofErr w:type="spellStart"/>
            <w:r>
              <w:rPr>
                <w:rFonts w:ascii="Calibri" w:eastAsia="Calibri" w:hAnsi="Calibri" w:cs="Calibri"/>
                <w:i/>
                <w:iCs/>
                <w:sz w:val="20"/>
                <w:szCs w:val="20"/>
                <w:lang w:val="en-US"/>
              </w:rPr>
              <w:t>speciale</w:t>
            </w:r>
            <w:proofErr w:type="spellEnd"/>
            <w:r w:rsidRPr="00954C85">
              <w:rPr>
                <w:rFonts w:ascii="Calibri" w:eastAsia="Calibri" w:hAnsi="Calibri" w:cs="Calibri"/>
                <w:i/>
                <w:iCs/>
                <w:sz w:val="20"/>
                <w:szCs w:val="20"/>
                <w:lang w:val="en-US"/>
              </w:rPr>
              <w:t>)</w:t>
            </w:r>
          </w:p>
        </w:tc>
        <w:tc>
          <w:tcPr>
            <w:tcW w:w="2506" w:type="dxa"/>
            <w:tcBorders>
              <w:top w:val="nil"/>
              <w:left w:val="single" w:sz="8" w:space="0" w:color="auto"/>
              <w:bottom w:val="single" w:sz="8" w:space="0" w:color="auto"/>
              <w:right w:val="single" w:sz="8" w:space="0" w:color="auto"/>
            </w:tcBorders>
          </w:tcPr>
          <w:p w14:paraId="286659AC" w14:textId="77777777" w:rsidR="00B230DB" w:rsidRPr="00954C85" w:rsidRDefault="00B230DB" w:rsidP="0061134D">
            <w:pPr>
              <w:spacing w:after="0" w:line="256" w:lineRule="auto"/>
              <w:textAlignment w:val="baseline"/>
              <w:rPr>
                <w:rFonts w:ascii="Calibri" w:eastAsia="Calibri" w:hAnsi="Calibri" w:cs="Calibri"/>
                <w:i/>
                <w:iCs/>
                <w:sz w:val="20"/>
                <w:szCs w:val="20"/>
                <w:lang w:val="en-US"/>
              </w:rPr>
            </w:pPr>
          </w:p>
        </w:tc>
      </w:tr>
      <w:tr w:rsidR="00B230DB" w:rsidRPr="00C22D16" w14:paraId="34781D4D" w14:textId="77777777" w:rsidTr="0061134D">
        <w:tc>
          <w:tcPr>
            <w:tcW w:w="47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9440A4" w14:textId="77777777" w:rsidR="00B230DB" w:rsidRPr="00B230DB" w:rsidRDefault="00B230DB" w:rsidP="0061134D">
            <w:pPr>
              <w:spacing w:after="0" w:line="256" w:lineRule="auto"/>
              <w:textAlignment w:val="baseline"/>
              <w:rPr>
                <w:rFonts w:ascii="Calibri" w:eastAsia="Calibri" w:hAnsi="Calibri" w:cs="Calibri"/>
                <w:i/>
                <w:iCs/>
                <w:sz w:val="20"/>
                <w:szCs w:val="20"/>
                <w:lang w:val="en-US"/>
              </w:rPr>
            </w:pPr>
            <w:proofErr w:type="spellStart"/>
            <w:r w:rsidRPr="00B230DB">
              <w:rPr>
                <w:rFonts w:ascii="Calibri" w:eastAsia="Calibri" w:hAnsi="Calibri" w:cs="Calibri"/>
                <w:i/>
                <w:iCs/>
                <w:sz w:val="20"/>
                <w:szCs w:val="20"/>
                <w:lang w:val="en-US"/>
              </w:rPr>
              <w:t>Buso</w:t>
            </w:r>
            <w:proofErr w:type="spellEnd"/>
            <w:r w:rsidRPr="00B230DB">
              <w:rPr>
                <w:rFonts w:ascii="Calibri" w:eastAsia="Calibri" w:hAnsi="Calibri" w:cs="Calibri"/>
                <w:i/>
                <w:iCs/>
                <w:sz w:val="20"/>
                <w:szCs w:val="20"/>
                <w:lang w:val="en-US"/>
              </w:rPr>
              <w:t xml:space="preserve"> OV3  </w:t>
            </w:r>
            <w:r w:rsidRPr="00954C85">
              <w:rPr>
                <w:rFonts w:ascii="Calibri" w:eastAsia="Calibri" w:hAnsi="Calibri" w:cs="Calibri"/>
                <w:i/>
                <w:iCs/>
                <w:sz w:val="20"/>
                <w:szCs w:val="20"/>
                <w:lang w:val="en-US"/>
              </w:rPr>
              <w:t>(</w:t>
            </w:r>
            <w:proofErr w:type="spellStart"/>
            <w:r w:rsidRPr="00954C85">
              <w:rPr>
                <w:rFonts w:ascii="Calibri" w:eastAsia="Calibri" w:hAnsi="Calibri" w:cs="Calibri"/>
                <w:i/>
                <w:iCs/>
                <w:sz w:val="20"/>
                <w:szCs w:val="20"/>
                <w:lang w:val="en-US"/>
              </w:rPr>
              <w:t>învățământ</w:t>
            </w:r>
            <w:proofErr w:type="spellEnd"/>
            <w:r w:rsidRPr="00954C85">
              <w:rPr>
                <w:rFonts w:ascii="Calibri" w:eastAsia="Calibri" w:hAnsi="Calibri" w:cs="Calibri"/>
                <w:i/>
                <w:iCs/>
                <w:sz w:val="20"/>
                <w:szCs w:val="20"/>
                <w:lang w:val="en-US"/>
              </w:rPr>
              <w:t xml:space="preserve"> </w:t>
            </w:r>
            <w:proofErr w:type="spellStart"/>
            <w:r w:rsidRPr="00954C85">
              <w:rPr>
                <w:rFonts w:ascii="Calibri" w:eastAsia="Calibri" w:hAnsi="Calibri" w:cs="Calibri"/>
                <w:i/>
                <w:iCs/>
                <w:sz w:val="20"/>
                <w:szCs w:val="20"/>
                <w:lang w:val="en-US"/>
              </w:rPr>
              <w:t>liceal</w:t>
            </w:r>
            <w:proofErr w:type="spellEnd"/>
            <w:r w:rsidRPr="00954C85">
              <w:rPr>
                <w:rFonts w:ascii="Calibri" w:eastAsia="Calibri" w:hAnsi="Calibri" w:cs="Calibri"/>
                <w:i/>
                <w:iCs/>
                <w:sz w:val="20"/>
                <w:szCs w:val="20"/>
                <w:lang w:val="en-US"/>
              </w:rPr>
              <w:t xml:space="preserve"> </w:t>
            </w:r>
            <w:r>
              <w:rPr>
                <w:rFonts w:ascii="Calibri" w:eastAsia="Calibri" w:hAnsi="Calibri" w:cs="Calibri"/>
                <w:i/>
                <w:iCs/>
                <w:sz w:val="20"/>
                <w:szCs w:val="20"/>
                <w:lang w:val="en-US"/>
              </w:rPr>
              <w:t xml:space="preserve">cu </w:t>
            </w:r>
            <w:proofErr w:type="spellStart"/>
            <w:r>
              <w:rPr>
                <w:rFonts w:ascii="Calibri" w:eastAsia="Calibri" w:hAnsi="Calibri" w:cs="Calibri"/>
                <w:i/>
                <w:iCs/>
                <w:sz w:val="20"/>
                <w:szCs w:val="20"/>
                <w:lang w:val="en-US"/>
              </w:rPr>
              <w:t>nevoi</w:t>
            </w:r>
            <w:proofErr w:type="spellEnd"/>
            <w:r>
              <w:rPr>
                <w:rFonts w:ascii="Calibri" w:eastAsia="Calibri" w:hAnsi="Calibri" w:cs="Calibri"/>
                <w:i/>
                <w:iCs/>
                <w:sz w:val="20"/>
                <w:szCs w:val="20"/>
                <w:lang w:val="en-US"/>
              </w:rPr>
              <w:t xml:space="preserve"> </w:t>
            </w:r>
            <w:proofErr w:type="spellStart"/>
            <w:r>
              <w:rPr>
                <w:rFonts w:ascii="Calibri" w:eastAsia="Calibri" w:hAnsi="Calibri" w:cs="Calibri"/>
                <w:i/>
                <w:iCs/>
                <w:sz w:val="20"/>
                <w:szCs w:val="20"/>
                <w:lang w:val="en-US"/>
              </w:rPr>
              <w:t>speciale</w:t>
            </w:r>
            <w:proofErr w:type="spellEnd"/>
            <w:r w:rsidRPr="00954C85">
              <w:rPr>
                <w:rFonts w:ascii="Calibri" w:eastAsia="Calibri" w:hAnsi="Calibri" w:cs="Calibri"/>
                <w:i/>
                <w:iCs/>
                <w:sz w:val="20"/>
                <w:szCs w:val="20"/>
                <w:lang w:val="en-US"/>
              </w:rPr>
              <w:t>)</w:t>
            </w:r>
          </w:p>
        </w:tc>
        <w:tc>
          <w:tcPr>
            <w:tcW w:w="2506" w:type="dxa"/>
            <w:tcBorders>
              <w:top w:val="nil"/>
              <w:left w:val="single" w:sz="8" w:space="0" w:color="auto"/>
              <w:bottom w:val="single" w:sz="8" w:space="0" w:color="auto"/>
              <w:right w:val="single" w:sz="8" w:space="0" w:color="auto"/>
            </w:tcBorders>
          </w:tcPr>
          <w:p w14:paraId="1B80BA4F" w14:textId="77777777" w:rsidR="00B230DB" w:rsidRPr="00B230DB" w:rsidRDefault="00B230DB" w:rsidP="0061134D">
            <w:pPr>
              <w:spacing w:after="0" w:line="256" w:lineRule="auto"/>
              <w:textAlignment w:val="baseline"/>
              <w:rPr>
                <w:rFonts w:ascii="Calibri" w:eastAsia="Calibri" w:hAnsi="Calibri" w:cs="Calibri"/>
                <w:i/>
                <w:iCs/>
                <w:sz w:val="20"/>
                <w:szCs w:val="20"/>
                <w:lang w:val="en-US"/>
              </w:rPr>
            </w:pPr>
          </w:p>
        </w:tc>
      </w:tr>
      <w:tr w:rsidR="00B230DB" w:rsidRPr="00E43673" w14:paraId="3918A385" w14:textId="77777777" w:rsidTr="0061134D">
        <w:tc>
          <w:tcPr>
            <w:tcW w:w="47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08DA13" w14:textId="77777777" w:rsidR="00B230DB" w:rsidRPr="00E43673" w:rsidRDefault="00B230DB" w:rsidP="0061134D">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HBO5 </w:t>
            </w:r>
            <w:proofErr w:type="spellStart"/>
            <w:r>
              <w:rPr>
                <w:rFonts w:ascii="Calibri" w:eastAsia="Calibri" w:hAnsi="Calibri" w:cs="Calibri"/>
                <w:i/>
                <w:iCs/>
                <w:sz w:val="20"/>
                <w:szCs w:val="20"/>
              </w:rPr>
              <w:t>asistență</w:t>
            </w:r>
            <w:proofErr w:type="spellEnd"/>
            <w:r>
              <w:rPr>
                <w:rFonts w:ascii="Calibri" w:eastAsia="Calibri" w:hAnsi="Calibri" w:cs="Calibri"/>
                <w:i/>
                <w:iCs/>
                <w:sz w:val="20"/>
                <w:szCs w:val="20"/>
              </w:rPr>
              <w:t xml:space="preserve"> </w:t>
            </w:r>
            <w:proofErr w:type="spellStart"/>
            <w:r>
              <w:rPr>
                <w:rFonts w:ascii="Calibri" w:eastAsia="Calibri" w:hAnsi="Calibri" w:cs="Calibri"/>
                <w:i/>
                <w:iCs/>
                <w:sz w:val="20"/>
                <w:szCs w:val="20"/>
              </w:rPr>
              <w:t>medicală</w:t>
            </w:r>
            <w:proofErr w:type="spellEnd"/>
          </w:p>
        </w:tc>
        <w:tc>
          <w:tcPr>
            <w:tcW w:w="2506" w:type="dxa"/>
            <w:tcBorders>
              <w:top w:val="nil"/>
              <w:left w:val="single" w:sz="8" w:space="0" w:color="auto"/>
              <w:bottom w:val="single" w:sz="8" w:space="0" w:color="auto"/>
              <w:right w:val="single" w:sz="8" w:space="0" w:color="auto"/>
            </w:tcBorders>
          </w:tcPr>
          <w:p w14:paraId="11A31992" w14:textId="77777777" w:rsidR="00B230DB" w:rsidRPr="00E43673" w:rsidRDefault="00B230DB" w:rsidP="0061134D">
            <w:pPr>
              <w:spacing w:after="0" w:line="256" w:lineRule="auto"/>
              <w:textAlignment w:val="baseline"/>
              <w:rPr>
                <w:rFonts w:ascii="Calibri" w:eastAsia="Calibri" w:hAnsi="Calibri" w:cs="Calibri"/>
                <w:i/>
                <w:iCs/>
                <w:sz w:val="20"/>
                <w:szCs w:val="20"/>
              </w:rPr>
            </w:pPr>
          </w:p>
        </w:tc>
      </w:tr>
    </w:tbl>
    <w:p w14:paraId="014608FA" w14:textId="77777777" w:rsidR="00B230DB" w:rsidRPr="00E43673" w:rsidRDefault="00B230DB" w:rsidP="00B230DB">
      <w:pPr>
        <w:spacing w:after="0" w:line="240" w:lineRule="auto"/>
        <w:rPr>
          <w:rFonts w:ascii="Calibri" w:eastAsia="Calibri" w:hAnsi="Calibri" w:cs="Calibri"/>
        </w:rPr>
      </w:pPr>
    </w:p>
    <w:p w14:paraId="76D30242" w14:textId="77777777" w:rsidR="00B230DB" w:rsidRPr="00E43673" w:rsidRDefault="00B230DB" w:rsidP="00B230DB">
      <w:pPr>
        <w:spacing w:line="256" w:lineRule="auto"/>
        <w:rPr>
          <w:rFonts w:ascii="Calibri" w:eastAsia="Calibri" w:hAnsi="Calibri" w:cs="Calibri"/>
        </w:rPr>
      </w:pPr>
    </w:p>
    <w:p w14:paraId="180A9AF6" w14:textId="77777777" w:rsidR="00B230DB" w:rsidRPr="00E43673" w:rsidRDefault="00B230DB" w:rsidP="00B230DB">
      <w:pPr>
        <w:spacing w:line="256" w:lineRule="auto"/>
        <w:rPr>
          <w:rFonts w:ascii="Calibri" w:eastAsia="Calibri" w:hAnsi="Calibri" w:cs="Calibri"/>
        </w:rPr>
      </w:pPr>
    </w:p>
    <w:p w14:paraId="69E78D7B" w14:textId="77777777" w:rsidR="00B230DB" w:rsidRPr="00E43673" w:rsidRDefault="00B230DB" w:rsidP="00B230DB">
      <w:pPr>
        <w:spacing w:line="256" w:lineRule="auto"/>
        <w:rPr>
          <w:rFonts w:ascii="Calibri" w:eastAsia="Calibri" w:hAnsi="Calibri" w:cs="Calibri"/>
        </w:rPr>
      </w:pPr>
    </w:p>
    <w:p w14:paraId="732B97C6" w14:textId="77777777" w:rsidR="00B230DB" w:rsidRPr="00E43673" w:rsidRDefault="00B230DB" w:rsidP="00B230DB">
      <w:pPr>
        <w:spacing w:line="256" w:lineRule="auto"/>
        <w:rPr>
          <w:rFonts w:ascii="Calibri" w:eastAsia="Calibri" w:hAnsi="Calibri" w:cs="Calibri"/>
        </w:rPr>
      </w:pPr>
    </w:p>
    <w:p w14:paraId="6A6A7CF1" w14:textId="77777777" w:rsidR="00B230DB" w:rsidRDefault="00B230DB" w:rsidP="00B230DB">
      <w:pPr>
        <w:spacing w:line="256" w:lineRule="auto"/>
        <w:rPr>
          <w:rFonts w:ascii="Calibri" w:eastAsia="Calibri" w:hAnsi="Calibri" w:cs="Calibri"/>
        </w:rPr>
      </w:pPr>
    </w:p>
    <w:p w14:paraId="124806B1" w14:textId="77777777" w:rsidR="00B230DB" w:rsidRPr="00E43673" w:rsidRDefault="00B230DB" w:rsidP="00B230DB">
      <w:pPr>
        <w:spacing w:line="256" w:lineRule="auto"/>
        <w:rPr>
          <w:rFonts w:ascii="Calibri" w:eastAsia="Calibri" w:hAnsi="Calibri" w:cs="Calibri"/>
        </w:rPr>
      </w:pPr>
    </w:p>
    <w:p w14:paraId="70355F4F" w14:textId="77777777" w:rsidR="00B230DB" w:rsidRPr="00E43673" w:rsidRDefault="00B230DB" w:rsidP="00B230DB">
      <w:pPr>
        <w:spacing w:line="256" w:lineRule="auto"/>
        <w:rPr>
          <w:rFonts w:ascii="Calibri" w:eastAsia="Calibri" w:hAnsi="Calibri" w:cs="Calibri"/>
        </w:rPr>
      </w:pPr>
    </w:p>
    <w:p w14:paraId="4A963D94" w14:textId="77777777" w:rsidR="00B230DB" w:rsidRPr="00E43673" w:rsidRDefault="00B230DB" w:rsidP="00B230DB">
      <w:pPr>
        <w:spacing w:line="256" w:lineRule="auto"/>
        <w:rPr>
          <w:rFonts w:ascii="Calibri" w:eastAsia="Calibri" w:hAnsi="Calibri" w:cs="Calibri"/>
        </w:rPr>
      </w:pPr>
    </w:p>
    <w:tbl>
      <w:tblPr>
        <w:tblpPr w:leftFromText="141" w:rightFromText="141" w:bottomFromText="160" w:vertAnchor="text" w:tblpY="-708"/>
        <w:tblW w:w="0" w:type="auto"/>
        <w:tblCellMar>
          <w:left w:w="0" w:type="dxa"/>
          <w:right w:w="0" w:type="dxa"/>
        </w:tblCellMar>
        <w:tblLook w:val="04A0" w:firstRow="1" w:lastRow="0" w:firstColumn="1" w:lastColumn="0" w:noHBand="0" w:noVBand="1"/>
      </w:tblPr>
      <w:tblGrid>
        <w:gridCol w:w="2996"/>
        <w:gridCol w:w="5192"/>
      </w:tblGrid>
      <w:tr w:rsidR="00B230DB" w:rsidRPr="00E43673" w14:paraId="3E56725C" w14:textId="77777777" w:rsidTr="0061134D">
        <w:tc>
          <w:tcPr>
            <w:tcW w:w="29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0C5358E" w14:textId="77777777" w:rsidR="00B230DB" w:rsidRPr="00137903" w:rsidRDefault="00B230DB" w:rsidP="0061134D">
            <w:pPr>
              <w:spacing w:after="0" w:line="256" w:lineRule="auto"/>
              <w:textAlignment w:val="baseline"/>
              <w:rPr>
                <w:rFonts w:ascii="Calibri" w:eastAsia="Calibri" w:hAnsi="Calibri" w:cs="Calibri"/>
                <w:b/>
                <w:bCs/>
                <w:sz w:val="24"/>
                <w:szCs w:val="24"/>
                <w:highlight w:val="green"/>
              </w:rPr>
            </w:pPr>
            <w:r w:rsidRPr="0069553B">
              <w:rPr>
                <w:rFonts w:ascii="Calibri" w:eastAsia="Calibri" w:hAnsi="Calibri" w:cs="Calibri"/>
                <w:b/>
                <w:bCs/>
                <w:sz w:val="24"/>
                <w:szCs w:val="24"/>
              </w:rPr>
              <w:t xml:space="preserve">Wanneer zijn de lessen op school? / </w:t>
            </w:r>
            <w:proofErr w:type="spellStart"/>
            <w:r w:rsidRPr="0069553B">
              <w:rPr>
                <w:rFonts w:ascii="Calibri" w:eastAsia="Calibri" w:hAnsi="Calibri" w:cs="Calibri"/>
                <w:b/>
                <w:bCs/>
                <w:sz w:val="24"/>
                <w:szCs w:val="24"/>
              </w:rPr>
              <w:t>Când</w:t>
            </w:r>
            <w:proofErr w:type="spellEnd"/>
            <w:r w:rsidRPr="0069553B">
              <w:rPr>
                <w:rFonts w:ascii="Calibri" w:eastAsia="Calibri" w:hAnsi="Calibri" w:cs="Calibri"/>
                <w:b/>
                <w:bCs/>
                <w:sz w:val="24"/>
                <w:szCs w:val="24"/>
              </w:rPr>
              <w:t xml:space="preserve"> se </w:t>
            </w:r>
            <w:proofErr w:type="spellStart"/>
            <w:r w:rsidRPr="0069553B">
              <w:rPr>
                <w:rFonts w:ascii="Calibri" w:eastAsia="Calibri" w:hAnsi="Calibri" w:cs="Calibri"/>
                <w:b/>
                <w:bCs/>
                <w:sz w:val="24"/>
                <w:szCs w:val="24"/>
              </w:rPr>
              <w:t>țin</w:t>
            </w:r>
            <w:proofErr w:type="spellEnd"/>
            <w:r w:rsidRPr="0069553B">
              <w:rPr>
                <w:rFonts w:ascii="Calibri" w:eastAsia="Calibri" w:hAnsi="Calibri" w:cs="Calibri"/>
                <w:b/>
                <w:bCs/>
                <w:sz w:val="24"/>
                <w:szCs w:val="24"/>
              </w:rPr>
              <w:t xml:space="preserve"> </w:t>
            </w:r>
            <w:proofErr w:type="spellStart"/>
            <w:r w:rsidRPr="0069553B">
              <w:rPr>
                <w:rFonts w:ascii="Calibri" w:eastAsia="Calibri" w:hAnsi="Calibri" w:cs="Calibri"/>
                <w:b/>
                <w:bCs/>
                <w:sz w:val="24"/>
                <w:szCs w:val="24"/>
              </w:rPr>
              <w:t>lecțiile</w:t>
            </w:r>
            <w:proofErr w:type="spellEnd"/>
            <w:r>
              <w:rPr>
                <w:rFonts w:ascii="Calibri" w:eastAsia="Calibri" w:hAnsi="Calibri" w:cs="Calibri"/>
                <w:b/>
                <w:bCs/>
                <w:sz w:val="24"/>
                <w:szCs w:val="24"/>
              </w:rPr>
              <w:t xml:space="preserve"> la </w:t>
            </w:r>
            <w:proofErr w:type="spellStart"/>
            <w:r>
              <w:rPr>
                <w:rFonts w:ascii="Calibri" w:eastAsia="Calibri" w:hAnsi="Calibri" w:cs="Calibri"/>
                <w:b/>
                <w:bCs/>
                <w:sz w:val="24"/>
                <w:szCs w:val="24"/>
              </w:rPr>
              <w:t>școală</w:t>
            </w:r>
            <w:proofErr w:type="spellEnd"/>
            <w:r w:rsidRPr="0069553B">
              <w:rPr>
                <w:rFonts w:ascii="Calibri" w:eastAsia="Calibri" w:hAnsi="Calibri" w:cs="Calibri"/>
                <w:b/>
                <w:bCs/>
                <w:sz w:val="24"/>
                <w:szCs w:val="24"/>
              </w:rPr>
              <w:t>?</w:t>
            </w:r>
          </w:p>
        </w:tc>
        <w:tc>
          <w:tcPr>
            <w:tcW w:w="51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A43372" w14:textId="77777777" w:rsidR="00B230DB" w:rsidRPr="00137903" w:rsidRDefault="00B230DB" w:rsidP="0061134D">
            <w:pPr>
              <w:spacing w:after="0" w:line="256" w:lineRule="auto"/>
              <w:textAlignment w:val="baseline"/>
              <w:rPr>
                <w:rFonts w:ascii="Calibri" w:eastAsia="Calibri" w:hAnsi="Calibri" w:cs="Calibri"/>
                <w:b/>
                <w:bCs/>
                <w:sz w:val="24"/>
                <w:szCs w:val="24"/>
                <w:highlight w:val="green"/>
              </w:rPr>
            </w:pPr>
            <w:r w:rsidRPr="0069553B">
              <w:rPr>
                <w:rFonts w:ascii="Calibri" w:eastAsia="Calibri" w:hAnsi="Calibri" w:cs="Calibri"/>
                <w:b/>
                <w:bCs/>
                <w:sz w:val="24"/>
                <w:szCs w:val="24"/>
              </w:rPr>
              <w:t xml:space="preserve">Voor wie? / </w:t>
            </w:r>
            <w:proofErr w:type="spellStart"/>
            <w:r w:rsidRPr="0069553B">
              <w:rPr>
                <w:rFonts w:ascii="Calibri" w:eastAsia="Calibri" w:hAnsi="Calibri" w:cs="Calibri"/>
                <w:b/>
                <w:bCs/>
                <w:sz w:val="24"/>
                <w:szCs w:val="24"/>
              </w:rPr>
              <w:t>Pentru</w:t>
            </w:r>
            <w:proofErr w:type="spellEnd"/>
            <w:r w:rsidRPr="0069553B">
              <w:rPr>
                <w:rFonts w:ascii="Calibri" w:eastAsia="Calibri" w:hAnsi="Calibri" w:cs="Calibri"/>
                <w:b/>
                <w:bCs/>
                <w:sz w:val="24"/>
                <w:szCs w:val="24"/>
              </w:rPr>
              <w:t xml:space="preserve"> cine se </w:t>
            </w:r>
            <w:proofErr w:type="spellStart"/>
            <w:r w:rsidRPr="0069553B">
              <w:rPr>
                <w:rFonts w:ascii="Calibri" w:eastAsia="Calibri" w:hAnsi="Calibri" w:cs="Calibri"/>
                <w:b/>
                <w:bCs/>
                <w:sz w:val="24"/>
                <w:szCs w:val="24"/>
              </w:rPr>
              <w:t>țin</w:t>
            </w:r>
            <w:proofErr w:type="spellEnd"/>
            <w:r w:rsidRPr="0069553B">
              <w:rPr>
                <w:rFonts w:ascii="Calibri" w:eastAsia="Calibri" w:hAnsi="Calibri" w:cs="Calibri"/>
                <w:b/>
                <w:bCs/>
                <w:sz w:val="24"/>
                <w:szCs w:val="24"/>
              </w:rPr>
              <w:t xml:space="preserve"> </w:t>
            </w:r>
            <w:proofErr w:type="spellStart"/>
            <w:r w:rsidRPr="0069553B">
              <w:rPr>
                <w:rFonts w:ascii="Calibri" w:eastAsia="Calibri" w:hAnsi="Calibri" w:cs="Calibri"/>
                <w:b/>
                <w:bCs/>
                <w:sz w:val="24"/>
                <w:szCs w:val="24"/>
              </w:rPr>
              <w:t>lecțiile</w:t>
            </w:r>
            <w:proofErr w:type="spellEnd"/>
            <w:r w:rsidRPr="0069553B">
              <w:rPr>
                <w:rFonts w:ascii="Calibri" w:eastAsia="Calibri" w:hAnsi="Calibri" w:cs="Calibri"/>
                <w:b/>
                <w:bCs/>
                <w:sz w:val="24"/>
                <w:szCs w:val="24"/>
              </w:rPr>
              <w:t>?</w:t>
            </w:r>
          </w:p>
        </w:tc>
      </w:tr>
      <w:tr w:rsidR="00B230DB" w:rsidRPr="00E43673" w14:paraId="1ACEFC17" w14:textId="77777777" w:rsidTr="0061134D">
        <w:tc>
          <w:tcPr>
            <w:tcW w:w="2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56DFF84" w14:textId="77777777" w:rsidR="00B230DB" w:rsidRPr="00E43673" w:rsidRDefault="00B230DB" w:rsidP="0061134D">
            <w:pPr>
              <w:spacing w:after="0" w:line="256" w:lineRule="auto"/>
              <w:textAlignment w:val="baseline"/>
              <w:rPr>
                <w:rFonts w:ascii="Calibri" w:eastAsia="Calibri" w:hAnsi="Calibri" w:cs="Calibri"/>
                <w:i/>
                <w:iCs/>
                <w:sz w:val="20"/>
                <w:szCs w:val="20"/>
              </w:rPr>
            </w:pPr>
          </w:p>
          <w:p w14:paraId="37F01CB5" w14:textId="77777777" w:rsidR="00B230DB" w:rsidRPr="00B23A60" w:rsidRDefault="00B230DB" w:rsidP="0061134D">
            <w:pPr>
              <w:spacing w:after="0" w:line="256" w:lineRule="auto"/>
              <w:textAlignment w:val="baseline"/>
              <w:rPr>
                <w:rFonts w:ascii="Calibri" w:eastAsia="Calibri" w:hAnsi="Calibri" w:cs="Calibri"/>
                <w:b/>
                <w:bCs/>
                <w:i/>
                <w:iCs/>
                <w:sz w:val="20"/>
                <w:szCs w:val="20"/>
              </w:rPr>
            </w:pPr>
            <w:r w:rsidRPr="0069553B">
              <w:rPr>
                <w:rFonts w:ascii="Calibri" w:eastAsia="Calibri" w:hAnsi="Calibri" w:cs="Calibri"/>
                <w:b/>
                <w:bCs/>
                <w:i/>
                <w:iCs/>
                <w:sz w:val="20"/>
                <w:szCs w:val="20"/>
              </w:rPr>
              <w:t>Maandag</w:t>
            </w:r>
            <w:r>
              <w:rPr>
                <w:rFonts w:ascii="Calibri" w:eastAsia="Calibri" w:hAnsi="Calibri" w:cs="Calibri"/>
                <w:b/>
                <w:bCs/>
                <w:i/>
                <w:iCs/>
                <w:sz w:val="20"/>
                <w:szCs w:val="20"/>
              </w:rPr>
              <w:t xml:space="preserve"> / </w:t>
            </w:r>
            <w:proofErr w:type="spellStart"/>
            <w:r>
              <w:rPr>
                <w:rFonts w:ascii="Calibri" w:eastAsia="Calibri" w:hAnsi="Calibri" w:cs="Calibri"/>
                <w:b/>
                <w:bCs/>
                <w:i/>
                <w:iCs/>
                <w:sz w:val="20"/>
                <w:szCs w:val="20"/>
              </w:rPr>
              <w:t>luni</w:t>
            </w:r>
            <w:proofErr w:type="spellEnd"/>
            <w:r w:rsidRPr="00B23A60">
              <w:rPr>
                <w:rFonts w:ascii="Calibri" w:eastAsia="Calibri" w:hAnsi="Calibri" w:cs="Calibri"/>
                <w:b/>
                <w:bCs/>
                <w:i/>
                <w:iCs/>
                <w:sz w:val="20"/>
                <w:szCs w:val="20"/>
              </w:rPr>
              <w:t xml:space="preserve">  </w:t>
            </w:r>
          </w:p>
          <w:p w14:paraId="118A169C" w14:textId="77777777" w:rsidR="00B230DB" w:rsidRPr="00E43673" w:rsidRDefault="00B230DB" w:rsidP="0061134D">
            <w:pPr>
              <w:spacing w:after="0" w:line="256" w:lineRule="auto"/>
              <w:textAlignment w:val="baseline"/>
              <w:rPr>
                <w:rFonts w:ascii="Calibri" w:eastAsia="Calibri" w:hAnsi="Calibri" w:cs="Calibri"/>
                <w:i/>
                <w:iCs/>
                <w:sz w:val="20"/>
                <w:szCs w:val="20"/>
              </w:rPr>
            </w:pPr>
          </w:p>
          <w:tbl>
            <w:tblPr>
              <w:tblW w:w="0" w:type="auto"/>
              <w:tblCellMar>
                <w:left w:w="0" w:type="dxa"/>
                <w:right w:w="0" w:type="dxa"/>
              </w:tblCellMar>
              <w:tblLook w:val="04A0" w:firstRow="1" w:lastRow="0" w:firstColumn="1" w:lastColumn="0" w:noHBand="0" w:noVBand="1"/>
            </w:tblPr>
            <w:tblGrid>
              <w:gridCol w:w="1392"/>
              <w:gridCol w:w="1368"/>
            </w:tblGrid>
            <w:tr w:rsidR="00B230DB" w:rsidRPr="00E43673" w14:paraId="23E80F18" w14:textId="77777777" w:rsidTr="0061134D">
              <w:tc>
                <w:tcPr>
                  <w:tcW w:w="1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99223C1" w14:textId="77777777" w:rsidR="00B230DB" w:rsidRPr="00E43673" w:rsidRDefault="00B230DB" w:rsidP="00C22D16">
                  <w:pPr>
                    <w:framePr w:hSpace="141" w:wrap="around" w:vAnchor="text" w:hAnchor="text" w:y="-708"/>
                    <w:spacing w:after="0" w:line="256" w:lineRule="auto"/>
                    <w:textAlignment w:val="baseline"/>
                    <w:rPr>
                      <w:rFonts w:ascii="Calibri" w:eastAsia="Calibri" w:hAnsi="Calibri" w:cs="Calibri"/>
                      <w:b/>
                      <w:bCs/>
                      <w:i/>
                      <w:iCs/>
                      <w:sz w:val="20"/>
                      <w:szCs w:val="20"/>
                    </w:rPr>
                  </w:pPr>
                  <w:r>
                    <w:rPr>
                      <w:rFonts w:ascii="Calibri" w:eastAsia="Calibri" w:hAnsi="Calibri" w:cs="Calibri"/>
                      <w:b/>
                      <w:bCs/>
                      <w:i/>
                      <w:iCs/>
                      <w:sz w:val="20"/>
                      <w:szCs w:val="20"/>
                    </w:rPr>
                    <w:t xml:space="preserve">De la </w:t>
                  </w:r>
                  <w:proofErr w:type="spellStart"/>
                  <w:r>
                    <w:rPr>
                      <w:rFonts w:ascii="Calibri" w:eastAsia="Calibri" w:hAnsi="Calibri" w:cs="Calibri"/>
                      <w:b/>
                      <w:bCs/>
                      <w:i/>
                      <w:iCs/>
                      <w:sz w:val="20"/>
                      <w:szCs w:val="20"/>
                    </w:rPr>
                    <w:t>ora</w:t>
                  </w:r>
                  <w:proofErr w:type="spellEnd"/>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728F15" w14:textId="77777777" w:rsidR="00B230DB" w:rsidRPr="00E43673" w:rsidRDefault="00B230DB" w:rsidP="00C22D16">
                  <w:pPr>
                    <w:framePr w:hSpace="141" w:wrap="around" w:vAnchor="text" w:hAnchor="text" w:y="-708"/>
                    <w:spacing w:after="0" w:line="256" w:lineRule="auto"/>
                    <w:textAlignment w:val="baseline"/>
                    <w:rPr>
                      <w:rFonts w:ascii="Calibri" w:eastAsia="Calibri" w:hAnsi="Calibri" w:cs="Calibri"/>
                      <w:b/>
                      <w:bCs/>
                      <w:i/>
                      <w:iCs/>
                      <w:sz w:val="20"/>
                      <w:szCs w:val="20"/>
                    </w:rPr>
                  </w:pPr>
                  <w:proofErr w:type="spellStart"/>
                  <w:r>
                    <w:rPr>
                      <w:rFonts w:ascii="Calibri" w:eastAsia="Calibri" w:hAnsi="Calibri" w:cs="Calibri"/>
                      <w:b/>
                      <w:bCs/>
                      <w:i/>
                      <w:iCs/>
                      <w:sz w:val="20"/>
                      <w:szCs w:val="20"/>
                    </w:rPr>
                    <w:t>Până</w:t>
                  </w:r>
                  <w:proofErr w:type="spellEnd"/>
                  <w:r>
                    <w:rPr>
                      <w:rFonts w:ascii="Calibri" w:eastAsia="Calibri" w:hAnsi="Calibri" w:cs="Calibri"/>
                      <w:b/>
                      <w:bCs/>
                      <w:i/>
                      <w:iCs/>
                      <w:sz w:val="20"/>
                      <w:szCs w:val="20"/>
                    </w:rPr>
                    <w:t xml:space="preserve"> la </w:t>
                  </w:r>
                  <w:proofErr w:type="spellStart"/>
                  <w:r>
                    <w:rPr>
                      <w:rFonts w:ascii="Calibri" w:eastAsia="Calibri" w:hAnsi="Calibri" w:cs="Calibri"/>
                      <w:b/>
                      <w:bCs/>
                      <w:i/>
                      <w:iCs/>
                      <w:sz w:val="20"/>
                      <w:szCs w:val="20"/>
                    </w:rPr>
                    <w:t>ora</w:t>
                  </w:r>
                  <w:proofErr w:type="spellEnd"/>
                </w:p>
              </w:tc>
            </w:tr>
            <w:tr w:rsidR="00B230DB" w:rsidRPr="00E43673" w14:paraId="1230CF4B" w14:textId="77777777" w:rsidTr="0061134D">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897C5F1" w14:textId="77777777" w:rsidR="00B230DB" w:rsidRPr="00E43673" w:rsidRDefault="00B230DB" w:rsidP="00C22D16">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11916733" w14:textId="77777777" w:rsidR="00B230DB" w:rsidRPr="00E43673" w:rsidRDefault="00B230DB" w:rsidP="00C22D16">
                  <w:pPr>
                    <w:framePr w:hSpace="141" w:wrap="around" w:vAnchor="text" w:hAnchor="text" w:y="-708"/>
                    <w:spacing w:after="0" w:line="256" w:lineRule="auto"/>
                    <w:textAlignment w:val="baseline"/>
                    <w:rPr>
                      <w:rFonts w:ascii="Calibri" w:eastAsia="Calibri" w:hAnsi="Calibri" w:cs="Calibri"/>
                      <w:i/>
                      <w:iCs/>
                      <w:sz w:val="20"/>
                      <w:szCs w:val="20"/>
                    </w:rPr>
                  </w:pPr>
                </w:p>
              </w:tc>
            </w:tr>
            <w:tr w:rsidR="00B230DB" w:rsidRPr="00E43673" w14:paraId="2C3033F3" w14:textId="77777777" w:rsidTr="0061134D">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58D39D3" w14:textId="77777777" w:rsidR="00B230DB" w:rsidRPr="00E43673" w:rsidRDefault="00B230DB" w:rsidP="00C22D16">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45F03BBA" w14:textId="77777777" w:rsidR="00B230DB" w:rsidRPr="00E43673" w:rsidRDefault="00B230DB" w:rsidP="00C22D16">
                  <w:pPr>
                    <w:framePr w:hSpace="141" w:wrap="around" w:vAnchor="text" w:hAnchor="text" w:y="-708"/>
                    <w:spacing w:after="0" w:line="256" w:lineRule="auto"/>
                    <w:textAlignment w:val="baseline"/>
                    <w:rPr>
                      <w:rFonts w:ascii="Calibri" w:eastAsia="Calibri" w:hAnsi="Calibri" w:cs="Calibri"/>
                      <w:i/>
                      <w:iCs/>
                      <w:sz w:val="20"/>
                      <w:szCs w:val="20"/>
                    </w:rPr>
                  </w:pPr>
                </w:p>
              </w:tc>
            </w:tr>
            <w:tr w:rsidR="00B230DB" w:rsidRPr="00E43673" w14:paraId="09234CE1" w14:textId="77777777" w:rsidTr="0061134D">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45C1E6" w14:textId="77777777" w:rsidR="00B230DB" w:rsidRPr="00E43673" w:rsidRDefault="00B230DB" w:rsidP="00C22D16">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1F2C7F7B" w14:textId="77777777" w:rsidR="00B230DB" w:rsidRPr="00E43673" w:rsidRDefault="00B230DB" w:rsidP="00C22D16">
                  <w:pPr>
                    <w:framePr w:hSpace="141" w:wrap="around" w:vAnchor="text" w:hAnchor="text" w:y="-708"/>
                    <w:spacing w:after="0" w:line="256" w:lineRule="auto"/>
                    <w:textAlignment w:val="baseline"/>
                    <w:rPr>
                      <w:rFonts w:ascii="Calibri" w:eastAsia="Calibri" w:hAnsi="Calibri" w:cs="Calibri"/>
                      <w:i/>
                      <w:iCs/>
                      <w:sz w:val="20"/>
                      <w:szCs w:val="20"/>
                    </w:rPr>
                  </w:pPr>
                </w:p>
              </w:tc>
            </w:tr>
            <w:tr w:rsidR="00B230DB" w:rsidRPr="00E43673" w14:paraId="5264E249" w14:textId="77777777" w:rsidTr="0061134D">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A491A3F" w14:textId="77777777" w:rsidR="00B230DB" w:rsidRPr="00E43673" w:rsidRDefault="00B230DB" w:rsidP="00C22D16">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5180B9CE" w14:textId="77777777" w:rsidR="00B230DB" w:rsidRPr="00E43673" w:rsidRDefault="00B230DB" w:rsidP="00C22D16">
                  <w:pPr>
                    <w:framePr w:hSpace="141" w:wrap="around" w:vAnchor="text" w:hAnchor="text" w:y="-708"/>
                    <w:spacing w:after="0" w:line="256" w:lineRule="auto"/>
                    <w:textAlignment w:val="baseline"/>
                    <w:rPr>
                      <w:rFonts w:ascii="Calibri" w:eastAsia="Calibri" w:hAnsi="Calibri" w:cs="Calibri"/>
                      <w:i/>
                      <w:iCs/>
                      <w:sz w:val="20"/>
                      <w:szCs w:val="20"/>
                    </w:rPr>
                  </w:pPr>
                </w:p>
              </w:tc>
            </w:tr>
            <w:tr w:rsidR="00B230DB" w:rsidRPr="00E43673" w14:paraId="581C6929" w14:textId="77777777" w:rsidTr="0061134D">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349EB2E" w14:textId="77777777" w:rsidR="00B230DB" w:rsidRPr="00E43673" w:rsidRDefault="00B230DB" w:rsidP="00C22D16">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45D00353" w14:textId="77777777" w:rsidR="00B230DB" w:rsidRPr="00E43673" w:rsidRDefault="00B230DB" w:rsidP="00C22D16">
                  <w:pPr>
                    <w:framePr w:hSpace="141" w:wrap="around" w:vAnchor="text" w:hAnchor="text" w:y="-708"/>
                    <w:spacing w:after="0" w:line="256" w:lineRule="auto"/>
                    <w:textAlignment w:val="baseline"/>
                    <w:rPr>
                      <w:rFonts w:ascii="Calibri" w:eastAsia="Calibri" w:hAnsi="Calibri" w:cs="Calibri"/>
                      <w:i/>
                      <w:iCs/>
                      <w:sz w:val="20"/>
                      <w:szCs w:val="20"/>
                    </w:rPr>
                  </w:pPr>
                </w:p>
              </w:tc>
            </w:tr>
            <w:tr w:rsidR="00B230DB" w:rsidRPr="00E43673" w14:paraId="39CAB319" w14:textId="77777777" w:rsidTr="0061134D">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4FB2ADA" w14:textId="77777777" w:rsidR="00B230DB" w:rsidRPr="00E43673" w:rsidRDefault="00B230DB" w:rsidP="00C22D16">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42A7C8AF" w14:textId="77777777" w:rsidR="00B230DB" w:rsidRPr="00E43673" w:rsidRDefault="00B230DB" w:rsidP="00C22D16">
                  <w:pPr>
                    <w:framePr w:hSpace="141" w:wrap="around" w:vAnchor="text" w:hAnchor="text" w:y="-708"/>
                    <w:spacing w:after="0" w:line="256" w:lineRule="auto"/>
                    <w:textAlignment w:val="baseline"/>
                    <w:rPr>
                      <w:rFonts w:ascii="Calibri" w:eastAsia="Calibri" w:hAnsi="Calibri" w:cs="Calibri"/>
                      <w:i/>
                      <w:iCs/>
                      <w:sz w:val="20"/>
                      <w:szCs w:val="20"/>
                    </w:rPr>
                  </w:pPr>
                </w:p>
              </w:tc>
            </w:tr>
            <w:tr w:rsidR="00B230DB" w:rsidRPr="00E43673" w14:paraId="5BD4EE29" w14:textId="77777777" w:rsidTr="0061134D">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0459189" w14:textId="77777777" w:rsidR="00B230DB" w:rsidRPr="00E43673" w:rsidRDefault="00B230DB" w:rsidP="00C22D16">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77ED0B3C" w14:textId="77777777" w:rsidR="00B230DB" w:rsidRPr="00E43673" w:rsidRDefault="00B230DB" w:rsidP="00C22D16">
                  <w:pPr>
                    <w:framePr w:hSpace="141" w:wrap="around" w:vAnchor="text" w:hAnchor="text" w:y="-708"/>
                    <w:spacing w:after="0" w:line="256" w:lineRule="auto"/>
                    <w:textAlignment w:val="baseline"/>
                    <w:rPr>
                      <w:rFonts w:ascii="Calibri" w:eastAsia="Calibri" w:hAnsi="Calibri" w:cs="Calibri"/>
                      <w:i/>
                      <w:iCs/>
                      <w:sz w:val="20"/>
                      <w:szCs w:val="20"/>
                    </w:rPr>
                  </w:pPr>
                </w:p>
              </w:tc>
            </w:tr>
            <w:tr w:rsidR="00B230DB" w:rsidRPr="00E43673" w14:paraId="6F3E8E57" w14:textId="77777777" w:rsidTr="0061134D">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2C1945B" w14:textId="77777777" w:rsidR="00B230DB" w:rsidRPr="00E43673" w:rsidRDefault="00B230DB" w:rsidP="00C22D16">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7652B65" w14:textId="77777777" w:rsidR="00B230DB" w:rsidRPr="00E43673" w:rsidRDefault="00B230DB" w:rsidP="00C22D16">
                  <w:pPr>
                    <w:framePr w:hSpace="141" w:wrap="around" w:vAnchor="text" w:hAnchor="text" w:y="-708"/>
                    <w:spacing w:after="0" w:line="256" w:lineRule="auto"/>
                    <w:textAlignment w:val="baseline"/>
                    <w:rPr>
                      <w:rFonts w:ascii="Calibri" w:eastAsia="Calibri" w:hAnsi="Calibri" w:cs="Calibri"/>
                      <w:i/>
                      <w:iCs/>
                      <w:sz w:val="20"/>
                      <w:szCs w:val="20"/>
                    </w:rPr>
                  </w:pPr>
                </w:p>
              </w:tc>
            </w:tr>
            <w:tr w:rsidR="00B230DB" w:rsidRPr="00E43673" w14:paraId="388F2150" w14:textId="77777777" w:rsidTr="0061134D">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DE798D7" w14:textId="77777777" w:rsidR="00B230DB" w:rsidRPr="00E43673" w:rsidRDefault="00B230DB" w:rsidP="00C22D16">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48DF460C" w14:textId="77777777" w:rsidR="00B230DB" w:rsidRPr="00E43673" w:rsidRDefault="00B230DB" w:rsidP="00C22D16">
                  <w:pPr>
                    <w:framePr w:hSpace="141" w:wrap="around" w:vAnchor="text" w:hAnchor="text" w:y="-708"/>
                    <w:spacing w:after="0" w:line="256" w:lineRule="auto"/>
                    <w:textAlignment w:val="baseline"/>
                    <w:rPr>
                      <w:rFonts w:ascii="Calibri" w:eastAsia="Calibri" w:hAnsi="Calibri" w:cs="Calibri"/>
                      <w:i/>
                      <w:iCs/>
                      <w:sz w:val="20"/>
                      <w:szCs w:val="20"/>
                    </w:rPr>
                  </w:pPr>
                </w:p>
              </w:tc>
            </w:tr>
          </w:tbl>
          <w:p w14:paraId="65FDC391" w14:textId="77777777" w:rsidR="00B230DB" w:rsidRPr="00E43673" w:rsidRDefault="00B230DB" w:rsidP="0061134D">
            <w:pPr>
              <w:spacing w:after="0" w:line="256" w:lineRule="auto"/>
              <w:rPr>
                <w:rFonts w:ascii="Calibri" w:eastAsia="Times New Roman" w:hAnsi="Calibri" w:cs="Calibri"/>
                <w:lang w:eastAsia="nl-BE"/>
              </w:rPr>
            </w:pPr>
          </w:p>
        </w:tc>
        <w:tc>
          <w:tcPr>
            <w:tcW w:w="5192" w:type="dxa"/>
            <w:tcBorders>
              <w:top w:val="nil"/>
              <w:left w:val="nil"/>
              <w:bottom w:val="single" w:sz="8" w:space="0" w:color="auto"/>
              <w:right w:val="single" w:sz="8" w:space="0" w:color="auto"/>
            </w:tcBorders>
            <w:tcMar>
              <w:top w:w="0" w:type="dxa"/>
              <w:left w:w="108" w:type="dxa"/>
              <w:bottom w:w="0" w:type="dxa"/>
              <w:right w:w="108" w:type="dxa"/>
            </w:tcMar>
          </w:tcPr>
          <w:p w14:paraId="534472C8" w14:textId="77777777" w:rsidR="00B230DB" w:rsidRPr="00E43673" w:rsidRDefault="00B230DB" w:rsidP="0061134D">
            <w:pPr>
              <w:spacing w:after="0" w:line="256" w:lineRule="auto"/>
              <w:textAlignment w:val="baseline"/>
              <w:rPr>
                <w:rFonts w:ascii="Calibri" w:eastAsia="Calibri" w:hAnsi="Calibri" w:cs="Calibri"/>
                <w:i/>
                <w:iCs/>
                <w:sz w:val="20"/>
                <w:szCs w:val="20"/>
              </w:rPr>
            </w:pPr>
          </w:p>
          <w:p w14:paraId="03F44C16" w14:textId="77777777" w:rsidR="00B230DB" w:rsidRPr="00E43673" w:rsidRDefault="00B230DB" w:rsidP="0061134D">
            <w:pPr>
              <w:spacing w:after="0" w:line="256" w:lineRule="auto"/>
              <w:textAlignment w:val="baseline"/>
              <w:rPr>
                <w:rFonts w:ascii="Calibri" w:eastAsia="Calibri" w:hAnsi="Calibri" w:cs="Calibri"/>
                <w:i/>
                <w:iCs/>
                <w:sz w:val="20"/>
                <w:szCs w:val="20"/>
              </w:rPr>
            </w:pPr>
          </w:p>
          <w:p w14:paraId="4E178AE9" w14:textId="77777777" w:rsidR="00B230DB" w:rsidRPr="00E43673" w:rsidRDefault="00B230DB" w:rsidP="0061134D">
            <w:pPr>
              <w:spacing w:after="0" w:line="256" w:lineRule="auto"/>
              <w:textAlignment w:val="baseline"/>
              <w:rPr>
                <w:rFonts w:ascii="Calibri" w:eastAsia="Calibri" w:hAnsi="Calibri" w:cs="Calibri"/>
                <w:i/>
                <w:iCs/>
                <w:sz w:val="20"/>
                <w:szCs w:val="20"/>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gridCol w:w="813"/>
            </w:tblGrid>
            <w:tr w:rsidR="00B230DB" w:rsidRPr="00E43673" w14:paraId="37E3CC42" w14:textId="77777777" w:rsidTr="0061134D">
              <w:trPr>
                <w:gridAfter w:val="1"/>
                <w:wAfter w:w="813" w:type="dxa"/>
              </w:trPr>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838D8D8" w14:textId="77777777" w:rsidR="00B230DB" w:rsidRPr="00E43673" w:rsidRDefault="00B230DB" w:rsidP="0061134D">
                  <w:pPr>
                    <w:spacing w:after="0" w:line="256" w:lineRule="auto"/>
                    <w:textAlignment w:val="baseline"/>
                    <w:rPr>
                      <w:rFonts w:ascii="Calibri" w:eastAsia="Calibri" w:hAnsi="Calibri" w:cs="Calibri"/>
                      <w:b/>
                      <w:bCs/>
                      <w:i/>
                      <w:iCs/>
                      <w:sz w:val="20"/>
                      <w:szCs w:val="20"/>
                    </w:rPr>
                  </w:pPr>
                  <w:proofErr w:type="spellStart"/>
                  <w:r>
                    <w:rPr>
                      <w:rFonts w:ascii="Calibri" w:eastAsia="Calibri" w:hAnsi="Calibri" w:cs="Calibri"/>
                      <w:b/>
                      <w:bCs/>
                      <w:i/>
                      <w:iCs/>
                      <w:sz w:val="20"/>
                      <w:szCs w:val="20"/>
                    </w:rPr>
                    <w:t>C</w:t>
                  </w:r>
                  <w:r w:rsidRPr="0069553B">
                    <w:rPr>
                      <w:rFonts w:ascii="Calibri" w:eastAsia="Calibri" w:hAnsi="Calibri" w:cs="Calibri"/>
                      <w:b/>
                      <w:bCs/>
                      <w:i/>
                      <w:iCs/>
                      <w:sz w:val="20"/>
                      <w:szCs w:val="20"/>
                    </w:rPr>
                    <w:t>lasa</w:t>
                  </w:r>
                  <w:proofErr w:type="spellEnd"/>
                  <w:r w:rsidRPr="0069553B">
                    <w:rPr>
                      <w:rFonts w:ascii="Calibri" w:eastAsia="Calibri" w:hAnsi="Calibri" w:cs="Calibri"/>
                      <w:b/>
                      <w:bCs/>
                      <w:i/>
                      <w:iCs/>
                      <w:sz w:val="20"/>
                      <w:szCs w:val="20"/>
                    </w:rPr>
                    <w:t xml:space="preserve"> </w:t>
                  </w:r>
                  <w:r>
                    <w:rPr>
                      <w:rFonts w:ascii="Calibri" w:eastAsia="Calibri" w:hAnsi="Calibri" w:cs="Calibri"/>
                      <w:b/>
                      <w:bCs/>
                      <w:i/>
                      <w:iCs/>
                      <w:sz w:val="20"/>
                      <w:szCs w:val="20"/>
                    </w:rPr>
                    <w:t>-</w:t>
                  </w:r>
                  <w:r w:rsidRPr="0069553B">
                    <w:rPr>
                      <w:rFonts w:ascii="Calibri" w:eastAsia="Calibri" w:hAnsi="Calibri" w:cs="Calibri"/>
                      <w:b/>
                      <w:bCs/>
                      <w:i/>
                      <w:iCs/>
                      <w:sz w:val="20"/>
                      <w:szCs w:val="20"/>
                    </w:rPr>
                    <w:t xml:space="preserve"> </w:t>
                  </w:r>
                  <w:proofErr w:type="spellStart"/>
                  <w:r w:rsidRPr="0069553B">
                    <w:rPr>
                      <w:rFonts w:ascii="Calibri" w:eastAsia="Calibri" w:hAnsi="Calibri" w:cs="Calibri"/>
                      <w:b/>
                      <w:bCs/>
                      <w:i/>
                      <w:iCs/>
                      <w:sz w:val="20"/>
                      <w:szCs w:val="20"/>
                    </w:rPr>
                    <w:t>grupul</w:t>
                  </w:r>
                  <w:proofErr w:type="spellEnd"/>
                </w:p>
              </w:tc>
            </w:tr>
            <w:tr w:rsidR="00B230DB" w:rsidRPr="00E43673" w14:paraId="134D971F" w14:textId="77777777" w:rsidTr="0061134D">
              <w:tc>
                <w:tcPr>
                  <w:tcW w:w="481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91FC822" w14:textId="77777777" w:rsidR="00B230DB" w:rsidRPr="00E43673" w:rsidRDefault="00B230DB" w:rsidP="0061134D">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ASO  </w:t>
                  </w:r>
                </w:p>
              </w:tc>
            </w:tr>
            <w:tr w:rsidR="00B230DB" w:rsidRPr="00E43673" w14:paraId="1EE0D4D5" w14:textId="77777777" w:rsidTr="0061134D">
              <w:tc>
                <w:tcPr>
                  <w:tcW w:w="481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AB40C7" w14:textId="77777777" w:rsidR="00B230DB" w:rsidRPr="00E43673" w:rsidRDefault="00B230DB" w:rsidP="0061134D">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BSO </w:t>
                  </w:r>
                </w:p>
              </w:tc>
            </w:tr>
            <w:tr w:rsidR="00B230DB" w:rsidRPr="00E43673" w14:paraId="02966994" w14:textId="77777777" w:rsidTr="0061134D">
              <w:tc>
                <w:tcPr>
                  <w:tcW w:w="481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51AE3F" w14:textId="77777777" w:rsidR="00B230DB" w:rsidRPr="00E43673" w:rsidRDefault="00B230DB" w:rsidP="0061134D">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TSO </w:t>
                  </w:r>
                </w:p>
              </w:tc>
            </w:tr>
            <w:tr w:rsidR="00B230DB" w:rsidRPr="00E43673" w14:paraId="0CD120B4" w14:textId="77777777" w:rsidTr="0061134D">
              <w:tc>
                <w:tcPr>
                  <w:tcW w:w="481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5CF934" w14:textId="77777777" w:rsidR="00B230DB" w:rsidRPr="00E43673" w:rsidRDefault="00B230DB" w:rsidP="0061134D">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KSO </w:t>
                  </w:r>
                </w:p>
              </w:tc>
            </w:tr>
            <w:tr w:rsidR="00B230DB" w:rsidRPr="00E43673" w14:paraId="328CBFD4" w14:textId="77777777" w:rsidTr="0061134D">
              <w:tc>
                <w:tcPr>
                  <w:tcW w:w="481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E05795" w14:textId="77777777" w:rsidR="00B230DB" w:rsidRPr="00E43673" w:rsidRDefault="00B230DB" w:rsidP="0061134D">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SE-n-SE  </w:t>
                  </w:r>
                </w:p>
              </w:tc>
            </w:tr>
            <w:tr w:rsidR="00B230DB" w:rsidRPr="00954C85" w14:paraId="3236F8EF" w14:textId="77777777" w:rsidTr="0061134D">
              <w:tc>
                <w:tcPr>
                  <w:tcW w:w="481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A7F38B" w14:textId="77777777" w:rsidR="00B230DB" w:rsidRPr="00954C85" w:rsidRDefault="00B230DB" w:rsidP="0061134D">
                  <w:pPr>
                    <w:spacing w:after="0" w:line="256" w:lineRule="auto"/>
                    <w:textAlignment w:val="baseline"/>
                    <w:rPr>
                      <w:rFonts w:ascii="Calibri" w:eastAsia="Calibri" w:hAnsi="Calibri" w:cs="Calibri"/>
                      <w:i/>
                      <w:iCs/>
                      <w:sz w:val="20"/>
                      <w:szCs w:val="20"/>
                      <w:lang w:val="es-ES"/>
                    </w:rPr>
                  </w:pPr>
                  <w:r w:rsidRPr="00E43673">
                    <w:rPr>
                      <w:rFonts w:ascii="Calibri" w:eastAsia="Calibri" w:hAnsi="Calibri" w:cs="Calibri"/>
                      <w:i/>
                      <w:iCs/>
                      <w:sz w:val="20"/>
                      <w:szCs w:val="20"/>
                    </w:rPr>
                    <w:t xml:space="preserve">DBSO </w:t>
                  </w:r>
                </w:p>
              </w:tc>
            </w:tr>
            <w:tr w:rsidR="00B230DB" w:rsidRPr="00E43673" w14:paraId="3C798626" w14:textId="77777777" w:rsidTr="0061134D">
              <w:tc>
                <w:tcPr>
                  <w:tcW w:w="481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F8AFB6" w14:textId="77777777" w:rsidR="00B230DB" w:rsidRPr="00E43673" w:rsidRDefault="00B230DB" w:rsidP="0061134D">
                  <w:pPr>
                    <w:spacing w:after="0" w:line="256" w:lineRule="auto"/>
                    <w:textAlignment w:val="baseline"/>
                    <w:rPr>
                      <w:rFonts w:ascii="Calibri" w:eastAsia="Calibri" w:hAnsi="Calibri" w:cs="Calibri"/>
                      <w:i/>
                      <w:iCs/>
                      <w:sz w:val="20"/>
                      <w:szCs w:val="20"/>
                    </w:rPr>
                  </w:pPr>
                  <w:proofErr w:type="spellStart"/>
                  <w:r w:rsidRPr="00E43673">
                    <w:rPr>
                      <w:rFonts w:ascii="Calibri" w:eastAsia="Calibri" w:hAnsi="Calibri" w:cs="Calibri"/>
                      <w:i/>
                      <w:iCs/>
                      <w:sz w:val="20"/>
                      <w:szCs w:val="20"/>
                    </w:rPr>
                    <w:t>Buso</w:t>
                  </w:r>
                  <w:proofErr w:type="spellEnd"/>
                  <w:r w:rsidRPr="00E43673">
                    <w:rPr>
                      <w:rFonts w:ascii="Calibri" w:eastAsia="Calibri" w:hAnsi="Calibri" w:cs="Calibri"/>
                      <w:i/>
                      <w:iCs/>
                      <w:sz w:val="20"/>
                      <w:szCs w:val="20"/>
                    </w:rPr>
                    <w:t xml:space="preserve"> OV4  </w:t>
                  </w:r>
                </w:p>
              </w:tc>
            </w:tr>
            <w:tr w:rsidR="00B230DB" w:rsidRPr="00E43673" w14:paraId="5FD0AC9F" w14:textId="77777777" w:rsidTr="0061134D">
              <w:tc>
                <w:tcPr>
                  <w:tcW w:w="481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1C4004" w14:textId="77777777" w:rsidR="00B230DB" w:rsidRPr="00E43673" w:rsidRDefault="00B230DB" w:rsidP="0061134D">
                  <w:pPr>
                    <w:spacing w:after="0" w:line="256" w:lineRule="auto"/>
                    <w:textAlignment w:val="baseline"/>
                    <w:rPr>
                      <w:rFonts w:ascii="Calibri" w:eastAsia="Calibri" w:hAnsi="Calibri" w:cs="Calibri"/>
                      <w:i/>
                      <w:iCs/>
                      <w:sz w:val="20"/>
                      <w:szCs w:val="20"/>
                    </w:rPr>
                  </w:pPr>
                  <w:proofErr w:type="spellStart"/>
                  <w:r w:rsidRPr="00E43673">
                    <w:rPr>
                      <w:rFonts w:ascii="Calibri" w:eastAsia="Calibri" w:hAnsi="Calibri" w:cs="Calibri"/>
                      <w:i/>
                      <w:iCs/>
                      <w:sz w:val="20"/>
                      <w:szCs w:val="20"/>
                    </w:rPr>
                    <w:t>Buso</w:t>
                  </w:r>
                  <w:proofErr w:type="spellEnd"/>
                  <w:r w:rsidRPr="00E43673">
                    <w:rPr>
                      <w:rFonts w:ascii="Calibri" w:eastAsia="Calibri" w:hAnsi="Calibri" w:cs="Calibri"/>
                      <w:i/>
                      <w:iCs/>
                      <w:sz w:val="20"/>
                      <w:szCs w:val="20"/>
                    </w:rPr>
                    <w:t xml:space="preserve"> OV3  </w:t>
                  </w:r>
                </w:p>
              </w:tc>
            </w:tr>
            <w:tr w:rsidR="00B230DB" w:rsidRPr="00E43673" w14:paraId="0A89E17F" w14:textId="77777777" w:rsidTr="0061134D">
              <w:tc>
                <w:tcPr>
                  <w:tcW w:w="481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7B416D" w14:textId="77777777" w:rsidR="00B230DB" w:rsidRPr="00E43673" w:rsidRDefault="00B230DB" w:rsidP="0061134D">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HBO5 </w:t>
                  </w:r>
                  <w:r>
                    <w:rPr>
                      <w:rFonts w:ascii="Calibri" w:eastAsia="Calibri" w:hAnsi="Calibri" w:cs="Calibri"/>
                      <w:i/>
                      <w:iCs/>
                      <w:sz w:val="20"/>
                      <w:szCs w:val="20"/>
                    </w:rPr>
                    <w:t xml:space="preserve"> </w:t>
                  </w:r>
                  <w:proofErr w:type="spellStart"/>
                  <w:r>
                    <w:rPr>
                      <w:rFonts w:ascii="Calibri" w:eastAsia="Calibri" w:hAnsi="Calibri" w:cs="Calibri"/>
                      <w:i/>
                      <w:iCs/>
                      <w:sz w:val="20"/>
                      <w:szCs w:val="20"/>
                    </w:rPr>
                    <w:t>asistență</w:t>
                  </w:r>
                  <w:proofErr w:type="spellEnd"/>
                  <w:r>
                    <w:rPr>
                      <w:rFonts w:ascii="Calibri" w:eastAsia="Calibri" w:hAnsi="Calibri" w:cs="Calibri"/>
                      <w:i/>
                      <w:iCs/>
                      <w:sz w:val="20"/>
                      <w:szCs w:val="20"/>
                    </w:rPr>
                    <w:t xml:space="preserve"> </w:t>
                  </w:r>
                  <w:proofErr w:type="spellStart"/>
                  <w:r>
                    <w:rPr>
                      <w:rFonts w:ascii="Calibri" w:eastAsia="Calibri" w:hAnsi="Calibri" w:cs="Calibri"/>
                      <w:i/>
                      <w:iCs/>
                      <w:sz w:val="20"/>
                      <w:szCs w:val="20"/>
                    </w:rPr>
                    <w:t>medicală</w:t>
                  </w:r>
                  <w:proofErr w:type="spellEnd"/>
                </w:p>
              </w:tc>
            </w:tr>
          </w:tbl>
          <w:p w14:paraId="669C7204" w14:textId="77777777" w:rsidR="00B230DB" w:rsidRPr="00E43673" w:rsidRDefault="00B230DB" w:rsidP="0061134D">
            <w:pPr>
              <w:spacing w:after="0" w:line="256" w:lineRule="auto"/>
              <w:textAlignment w:val="baseline"/>
              <w:rPr>
                <w:rFonts w:ascii="Calibri" w:eastAsia="Calibri" w:hAnsi="Calibri" w:cs="Calibri"/>
                <w:i/>
                <w:iCs/>
                <w:sz w:val="20"/>
                <w:szCs w:val="20"/>
              </w:rPr>
            </w:pPr>
          </w:p>
        </w:tc>
      </w:tr>
    </w:tbl>
    <w:p w14:paraId="11A9C2C5" w14:textId="77777777" w:rsidR="00B230DB" w:rsidRPr="00E43673" w:rsidRDefault="00B230DB" w:rsidP="00B230DB">
      <w:pPr>
        <w:spacing w:line="256" w:lineRule="auto"/>
        <w:rPr>
          <w:rFonts w:ascii="Calibri" w:eastAsia="Calibri" w:hAnsi="Calibri" w:cs="Calibri"/>
        </w:rPr>
      </w:pPr>
    </w:p>
    <w:p w14:paraId="38A1ACD3" w14:textId="77777777" w:rsidR="00B230DB" w:rsidRPr="00E43673" w:rsidRDefault="00B230DB" w:rsidP="00B230DB">
      <w:pPr>
        <w:spacing w:line="256" w:lineRule="auto"/>
        <w:rPr>
          <w:rFonts w:ascii="Calibri" w:eastAsia="Calibri" w:hAnsi="Calibri" w:cs="Calibri"/>
        </w:rPr>
      </w:pPr>
    </w:p>
    <w:p w14:paraId="2D6FE967" w14:textId="77777777" w:rsidR="00B230DB" w:rsidRPr="00E43673" w:rsidRDefault="00B230DB" w:rsidP="00B230DB">
      <w:pPr>
        <w:spacing w:line="256" w:lineRule="auto"/>
        <w:rPr>
          <w:rFonts w:ascii="Calibri" w:eastAsia="Calibri" w:hAnsi="Calibri" w:cs="Calibri"/>
        </w:rPr>
      </w:pPr>
    </w:p>
    <w:p w14:paraId="3959EA96" w14:textId="77777777" w:rsidR="00B230DB" w:rsidRPr="00E43673" w:rsidRDefault="00B230DB" w:rsidP="00B230DB">
      <w:pPr>
        <w:spacing w:line="256" w:lineRule="auto"/>
        <w:rPr>
          <w:rFonts w:ascii="Calibri" w:eastAsia="Calibri" w:hAnsi="Calibri" w:cs="Calibri"/>
        </w:rPr>
      </w:pPr>
    </w:p>
    <w:p w14:paraId="498951FC" w14:textId="77777777" w:rsidR="00B230DB" w:rsidRPr="00E43673" w:rsidRDefault="00B230DB" w:rsidP="00B230DB">
      <w:pPr>
        <w:spacing w:line="256" w:lineRule="auto"/>
        <w:rPr>
          <w:rFonts w:ascii="Calibri" w:eastAsia="Calibri" w:hAnsi="Calibri" w:cs="Calibri"/>
        </w:rPr>
      </w:pPr>
    </w:p>
    <w:p w14:paraId="341B140D" w14:textId="77777777" w:rsidR="00B230DB" w:rsidRPr="00E43673" w:rsidRDefault="00B230DB" w:rsidP="00B230DB">
      <w:pPr>
        <w:spacing w:line="256" w:lineRule="auto"/>
        <w:rPr>
          <w:rFonts w:ascii="Calibri" w:eastAsia="Calibri" w:hAnsi="Calibri" w:cs="Calibri"/>
        </w:rPr>
      </w:pPr>
    </w:p>
    <w:p w14:paraId="0DDD18F5" w14:textId="77777777" w:rsidR="00B230DB" w:rsidRPr="00E43673" w:rsidRDefault="00B230DB" w:rsidP="00B230DB">
      <w:pPr>
        <w:spacing w:line="256" w:lineRule="auto"/>
        <w:rPr>
          <w:rFonts w:ascii="Calibri" w:eastAsia="Calibri" w:hAnsi="Calibri" w:cs="Calibri"/>
        </w:rPr>
      </w:pPr>
    </w:p>
    <w:p w14:paraId="7613277F" w14:textId="77777777" w:rsidR="00B230DB" w:rsidRPr="00E43673" w:rsidRDefault="00B230DB" w:rsidP="00B230DB">
      <w:pPr>
        <w:spacing w:line="256" w:lineRule="auto"/>
        <w:rPr>
          <w:rFonts w:ascii="Calibri" w:eastAsia="Calibri" w:hAnsi="Calibri" w:cs="Calibri"/>
        </w:rPr>
      </w:pPr>
    </w:p>
    <w:p w14:paraId="57DF31B1" w14:textId="77777777" w:rsidR="00B230DB" w:rsidRPr="00E43673" w:rsidRDefault="00B230DB" w:rsidP="00B230DB">
      <w:pPr>
        <w:spacing w:line="256" w:lineRule="auto"/>
        <w:rPr>
          <w:rFonts w:ascii="Calibri" w:eastAsia="Calibri" w:hAnsi="Calibri" w:cs="Calibri"/>
        </w:rPr>
      </w:pPr>
    </w:p>
    <w:p w14:paraId="28822533" w14:textId="77777777" w:rsidR="00B230DB" w:rsidRDefault="00B230DB" w:rsidP="00B230DB">
      <w:pPr>
        <w:pStyle w:val="paragraph"/>
        <w:ind w:left="360"/>
        <w:textAlignment w:val="baseline"/>
        <w:rPr>
          <w:rStyle w:val="normaltextrun1"/>
          <w:rFonts w:ascii="Calibri" w:hAnsi="Calibri" w:cs="Calibri"/>
          <w:b/>
          <w:bCs/>
        </w:rPr>
      </w:pPr>
    </w:p>
    <w:p w14:paraId="23D9DD76" w14:textId="77777777" w:rsidR="00B230DB" w:rsidRDefault="00B230DB" w:rsidP="00B230DB">
      <w:pPr>
        <w:pStyle w:val="paragraph"/>
        <w:ind w:left="360"/>
        <w:textAlignment w:val="baseline"/>
        <w:rPr>
          <w:rStyle w:val="normaltextrun1"/>
          <w:rFonts w:ascii="Calibri" w:hAnsi="Calibri" w:cs="Calibri"/>
          <w:b/>
          <w:bCs/>
        </w:rPr>
      </w:pPr>
    </w:p>
    <w:p w14:paraId="7811B9BA" w14:textId="77777777" w:rsidR="00B230DB" w:rsidRDefault="00B230DB" w:rsidP="00B230DB">
      <w:pPr>
        <w:pStyle w:val="paragraph"/>
        <w:ind w:left="360"/>
        <w:textAlignment w:val="baseline"/>
        <w:rPr>
          <w:rStyle w:val="normaltextrun1"/>
          <w:rFonts w:ascii="Calibri" w:hAnsi="Calibri" w:cs="Calibri"/>
          <w:b/>
          <w:bCs/>
        </w:rPr>
      </w:pPr>
    </w:p>
    <w:p w14:paraId="5B0F07CF" w14:textId="77777777" w:rsidR="00B230DB" w:rsidRDefault="00B230DB" w:rsidP="00B230DB">
      <w:pPr>
        <w:pStyle w:val="paragraph"/>
        <w:ind w:left="360"/>
        <w:textAlignment w:val="baseline"/>
        <w:rPr>
          <w:rStyle w:val="normaltextrun1"/>
          <w:rFonts w:ascii="Calibri" w:hAnsi="Calibri" w:cs="Calibri"/>
          <w:b/>
          <w:bCs/>
        </w:rPr>
      </w:pPr>
    </w:p>
    <w:tbl>
      <w:tblPr>
        <w:tblpPr w:leftFromText="141" w:rightFromText="141" w:bottomFromText="160" w:vertAnchor="text" w:tblpY="-708"/>
        <w:tblW w:w="0" w:type="auto"/>
        <w:tblCellMar>
          <w:left w:w="0" w:type="dxa"/>
          <w:right w:w="0" w:type="dxa"/>
        </w:tblCellMar>
        <w:tblLook w:val="04A0" w:firstRow="1" w:lastRow="0" w:firstColumn="1" w:lastColumn="0" w:noHBand="0" w:noVBand="1"/>
      </w:tblPr>
      <w:tblGrid>
        <w:gridCol w:w="2996"/>
        <w:gridCol w:w="4233"/>
      </w:tblGrid>
      <w:tr w:rsidR="00B230DB" w:rsidRPr="00E43673" w14:paraId="11E80324" w14:textId="77777777" w:rsidTr="0061134D">
        <w:tc>
          <w:tcPr>
            <w:tcW w:w="2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AAB781F" w14:textId="77777777" w:rsidR="00B230DB" w:rsidRPr="00E43673" w:rsidRDefault="00B230DB" w:rsidP="0061134D">
            <w:pPr>
              <w:spacing w:after="0" w:line="256" w:lineRule="auto"/>
              <w:textAlignment w:val="baseline"/>
              <w:rPr>
                <w:rFonts w:ascii="Calibri" w:eastAsia="Calibri" w:hAnsi="Calibri" w:cs="Calibri"/>
                <w:i/>
                <w:iCs/>
                <w:sz w:val="20"/>
                <w:szCs w:val="20"/>
              </w:rPr>
            </w:pPr>
          </w:p>
          <w:p w14:paraId="4F2C3AFE" w14:textId="77777777" w:rsidR="00B230DB" w:rsidRPr="00B23A60" w:rsidRDefault="00B230DB" w:rsidP="0061134D">
            <w:pPr>
              <w:spacing w:after="0" w:line="256" w:lineRule="auto"/>
              <w:textAlignment w:val="baseline"/>
              <w:rPr>
                <w:rFonts w:ascii="Calibri" w:eastAsia="Calibri" w:hAnsi="Calibri" w:cs="Calibri"/>
                <w:b/>
                <w:bCs/>
                <w:i/>
                <w:iCs/>
                <w:sz w:val="20"/>
                <w:szCs w:val="20"/>
              </w:rPr>
            </w:pPr>
            <w:r w:rsidRPr="0069553B">
              <w:rPr>
                <w:rFonts w:ascii="Calibri" w:eastAsia="Calibri" w:hAnsi="Calibri" w:cs="Calibri"/>
                <w:b/>
                <w:bCs/>
                <w:i/>
                <w:iCs/>
                <w:sz w:val="20"/>
                <w:szCs w:val="20"/>
              </w:rPr>
              <w:t xml:space="preserve">Dinsdag / </w:t>
            </w:r>
            <w:proofErr w:type="spellStart"/>
            <w:r w:rsidRPr="0069553B">
              <w:rPr>
                <w:rFonts w:ascii="Calibri" w:eastAsia="Calibri" w:hAnsi="Calibri" w:cs="Calibri"/>
                <w:b/>
                <w:bCs/>
                <w:i/>
                <w:iCs/>
                <w:sz w:val="20"/>
                <w:szCs w:val="20"/>
              </w:rPr>
              <w:t>mar</w:t>
            </w:r>
            <w:r>
              <w:rPr>
                <w:rFonts w:ascii="Calibri" w:eastAsia="Calibri" w:hAnsi="Calibri" w:cs="Calibri"/>
                <w:b/>
                <w:bCs/>
                <w:i/>
                <w:iCs/>
                <w:sz w:val="20"/>
                <w:szCs w:val="20"/>
              </w:rPr>
              <w:t>ți</w:t>
            </w:r>
            <w:proofErr w:type="spellEnd"/>
          </w:p>
          <w:p w14:paraId="6EDFF42B" w14:textId="77777777" w:rsidR="00B230DB" w:rsidRPr="00E43673" w:rsidRDefault="00B230DB" w:rsidP="0061134D">
            <w:pPr>
              <w:spacing w:after="0" w:line="256" w:lineRule="auto"/>
              <w:textAlignment w:val="baseline"/>
              <w:rPr>
                <w:rFonts w:ascii="Calibri" w:eastAsia="Calibri" w:hAnsi="Calibri" w:cs="Calibri"/>
                <w:i/>
                <w:iCs/>
                <w:sz w:val="20"/>
                <w:szCs w:val="20"/>
              </w:rPr>
            </w:pPr>
          </w:p>
          <w:tbl>
            <w:tblPr>
              <w:tblW w:w="0" w:type="auto"/>
              <w:tblCellMar>
                <w:left w:w="0" w:type="dxa"/>
                <w:right w:w="0" w:type="dxa"/>
              </w:tblCellMar>
              <w:tblLook w:val="04A0" w:firstRow="1" w:lastRow="0" w:firstColumn="1" w:lastColumn="0" w:noHBand="0" w:noVBand="1"/>
            </w:tblPr>
            <w:tblGrid>
              <w:gridCol w:w="1392"/>
              <w:gridCol w:w="1368"/>
            </w:tblGrid>
            <w:tr w:rsidR="00B230DB" w:rsidRPr="00E43673" w14:paraId="47D19AAC" w14:textId="77777777" w:rsidTr="0061134D">
              <w:tc>
                <w:tcPr>
                  <w:tcW w:w="1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0A703EB" w14:textId="77777777" w:rsidR="00B230DB" w:rsidRPr="00E43673" w:rsidRDefault="00B230DB" w:rsidP="00C22D16">
                  <w:pPr>
                    <w:framePr w:hSpace="141" w:wrap="around" w:vAnchor="text" w:hAnchor="text" w:y="-708"/>
                    <w:spacing w:after="0" w:line="256" w:lineRule="auto"/>
                    <w:textAlignment w:val="baseline"/>
                    <w:rPr>
                      <w:rFonts w:ascii="Calibri" w:eastAsia="Calibri" w:hAnsi="Calibri" w:cs="Calibri"/>
                      <w:b/>
                      <w:bCs/>
                      <w:i/>
                      <w:iCs/>
                      <w:sz w:val="20"/>
                      <w:szCs w:val="20"/>
                    </w:rPr>
                  </w:pPr>
                  <w:r>
                    <w:rPr>
                      <w:rFonts w:ascii="Calibri" w:eastAsia="Calibri" w:hAnsi="Calibri" w:cs="Calibri"/>
                      <w:b/>
                      <w:bCs/>
                      <w:i/>
                      <w:iCs/>
                      <w:sz w:val="20"/>
                      <w:szCs w:val="20"/>
                    </w:rPr>
                    <w:t xml:space="preserve">De la </w:t>
                  </w:r>
                  <w:proofErr w:type="spellStart"/>
                  <w:r>
                    <w:rPr>
                      <w:rFonts w:ascii="Calibri" w:eastAsia="Calibri" w:hAnsi="Calibri" w:cs="Calibri"/>
                      <w:b/>
                      <w:bCs/>
                      <w:i/>
                      <w:iCs/>
                      <w:sz w:val="20"/>
                      <w:szCs w:val="20"/>
                    </w:rPr>
                    <w:t>ora</w:t>
                  </w:r>
                  <w:proofErr w:type="spellEnd"/>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4E103C" w14:textId="77777777" w:rsidR="00B230DB" w:rsidRPr="00E43673" w:rsidRDefault="00B230DB" w:rsidP="00C22D16">
                  <w:pPr>
                    <w:framePr w:hSpace="141" w:wrap="around" w:vAnchor="text" w:hAnchor="text" w:y="-708"/>
                    <w:spacing w:after="0" w:line="256" w:lineRule="auto"/>
                    <w:textAlignment w:val="baseline"/>
                    <w:rPr>
                      <w:rFonts w:ascii="Calibri" w:eastAsia="Calibri" w:hAnsi="Calibri" w:cs="Calibri"/>
                      <w:b/>
                      <w:bCs/>
                      <w:i/>
                      <w:iCs/>
                      <w:sz w:val="20"/>
                      <w:szCs w:val="20"/>
                    </w:rPr>
                  </w:pPr>
                  <w:proofErr w:type="spellStart"/>
                  <w:r>
                    <w:rPr>
                      <w:rFonts w:ascii="Calibri" w:eastAsia="Calibri" w:hAnsi="Calibri" w:cs="Calibri"/>
                      <w:b/>
                      <w:bCs/>
                      <w:i/>
                      <w:iCs/>
                      <w:sz w:val="20"/>
                      <w:szCs w:val="20"/>
                    </w:rPr>
                    <w:t>Până</w:t>
                  </w:r>
                  <w:proofErr w:type="spellEnd"/>
                  <w:r>
                    <w:rPr>
                      <w:rFonts w:ascii="Calibri" w:eastAsia="Calibri" w:hAnsi="Calibri" w:cs="Calibri"/>
                      <w:b/>
                      <w:bCs/>
                      <w:i/>
                      <w:iCs/>
                      <w:sz w:val="20"/>
                      <w:szCs w:val="20"/>
                    </w:rPr>
                    <w:t xml:space="preserve"> la </w:t>
                  </w:r>
                  <w:proofErr w:type="spellStart"/>
                  <w:r>
                    <w:rPr>
                      <w:rFonts w:ascii="Calibri" w:eastAsia="Calibri" w:hAnsi="Calibri" w:cs="Calibri"/>
                      <w:b/>
                      <w:bCs/>
                      <w:i/>
                      <w:iCs/>
                      <w:sz w:val="20"/>
                      <w:szCs w:val="20"/>
                    </w:rPr>
                    <w:t>ora</w:t>
                  </w:r>
                  <w:proofErr w:type="spellEnd"/>
                </w:p>
              </w:tc>
            </w:tr>
            <w:tr w:rsidR="00B230DB" w:rsidRPr="00E43673" w14:paraId="1D03A6B5" w14:textId="77777777" w:rsidTr="0061134D">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F27A042" w14:textId="77777777" w:rsidR="00B230DB" w:rsidRPr="00E43673" w:rsidRDefault="00B230DB" w:rsidP="00C22D16">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3E3BF3C5" w14:textId="77777777" w:rsidR="00B230DB" w:rsidRPr="00E43673" w:rsidRDefault="00B230DB" w:rsidP="00C22D16">
                  <w:pPr>
                    <w:framePr w:hSpace="141" w:wrap="around" w:vAnchor="text" w:hAnchor="text" w:y="-708"/>
                    <w:spacing w:after="0" w:line="256" w:lineRule="auto"/>
                    <w:textAlignment w:val="baseline"/>
                    <w:rPr>
                      <w:rFonts w:ascii="Calibri" w:eastAsia="Calibri" w:hAnsi="Calibri" w:cs="Calibri"/>
                      <w:i/>
                      <w:iCs/>
                      <w:sz w:val="20"/>
                      <w:szCs w:val="20"/>
                    </w:rPr>
                  </w:pPr>
                </w:p>
              </w:tc>
            </w:tr>
            <w:tr w:rsidR="00B230DB" w:rsidRPr="00E43673" w14:paraId="5629FC71" w14:textId="77777777" w:rsidTr="0061134D">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01F34F0" w14:textId="77777777" w:rsidR="00B230DB" w:rsidRPr="00E43673" w:rsidRDefault="00B230DB" w:rsidP="00C22D16">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383EA418" w14:textId="77777777" w:rsidR="00B230DB" w:rsidRPr="00E43673" w:rsidRDefault="00B230DB" w:rsidP="00C22D16">
                  <w:pPr>
                    <w:framePr w:hSpace="141" w:wrap="around" w:vAnchor="text" w:hAnchor="text" w:y="-708"/>
                    <w:spacing w:after="0" w:line="256" w:lineRule="auto"/>
                    <w:textAlignment w:val="baseline"/>
                    <w:rPr>
                      <w:rFonts w:ascii="Calibri" w:eastAsia="Calibri" w:hAnsi="Calibri" w:cs="Calibri"/>
                      <w:i/>
                      <w:iCs/>
                      <w:sz w:val="20"/>
                      <w:szCs w:val="20"/>
                    </w:rPr>
                  </w:pPr>
                </w:p>
              </w:tc>
            </w:tr>
            <w:tr w:rsidR="00B230DB" w:rsidRPr="00E43673" w14:paraId="38BDC905" w14:textId="77777777" w:rsidTr="0061134D">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3C65F15" w14:textId="77777777" w:rsidR="00B230DB" w:rsidRPr="00E43673" w:rsidRDefault="00B230DB" w:rsidP="00C22D16">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0C3A6EEA" w14:textId="77777777" w:rsidR="00B230DB" w:rsidRPr="00E43673" w:rsidRDefault="00B230DB" w:rsidP="00C22D16">
                  <w:pPr>
                    <w:framePr w:hSpace="141" w:wrap="around" w:vAnchor="text" w:hAnchor="text" w:y="-708"/>
                    <w:spacing w:after="0" w:line="256" w:lineRule="auto"/>
                    <w:textAlignment w:val="baseline"/>
                    <w:rPr>
                      <w:rFonts w:ascii="Calibri" w:eastAsia="Calibri" w:hAnsi="Calibri" w:cs="Calibri"/>
                      <w:i/>
                      <w:iCs/>
                      <w:sz w:val="20"/>
                      <w:szCs w:val="20"/>
                    </w:rPr>
                  </w:pPr>
                </w:p>
              </w:tc>
            </w:tr>
            <w:tr w:rsidR="00B230DB" w:rsidRPr="00E43673" w14:paraId="2F9B875C" w14:textId="77777777" w:rsidTr="0061134D">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3D59FA1" w14:textId="77777777" w:rsidR="00B230DB" w:rsidRPr="00E43673" w:rsidRDefault="00B230DB" w:rsidP="00C22D16">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1559C306" w14:textId="77777777" w:rsidR="00B230DB" w:rsidRPr="00E43673" w:rsidRDefault="00B230DB" w:rsidP="00C22D16">
                  <w:pPr>
                    <w:framePr w:hSpace="141" w:wrap="around" w:vAnchor="text" w:hAnchor="text" w:y="-708"/>
                    <w:spacing w:after="0" w:line="256" w:lineRule="auto"/>
                    <w:textAlignment w:val="baseline"/>
                    <w:rPr>
                      <w:rFonts w:ascii="Calibri" w:eastAsia="Calibri" w:hAnsi="Calibri" w:cs="Calibri"/>
                      <w:i/>
                      <w:iCs/>
                      <w:sz w:val="20"/>
                      <w:szCs w:val="20"/>
                    </w:rPr>
                  </w:pPr>
                </w:p>
              </w:tc>
            </w:tr>
            <w:tr w:rsidR="00B230DB" w:rsidRPr="00E43673" w14:paraId="56049C52" w14:textId="77777777" w:rsidTr="0061134D">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CA4A784" w14:textId="77777777" w:rsidR="00B230DB" w:rsidRPr="00E43673" w:rsidRDefault="00B230DB" w:rsidP="00C22D16">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53BB5DA6" w14:textId="77777777" w:rsidR="00B230DB" w:rsidRPr="00E43673" w:rsidRDefault="00B230DB" w:rsidP="00C22D16">
                  <w:pPr>
                    <w:framePr w:hSpace="141" w:wrap="around" w:vAnchor="text" w:hAnchor="text" w:y="-708"/>
                    <w:spacing w:after="0" w:line="256" w:lineRule="auto"/>
                    <w:textAlignment w:val="baseline"/>
                    <w:rPr>
                      <w:rFonts w:ascii="Calibri" w:eastAsia="Calibri" w:hAnsi="Calibri" w:cs="Calibri"/>
                      <w:i/>
                      <w:iCs/>
                      <w:sz w:val="20"/>
                      <w:szCs w:val="20"/>
                    </w:rPr>
                  </w:pPr>
                </w:p>
              </w:tc>
            </w:tr>
            <w:tr w:rsidR="00B230DB" w:rsidRPr="00E43673" w14:paraId="3260F774" w14:textId="77777777" w:rsidTr="0061134D">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9EDC8AA" w14:textId="77777777" w:rsidR="00B230DB" w:rsidRPr="00E43673" w:rsidRDefault="00B230DB" w:rsidP="00C22D16">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0237D131" w14:textId="77777777" w:rsidR="00B230DB" w:rsidRPr="00E43673" w:rsidRDefault="00B230DB" w:rsidP="00C22D16">
                  <w:pPr>
                    <w:framePr w:hSpace="141" w:wrap="around" w:vAnchor="text" w:hAnchor="text" w:y="-708"/>
                    <w:spacing w:after="0" w:line="256" w:lineRule="auto"/>
                    <w:textAlignment w:val="baseline"/>
                    <w:rPr>
                      <w:rFonts w:ascii="Calibri" w:eastAsia="Calibri" w:hAnsi="Calibri" w:cs="Calibri"/>
                      <w:i/>
                      <w:iCs/>
                      <w:sz w:val="20"/>
                      <w:szCs w:val="20"/>
                    </w:rPr>
                  </w:pPr>
                </w:p>
              </w:tc>
            </w:tr>
            <w:tr w:rsidR="00B230DB" w:rsidRPr="00E43673" w14:paraId="69B9930D" w14:textId="77777777" w:rsidTr="0061134D">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D01EEE4" w14:textId="77777777" w:rsidR="00B230DB" w:rsidRPr="00E43673" w:rsidRDefault="00B230DB" w:rsidP="00C22D16">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5E3671D3" w14:textId="77777777" w:rsidR="00B230DB" w:rsidRPr="00E43673" w:rsidRDefault="00B230DB" w:rsidP="00C22D16">
                  <w:pPr>
                    <w:framePr w:hSpace="141" w:wrap="around" w:vAnchor="text" w:hAnchor="text" w:y="-708"/>
                    <w:spacing w:after="0" w:line="256" w:lineRule="auto"/>
                    <w:textAlignment w:val="baseline"/>
                    <w:rPr>
                      <w:rFonts w:ascii="Calibri" w:eastAsia="Calibri" w:hAnsi="Calibri" w:cs="Calibri"/>
                      <w:i/>
                      <w:iCs/>
                      <w:sz w:val="20"/>
                      <w:szCs w:val="20"/>
                    </w:rPr>
                  </w:pPr>
                </w:p>
              </w:tc>
            </w:tr>
            <w:tr w:rsidR="00B230DB" w:rsidRPr="00E43673" w14:paraId="1AE5FBC4" w14:textId="77777777" w:rsidTr="0061134D">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F4B4D0A" w14:textId="77777777" w:rsidR="00B230DB" w:rsidRPr="00E43673" w:rsidRDefault="00B230DB" w:rsidP="00C22D16">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56D74103" w14:textId="77777777" w:rsidR="00B230DB" w:rsidRPr="00E43673" w:rsidRDefault="00B230DB" w:rsidP="00C22D16">
                  <w:pPr>
                    <w:framePr w:hSpace="141" w:wrap="around" w:vAnchor="text" w:hAnchor="text" w:y="-708"/>
                    <w:spacing w:after="0" w:line="256" w:lineRule="auto"/>
                    <w:textAlignment w:val="baseline"/>
                    <w:rPr>
                      <w:rFonts w:ascii="Calibri" w:eastAsia="Calibri" w:hAnsi="Calibri" w:cs="Calibri"/>
                      <w:i/>
                      <w:iCs/>
                      <w:sz w:val="20"/>
                      <w:szCs w:val="20"/>
                    </w:rPr>
                  </w:pPr>
                </w:p>
              </w:tc>
            </w:tr>
            <w:tr w:rsidR="00B230DB" w:rsidRPr="00E43673" w14:paraId="03894D83" w14:textId="77777777" w:rsidTr="0061134D">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3F8425B" w14:textId="77777777" w:rsidR="00B230DB" w:rsidRPr="00E43673" w:rsidRDefault="00B230DB" w:rsidP="00C22D16">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61660B8" w14:textId="77777777" w:rsidR="00B230DB" w:rsidRPr="00E43673" w:rsidRDefault="00B230DB" w:rsidP="00C22D16">
                  <w:pPr>
                    <w:framePr w:hSpace="141" w:wrap="around" w:vAnchor="text" w:hAnchor="text" w:y="-708"/>
                    <w:spacing w:after="0" w:line="256" w:lineRule="auto"/>
                    <w:textAlignment w:val="baseline"/>
                    <w:rPr>
                      <w:rFonts w:ascii="Calibri" w:eastAsia="Calibri" w:hAnsi="Calibri" w:cs="Calibri"/>
                      <w:i/>
                      <w:iCs/>
                      <w:sz w:val="20"/>
                      <w:szCs w:val="20"/>
                    </w:rPr>
                  </w:pPr>
                </w:p>
              </w:tc>
            </w:tr>
          </w:tbl>
          <w:p w14:paraId="456F45D3" w14:textId="77777777" w:rsidR="00B230DB" w:rsidRPr="00E43673" w:rsidRDefault="00B230DB" w:rsidP="0061134D">
            <w:pPr>
              <w:spacing w:after="0" w:line="256" w:lineRule="auto"/>
              <w:rPr>
                <w:rFonts w:ascii="Calibri" w:eastAsia="Times New Roman" w:hAnsi="Calibri" w:cs="Calibri"/>
                <w:lang w:eastAsia="nl-BE"/>
              </w:rPr>
            </w:pP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14:paraId="58D68213" w14:textId="77777777" w:rsidR="00B230DB" w:rsidRPr="00E43673" w:rsidRDefault="00B230DB" w:rsidP="0061134D">
            <w:pPr>
              <w:spacing w:after="0" w:line="256" w:lineRule="auto"/>
              <w:textAlignment w:val="baseline"/>
              <w:rPr>
                <w:rFonts w:ascii="Calibri" w:eastAsia="Calibri" w:hAnsi="Calibri" w:cs="Calibri"/>
                <w:i/>
                <w:iCs/>
                <w:sz w:val="20"/>
                <w:szCs w:val="20"/>
              </w:rPr>
            </w:pPr>
          </w:p>
          <w:p w14:paraId="3848E540" w14:textId="77777777" w:rsidR="00B230DB" w:rsidRPr="00E43673" w:rsidRDefault="00B230DB" w:rsidP="0061134D">
            <w:pPr>
              <w:spacing w:after="0" w:line="256" w:lineRule="auto"/>
              <w:textAlignment w:val="baseline"/>
              <w:rPr>
                <w:rFonts w:ascii="Calibri" w:eastAsia="Calibri" w:hAnsi="Calibri" w:cs="Calibri"/>
                <w:i/>
                <w:iCs/>
                <w:sz w:val="20"/>
                <w:szCs w:val="20"/>
              </w:rPr>
            </w:pPr>
          </w:p>
          <w:p w14:paraId="5F8F93A0" w14:textId="77777777" w:rsidR="00B230DB" w:rsidRPr="00E43673" w:rsidRDefault="00B230DB" w:rsidP="0061134D">
            <w:pPr>
              <w:spacing w:after="0" w:line="256" w:lineRule="auto"/>
              <w:textAlignment w:val="baseline"/>
              <w:rPr>
                <w:rFonts w:ascii="Calibri" w:eastAsia="Calibri" w:hAnsi="Calibri" w:cs="Calibri"/>
                <w:i/>
                <w:iCs/>
                <w:sz w:val="20"/>
                <w:szCs w:val="20"/>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B230DB" w:rsidRPr="00E43673" w14:paraId="2758F709" w14:textId="77777777" w:rsidTr="0061134D">
              <w:tc>
                <w:tcPr>
                  <w:tcW w:w="5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21F56FD" w14:textId="77777777" w:rsidR="00B230DB" w:rsidRPr="00E43673" w:rsidRDefault="00B230DB" w:rsidP="0061134D">
                  <w:pPr>
                    <w:spacing w:after="0" w:line="256" w:lineRule="auto"/>
                    <w:textAlignment w:val="baseline"/>
                    <w:rPr>
                      <w:rFonts w:ascii="Calibri" w:eastAsia="Calibri" w:hAnsi="Calibri" w:cs="Calibri"/>
                      <w:b/>
                      <w:bCs/>
                      <w:i/>
                      <w:iCs/>
                      <w:sz w:val="20"/>
                      <w:szCs w:val="20"/>
                    </w:rPr>
                  </w:pPr>
                  <w:proofErr w:type="spellStart"/>
                  <w:r>
                    <w:rPr>
                      <w:rFonts w:ascii="Calibri" w:eastAsia="Calibri" w:hAnsi="Calibri" w:cs="Calibri"/>
                      <w:b/>
                      <w:bCs/>
                      <w:i/>
                      <w:iCs/>
                      <w:sz w:val="20"/>
                      <w:szCs w:val="20"/>
                    </w:rPr>
                    <w:t>C</w:t>
                  </w:r>
                  <w:r w:rsidRPr="0069553B">
                    <w:rPr>
                      <w:rFonts w:ascii="Calibri" w:eastAsia="Calibri" w:hAnsi="Calibri" w:cs="Calibri"/>
                      <w:b/>
                      <w:bCs/>
                      <w:i/>
                      <w:iCs/>
                      <w:sz w:val="20"/>
                      <w:szCs w:val="20"/>
                    </w:rPr>
                    <w:t>lasa</w:t>
                  </w:r>
                  <w:proofErr w:type="spellEnd"/>
                  <w:r w:rsidRPr="0069553B">
                    <w:rPr>
                      <w:rFonts w:ascii="Calibri" w:eastAsia="Calibri" w:hAnsi="Calibri" w:cs="Calibri"/>
                      <w:b/>
                      <w:bCs/>
                      <w:i/>
                      <w:iCs/>
                      <w:sz w:val="20"/>
                      <w:szCs w:val="20"/>
                    </w:rPr>
                    <w:t xml:space="preserve"> </w:t>
                  </w:r>
                  <w:r>
                    <w:rPr>
                      <w:rFonts w:ascii="Calibri" w:eastAsia="Calibri" w:hAnsi="Calibri" w:cs="Calibri"/>
                      <w:b/>
                      <w:bCs/>
                      <w:i/>
                      <w:iCs/>
                      <w:sz w:val="20"/>
                      <w:szCs w:val="20"/>
                    </w:rPr>
                    <w:t>-</w:t>
                  </w:r>
                  <w:r w:rsidRPr="0069553B">
                    <w:rPr>
                      <w:rFonts w:ascii="Calibri" w:eastAsia="Calibri" w:hAnsi="Calibri" w:cs="Calibri"/>
                      <w:b/>
                      <w:bCs/>
                      <w:i/>
                      <w:iCs/>
                      <w:sz w:val="20"/>
                      <w:szCs w:val="20"/>
                    </w:rPr>
                    <w:t xml:space="preserve"> </w:t>
                  </w:r>
                  <w:proofErr w:type="spellStart"/>
                  <w:r w:rsidRPr="0069553B">
                    <w:rPr>
                      <w:rFonts w:ascii="Calibri" w:eastAsia="Calibri" w:hAnsi="Calibri" w:cs="Calibri"/>
                      <w:b/>
                      <w:bCs/>
                      <w:i/>
                      <w:iCs/>
                      <w:sz w:val="20"/>
                      <w:szCs w:val="20"/>
                    </w:rPr>
                    <w:t>grupul</w:t>
                  </w:r>
                  <w:proofErr w:type="spellEnd"/>
                </w:p>
              </w:tc>
            </w:tr>
            <w:tr w:rsidR="00B230DB" w:rsidRPr="00E43673" w14:paraId="65EC8642" w14:textId="77777777" w:rsidTr="0061134D">
              <w:tc>
                <w:tcPr>
                  <w:tcW w:w="5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B09E6EB" w14:textId="77777777" w:rsidR="00B230DB" w:rsidRPr="00E43673" w:rsidRDefault="00B230DB" w:rsidP="0061134D">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ASO  </w:t>
                  </w:r>
                </w:p>
              </w:tc>
            </w:tr>
            <w:tr w:rsidR="00B230DB" w:rsidRPr="00E43673" w14:paraId="73DAAEAE" w14:textId="77777777" w:rsidTr="0061134D">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E7775B" w14:textId="77777777" w:rsidR="00B230DB" w:rsidRPr="00E43673" w:rsidRDefault="00B230DB" w:rsidP="0061134D">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BSO </w:t>
                  </w:r>
                </w:p>
              </w:tc>
            </w:tr>
            <w:tr w:rsidR="00B230DB" w:rsidRPr="00E43673" w14:paraId="7D18DDFB" w14:textId="77777777" w:rsidTr="0061134D">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6C3423" w14:textId="77777777" w:rsidR="00B230DB" w:rsidRPr="00E43673" w:rsidRDefault="00B230DB" w:rsidP="0061134D">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TSO </w:t>
                  </w:r>
                </w:p>
              </w:tc>
            </w:tr>
            <w:tr w:rsidR="00B230DB" w:rsidRPr="00E43673" w14:paraId="74A0EB1F" w14:textId="77777777" w:rsidTr="0061134D">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08DA06" w14:textId="77777777" w:rsidR="00B230DB" w:rsidRPr="00E43673" w:rsidRDefault="00B230DB" w:rsidP="0061134D">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KSO </w:t>
                  </w:r>
                </w:p>
              </w:tc>
            </w:tr>
            <w:tr w:rsidR="00B230DB" w:rsidRPr="00E43673" w14:paraId="444D3602" w14:textId="77777777" w:rsidTr="0061134D">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690763" w14:textId="77777777" w:rsidR="00B230DB" w:rsidRPr="00E43673" w:rsidRDefault="00B230DB" w:rsidP="0061134D">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SE-n-SE  </w:t>
                  </w:r>
                </w:p>
              </w:tc>
            </w:tr>
            <w:tr w:rsidR="00B230DB" w:rsidRPr="00E43673" w14:paraId="4EF9559D" w14:textId="77777777" w:rsidTr="0061134D">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1DCAC8" w14:textId="77777777" w:rsidR="00B230DB" w:rsidRPr="00E43673" w:rsidRDefault="00B230DB" w:rsidP="0061134D">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DBSO </w:t>
                  </w:r>
                </w:p>
              </w:tc>
            </w:tr>
            <w:tr w:rsidR="00B230DB" w:rsidRPr="00E43673" w14:paraId="5E945B43" w14:textId="77777777" w:rsidTr="0061134D">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5644A5" w14:textId="77777777" w:rsidR="00B230DB" w:rsidRPr="00E43673" w:rsidRDefault="00B230DB" w:rsidP="0061134D">
                  <w:pPr>
                    <w:spacing w:after="0" w:line="256" w:lineRule="auto"/>
                    <w:textAlignment w:val="baseline"/>
                    <w:rPr>
                      <w:rFonts w:ascii="Calibri" w:eastAsia="Calibri" w:hAnsi="Calibri" w:cs="Calibri"/>
                      <w:i/>
                      <w:iCs/>
                      <w:sz w:val="20"/>
                      <w:szCs w:val="20"/>
                    </w:rPr>
                  </w:pPr>
                  <w:proofErr w:type="spellStart"/>
                  <w:r w:rsidRPr="00E43673">
                    <w:rPr>
                      <w:rFonts w:ascii="Calibri" w:eastAsia="Calibri" w:hAnsi="Calibri" w:cs="Calibri"/>
                      <w:i/>
                      <w:iCs/>
                      <w:sz w:val="20"/>
                      <w:szCs w:val="20"/>
                    </w:rPr>
                    <w:t>Buso</w:t>
                  </w:r>
                  <w:proofErr w:type="spellEnd"/>
                  <w:r w:rsidRPr="00E43673">
                    <w:rPr>
                      <w:rFonts w:ascii="Calibri" w:eastAsia="Calibri" w:hAnsi="Calibri" w:cs="Calibri"/>
                      <w:i/>
                      <w:iCs/>
                      <w:sz w:val="20"/>
                      <w:szCs w:val="20"/>
                    </w:rPr>
                    <w:t xml:space="preserve"> OV4  </w:t>
                  </w:r>
                </w:p>
              </w:tc>
            </w:tr>
            <w:tr w:rsidR="00B230DB" w:rsidRPr="00E43673" w14:paraId="06FB1C7B" w14:textId="77777777" w:rsidTr="0061134D">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7DF3B3" w14:textId="77777777" w:rsidR="00B230DB" w:rsidRPr="00E43673" w:rsidRDefault="00B230DB" w:rsidP="0061134D">
                  <w:pPr>
                    <w:spacing w:after="0" w:line="256" w:lineRule="auto"/>
                    <w:textAlignment w:val="baseline"/>
                    <w:rPr>
                      <w:rFonts w:ascii="Calibri" w:eastAsia="Calibri" w:hAnsi="Calibri" w:cs="Calibri"/>
                      <w:i/>
                      <w:iCs/>
                      <w:sz w:val="20"/>
                      <w:szCs w:val="20"/>
                    </w:rPr>
                  </w:pPr>
                  <w:proofErr w:type="spellStart"/>
                  <w:r w:rsidRPr="00E43673">
                    <w:rPr>
                      <w:rFonts w:ascii="Calibri" w:eastAsia="Calibri" w:hAnsi="Calibri" w:cs="Calibri"/>
                      <w:i/>
                      <w:iCs/>
                      <w:sz w:val="20"/>
                      <w:szCs w:val="20"/>
                    </w:rPr>
                    <w:t>Buso</w:t>
                  </w:r>
                  <w:proofErr w:type="spellEnd"/>
                  <w:r w:rsidRPr="00E43673">
                    <w:rPr>
                      <w:rFonts w:ascii="Calibri" w:eastAsia="Calibri" w:hAnsi="Calibri" w:cs="Calibri"/>
                      <w:i/>
                      <w:iCs/>
                      <w:sz w:val="20"/>
                      <w:szCs w:val="20"/>
                    </w:rPr>
                    <w:t xml:space="preserve"> OV3  </w:t>
                  </w:r>
                </w:p>
              </w:tc>
            </w:tr>
            <w:tr w:rsidR="00B230DB" w:rsidRPr="00E43673" w14:paraId="58A1FCCA" w14:textId="77777777" w:rsidTr="0061134D">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80574C" w14:textId="77777777" w:rsidR="00B230DB" w:rsidRPr="00E43673" w:rsidRDefault="00B230DB" w:rsidP="0061134D">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HBO5 verpleegkunde</w:t>
                  </w:r>
                </w:p>
              </w:tc>
            </w:tr>
          </w:tbl>
          <w:p w14:paraId="596BA6BA" w14:textId="77777777" w:rsidR="00B230DB" w:rsidRPr="00E43673" w:rsidRDefault="00B230DB" w:rsidP="0061134D">
            <w:pPr>
              <w:spacing w:after="0" w:line="256" w:lineRule="auto"/>
              <w:textAlignment w:val="baseline"/>
              <w:rPr>
                <w:rFonts w:ascii="Calibri" w:eastAsia="Calibri" w:hAnsi="Calibri" w:cs="Calibri"/>
                <w:i/>
                <w:iCs/>
                <w:sz w:val="20"/>
                <w:szCs w:val="20"/>
              </w:rPr>
            </w:pPr>
          </w:p>
        </w:tc>
      </w:tr>
    </w:tbl>
    <w:p w14:paraId="0CCD4031" w14:textId="77777777" w:rsidR="00B230DB" w:rsidRDefault="00B230DB" w:rsidP="00B230DB">
      <w:pPr>
        <w:pStyle w:val="paragraph"/>
        <w:ind w:left="360"/>
        <w:textAlignment w:val="baseline"/>
        <w:rPr>
          <w:rStyle w:val="normaltextrun1"/>
          <w:rFonts w:ascii="Calibri" w:hAnsi="Calibri" w:cs="Calibri"/>
          <w:b/>
          <w:bCs/>
        </w:rPr>
      </w:pPr>
    </w:p>
    <w:p w14:paraId="39244F8C" w14:textId="77777777" w:rsidR="00B230DB" w:rsidRDefault="00B230DB" w:rsidP="00B230DB">
      <w:pPr>
        <w:pStyle w:val="paragraph"/>
        <w:ind w:left="360"/>
        <w:textAlignment w:val="baseline"/>
        <w:rPr>
          <w:rStyle w:val="normaltextrun1"/>
          <w:rFonts w:ascii="Calibri" w:hAnsi="Calibri" w:cs="Calibri"/>
          <w:b/>
          <w:bCs/>
        </w:rPr>
      </w:pPr>
    </w:p>
    <w:p w14:paraId="410C8D18" w14:textId="77777777" w:rsidR="00B230DB" w:rsidRDefault="00B230DB" w:rsidP="00B230DB">
      <w:pPr>
        <w:pStyle w:val="paragraph"/>
        <w:ind w:left="360"/>
        <w:textAlignment w:val="baseline"/>
        <w:rPr>
          <w:rStyle w:val="normaltextrun1"/>
          <w:rFonts w:ascii="Calibri" w:hAnsi="Calibri" w:cs="Calibri"/>
          <w:b/>
          <w:bCs/>
        </w:rPr>
      </w:pPr>
    </w:p>
    <w:p w14:paraId="198DA664" w14:textId="77777777" w:rsidR="00B230DB" w:rsidRDefault="00B230DB" w:rsidP="00B230DB">
      <w:pPr>
        <w:pStyle w:val="paragraph"/>
        <w:ind w:left="360"/>
        <w:textAlignment w:val="baseline"/>
        <w:rPr>
          <w:rStyle w:val="normaltextrun1"/>
          <w:rFonts w:ascii="Calibri" w:hAnsi="Calibri" w:cs="Calibri"/>
          <w:b/>
          <w:bCs/>
        </w:rPr>
      </w:pPr>
    </w:p>
    <w:p w14:paraId="6A35078B" w14:textId="77777777" w:rsidR="00B230DB" w:rsidRDefault="00B230DB" w:rsidP="00B230DB">
      <w:pPr>
        <w:pStyle w:val="paragraph"/>
        <w:ind w:left="360"/>
        <w:textAlignment w:val="baseline"/>
        <w:rPr>
          <w:rStyle w:val="normaltextrun1"/>
          <w:rFonts w:ascii="Calibri" w:hAnsi="Calibri" w:cs="Calibri"/>
          <w:b/>
          <w:bCs/>
        </w:rPr>
      </w:pPr>
    </w:p>
    <w:p w14:paraId="0F6F48B3" w14:textId="77777777" w:rsidR="00B230DB" w:rsidRDefault="00B230DB" w:rsidP="00B230DB">
      <w:pPr>
        <w:pStyle w:val="paragraph"/>
        <w:ind w:left="360"/>
        <w:textAlignment w:val="baseline"/>
        <w:rPr>
          <w:rStyle w:val="normaltextrun1"/>
          <w:rFonts w:ascii="Calibri" w:hAnsi="Calibri" w:cs="Calibri"/>
          <w:b/>
          <w:bCs/>
        </w:rPr>
      </w:pPr>
    </w:p>
    <w:p w14:paraId="3B44AF67" w14:textId="77777777" w:rsidR="00B230DB" w:rsidRDefault="00B230DB" w:rsidP="00B230DB">
      <w:pPr>
        <w:pStyle w:val="paragraph"/>
        <w:ind w:left="360"/>
        <w:textAlignment w:val="baseline"/>
        <w:rPr>
          <w:rStyle w:val="normaltextrun1"/>
          <w:rFonts w:ascii="Calibri" w:hAnsi="Calibri" w:cs="Calibri"/>
          <w:b/>
          <w:bCs/>
        </w:rPr>
      </w:pPr>
    </w:p>
    <w:p w14:paraId="5509DAFB" w14:textId="77777777" w:rsidR="00B230DB" w:rsidRDefault="00B230DB" w:rsidP="00B230DB">
      <w:pPr>
        <w:pStyle w:val="paragraph"/>
        <w:ind w:left="360"/>
        <w:textAlignment w:val="baseline"/>
        <w:rPr>
          <w:rStyle w:val="normaltextrun1"/>
          <w:rFonts w:ascii="Calibri" w:hAnsi="Calibri" w:cs="Calibri"/>
          <w:b/>
          <w:bCs/>
        </w:rPr>
      </w:pPr>
    </w:p>
    <w:p w14:paraId="7622C3D8" w14:textId="77777777" w:rsidR="00B230DB" w:rsidRDefault="00B230DB" w:rsidP="00B230DB">
      <w:pPr>
        <w:pStyle w:val="paragraph"/>
        <w:ind w:left="360"/>
        <w:textAlignment w:val="baseline"/>
        <w:rPr>
          <w:rStyle w:val="normaltextrun1"/>
          <w:rFonts w:ascii="Calibri" w:hAnsi="Calibri" w:cs="Calibri"/>
          <w:b/>
          <w:bCs/>
        </w:rPr>
      </w:pPr>
    </w:p>
    <w:p w14:paraId="2EC02E8E" w14:textId="77777777" w:rsidR="00B230DB" w:rsidRDefault="00B230DB" w:rsidP="00B230DB">
      <w:pPr>
        <w:pStyle w:val="paragraph"/>
        <w:ind w:left="360"/>
        <w:textAlignment w:val="baseline"/>
        <w:rPr>
          <w:rStyle w:val="normaltextrun1"/>
          <w:rFonts w:ascii="Calibri" w:hAnsi="Calibri" w:cs="Calibri"/>
          <w:b/>
          <w:bCs/>
        </w:rPr>
      </w:pPr>
    </w:p>
    <w:p w14:paraId="1DC6C572" w14:textId="77777777" w:rsidR="00B230DB" w:rsidRDefault="00B230DB" w:rsidP="00B230DB">
      <w:pPr>
        <w:pStyle w:val="paragraph"/>
        <w:ind w:left="360"/>
        <w:textAlignment w:val="baseline"/>
        <w:rPr>
          <w:rStyle w:val="normaltextrun1"/>
          <w:rFonts w:ascii="Calibri" w:hAnsi="Calibri" w:cs="Calibri"/>
          <w:b/>
          <w:bCs/>
        </w:rPr>
      </w:pPr>
    </w:p>
    <w:tbl>
      <w:tblPr>
        <w:tblpPr w:leftFromText="141" w:rightFromText="141" w:bottomFromText="160" w:vertAnchor="text" w:tblpY="-708"/>
        <w:tblW w:w="0" w:type="auto"/>
        <w:tblCellMar>
          <w:left w:w="0" w:type="dxa"/>
          <w:right w:w="0" w:type="dxa"/>
        </w:tblCellMar>
        <w:tblLook w:val="04A0" w:firstRow="1" w:lastRow="0" w:firstColumn="1" w:lastColumn="0" w:noHBand="0" w:noVBand="1"/>
      </w:tblPr>
      <w:tblGrid>
        <w:gridCol w:w="2996"/>
        <w:gridCol w:w="4233"/>
      </w:tblGrid>
      <w:tr w:rsidR="00B230DB" w:rsidRPr="00E43673" w14:paraId="4EA1B33F" w14:textId="77777777" w:rsidTr="0061134D">
        <w:tc>
          <w:tcPr>
            <w:tcW w:w="2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D91614E" w14:textId="77777777" w:rsidR="00B230DB" w:rsidRPr="00E43673" w:rsidRDefault="00B230DB" w:rsidP="0061134D">
            <w:pPr>
              <w:spacing w:after="0" w:line="256" w:lineRule="auto"/>
              <w:textAlignment w:val="baseline"/>
              <w:rPr>
                <w:rFonts w:ascii="Calibri" w:eastAsia="Calibri" w:hAnsi="Calibri" w:cs="Calibri"/>
                <w:i/>
                <w:iCs/>
                <w:sz w:val="20"/>
                <w:szCs w:val="20"/>
              </w:rPr>
            </w:pPr>
          </w:p>
          <w:p w14:paraId="7D4EE4B1" w14:textId="77777777" w:rsidR="00B230DB" w:rsidRDefault="00B230DB" w:rsidP="0061134D">
            <w:pPr>
              <w:spacing w:after="0" w:line="256" w:lineRule="auto"/>
              <w:textAlignment w:val="baseline"/>
              <w:rPr>
                <w:rFonts w:ascii="Calibri" w:eastAsia="Calibri" w:hAnsi="Calibri" w:cs="Calibri"/>
                <w:i/>
                <w:iCs/>
                <w:sz w:val="20"/>
                <w:szCs w:val="20"/>
              </w:rPr>
            </w:pPr>
          </w:p>
          <w:p w14:paraId="56A86824" w14:textId="77777777" w:rsidR="00B230DB" w:rsidRDefault="00B230DB" w:rsidP="0061134D">
            <w:pPr>
              <w:spacing w:after="0" w:line="256" w:lineRule="auto"/>
              <w:textAlignment w:val="baseline"/>
              <w:rPr>
                <w:rFonts w:ascii="Calibri" w:eastAsia="Calibri" w:hAnsi="Calibri" w:cs="Calibri"/>
                <w:i/>
                <w:iCs/>
                <w:sz w:val="20"/>
                <w:szCs w:val="20"/>
              </w:rPr>
            </w:pPr>
          </w:p>
          <w:p w14:paraId="15B00113" w14:textId="77777777" w:rsidR="00B230DB" w:rsidRPr="00B23A60" w:rsidRDefault="00B230DB" w:rsidP="0061134D">
            <w:pPr>
              <w:spacing w:after="0" w:line="256" w:lineRule="auto"/>
              <w:textAlignment w:val="baseline"/>
              <w:rPr>
                <w:rFonts w:ascii="Calibri" w:eastAsia="Calibri" w:hAnsi="Calibri" w:cs="Calibri"/>
                <w:b/>
                <w:bCs/>
                <w:i/>
                <w:iCs/>
                <w:sz w:val="20"/>
                <w:szCs w:val="20"/>
              </w:rPr>
            </w:pPr>
            <w:r w:rsidRPr="0069553B">
              <w:rPr>
                <w:rFonts w:ascii="Calibri" w:eastAsia="Calibri" w:hAnsi="Calibri" w:cs="Calibri"/>
                <w:b/>
                <w:bCs/>
                <w:i/>
                <w:iCs/>
                <w:sz w:val="20"/>
                <w:szCs w:val="20"/>
              </w:rPr>
              <w:t xml:space="preserve">Woensdag / </w:t>
            </w:r>
            <w:proofErr w:type="spellStart"/>
            <w:r w:rsidRPr="0069553B">
              <w:rPr>
                <w:rFonts w:ascii="Calibri" w:eastAsia="Calibri" w:hAnsi="Calibri" w:cs="Calibri"/>
                <w:b/>
                <w:bCs/>
                <w:i/>
                <w:iCs/>
                <w:sz w:val="20"/>
                <w:szCs w:val="20"/>
              </w:rPr>
              <w:t>miercuri</w:t>
            </w:r>
            <w:proofErr w:type="spellEnd"/>
            <w:r w:rsidRPr="00B23A60">
              <w:rPr>
                <w:rFonts w:ascii="Calibri" w:eastAsia="Calibri" w:hAnsi="Calibri" w:cs="Calibri"/>
                <w:b/>
                <w:bCs/>
                <w:i/>
                <w:iCs/>
                <w:sz w:val="20"/>
                <w:szCs w:val="20"/>
              </w:rPr>
              <w:t xml:space="preserve"> </w:t>
            </w:r>
          </w:p>
          <w:p w14:paraId="1C260122" w14:textId="77777777" w:rsidR="00B230DB" w:rsidRPr="00954C85" w:rsidRDefault="00B230DB" w:rsidP="0061134D">
            <w:pPr>
              <w:spacing w:after="0" w:line="256" w:lineRule="auto"/>
              <w:textAlignment w:val="baseline"/>
              <w:rPr>
                <w:rFonts w:ascii="Calibri" w:eastAsia="Calibri" w:hAnsi="Calibri" w:cs="Calibri"/>
                <w:i/>
                <w:iCs/>
                <w:sz w:val="20"/>
                <w:szCs w:val="20"/>
                <w:lang w:val="es-ES"/>
              </w:rPr>
            </w:pPr>
          </w:p>
          <w:tbl>
            <w:tblPr>
              <w:tblW w:w="0" w:type="auto"/>
              <w:tblCellMar>
                <w:left w:w="0" w:type="dxa"/>
                <w:right w:w="0" w:type="dxa"/>
              </w:tblCellMar>
              <w:tblLook w:val="04A0" w:firstRow="1" w:lastRow="0" w:firstColumn="1" w:lastColumn="0" w:noHBand="0" w:noVBand="1"/>
            </w:tblPr>
            <w:tblGrid>
              <w:gridCol w:w="1392"/>
              <w:gridCol w:w="1368"/>
            </w:tblGrid>
            <w:tr w:rsidR="00B230DB" w:rsidRPr="00954C85" w14:paraId="7DB0E2EB" w14:textId="77777777" w:rsidTr="0061134D">
              <w:tc>
                <w:tcPr>
                  <w:tcW w:w="1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90636E9" w14:textId="77777777" w:rsidR="00B230DB" w:rsidRPr="00954C85" w:rsidRDefault="00B230DB" w:rsidP="00C22D16">
                  <w:pPr>
                    <w:framePr w:hSpace="141" w:wrap="around" w:vAnchor="text" w:hAnchor="text" w:y="-708"/>
                    <w:spacing w:after="0" w:line="256" w:lineRule="auto"/>
                    <w:textAlignment w:val="baseline"/>
                    <w:rPr>
                      <w:rFonts w:ascii="Calibri" w:eastAsia="Calibri" w:hAnsi="Calibri" w:cs="Calibri"/>
                      <w:b/>
                      <w:bCs/>
                      <w:i/>
                      <w:iCs/>
                      <w:sz w:val="20"/>
                      <w:szCs w:val="20"/>
                      <w:lang w:val="es-ES"/>
                    </w:rPr>
                  </w:pPr>
                  <w:r w:rsidRPr="00954C85">
                    <w:rPr>
                      <w:rFonts w:ascii="Calibri" w:eastAsia="Calibri" w:hAnsi="Calibri" w:cs="Calibri"/>
                      <w:b/>
                      <w:bCs/>
                      <w:i/>
                      <w:iCs/>
                      <w:sz w:val="20"/>
                      <w:szCs w:val="20"/>
                      <w:lang w:val="es-ES"/>
                    </w:rPr>
                    <w:t>De la ora</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75865F" w14:textId="77777777" w:rsidR="00B230DB" w:rsidRPr="00954C85" w:rsidRDefault="00B230DB" w:rsidP="00C22D16">
                  <w:pPr>
                    <w:framePr w:hSpace="141" w:wrap="around" w:vAnchor="text" w:hAnchor="text" w:y="-708"/>
                    <w:spacing w:after="0" w:line="256" w:lineRule="auto"/>
                    <w:textAlignment w:val="baseline"/>
                    <w:rPr>
                      <w:rFonts w:ascii="Calibri" w:eastAsia="Calibri" w:hAnsi="Calibri" w:cs="Calibri"/>
                      <w:b/>
                      <w:bCs/>
                      <w:i/>
                      <w:iCs/>
                      <w:sz w:val="20"/>
                      <w:szCs w:val="20"/>
                      <w:lang w:val="es-ES"/>
                    </w:rPr>
                  </w:pPr>
                  <w:proofErr w:type="spellStart"/>
                  <w:r w:rsidRPr="00954C85">
                    <w:rPr>
                      <w:rFonts w:ascii="Calibri" w:eastAsia="Calibri" w:hAnsi="Calibri" w:cs="Calibri"/>
                      <w:b/>
                      <w:bCs/>
                      <w:i/>
                      <w:iCs/>
                      <w:sz w:val="20"/>
                      <w:szCs w:val="20"/>
                      <w:lang w:val="es-ES"/>
                    </w:rPr>
                    <w:t>Până</w:t>
                  </w:r>
                  <w:proofErr w:type="spellEnd"/>
                  <w:r w:rsidRPr="00954C85">
                    <w:rPr>
                      <w:rFonts w:ascii="Calibri" w:eastAsia="Calibri" w:hAnsi="Calibri" w:cs="Calibri"/>
                      <w:b/>
                      <w:bCs/>
                      <w:i/>
                      <w:iCs/>
                      <w:sz w:val="20"/>
                      <w:szCs w:val="20"/>
                      <w:lang w:val="es-ES"/>
                    </w:rPr>
                    <w:t xml:space="preserve"> la ora</w:t>
                  </w:r>
                </w:p>
              </w:tc>
            </w:tr>
            <w:tr w:rsidR="00B230DB" w:rsidRPr="00954C85" w14:paraId="221E7DDA" w14:textId="77777777" w:rsidTr="0061134D">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FE4DAE" w14:textId="77777777" w:rsidR="00B230DB" w:rsidRPr="00954C85" w:rsidRDefault="00B230DB" w:rsidP="00C22D16">
                  <w:pPr>
                    <w:framePr w:hSpace="141" w:wrap="around" w:vAnchor="text" w:hAnchor="text" w:y="-708"/>
                    <w:spacing w:after="0" w:line="256" w:lineRule="auto"/>
                    <w:textAlignment w:val="baseline"/>
                    <w:rPr>
                      <w:rFonts w:ascii="Calibri" w:eastAsia="Calibri" w:hAnsi="Calibri" w:cs="Calibri"/>
                      <w:i/>
                      <w:iCs/>
                      <w:sz w:val="20"/>
                      <w:szCs w:val="20"/>
                      <w:lang w:val="es-ES"/>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07F6CCE1" w14:textId="77777777" w:rsidR="00B230DB" w:rsidRPr="00954C85" w:rsidRDefault="00B230DB" w:rsidP="00C22D16">
                  <w:pPr>
                    <w:framePr w:hSpace="141" w:wrap="around" w:vAnchor="text" w:hAnchor="text" w:y="-708"/>
                    <w:spacing w:after="0" w:line="256" w:lineRule="auto"/>
                    <w:textAlignment w:val="baseline"/>
                    <w:rPr>
                      <w:rFonts w:ascii="Calibri" w:eastAsia="Calibri" w:hAnsi="Calibri" w:cs="Calibri"/>
                      <w:i/>
                      <w:iCs/>
                      <w:sz w:val="20"/>
                      <w:szCs w:val="20"/>
                      <w:lang w:val="es-ES"/>
                    </w:rPr>
                  </w:pPr>
                </w:p>
              </w:tc>
            </w:tr>
            <w:tr w:rsidR="00B230DB" w:rsidRPr="00954C85" w14:paraId="447AAE54" w14:textId="77777777" w:rsidTr="0061134D">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6CECAD2" w14:textId="77777777" w:rsidR="00B230DB" w:rsidRPr="00954C85" w:rsidRDefault="00B230DB" w:rsidP="00C22D16">
                  <w:pPr>
                    <w:framePr w:hSpace="141" w:wrap="around" w:vAnchor="text" w:hAnchor="text" w:y="-708"/>
                    <w:spacing w:after="0" w:line="256" w:lineRule="auto"/>
                    <w:textAlignment w:val="baseline"/>
                    <w:rPr>
                      <w:rFonts w:ascii="Calibri" w:eastAsia="Calibri" w:hAnsi="Calibri" w:cs="Calibri"/>
                      <w:i/>
                      <w:iCs/>
                      <w:sz w:val="20"/>
                      <w:szCs w:val="20"/>
                      <w:lang w:val="es-ES"/>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46479DB9" w14:textId="77777777" w:rsidR="00B230DB" w:rsidRPr="00954C85" w:rsidRDefault="00B230DB" w:rsidP="00C22D16">
                  <w:pPr>
                    <w:framePr w:hSpace="141" w:wrap="around" w:vAnchor="text" w:hAnchor="text" w:y="-708"/>
                    <w:spacing w:after="0" w:line="256" w:lineRule="auto"/>
                    <w:textAlignment w:val="baseline"/>
                    <w:rPr>
                      <w:rFonts w:ascii="Calibri" w:eastAsia="Calibri" w:hAnsi="Calibri" w:cs="Calibri"/>
                      <w:i/>
                      <w:iCs/>
                      <w:sz w:val="20"/>
                      <w:szCs w:val="20"/>
                      <w:lang w:val="es-ES"/>
                    </w:rPr>
                  </w:pPr>
                </w:p>
              </w:tc>
            </w:tr>
            <w:tr w:rsidR="00B230DB" w:rsidRPr="00954C85" w14:paraId="491C194F" w14:textId="77777777" w:rsidTr="0061134D">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17EAA7A" w14:textId="77777777" w:rsidR="00B230DB" w:rsidRPr="00954C85" w:rsidRDefault="00B230DB" w:rsidP="00C22D16">
                  <w:pPr>
                    <w:framePr w:hSpace="141" w:wrap="around" w:vAnchor="text" w:hAnchor="text" w:y="-708"/>
                    <w:spacing w:after="0" w:line="256" w:lineRule="auto"/>
                    <w:textAlignment w:val="baseline"/>
                    <w:rPr>
                      <w:rFonts w:ascii="Calibri" w:eastAsia="Calibri" w:hAnsi="Calibri" w:cs="Calibri"/>
                      <w:i/>
                      <w:iCs/>
                      <w:sz w:val="20"/>
                      <w:szCs w:val="20"/>
                      <w:lang w:val="es-ES"/>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35EDB9E" w14:textId="77777777" w:rsidR="00B230DB" w:rsidRPr="00954C85" w:rsidRDefault="00B230DB" w:rsidP="00C22D16">
                  <w:pPr>
                    <w:framePr w:hSpace="141" w:wrap="around" w:vAnchor="text" w:hAnchor="text" w:y="-708"/>
                    <w:spacing w:after="0" w:line="256" w:lineRule="auto"/>
                    <w:textAlignment w:val="baseline"/>
                    <w:rPr>
                      <w:rFonts w:ascii="Calibri" w:eastAsia="Calibri" w:hAnsi="Calibri" w:cs="Calibri"/>
                      <w:i/>
                      <w:iCs/>
                      <w:sz w:val="20"/>
                      <w:szCs w:val="20"/>
                      <w:lang w:val="es-ES"/>
                    </w:rPr>
                  </w:pPr>
                </w:p>
              </w:tc>
            </w:tr>
            <w:tr w:rsidR="00B230DB" w:rsidRPr="00954C85" w14:paraId="6C992B1A" w14:textId="77777777" w:rsidTr="0061134D">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603CE87" w14:textId="77777777" w:rsidR="00B230DB" w:rsidRPr="00954C85" w:rsidRDefault="00B230DB" w:rsidP="00C22D16">
                  <w:pPr>
                    <w:framePr w:hSpace="141" w:wrap="around" w:vAnchor="text" w:hAnchor="text" w:y="-708"/>
                    <w:spacing w:after="0" w:line="256" w:lineRule="auto"/>
                    <w:textAlignment w:val="baseline"/>
                    <w:rPr>
                      <w:rFonts w:ascii="Calibri" w:eastAsia="Calibri" w:hAnsi="Calibri" w:cs="Calibri"/>
                      <w:i/>
                      <w:iCs/>
                      <w:sz w:val="20"/>
                      <w:szCs w:val="20"/>
                      <w:lang w:val="es-ES"/>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B170149" w14:textId="77777777" w:rsidR="00B230DB" w:rsidRPr="00954C85" w:rsidRDefault="00B230DB" w:rsidP="00C22D16">
                  <w:pPr>
                    <w:framePr w:hSpace="141" w:wrap="around" w:vAnchor="text" w:hAnchor="text" w:y="-708"/>
                    <w:spacing w:after="0" w:line="256" w:lineRule="auto"/>
                    <w:textAlignment w:val="baseline"/>
                    <w:rPr>
                      <w:rFonts w:ascii="Calibri" w:eastAsia="Calibri" w:hAnsi="Calibri" w:cs="Calibri"/>
                      <w:i/>
                      <w:iCs/>
                      <w:sz w:val="20"/>
                      <w:szCs w:val="20"/>
                      <w:lang w:val="es-ES"/>
                    </w:rPr>
                  </w:pPr>
                </w:p>
              </w:tc>
            </w:tr>
            <w:tr w:rsidR="00B230DB" w:rsidRPr="00954C85" w14:paraId="6FEFD44B" w14:textId="77777777" w:rsidTr="0061134D">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B177FB4" w14:textId="77777777" w:rsidR="00B230DB" w:rsidRPr="00954C85" w:rsidRDefault="00B230DB" w:rsidP="00C22D16">
                  <w:pPr>
                    <w:framePr w:hSpace="141" w:wrap="around" w:vAnchor="text" w:hAnchor="text" w:y="-708"/>
                    <w:spacing w:after="0" w:line="256" w:lineRule="auto"/>
                    <w:textAlignment w:val="baseline"/>
                    <w:rPr>
                      <w:rFonts w:ascii="Calibri" w:eastAsia="Calibri" w:hAnsi="Calibri" w:cs="Calibri"/>
                      <w:i/>
                      <w:iCs/>
                      <w:sz w:val="20"/>
                      <w:szCs w:val="20"/>
                      <w:lang w:val="es-ES"/>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5F8AEE96" w14:textId="77777777" w:rsidR="00B230DB" w:rsidRPr="00954C85" w:rsidRDefault="00B230DB" w:rsidP="00C22D16">
                  <w:pPr>
                    <w:framePr w:hSpace="141" w:wrap="around" w:vAnchor="text" w:hAnchor="text" w:y="-708"/>
                    <w:spacing w:after="0" w:line="256" w:lineRule="auto"/>
                    <w:textAlignment w:val="baseline"/>
                    <w:rPr>
                      <w:rFonts w:ascii="Calibri" w:eastAsia="Calibri" w:hAnsi="Calibri" w:cs="Calibri"/>
                      <w:i/>
                      <w:iCs/>
                      <w:sz w:val="20"/>
                      <w:szCs w:val="20"/>
                      <w:lang w:val="es-ES"/>
                    </w:rPr>
                  </w:pPr>
                </w:p>
              </w:tc>
            </w:tr>
            <w:tr w:rsidR="00B230DB" w:rsidRPr="00954C85" w14:paraId="52A62219" w14:textId="77777777" w:rsidTr="0061134D">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B03F59" w14:textId="77777777" w:rsidR="00B230DB" w:rsidRPr="00954C85" w:rsidRDefault="00B230DB" w:rsidP="00C22D16">
                  <w:pPr>
                    <w:framePr w:hSpace="141" w:wrap="around" w:vAnchor="text" w:hAnchor="text" w:y="-708"/>
                    <w:spacing w:after="0" w:line="256" w:lineRule="auto"/>
                    <w:textAlignment w:val="baseline"/>
                    <w:rPr>
                      <w:rFonts w:ascii="Calibri" w:eastAsia="Calibri" w:hAnsi="Calibri" w:cs="Calibri"/>
                      <w:i/>
                      <w:iCs/>
                      <w:sz w:val="20"/>
                      <w:szCs w:val="20"/>
                      <w:lang w:val="es-ES"/>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A7B2E26" w14:textId="77777777" w:rsidR="00B230DB" w:rsidRPr="00954C85" w:rsidRDefault="00B230DB" w:rsidP="00C22D16">
                  <w:pPr>
                    <w:framePr w:hSpace="141" w:wrap="around" w:vAnchor="text" w:hAnchor="text" w:y="-708"/>
                    <w:spacing w:after="0" w:line="256" w:lineRule="auto"/>
                    <w:textAlignment w:val="baseline"/>
                    <w:rPr>
                      <w:rFonts w:ascii="Calibri" w:eastAsia="Calibri" w:hAnsi="Calibri" w:cs="Calibri"/>
                      <w:i/>
                      <w:iCs/>
                      <w:sz w:val="20"/>
                      <w:szCs w:val="20"/>
                      <w:lang w:val="es-ES"/>
                    </w:rPr>
                  </w:pPr>
                </w:p>
              </w:tc>
            </w:tr>
            <w:tr w:rsidR="00B230DB" w:rsidRPr="00954C85" w14:paraId="41348675" w14:textId="77777777" w:rsidTr="0061134D">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A76FF0F" w14:textId="77777777" w:rsidR="00B230DB" w:rsidRPr="00954C85" w:rsidRDefault="00B230DB" w:rsidP="00C22D16">
                  <w:pPr>
                    <w:framePr w:hSpace="141" w:wrap="around" w:vAnchor="text" w:hAnchor="text" w:y="-708"/>
                    <w:spacing w:after="0" w:line="256" w:lineRule="auto"/>
                    <w:textAlignment w:val="baseline"/>
                    <w:rPr>
                      <w:rFonts w:ascii="Calibri" w:eastAsia="Calibri" w:hAnsi="Calibri" w:cs="Calibri"/>
                      <w:i/>
                      <w:iCs/>
                      <w:sz w:val="20"/>
                      <w:szCs w:val="20"/>
                      <w:lang w:val="es-ES"/>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5223C474" w14:textId="77777777" w:rsidR="00B230DB" w:rsidRPr="00954C85" w:rsidRDefault="00B230DB" w:rsidP="00C22D16">
                  <w:pPr>
                    <w:framePr w:hSpace="141" w:wrap="around" w:vAnchor="text" w:hAnchor="text" w:y="-708"/>
                    <w:spacing w:after="0" w:line="256" w:lineRule="auto"/>
                    <w:textAlignment w:val="baseline"/>
                    <w:rPr>
                      <w:rFonts w:ascii="Calibri" w:eastAsia="Calibri" w:hAnsi="Calibri" w:cs="Calibri"/>
                      <w:i/>
                      <w:iCs/>
                      <w:sz w:val="20"/>
                      <w:szCs w:val="20"/>
                      <w:lang w:val="es-ES"/>
                    </w:rPr>
                  </w:pPr>
                </w:p>
              </w:tc>
            </w:tr>
            <w:tr w:rsidR="00B230DB" w:rsidRPr="00954C85" w14:paraId="00FE8056" w14:textId="77777777" w:rsidTr="0061134D">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7171B0F" w14:textId="77777777" w:rsidR="00B230DB" w:rsidRPr="00954C85" w:rsidRDefault="00B230DB" w:rsidP="00C22D16">
                  <w:pPr>
                    <w:framePr w:hSpace="141" w:wrap="around" w:vAnchor="text" w:hAnchor="text" w:y="-708"/>
                    <w:spacing w:after="0" w:line="256" w:lineRule="auto"/>
                    <w:textAlignment w:val="baseline"/>
                    <w:rPr>
                      <w:rFonts w:ascii="Calibri" w:eastAsia="Calibri" w:hAnsi="Calibri" w:cs="Calibri"/>
                      <w:i/>
                      <w:iCs/>
                      <w:sz w:val="20"/>
                      <w:szCs w:val="20"/>
                      <w:lang w:val="es-ES"/>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C75DF25" w14:textId="77777777" w:rsidR="00B230DB" w:rsidRPr="00954C85" w:rsidRDefault="00B230DB" w:rsidP="00C22D16">
                  <w:pPr>
                    <w:framePr w:hSpace="141" w:wrap="around" w:vAnchor="text" w:hAnchor="text" w:y="-708"/>
                    <w:spacing w:after="0" w:line="256" w:lineRule="auto"/>
                    <w:textAlignment w:val="baseline"/>
                    <w:rPr>
                      <w:rFonts w:ascii="Calibri" w:eastAsia="Calibri" w:hAnsi="Calibri" w:cs="Calibri"/>
                      <w:i/>
                      <w:iCs/>
                      <w:sz w:val="20"/>
                      <w:szCs w:val="20"/>
                      <w:lang w:val="es-ES"/>
                    </w:rPr>
                  </w:pPr>
                </w:p>
              </w:tc>
            </w:tr>
            <w:tr w:rsidR="00B230DB" w:rsidRPr="00954C85" w14:paraId="12A62190" w14:textId="77777777" w:rsidTr="0061134D">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E8E1A51" w14:textId="77777777" w:rsidR="00B230DB" w:rsidRPr="00954C85" w:rsidRDefault="00B230DB" w:rsidP="00C22D16">
                  <w:pPr>
                    <w:framePr w:hSpace="141" w:wrap="around" w:vAnchor="text" w:hAnchor="text" w:y="-708"/>
                    <w:spacing w:after="0" w:line="256" w:lineRule="auto"/>
                    <w:textAlignment w:val="baseline"/>
                    <w:rPr>
                      <w:rFonts w:ascii="Calibri" w:eastAsia="Calibri" w:hAnsi="Calibri" w:cs="Calibri"/>
                      <w:i/>
                      <w:iCs/>
                      <w:sz w:val="20"/>
                      <w:szCs w:val="20"/>
                      <w:lang w:val="es-ES"/>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C945C4F" w14:textId="77777777" w:rsidR="00B230DB" w:rsidRPr="00954C85" w:rsidRDefault="00B230DB" w:rsidP="00C22D16">
                  <w:pPr>
                    <w:framePr w:hSpace="141" w:wrap="around" w:vAnchor="text" w:hAnchor="text" w:y="-708"/>
                    <w:spacing w:after="0" w:line="256" w:lineRule="auto"/>
                    <w:textAlignment w:val="baseline"/>
                    <w:rPr>
                      <w:rFonts w:ascii="Calibri" w:eastAsia="Calibri" w:hAnsi="Calibri" w:cs="Calibri"/>
                      <w:i/>
                      <w:iCs/>
                      <w:sz w:val="20"/>
                      <w:szCs w:val="20"/>
                      <w:lang w:val="es-ES"/>
                    </w:rPr>
                  </w:pPr>
                </w:p>
              </w:tc>
            </w:tr>
          </w:tbl>
          <w:p w14:paraId="0A62434B" w14:textId="77777777" w:rsidR="00B230DB" w:rsidRPr="00954C85" w:rsidRDefault="00B230DB" w:rsidP="0061134D">
            <w:pPr>
              <w:spacing w:after="0" w:line="256" w:lineRule="auto"/>
              <w:rPr>
                <w:rFonts w:ascii="Calibri" w:eastAsia="Times New Roman" w:hAnsi="Calibri" w:cs="Calibri"/>
                <w:lang w:val="es-ES" w:eastAsia="nl-BE"/>
              </w:rPr>
            </w:pP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14:paraId="76BC4DA3" w14:textId="77777777" w:rsidR="00B230DB" w:rsidRPr="00954C85" w:rsidRDefault="00B230DB" w:rsidP="0061134D">
            <w:pPr>
              <w:spacing w:after="0" w:line="256" w:lineRule="auto"/>
              <w:textAlignment w:val="baseline"/>
              <w:rPr>
                <w:rFonts w:ascii="Calibri" w:eastAsia="Calibri" w:hAnsi="Calibri" w:cs="Calibri"/>
                <w:i/>
                <w:iCs/>
                <w:sz w:val="20"/>
                <w:szCs w:val="20"/>
                <w:lang w:val="es-ES"/>
              </w:rPr>
            </w:pPr>
          </w:p>
          <w:p w14:paraId="30FB6BAA" w14:textId="77777777" w:rsidR="00B230DB" w:rsidRPr="00954C85" w:rsidRDefault="00B230DB" w:rsidP="0061134D">
            <w:pPr>
              <w:spacing w:after="0" w:line="256" w:lineRule="auto"/>
              <w:textAlignment w:val="baseline"/>
              <w:rPr>
                <w:rFonts w:ascii="Calibri" w:eastAsia="Calibri" w:hAnsi="Calibri" w:cs="Calibri"/>
                <w:i/>
                <w:iCs/>
                <w:sz w:val="20"/>
                <w:szCs w:val="20"/>
                <w:lang w:val="es-ES"/>
              </w:rPr>
            </w:pPr>
          </w:p>
          <w:p w14:paraId="385E1F91" w14:textId="77777777" w:rsidR="00B230DB" w:rsidRDefault="00B230DB" w:rsidP="0061134D">
            <w:pPr>
              <w:spacing w:after="0" w:line="256" w:lineRule="auto"/>
              <w:textAlignment w:val="baseline"/>
              <w:rPr>
                <w:rFonts w:ascii="Calibri" w:eastAsia="Calibri" w:hAnsi="Calibri" w:cs="Calibri"/>
                <w:i/>
                <w:iCs/>
                <w:sz w:val="20"/>
                <w:szCs w:val="20"/>
              </w:rPr>
            </w:pPr>
          </w:p>
          <w:p w14:paraId="0DEDCA1B" w14:textId="77777777" w:rsidR="00B230DB" w:rsidRDefault="00B230DB" w:rsidP="0061134D">
            <w:pPr>
              <w:spacing w:after="0" w:line="256" w:lineRule="auto"/>
              <w:textAlignment w:val="baseline"/>
              <w:rPr>
                <w:rFonts w:ascii="Calibri" w:eastAsia="Calibri" w:hAnsi="Calibri" w:cs="Calibri"/>
                <w:i/>
                <w:iCs/>
                <w:sz w:val="20"/>
                <w:szCs w:val="20"/>
              </w:rPr>
            </w:pPr>
          </w:p>
          <w:p w14:paraId="766F2BC5" w14:textId="77777777" w:rsidR="00B230DB" w:rsidRPr="00954C85" w:rsidRDefault="00B230DB" w:rsidP="0061134D">
            <w:pPr>
              <w:spacing w:after="0" w:line="256" w:lineRule="auto"/>
              <w:textAlignment w:val="baseline"/>
              <w:rPr>
                <w:rFonts w:ascii="Calibri" w:eastAsia="Calibri" w:hAnsi="Calibri" w:cs="Calibri"/>
                <w:i/>
                <w:iCs/>
                <w:sz w:val="20"/>
                <w:szCs w:val="20"/>
                <w:lang w:val="es-ES"/>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B230DB" w:rsidRPr="00E43673" w14:paraId="6FA17D08" w14:textId="77777777" w:rsidTr="0061134D">
              <w:tc>
                <w:tcPr>
                  <w:tcW w:w="5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1EF2D17" w14:textId="77777777" w:rsidR="00B230DB" w:rsidRPr="00E43673" w:rsidRDefault="00B230DB" w:rsidP="0061134D">
                  <w:pPr>
                    <w:spacing w:after="0" w:line="256" w:lineRule="auto"/>
                    <w:textAlignment w:val="baseline"/>
                    <w:rPr>
                      <w:rFonts w:ascii="Calibri" w:eastAsia="Calibri" w:hAnsi="Calibri" w:cs="Calibri"/>
                      <w:b/>
                      <w:bCs/>
                      <w:i/>
                      <w:iCs/>
                      <w:sz w:val="20"/>
                      <w:szCs w:val="20"/>
                    </w:rPr>
                  </w:pPr>
                  <w:proofErr w:type="spellStart"/>
                  <w:r>
                    <w:rPr>
                      <w:rFonts w:ascii="Calibri" w:eastAsia="Calibri" w:hAnsi="Calibri" w:cs="Calibri"/>
                      <w:b/>
                      <w:bCs/>
                      <w:i/>
                      <w:iCs/>
                      <w:sz w:val="20"/>
                      <w:szCs w:val="20"/>
                    </w:rPr>
                    <w:t>C</w:t>
                  </w:r>
                  <w:r w:rsidRPr="0069553B">
                    <w:rPr>
                      <w:rFonts w:ascii="Calibri" w:eastAsia="Calibri" w:hAnsi="Calibri" w:cs="Calibri"/>
                      <w:b/>
                      <w:bCs/>
                      <w:i/>
                      <w:iCs/>
                      <w:sz w:val="20"/>
                      <w:szCs w:val="20"/>
                    </w:rPr>
                    <w:t>lasa</w:t>
                  </w:r>
                  <w:proofErr w:type="spellEnd"/>
                  <w:r w:rsidRPr="0069553B">
                    <w:rPr>
                      <w:rFonts w:ascii="Calibri" w:eastAsia="Calibri" w:hAnsi="Calibri" w:cs="Calibri"/>
                      <w:b/>
                      <w:bCs/>
                      <w:i/>
                      <w:iCs/>
                      <w:sz w:val="20"/>
                      <w:szCs w:val="20"/>
                    </w:rPr>
                    <w:t xml:space="preserve"> </w:t>
                  </w:r>
                  <w:r>
                    <w:rPr>
                      <w:rFonts w:ascii="Calibri" w:eastAsia="Calibri" w:hAnsi="Calibri" w:cs="Calibri"/>
                      <w:b/>
                      <w:bCs/>
                      <w:i/>
                      <w:iCs/>
                      <w:sz w:val="20"/>
                      <w:szCs w:val="20"/>
                    </w:rPr>
                    <w:t>-</w:t>
                  </w:r>
                  <w:r w:rsidRPr="0069553B">
                    <w:rPr>
                      <w:rFonts w:ascii="Calibri" w:eastAsia="Calibri" w:hAnsi="Calibri" w:cs="Calibri"/>
                      <w:b/>
                      <w:bCs/>
                      <w:i/>
                      <w:iCs/>
                      <w:sz w:val="20"/>
                      <w:szCs w:val="20"/>
                    </w:rPr>
                    <w:t xml:space="preserve"> </w:t>
                  </w:r>
                  <w:proofErr w:type="spellStart"/>
                  <w:r w:rsidRPr="0069553B">
                    <w:rPr>
                      <w:rFonts w:ascii="Calibri" w:eastAsia="Calibri" w:hAnsi="Calibri" w:cs="Calibri"/>
                      <w:b/>
                      <w:bCs/>
                      <w:i/>
                      <w:iCs/>
                      <w:sz w:val="20"/>
                      <w:szCs w:val="20"/>
                    </w:rPr>
                    <w:t>grupul</w:t>
                  </w:r>
                  <w:proofErr w:type="spellEnd"/>
                </w:p>
              </w:tc>
            </w:tr>
            <w:tr w:rsidR="00B230DB" w:rsidRPr="00E43673" w14:paraId="299575E3" w14:textId="77777777" w:rsidTr="0061134D">
              <w:tc>
                <w:tcPr>
                  <w:tcW w:w="5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1468628" w14:textId="77777777" w:rsidR="00B230DB" w:rsidRPr="00E43673" w:rsidRDefault="00B230DB" w:rsidP="0061134D">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ASO  </w:t>
                  </w:r>
                </w:p>
              </w:tc>
            </w:tr>
            <w:tr w:rsidR="00B230DB" w:rsidRPr="00E43673" w14:paraId="37CD3085" w14:textId="77777777" w:rsidTr="0061134D">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D858A2" w14:textId="77777777" w:rsidR="00B230DB" w:rsidRPr="00E43673" w:rsidRDefault="00B230DB" w:rsidP="0061134D">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BSO </w:t>
                  </w:r>
                </w:p>
              </w:tc>
            </w:tr>
            <w:tr w:rsidR="00B230DB" w:rsidRPr="00E43673" w14:paraId="6D9E2613" w14:textId="77777777" w:rsidTr="0061134D">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CB26D9" w14:textId="77777777" w:rsidR="00B230DB" w:rsidRPr="00E43673" w:rsidRDefault="00B230DB" w:rsidP="0061134D">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TSO </w:t>
                  </w:r>
                </w:p>
              </w:tc>
            </w:tr>
            <w:tr w:rsidR="00B230DB" w:rsidRPr="00E43673" w14:paraId="762035B0" w14:textId="77777777" w:rsidTr="0061134D">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279F89" w14:textId="77777777" w:rsidR="00B230DB" w:rsidRPr="00E43673" w:rsidRDefault="00B230DB" w:rsidP="0061134D">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KSO </w:t>
                  </w:r>
                </w:p>
              </w:tc>
            </w:tr>
            <w:tr w:rsidR="00B230DB" w:rsidRPr="00E43673" w14:paraId="6332C694" w14:textId="77777777" w:rsidTr="0061134D">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B8A8DB" w14:textId="77777777" w:rsidR="00B230DB" w:rsidRPr="00E43673" w:rsidRDefault="00B230DB" w:rsidP="0061134D">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SE-n-SE  </w:t>
                  </w:r>
                </w:p>
              </w:tc>
            </w:tr>
            <w:tr w:rsidR="00B230DB" w:rsidRPr="00E43673" w14:paraId="449999F8" w14:textId="77777777" w:rsidTr="0061134D">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F9009F" w14:textId="77777777" w:rsidR="00B230DB" w:rsidRPr="00E43673" w:rsidRDefault="00B230DB" w:rsidP="0061134D">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DBSO </w:t>
                  </w:r>
                </w:p>
              </w:tc>
            </w:tr>
            <w:tr w:rsidR="00B230DB" w:rsidRPr="00E43673" w14:paraId="537E2D6F" w14:textId="77777777" w:rsidTr="0061134D">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B4A080" w14:textId="77777777" w:rsidR="00B230DB" w:rsidRPr="00E43673" w:rsidRDefault="00B230DB" w:rsidP="0061134D">
                  <w:pPr>
                    <w:spacing w:after="0" w:line="256" w:lineRule="auto"/>
                    <w:textAlignment w:val="baseline"/>
                    <w:rPr>
                      <w:rFonts w:ascii="Calibri" w:eastAsia="Calibri" w:hAnsi="Calibri" w:cs="Calibri"/>
                      <w:i/>
                      <w:iCs/>
                      <w:sz w:val="20"/>
                      <w:szCs w:val="20"/>
                    </w:rPr>
                  </w:pPr>
                  <w:proofErr w:type="spellStart"/>
                  <w:r w:rsidRPr="00E43673">
                    <w:rPr>
                      <w:rFonts w:ascii="Calibri" w:eastAsia="Calibri" w:hAnsi="Calibri" w:cs="Calibri"/>
                      <w:i/>
                      <w:iCs/>
                      <w:sz w:val="20"/>
                      <w:szCs w:val="20"/>
                    </w:rPr>
                    <w:t>Buso</w:t>
                  </w:r>
                  <w:proofErr w:type="spellEnd"/>
                  <w:r w:rsidRPr="00E43673">
                    <w:rPr>
                      <w:rFonts w:ascii="Calibri" w:eastAsia="Calibri" w:hAnsi="Calibri" w:cs="Calibri"/>
                      <w:i/>
                      <w:iCs/>
                      <w:sz w:val="20"/>
                      <w:szCs w:val="20"/>
                    </w:rPr>
                    <w:t xml:space="preserve"> OV4  </w:t>
                  </w:r>
                </w:p>
              </w:tc>
            </w:tr>
            <w:tr w:rsidR="00B230DB" w:rsidRPr="00E43673" w14:paraId="1E4794C0" w14:textId="77777777" w:rsidTr="0061134D">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A1DA7C" w14:textId="77777777" w:rsidR="00B230DB" w:rsidRPr="00E43673" w:rsidRDefault="00B230DB" w:rsidP="0061134D">
                  <w:pPr>
                    <w:spacing w:after="0" w:line="256" w:lineRule="auto"/>
                    <w:textAlignment w:val="baseline"/>
                    <w:rPr>
                      <w:rFonts w:ascii="Calibri" w:eastAsia="Calibri" w:hAnsi="Calibri" w:cs="Calibri"/>
                      <w:i/>
                      <w:iCs/>
                      <w:sz w:val="20"/>
                      <w:szCs w:val="20"/>
                    </w:rPr>
                  </w:pPr>
                  <w:proofErr w:type="spellStart"/>
                  <w:r w:rsidRPr="00E43673">
                    <w:rPr>
                      <w:rFonts w:ascii="Calibri" w:eastAsia="Calibri" w:hAnsi="Calibri" w:cs="Calibri"/>
                      <w:i/>
                      <w:iCs/>
                      <w:sz w:val="20"/>
                      <w:szCs w:val="20"/>
                    </w:rPr>
                    <w:t>Buso</w:t>
                  </w:r>
                  <w:proofErr w:type="spellEnd"/>
                  <w:r w:rsidRPr="00E43673">
                    <w:rPr>
                      <w:rFonts w:ascii="Calibri" w:eastAsia="Calibri" w:hAnsi="Calibri" w:cs="Calibri"/>
                      <w:i/>
                      <w:iCs/>
                      <w:sz w:val="20"/>
                      <w:szCs w:val="20"/>
                    </w:rPr>
                    <w:t xml:space="preserve"> OV3  </w:t>
                  </w:r>
                </w:p>
              </w:tc>
            </w:tr>
            <w:tr w:rsidR="00B230DB" w:rsidRPr="00E43673" w14:paraId="2DA773D1" w14:textId="77777777" w:rsidTr="0061134D">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224B17" w14:textId="77777777" w:rsidR="00B230DB" w:rsidRPr="00E43673" w:rsidRDefault="00B230DB" w:rsidP="0061134D">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HBO5 verpleegkunde</w:t>
                  </w:r>
                </w:p>
              </w:tc>
            </w:tr>
          </w:tbl>
          <w:p w14:paraId="0C12F730" w14:textId="77777777" w:rsidR="00B230DB" w:rsidRPr="00E43673" w:rsidRDefault="00B230DB" w:rsidP="0061134D">
            <w:pPr>
              <w:spacing w:after="0" w:line="256" w:lineRule="auto"/>
              <w:textAlignment w:val="baseline"/>
              <w:rPr>
                <w:rFonts w:ascii="Calibri" w:eastAsia="Calibri" w:hAnsi="Calibri" w:cs="Calibri"/>
                <w:i/>
                <w:iCs/>
                <w:sz w:val="20"/>
                <w:szCs w:val="20"/>
              </w:rPr>
            </w:pPr>
          </w:p>
        </w:tc>
      </w:tr>
    </w:tbl>
    <w:p w14:paraId="2C664451" w14:textId="77777777" w:rsidR="00B230DB" w:rsidRDefault="00B230DB" w:rsidP="00B230DB">
      <w:pPr>
        <w:pStyle w:val="paragraph"/>
        <w:ind w:left="360"/>
        <w:textAlignment w:val="baseline"/>
        <w:rPr>
          <w:rStyle w:val="normaltextrun1"/>
          <w:rFonts w:ascii="Calibri" w:hAnsi="Calibri" w:cs="Calibri"/>
          <w:b/>
          <w:bCs/>
        </w:rPr>
      </w:pPr>
    </w:p>
    <w:p w14:paraId="6A579564" w14:textId="77777777" w:rsidR="00B230DB" w:rsidRDefault="00B230DB" w:rsidP="00B230DB">
      <w:pPr>
        <w:pStyle w:val="paragraph"/>
        <w:ind w:left="360"/>
        <w:textAlignment w:val="baseline"/>
        <w:rPr>
          <w:rStyle w:val="normaltextrun1"/>
          <w:rFonts w:ascii="Calibri" w:hAnsi="Calibri" w:cs="Calibri"/>
          <w:b/>
          <w:bCs/>
        </w:rPr>
      </w:pPr>
    </w:p>
    <w:p w14:paraId="3D0AFF7C" w14:textId="77777777" w:rsidR="00B230DB" w:rsidRDefault="00B230DB" w:rsidP="00B230DB">
      <w:pPr>
        <w:pStyle w:val="paragraph"/>
        <w:ind w:left="360"/>
        <w:textAlignment w:val="baseline"/>
        <w:rPr>
          <w:rStyle w:val="normaltextrun1"/>
          <w:rFonts w:ascii="Calibri" w:hAnsi="Calibri" w:cs="Calibri"/>
          <w:b/>
          <w:bCs/>
        </w:rPr>
      </w:pPr>
    </w:p>
    <w:p w14:paraId="69F80FEF" w14:textId="77777777" w:rsidR="00B230DB" w:rsidRDefault="00B230DB" w:rsidP="00B230DB">
      <w:pPr>
        <w:pStyle w:val="paragraph"/>
        <w:ind w:left="360"/>
        <w:textAlignment w:val="baseline"/>
        <w:rPr>
          <w:rStyle w:val="normaltextrun1"/>
          <w:rFonts w:ascii="Calibri" w:hAnsi="Calibri" w:cs="Calibri"/>
          <w:b/>
          <w:bCs/>
        </w:rPr>
      </w:pPr>
    </w:p>
    <w:p w14:paraId="6C88467F" w14:textId="77777777" w:rsidR="00B230DB" w:rsidRDefault="00B230DB" w:rsidP="00B230DB">
      <w:pPr>
        <w:pStyle w:val="paragraph"/>
        <w:ind w:left="360"/>
        <w:textAlignment w:val="baseline"/>
        <w:rPr>
          <w:rStyle w:val="normaltextrun1"/>
          <w:rFonts w:ascii="Calibri" w:hAnsi="Calibri" w:cs="Calibri"/>
          <w:b/>
          <w:bCs/>
        </w:rPr>
      </w:pPr>
    </w:p>
    <w:p w14:paraId="43056DF2" w14:textId="77777777" w:rsidR="00B230DB" w:rsidRDefault="00B230DB" w:rsidP="00B230DB">
      <w:pPr>
        <w:pStyle w:val="paragraph"/>
        <w:ind w:left="360"/>
        <w:textAlignment w:val="baseline"/>
        <w:rPr>
          <w:rStyle w:val="normaltextrun1"/>
          <w:rFonts w:ascii="Calibri" w:hAnsi="Calibri" w:cs="Calibri"/>
          <w:b/>
          <w:bCs/>
        </w:rPr>
      </w:pPr>
    </w:p>
    <w:p w14:paraId="4257C7D6" w14:textId="77777777" w:rsidR="00B230DB" w:rsidRDefault="00B230DB" w:rsidP="00B230DB">
      <w:pPr>
        <w:pStyle w:val="paragraph"/>
        <w:ind w:left="360"/>
        <w:textAlignment w:val="baseline"/>
        <w:rPr>
          <w:rStyle w:val="normaltextrun1"/>
          <w:rFonts w:ascii="Calibri" w:hAnsi="Calibri" w:cs="Calibri"/>
          <w:b/>
          <w:bCs/>
        </w:rPr>
      </w:pPr>
    </w:p>
    <w:p w14:paraId="3C9A3E4D" w14:textId="77777777" w:rsidR="00B230DB" w:rsidRDefault="00B230DB" w:rsidP="00B230DB">
      <w:pPr>
        <w:pStyle w:val="paragraph"/>
        <w:ind w:left="360"/>
        <w:textAlignment w:val="baseline"/>
        <w:rPr>
          <w:rStyle w:val="normaltextrun1"/>
          <w:rFonts w:ascii="Calibri" w:hAnsi="Calibri" w:cs="Calibri"/>
          <w:b/>
          <w:bCs/>
        </w:rPr>
      </w:pPr>
    </w:p>
    <w:p w14:paraId="0454D67C" w14:textId="77777777" w:rsidR="00B230DB" w:rsidRDefault="00B230DB" w:rsidP="00B230DB">
      <w:pPr>
        <w:pStyle w:val="paragraph"/>
        <w:ind w:left="360"/>
        <w:textAlignment w:val="baseline"/>
        <w:rPr>
          <w:rStyle w:val="normaltextrun1"/>
          <w:rFonts w:ascii="Calibri" w:hAnsi="Calibri" w:cs="Calibri"/>
          <w:b/>
          <w:bCs/>
        </w:rPr>
      </w:pPr>
    </w:p>
    <w:p w14:paraId="45B5039A" w14:textId="77777777" w:rsidR="00B230DB" w:rsidRDefault="00B230DB" w:rsidP="00B230DB">
      <w:pPr>
        <w:pStyle w:val="paragraph"/>
        <w:ind w:left="360"/>
        <w:textAlignment w:val="baseline"/>
        <w:rPr>
          <w:rStyle w:val="normaltextrun1"/>
          <w:rFonts w:ascii="Calibri" w:hAnsi="Calibri" w:cs="Calibri"/>
          <w:b/>
          <w:bCs/>
        </w:rPr>
      </w:pPr>
    </w:p>
    <w:p w14:paraId="4C57F965" w14:textId="77777777" w:rsidR="00B230DB" w:rsidRDefault="00B230DB" w:rsidP="00B230DB">
      <w:pPr>
        <w:pStyle w:val="paragraph"/>
        <w:ind w:left="360"/>
        <w:textAlignment w:val="baseline"/>
        <w:rPr>
          <w:rStyle w:val="normaltextrun1"/>
          <w:rFonts w:ascii="Calibri" w:hAnsi="Calibri" w:cs="Calibri"/>
          <w:b/>
          <w:bCs/>
        </w:rPr>
      </w:pPr>
    </w:p>
    <w:p w14:paraId="66077859" w14:textId="77777777" w:rsidR="00B230DB" w:rsidRDefault="00B230DB" w:rsidP="00B230DB">
      <w:pPr>
        <w:pStyle w:val="paragraph"/>
        <w:ind w:left="360"/>
        <w:textAlignment w:val="baseline"/>
        <w:rPr>
          <w:rStyle w:val="normaltextrun1"/>
          <w:rFonts w:ascii="Calibri" w:hAnsi="Calibri" w:cs="Calibri"/>
          <w:b/>
          <w:bCs/>
        </w:rPr>
      </w:pPr>
    </w:p>
    <w:p w14:paraId="47A0D44F" w14:textId="77777777" w:rsidR="00B230DB" w:rsidRDefault="00B230DB" w:rsidP="00B230DB">
      <w:pPr>
        <w:pStyle w:val="paragraph"/>
        <w:ind w:left="360"/>
        <w:textAlignment w:val="baseline"/>
        <w:rPr>
          <w:rStyle w:val="normaltextrun1"/>
          <w:rFonts w:ascii="Calibri" w:hAnsi="Calibri" w:cs="Calibri"/>
          <w:b/>
          <w:bCs/>
        </w:rPr>
      </w:pPr>
    </w:p>
    <w:tbl>
      <w:tblPr>
        <w:tblpPr w:leftFromText="141" w:rightFromText="141" w:bottomFromText="160" w:vertAnchor="text" w:tblpY="-708"/>
        <w:tblW w:w="0" w:type="auto"/>
        <w:tblCellMar>
          <w:left w:w="0" w:type="dxa"/>
          <w:right w:w="0" w:type="dxa"/>
        </w:tblCellMar>
        <w:tblLook w:val="04A0" w:firstRow="1" w:lastRow="0" w:firstColumn="1" w:lastColumn="0" w:noHBand="0" w:noVBand="1"/>
      </w:tblPr>
      <w:tblGrid>
        <w:gridCol w:w="2996"/>
        <w:gridCol w:w="4233"/>
      </w:tblGrid>
      <w:tr w:rsidR="00B230DB" w:rsidRPr="00E43673" w14:paraId="3D7B7AB8" w14:textId="77777777" w:rsidTr="0061134D">
        <w:tc>
          <w:tcPr>
            <w:tcW w:w="2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FDBCB4" w14:textId="77777777" w:rsidR="00B230DB" w:rsidRPr="00E43673" w:rsidRDefault="00B230DB" w:rsidP="0061134D">
            <w:pPr>
              <w:spacing w:after="0" w:line="256" w:lineRule="auto"/>
              <w:textAlignment w:val="baseline"/>
              <w:rPr>
                <w:rFonts w:ascii="Calibri" w:eastAsia="Calibri" w:hAnsi="Calibri" w:cs="Calibri"/>
                <w:i/>
                <w:iCs/>
                <w:sz w:val="20"/>
                <w:szCs w:val="20"/>
              </w:rPr>
            </w:pPr>
          </w:p>
          <w:p w14:paraId="443D35B5" w14:textId="77777777" w:rsidR="00B230DB" w:rsidRPr="00E43673" w:rsidRDefault="00B230DB" w:rsidP="0061134D">
            <w:pPr>
              <w:spacing w:after="0" w:line="256" w:lineRule="auto"/>
              <w:textAlignment w:val="baseline"/>
              <w:rPr>
                <w:rFonts w:ascii="Calibri" w:eastAsia="Calibri" w:hAnsi="Calibri" w:cs="Calibri"/>
                <w:b/>
                <w:bCs/>
                <w:i/>
                <w:iCs/>
                <w:sz w:val="20"/>
                <w:szCs w:val="20"/>
              </w:rPr>
            </w:pPr>
            <w:r w:rsidRPr="00E43673">
              <w:rPr>
                <w:rFonts w:ascii="Calibri" w:eastAsia="Calibri" w:hAnsi="Calibri" w:cs="Calibri"/>
                <w:b/>
                <w:bCs/>
                <w:i/>
                <w:iCs/>
                <w:sz w:val="20"/>
                <w:szCs w:val="20"/>
              </w:rPr>
              <w:t xml:space="preserve">  </w:t>
            </w:r>
          </w:p>
          <w:p w14:paraId="7B424561" w14:textId="77777777" w:rsidR="00B230DB" w:rsidRDefault="00B230DB" w:rsidP="0061134D">
            <w:pPr>
              <w:spacing w:after="0" w:line="256" w:lineRule="auto"/>
              <w:textAlignment w:val="baseline"/>
              <w:rPr>
                <w:rFonts w:ascii="Calibri" w:eastAsia="Calibri" w:hAnsi="Calibri" w:cs="Calibri"/>
                <w:i/>
                <w:iCs/>
                <w:sz w:val="20"/>
                <w:szCs w:val="20"/>
              </w:rPr>
            </w:pPr>
          </w:p>
          <w:p w14:paraId="386C9845" w14:textId="77777777" w:rsidR="00B230DB" w:rsidRPr="0069553B" w:rsidRDefault="00B230DB" w:rsidP="0061134D">
            <w:pPr>
              <w:spacing w:after="0" w:line="256" w:lineRule="auto"/>
              <w:textAlignment w:val="baseline"/>
              <w:rPr>
                <w:rFonts w:ascii="Calibri" w:eastAsia="Calibri" w:hAnsi="Calibri" w:cs="Calibri"/>
                <w:b/>
                <w:bCs/>
                <w:i/>
                <w:iCs/>
                <w:sz w:val="20"/>
                <w:szCs w:val="20"/>
                <w:lang w:val="es-ES"/>
              </w:rPr>
            </w:pPr>
            <w:proofErr w:type="spellStart"/>
            <w:r w:rsidRPr="0069553B">
              <w:rPr>
                <w:rFonts w:ascii="Calibri" w:eastAsia="Calibri" w:hAnsi="Calibri" w:cs="Calibri"/>
                <w:b/>
                <w:bCs/>
                <w:i/>
                <w:iCs/>
                <w:sz w:val="20"/>
                <w:szCs w:val="20"/>
                <w:lang w:val="es-ES"/>
              </w:rPr>
              <w:t>Donderdag</w:t>
            </w:r>
            <w:proofErr w:type="spellEnd"/>
            <w:r w:rsidRPr="0069553B">
              <w:rPr>
                <w:rFonts w:ascii="Calibri" w:eastAsia="Calibri" w:hAnsi="Calibri" w:cs="Calibri"/>
                <w:b/>
                <w:bCs/>
                <w:i/>
                <w:iCs/>
                <w:sz w:val="20"/>
                <w:szCs w:val="20"/>
                <w:lang w:val="es-ES"/>
              </w:rPr>
              <w:t xml:space="preserve"> / </w:t>
            </w:r>
            <w:proofErr w:type="spellStart"/>
            <w:r w:rsidRPr="0069553B">
              <w:rPr>
                <w:rFonts w:ascii="Calibri" w:eastAsia="Calibri" w:hAnsi="Calibri" w:cs="Calibri"/>
                <w:b/>
                <w:bCs/>
                <w:i/>
                <w:iCs/>
                <w:sz w:val="20"/>
                <w:szCs w:val="20"/>
                <w:lang w:val="es-ES"/>
              </w:rPr>
              <w:t>joi</w:t>
            </w:r>
            <w:proofErr w:type="spellEnd"/>
          </w:p>
          <w:p w14:paraId="391A56A0" w14:textId="77777777" w:rsidR="00B230DB" w:rsidRPr="00E43673" w:rsidRDefault="00B230DB" w:rsidP="0061134D">
            <w:pPr>
              <w:spacing w:after="0" w:line="256" w:lineRule="auto"/>
              <w:textAlignment w:val="baseline"/>
              <w:rPr>
                <w:rFonts w:ascii="Calibri" w:eastAsia="Calibri" w:hAnsi="Calibri" w:cs="Calibri"/>
                <w:i/>
                <w:iCs/>
                <w:sz w:val="20"/>
                <w:szCs w:val="20"/>
              </w:rPr>
            </w:pPr>
          </w:p>
          <w:tbl>
            <w:tblPr>
              <w:tblW w:w="0" w:type="auto"/>
              <w:tblCellMar>
                <w:left w:w="0" w:type="dxa"/>
                <w:right w:w="0" w:type="dxa"/>
              </w:tblCellMar>
              <w:tblLook w:val="04A0" w:firstRow="1" w:lastRow="0" w:firstColumn="1" w:lastColumn="0" w:noHBand="0" w:noVBand="1"/>
            </w:tblPr>
            <w:tblGrid>
              <w:gridCol w:w="1392"/>
              <w:gridCol w:w="1368"/>
            </w:tblGrid>
            <w:tr w:rsidR="00B230DB" w:rsidRPr="00E43673" w14:paraId="482216A8" w14:textId="77777777" w:rsidTr="0061134D">
              <w:tc>
                <w:tcPr>
                  <w:tcW w:w="1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279FD82" w14:textId="77777777" w:rsidR="00B230DB" w:rsidRPr="00E43673" w:rsidRDefault="00B230DB" w:rsidP="00C22D16">
                  <w:pPr>
                    <w:framePr w:hSpace="141" w:wrap="around" w:vAnchor="text" w:hAnchor="text" w:y="-708"/>
                    <w:spacing w:after="0" w:line="256" w:lineRule="auto"/>
                    <w:textAlignment w:val="baseline"/>
                    <w:rPr>
                      <w:rFonts w:ascii="Calibri" w:eastAsia="Calibri" w:hAnsi="Calibri" w:cs="Calibri"/>
                      <w:b/>
                      <w:bCs/>
                      <w:i/>
                      <w:iCs/>
                      <w:sz w:val="20"/>
                      <w:szCs w:val="20"/>
                    </w:rPr>
                  </w:pPr>
                  <w:r>
                    <w:rPr>
                      <w:rFonts w:ascii="Calibri" w:eastAsia="Calibri" w:hAnsi="Calibri" w:cs="Calibri"/>
                      <w:b/>
                      <w:bCs/>
                      <w:i/>
                      <w:iCs/>
                      <w:sz w:val="20"/>
                      <w:szCs w:val="20"/>
                    </w:rPr>
                    <w:t xml:space="preserve">De la </w:t>
                  </w:r>
                  <w:proofErr w:type="spellStart"/>
                  <w:r>
                    <w:rPr>
                      <w:rFonts w:ascii="Calibri" w:eastAsia="Calibri" w:hAnsi="Calibri" w:cs="Calibri"/>
                      <w:b/>
                      <w:bCs/>
                      <w:i/>
                      <w:iCs/>
                      <w:sz w:val="20"/>
                      <w:szCs w:val="20"/>
                    </w:rPr>
                    <w:t>ora</w:t>
                  </w:r>
                  <w:proofErr w:type="spellEnd"/>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FF45B5" w14:textId="77777777" w:rsidR="00B230DB" w:rsidRPr="00E43673" w:rsidRDefault="00B230DB" w:rsidP="00C22D16">
                  <w:pPr>
                    <w:framePr w:hSpace="141" w:wrap="around" w:vAnchor="text" w:hAnchor="text" w:y="-708"/>
                    <w:spacing w:after="0" w:line="256" w:lineRule="auto"/>
                    <w:textAlignment w:val="baseline"/>
                    <w:rPr>
                      <w:rFonts w:ascii="Calibri" w:eastAsia="Calibri" w:hAnsi="Calibri" w:cs="Calibri"/>
                      <w:b/>
                      <w:bCs/>
                      <w:i/>
                      <w:iCs/>
                      <w:sz w:val="20"/>
                      <w:szCs w:val="20"/>
                    </w:rPr>
                  </w:pPr>
                  <w:proofErr w:type="spellStart"/>
                  <w:r>
                    <w:rPr>
                      <w:rFonts w:ascii="Calibri" w:eastAsia="Calibri" w:hAnsi="Calibri" w:cs="Calibri"/>
                      <w:b/>
                      <w:bCs/>
                      <w:i/>
                      <w:iCs/>
                      <w:sz w:val="20"/>
                      <w:szCs w:val="20"/>
                    </w:rPr>
                    <w:t>Până</w:t>
                  </w:r>
                  <w:proofErr w:type="spellEnd"/>
                  <w:r>
                    <w:rPr>
                      <w:rFonts w:ascii="Calibri" w:eastAsia="Calibri" w:hAnsi="Calibri" w:cs="Calibri"/>
                      <w:b/>
                      <w:bCs/>
                      <w:i/>
                      <w:iCs/>
                      <w:sz w:val="20"/>
                      <w:szCs w:val="20"/>
                    </w:rPr>
                    <w:t xml:space="preserve"> la </w:t>
                  </w:r>
                  <w:proofErr w:type="spellStart"/>
                  <w:r>
                    <w:rPr>
                      <w:rFonts w:ascii="Calibri" w:eastAsia="Calibri" w:hAnsi="Calibri" w:cs="Calibri"/>
                      <w:b/>
                      <w:bCs/>
                      <w:i/>
                      <w:iCs/>
                      <w:sz w:val="20"/>
                      <w:szCs w:val="20"/>
                    </w:rPr>
                    <w:t>ora</w:t>
                  </w:r>
                  <w:proofErr w:type="spellEnd"/>
                </w:p>
              </w:tc>
            </w:tr>
            <w:tr w:rsidR="00B230DB" w:rsidRPr="00E43673" w14:paraId="4564A137" w14:textId="77777777" w:rsidTr="0061134D">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CC0611" w14:textId="77777777" w:rsidR="00B230DB" w:rsidRPr="00E43673" w:rsidRDefault="00B230DB" w:rsidP="00C22D16">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5411AE9D" w14:textId="77777777" w:rsidR="00B230DB" w:rsidRPr="00E43673" w:rsidRDefault="00B230DB" w:rsidP="00C22D16">
                  <w:pPr>
                    <w:framePr w:hSpace="141" w:wrap="around" w:vAnchor="text" w:hAnchor="text" w:y="-708"/>
                    <w:spacing w:after="0" w:line="256" w:lineRule="auto"/>
                    <w:textAlignment w:val="baseline"/>
                    <w:rPr>
                      <w:rFonts w:ascii="Calibri" w:eastAsia="Calibri" w:hAnsi="Calibri" w:cs="Calibri"/>
                      <w:i/>
                      <w:iCs/>
                      <w:sz w:val="20"/>
                      <w:szCs w:val="20"/>
                    </w:rPr>
                  </w:pPr>
                </w:p>
              </w:tc>
            </w:tr>
            <w:tr w:rsidR="00B230DB" w:rsidRPr="00E43673" w14:paraId="68C669F4" w14:textId="77777777" w:rsidTr="0061134D">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0898F33" w14:textId="77777777" w:rsidR="00B230DB" w:rsidRPr="00E43673" w:rsidRDefault="00B230DB" w:rsidP="00C22D16">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784777A8" w14:textId="77777777" w:rsidR="00B230DB" w:rsidRPr="00E43673" w:rsidRDefault="00B230DB" w:rsidP="00C22D16">
                  <w:pPr>
                    <w:framePr w:hSpace="141" w:wrap="around" w:vAnchor="text" w:hAnchor="text" w:y="-708"/>
                    <w:spacing w:after="0" w:line="256" w:lineRule="auto"/>
                    <w:textAlignment w:val="baseline"/>
                    <w:rPr>
                      <w:rFonts w:ascii="Calibri" w:eastAsia="Calibri" w:hAnsi="Calibri" w:cs="Calibri"/>
                      <w:i/>
                      <w:iCs/>
                      <w:sz w:val="20"/>
                      <w:szCs w:val="20"/>
                    </w:rPr>
                  </w:pPr>
                </w:p>
              </w:tc>
            </w:tr>
            <w:tr w:rsidR="00B230DB" w:rsidRPr="00E43673" w14:paraId="45582D38" w14:textId="77777777" w:rsidTr="0061134D">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EDBB4A5" w14:textId="77777777" w:rsidR="00B230DB" w:rsidRPr="00E43673" w:rsidRDefault="00B230DB" w:rsidP="00C22D16">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DADF335" w14:textId="77777777" w:rsidR="00B230DB" w:rsidRPr="00E43673" w:rsidRDefault="00B230DB" w:rsidP="00C22D16">
                  <w:pPr>
                    <w:framePr w:hSpace="141" w:wrap="around" w:vAnchor="text" w:hAnchor="text" w:y="-708"/>
                    <w:spacing w:after="0" w:line="256" w:lineRule="auto"/>
                    <w:textAlignment w:val="baseline"/>
                    <w:rPr>
                      <w:rFonts w:ascii="Calibri" w:eastAsia="Calibri" w:hAnsi="Calibri" w:cs="Calibri"/>
                      <w:i/>
                      <w:iCs/>
                      <w:sz w:val="20"/>
                      <w:szCs w:val="20"/>
                    </w:rPr>
                  </w:pPr>
                </w:p>
              </w:tc>
            </w:tr>
            <w:tr w:rsidR="00B230DB" w:rsidRPr="00E43673" w14:paraId="2100295D" w14:textId="77777777" w:rsidTr="0061134D">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2CB85A6" w14:textId="77777777" w:rsidR="00B230DB" w:rsidRPr="00E43673" w:rsidRDefault="00B230DB" w:rsidP="00C22D16">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34D31602" w14:textId="77777777" w:rsidR="00B230DB" w:rsidRPr="00E43673" w:rsidRDefault="00B230DB" w:rsidP="00C22D16">
                  <w:pPr>
                    <w:framePr w:hSpace="141" w:wrap="around" w:vAnchor="text" w:hAnchor="text" w:y="-708"/>
                    <w:spacing w:after="0" w:line="256" w:lineRule="auto"/>
                    <w:textAlignment w:val="baseline"/>
                    <w:rPr>
                      <w:rFonts w:ascii="Calibri" w:eastAsia="Calibri" w:hAnsi="Calibri" w:cs="Calibri"/>
                      <w:i/>
                      <w:iCs/>
                      <w:sz w:val="20"/>
                      <w:szCs w:val="20"/>
                    </w:rPr>
                  </w:pPr>
                </w:p>
              </w:tc>
            </w:tr>
            <w:tr w:rsidR="00B230DB" w:rsidRPr="00E43673" w14:paraId="5A564768" w14:textId="77777777" w:rsidTr="0061134D">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E3F9813" w14:textId="77777777" w:rsidR="00B230DB" w:rsidRPr="00E43673" w:rsidRDefault="00B230DB" w:rsidP="00C22D16">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08B9C8BA" w14:textId="77777777" w:rsidR="00B230DB" w:rsidRPr="00E43673" w:rsidRDefault="00B230DB" w:rsidP="00C22D16">
                  <w:pPr>
                    <w:framePr w:hSpace="141" w:wrap="around" w:vAnchor="text" w:hAnchor="text" w:y="-708"/>
                    <w:spacing w:after="0" w:line="256" w:lineRule="auto"/>
                    <w:textAlignment w:val="baseline"/>
                    <w:rPr>
                      <w:rFonts w:ascii="Calibri" w:eastAsia="Calibri" w:hAnsi="Calibri" w:cs="Calibri"/>
                      <w:i/>
                      <w:iCs/>
                      <w:sz w:val="20"/>
                      <w:szCs w:val="20"/>
                    </w:rPr>
                  </w:pPr>
                </w:p>
              </w:tc>
            </w:tr>
            <w:tr w:rsidR="00B230DB" w:rsidRPr="00E43673" w14:paraId="5311744A" w14:textId="77777777" w:rsidTr="0061134D">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AFE57B1" w14:textId="77777777" w:rsidR="00B230DB" w:rsidRPr="00E43673" w:rsidRDefault="00B230DB" w:rsidP="00C22D16">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4A770541" w14:textId="77777777" w:rsidR="00B230DB" w:rsidRPr="00E43673" w:rsidRDefault="00B230DB" w:rsidP="00C22D16">
                  <w:pPr>
                    <w:framePr w:hSpace="141" w:wrap="around" w:vAnchor="text" w:hAnchor="text" w:y="-708"/>
                    <w:spacing w:after="0" w:line="256" w:lineRule="auto"/>
                    <w:textAlignment w:val="baseline"/>
                    <w:rPr>
                      <w:rFonts w:ascii="Calibri" w:eastAsia="Calibri" w:hAnsi="Calibri" w:cs="Calibri"/>
                      <w:i/>
                      <w:iCs/>
                      <w:sz w:val="20"/>
                      <w:szCs w:val="20"/>
                    </w:rPr>
                  </w:pPr>
                </w:p>
              </w:tc>
            </w:tr>
            <w:tr w:rsidR="00B230DB" w:rsidRPr="00E43673" w14:paraId="1FD465E8" w14:textId="77777777" w:rsidTr="0061134D">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FA72761" w14:textId="77777777" w:rsidR="00B230DB" w:rsidRPr="00E43673" w:rsidRDefault="00B230DB" w:rsidP="00C22D16">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A9E8EAE" w14:textId="77777777" w:rsidR="00B230DB" w:rsidRPr="00E43673" w:rsidRDefault="00B230DB" w:rsidP="00C22D16">
                  <w:pPr>
                    <w:framePr w:hSpace="141" w:wrap="around" w:vAnchor="text" w:hAnchor="text" w:y="-708"/>
                    <w:spacing w:after="0" w:line="256" w:lineRule="auto"/>
                    <w:textAlignment w:val="baseline"/>
                    <w:rPr>
                      <w:rFonts w:ascii="Calibri" w:eastAsia="Calibri" w:hAnsi="Calibri" w:cs="Calibri"/>
                      <w:i/>
                      <w:iCs/>
                      <w:sz w:val="20"/>
                      <w:szCs w:val="20"/>
                    </w:rPr>
                  </w:pPr>
                </w:p>
              </w:tc>
            </w:tr>
            <w:tr w:rsidR="00B230DB" w:rsidRPr="00E43673" w14:paraId="187713FB" w14:textId="77777777" w:rsidTr="0061134D">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2562DB4" w14:textId="77777777" w:rsidR="00B230DB" w:rsidRPr="00E43673" w:rsidRDefault="00B230DB" w:rsidP="00C22D16">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F24239D" w14:textId="77777777" w:rsidR="00B230DB" w:rsidRPr="00E43673" w:rsidRDefault="00B230DB" w:rsidP="00C22D16">
                  <w:pPr>
                    <w:framePr w:hSpace="141" w:wrap="around" w:vAnchor="text" w:hAnchor="text" w:y="-708"/>
                    <w:spacing w:after="0" w:line="256" w:lineRule="auto"/>
                    <w:textAlignment w:val="baseline"/>
                    <w:rPr>
                      <w:rFonts w:ascii="Calibri" w:eastAsia="Calibri" w:hAnsi="Calibri" w:cs="Calibri"/>
                      <w:i/>
                      <w:iCs/>
                      <w:sz w:val="20"/>
                      <w:szCs w:val="20"/>
                    </w:rPr>
                  </w:pPr>
                </w:p>
              </w:tc>
            </w:tr>
            <w:tr w:rsidR="00B230DB" w:rsidRPr="00E43673" w14:paraId="5D47686E" w14:textId="77777777" w:rsidTr="0061134D">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B4644C6" w14:textId="77777777" w:rsidR="00B230DB" w:rsidRPr="00E43673" w:rsidRDefault="00B230DB" w:rsidP="00C22D16">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41C9296F" w14:textId="77777777" w:rsidR="00B230DB" w:rsidRPr="00E43673" w:rsidRDefault="00B230DB" w:rsidP="00C22D16">
                  <w:pPr>
                    <w:framePr w:hSpace="141" w:wrap="around" w:vAnchor="text" w:hAnchor="text" w:y="-708"/>
                    <w:spacing w:after="0" w:line="256" w:lineRule="auto"/>
                    <w:textAlignment w:val="baseline"/>
                    <w:rPr>
                      <w:rFonts w:ascii="Calibri" w:eastAsia="Calibri" w:hAnsi="Calibri" w:cs="Calibri"/>
                      <w:i/>
                      <w:iCs/>
                      <w:sz w:val="20"/>
                      <w:szCs w:val="20"/>
                    </w:rPr>
                  </w:pPr>
                </w:p>
              </w:tc>
            </w:tr>
          </w:tbl>
          <w:p w14:paraId="177E2D63" w14:textId="77777777" w:rsidR="00B230DB" w:rsidRPr="00E43673" w:rsidRDefault="00B230DB" w:rsidP="0061134D">
            <w:pPr>
              <w:spacing w:after="0" w:line="256" w:lineRule="auto"/>
              <w:rPr>
                <w:rFonts w:ascii="Calibri" w:eastAsia="Times New Roman" w:hAnsi="Calibri" w:cs="Calibri"/>
                <w:lang w:eastAsia="nl-BE"/>
              </w:rPr>
            </w:pP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14:paraId="5E9FF83E" w14:textId="77777777" w:rsidR="00B230DB" w:rsidRPr="00E43673" w:rsidRDefault="00B230DB" w:rsidP="0061134D">
            <w:pPr>
              <w:spacing w:after="0" w:line="256" w:lineRule="auto"/>
              <w:textAlignment w:val="baseline"/>
              <w:rPr>
                <w:rFonts w:ascii="Calibri" w:eastAsia="Calibri" w:hAnsi="Calibri" w:cs="Calibri"/>
                <w:i/>
                <w:iCs/>
                <w:sz w:val="20"/>
                <w:szCs w:val="20"/>
              </w:rPr>
            </w:pPr>
          </w:p>
          <w:p w14:paraId="3A035517" w14:textId="77777777" w:rsidR="00B230DB" w:rsidRPr="00E43673" w:rsidRDefault="00B230DB" w:rsidP="0061134D">
            <w:pPr>
              <w:spacing w:after="0" w:line="256" w:lineRule="auto"/>
              <w:textAlignment w:val="baseline"/>
              <w:rPr>
                <w:rFonts w:ascii="Calibri" w:eastAsia="Calibri" w:hAnsi="Calibri" w:cs="Calibri"/>
                <w:i/>
                <w:iCs/>
                <w:sz w:val="20"/>
                <w:szCs w:val="20"/>
              </w:rPr>
            </w:pPr>
          </w:p>
          <w:p w14:paraId="2CE422C8" w14:textId="77777777" w:rsidR="00B230DB" w:rsidRDefault="00B230DB" w:rsidP="0061134D">
            <w:pPr>
              <w:spacing w:after="0" w:line="256" w:lineRule="auto"/>
              <w:textAlignment w:val="baseline"/>
              <w:rPr>
                <w:rFonts w:ascii="Calibri" w:eastAsia="Calibri" w:hAnsi="Calibri" w:cs="Calibri"/>
                <w:i/>
                <w:iCs/>
                <w:sz w:val="20"/>
                <w:szCs w:val="20"/>
              </w:rPr>
            </w:pPr>
          </w:p>
          <w:p w14:paraId="47171AD0" w14:textId="77777777" w:rsidR="00B230DB" w:rsidRDefault="00B230DB" w:rsidP="0061134D">
            <w:pPr>
              <w:spacing w:after="0" w:line="256" w:lineRule="auto"/>
              <w:textAlignment w:val="baseline"/>
              <w:rPr>
                <w:rFonts w:ascii="Calibri" w:eastAsia="Calibri" w:hAnsi="Calibri" w:cs="Calibri"/>
                <w:i/>
                <w:iCs/>
                <w:sz w:val="20"/>
                <w:szCs w:val="20"/>
              </w:rPr>
            </w:pPr>
          </w:p>
          <w:p w14:paraId="5C6C7454" w14:textId="77777777" w:rsidR="00B230DB" w:rsidRDefault="00B230DB" w:rsidP="0061134D">
            <w:pPr>
              <w:spacing w:after="0" w:line="256" w:lineRule="auto"/>
              <w:textAlignment w:val="baseline"/>
              <w:rPr>
                <w:rFonts w:ascii="Calibri" w:eastAsia="Calibri" w:hAnsi="Calibri" w:cs="Calibri"/>
                <w:i/>
                <w:iCs/>
                <w:sz w:val="20"/>
                <w:szCs w:val="20"/>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B230DB" w:rsidRPr="00E43673" w14:paraId="6AB7623A" w14:textId="77777777" w:rsidTr="0061134D">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7B7A164" w14:textId="77777777" w:rsidR="00B230DB" w:rsidRPr="00E43673" w:rsidRDefault="00B230DB" w:rsidP="0061134D">
                  <w:pPr>
                    <w:spacing w:after="0" w:line="256" w:lineRule="auto"/>
                    <w:textAlignment w:val="baseline"/>
                    <w:rPr>
                      <w:rFonts w:ascii="Calibri" w:eastAsia="Calibri" w:hAnsi="Calibri" w:cs="Calibri"/>
                      <w:b/>
                      <w:bCs/>
                      <w:i/>
                      <w:iCs/>
                      <w:sz w:val="20"/>
                      <w:szCs w:val="20"/>
                    </w:rPr>
                  </w:pPr>
                  <w:proofErr w:type="spellStart"/>
                  <w:r>
                    <w:rPr>
                      <w:rFonts w:ascii="Calibri" w:eastAsia="Calibri" w:hAnsi="Calibri" w:cs="Calibri"/>
                      <w:b/>
                      <w:bCs/>
                      <w:i/>
                      <w:iCs/>
                      <w:sz w:val="20"/>
                      <w:szCs w:val="20"/>
                    </w:rPr>
                    <w:t>C</w:t>
                  </w:r>
                  <w:r w:rsidRPr="0069553B">
                    <w:rPr>
                      <w:rFonts w:ascii="Calibri" w:eastAsia="Calibri" w:hAnsi="Calibri" w:cs="Calibri"/>
                      <w:b/>
                      <w:bCs/>
                      <w:i/>
                      <w:iCs/>
                      <w:sz w:val="20"/>
                      <w:szCs w:val="20"/>
                    </w:rPr>
                    <w:t>lasa</w:t>
                  </w:r>
                  <w:proofErr w:type="spellEnd"/>
                  <w:r w:rsidRPr="0069553B">
                    <w:rPr>
                      <w:rFonts w:ascii="Calibri" w:eastAsia="Calibri" w:hAnsi="Calibri" w:cs="Calibri"/>
                      <w:b/>
                      <w:bCs/>
                      <w:i/>
                      <w:iCs/>
                      <w:sz w:val="20"/>
                      <w:szCs w:val="20"/>
                    </w:rPr>
                    <w:t xml:space="preserve"> </w:t>
                  </w:r>
                  <w:r>
                    <w:rPr>
                      <w:rFonts w:ascii="Calibri" w:eastAsia="Calibri" w:hAnsi="Calibri" w:cs="Calibri"/>
                      <w:b/>
                      <w:bCs/>
                      <w:i/>
                      <w:iCs/>
                      <w:sz w:val="20"/>
                      <w:szCs w:val="20"/>
                    </w:rPr>
                    <w:t>-</w:t>
                  </w:r>
                  <w:r w:rsidRPr="0069553B">
                    <w:rPr>
                      <w:rFonts w:ascii="Calibri" w:eastAsia="Calibri" w:hAnsi="Calibri" w:cs="Calibri"/>
                      <w:b/>
                      <w:bCs/>
                      <w:i/>
                      <w:iCs/>
                      <w:sz w:val="20"/>
                      <w:szCs w:val="20"/>
                    </w:rPr>
                    <w:t xml:space="preserve"> </w:t>
                  </w:r>
                  <w:proofErr w:type="spellStart"/>
                  <w:r w:rsidRPr="0069553B">
                    <w:rPr>
                      <w:rFonts w:ascii="Calibri" w:eastAsia="Calibri" w:hAnsi="Calibri" w:cs="Calibri"/>
                      <w:b/>
                      <w:bCs/>
                      <w:i/>
                      <w:iCs/>
                      <w:sz w:val="20"/>
                      <w:szCs w:val="20"/>
                    </w:rPr>
                    <w:t>grupul</w:t>
                  </w:r>
                  <w:proofErr w:type="spellEnd"/>
                </w:p>
              </w:tc>
            </w:tr>
            <w:tr w:rsidR="00B230DB" w:rsidRPr="00E43673" w14:paraId="7189BCA8" w14:textId="77777777" w:rsidTr="0061134D">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840304D" w14:textId="77777777" w:rsidR="00B230DB" w:rsidRPr="00E43673" w:rsidRDefault="00B230DB" w:rsidP="0061134D">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ASO  </w:t>
                  </w:r>
                </w:p>
              </w:tc>
            </w:tr>
            <w:tr w:rsidR="00B230DB" w:rsidRPr="00E43673" w14:paraId="399E9B0C" w14:textId="77777777" w:rsidTr="0061134D">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176C32" w14:textId="77777777" w:rsidR="00B230DB" w:rsidRPr="00E43673" w:rsidRDefault="00B230DB" w:rsidP="0061134D">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BSO </w:t>
                  </w:r>
                </w:p>
              </w:tc>
            </w:tr>
            <w:tr w:rsidR="00B230DB" w:rsidRPr="00E43673" w14:paraId="16356062" w14:textId="77777777" w:rsidTr="0061134D">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AEEFE2" w14:textId="77777777" w:rsidR="00B230DB" w:rsidRPr="00E43673" w:rsidRDefault="00B230DB" w:rsidP="0061134D">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TSO </w:t>
                  </w:r>
                </w:p>
              </w:tc>
            </w:tr>
            <w:tr w:rsidR="00B230DB" w:rsidRPr="00E43673" w14:paraId="00069F34" w14:textId="77777777" w:rsidTr="0061134D">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BF5AAF" w14:textId="77777777" w:rsidR="00B230DB" w:rsidRPr="00E43673" w:rsidRDefault="00B230DB" w:rsidP="0061134D">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KSO </w:t>
                  </w:r>
                </w:p>
              </w:tc>
            </w:tr>
            <w:tr w:rsidR="00B230DB" w:rsidRPr="00E43673" w14:paraId="06B3DADE" w14:textId="77777777" w:rsidTr="0061134D">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164723" w14:textId="77777777" w:rsidR="00B230DB" w:rsidRPr="00E43673" w:rsidRDefault="00B230DB" w:rsidP="0061134D">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SE-n-SE  </w:t>
                  </w:r>
                </w:p>
              </w:tc>
            </w:tr>
            <w:tr w:rsidR="00B230DB" w:rsidRPr="00E43673" w14:paraId="7F27F27A" w14:textId="77777777" w:rsidTr="0061134D">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E02CEA" w14:textId="77777777" w:rsidR="00B230DB" w:rsidRPr="00E43673" w:rsidRDefault="00B230DB" w:rsidP="0061134D">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DBSO </w:t>
                  </w:r>
                </w:p>
              </w:tc>
            </w:tr>
            <w:tr w:rsidR="00B230DB" w:rsidRPr="00E43673" w14:paraId="7AB101CF" w14:textId="77777777" w:rsidTr="0061134D">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8E2868" w14:textId="77777777" w:rsidR="00B230DB" w:rsidRPr="00E43673" w:rsidRDefault="00B230DB" w:rsidP="0061134D">
                  <w:pPr>
                    <w:spacing w:after="0" w:line="256" w:lineRule="auto"/>
                    <w:textAlignment w:val="baseline"/>
                    <w:rPr>
                      <w:rFonts w:ascii="Calibri" w:eastAsia="Calibri" w:hAnsi="Calibri" w:cs="Calibri"/>
                      <w:i/>
                      <w:iCs/>
                      <w:sz w:val="20"/>
                      <w:szCs w:val="20"/>
                    </w:rPr>
                  </w:pPr>
                  <w:proofErr w:type="spellStart"/>
                  <w:r w:rsidRPr="00E43673">
                    <w:rPr>
                      <w:rFonts w:ascii="Calibri" w:eastAsia="Calibri" w:hAnsi="Calibri" w:cs="Calibri"/>
                      <w:i/>
                      <w:iCs/>
                      <w:sz w:val="20"/>
                      <w:szCs w:val="20"/>
                    </w:rPr>
                    <w:t>Buso</w:t>
                  </w:r>
                  <w:proofErr w:type="spellEnd"/>
                  <w:r w:rsidRPr="00E43673">
                    <w:rPr>
                      <w:rFonts w:ascii="Calibri" w:eastAsia="Calibri" w:hAnsi="Calibri" w:cs="Calibri"/>
                      <w:i/>
                      <w:iCs/>
                      <w:sz w:val="20"/>
                      <w:szCs w:val="20"/>
                    </w:rPr>
                    <w:t xml:space="preserve"> OV4  </w:t>
                  </w:r>
                </w:p>
              </w:tc>
            </w:tr>
            <w:tr w:rsidR="00B230DB" w:rsidRPr="00E43673" w14:paraId="41A09CFE" w14:textId="77777777" w:rsidTr="0061134D">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9F4ED8" w14:textId="77777777" w:rsidR="00B230DB" w:rsidRPr="00E43673" w:rsidRDefault="00B230DB" w:rsidP="0061134D">
                  <w:pPr>
                    <w:spacing w:after="0" w:line="256" w:lineRule="auto"/>
                    <w:textAlignment w:val="baseline"/>
                    <w:rPr>
                      <w:rFonts w:ascii="Calibri" w:eastAsia="Calibri" w:hAnsi="Calibri" w:cs="Calibri"/>
                      <w:i/>
                      <w:iCs/>
                      <w:sz w:val="20"/>
                      <w:szCs w:val="20"/>
                    </w:rPr>
                  </w:pPr>
                  <w:proofErr w:type="spellStart"/>
                  <w:r w:rsidRPr="00E43673">
                    <w:rPr>
                      <w:rFonts w:ascii="Calibri" w:eastAsia="Calibri" w:hAnsi="Calibri" w:cs="Calibri"/>
                      <w:i/>
                      <w:iCs/>
                      <w:sz w:val="20"/>
                      <w:szCs w:val="20"/>
                    </w:rPr>
                    <w:t>Buso</w:t>
                  </w:r>
                  <w:proofErr w:type="spellEnd"/>
                  <w:r w:rsidRPr="00E43673">
                    <w:rPr>
                      <w:rFonts w:ascii="Calibri" w:eastAsia="Calibri" w:hAnsi="Calibri" w:cs="Calibri"/>
                      <w:i/>
                      <w:iCs/>
                      <w:sz w:val="20"/>
                      <w:szCs w:val="20"/>
                    </w:rPr>
                    <w:t xml:space="preserve"> OV3  </w:t>
                  </w:r>
                </w:p>
              </w:tc>
            </w:tr>
            <w:tr w:rsidR="00B230DB" w:rsidRPr="00E43673" w14:paraId="0BD18E58" w14:textId="77777777" w:rsidTr="0061134D">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B3A519" w14:textId="77777777" w:rsidR="00B230DB" w:rsidRPr="00E43673" w:rsidRDefault="00B230DB" w:rsidP="0061134D">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HBO5 verpleegkunde</w:t>
                  </w:r>
                </w:p>
              </w:tc>
            </w:tr>
          </w:tbl>
          <w:p w14:paraId="014E8CC8" w14:textId="77777777" w:rsidR="00B230DB" w:rsidRPr="00E43673" w:rsidRDefault="00B230DB" w:rsidP="0061134D">
            <w:pPr>
              <w:spacing w:after="0" w:line="256" w:lineRule="auto"/>
              <w:textAlignment w:val="baseline"/>
              <w:rPr>
                <w:rFonts w:ascii="Calibri" w:eastAsia="Calibri" w:hAnsi="Calibri" w:cs="Calibri"/>
                <w:i/>
                <w:iCs/>
                <w:sz w:val="20"/>
                <w:szCs w:val="20"/>
              </w:rPr>
            </w:pPr>
          </w:p>
        </w:tc>
      </w:tr>
    </w:tbl>
    <w:p w14:paraId="451FC92D" w14:textId="77777777" w:rsidR="00B230DB" w:rsidRDefault="00B230DB" w:rsidP="00B230DB">
      <w:pPr>
        <w:pStyle w:val="paragraph"/>
        <w:ind w:left="360"/>
        <w:textAlignment w:val="baseline"/>
        <w:rPr>
          <w:rStyle w:val="normaltextrun1"/>
          <w:rFonts w:ascii="Calibri" w:hAnsi="Calibri" w:cs="Calibri"/>
          <w:b/>
          <w:bCs/>
        </w:rPr>
      </w:pPr>
    </w:p>
    <w:p w14:paraId="6F758A9A" w14:textId="77777777" w:rsidR="00B230DB" w:rsidRDefault="00B230DB" w:rsidP="00B230DB">
      <w:pPr>
        <w:pStyle w:val="paragraph"/>
        <w:ind w:left="360"/>
        <w:textAlignment w:val="baseline"/>
        <w:rPr>
          <w:rStyle w:val="normaltextrun1"/>
          <w:rFonts w:ascii="Calibri" w:hAnsi="Calibri" w:cs="Calibri"/>
          <w:b/>
          <w:bCs/>
        </w:rPr>
      </w:pPr>
    </w:p>
    <w:p w14:paraId="0B532C30" w14:textId="77777777" w:rsidR="00B230DB" w:rsidRDefault="00B230DB" w:rsidP="00B230DB">
      <w:pPr>
        <w:pStyle w:val="paragraph"/>
        <w:ind w:left="360"/>
        <w:textAlignment w:val="baseline"/>
        <w:rPr>
          <w:rStyle w:val="normaltextrun1"/>
          <w:rFonts w:ascii="Calibri" w:hAnsi="Calibri" w:cs="Calibri"/>
          <w:b/>
          <w:bCs/>
        </w:rPr>
      </w:pPr>
    </w:p>
    <w:p w14:paraId="10D2D2D4" w14:textId="77777777" w:rsidR="00B230DB" w:rsidRDefault="00B230DB" w:rsidP="00B230DB">
      <w:pPr>
        <w:pStyle w:val="paragraph"/>
        <w:ind w:left="360"/>
        <w:textAlignment w:val="baseline"/>
        <w:rPr>
          <w:rStyle w:val="normaltextrun1"/>
          <w:rFonts w:ascii="Calibri" w:hAnsi="Calibri" w:cs="Calibri"/>
          <w:b/>
          <w:bCs/>
        </w:rPr>
      </w:pPr>
    </w:p>
    <w:p w14:paraId="02EEDAFF" w14:textId="77777777" w:rsidR="00B230DB" w:rsidRDefault="00B230DB" w:rsidP="00B230DB">
      <w:pPr>
        <w:pStyle w:val="paragraph"/>
        <w:ind w:left="360"/>
        <w:textAlignment w:val="baseline"/>
        <w:rPr>
          <w:rStyle w:val="normaltextrun1"/>
          <w:rFonts w:ascii="Calibri" w:hAnsi="Calibri" w:cs="Calibri"/>
          <w:b/>
          <w:bCs/>
        </w:rPr>
      </w:pPr>
    </w:p>
    <w:p w14:paraId="20542328" w14:textId="77777777" w:rsidR="00B230DB" w:rsidRDefault="00B230DB" w:rsidP="00B230DB">
      <w:pPr>
        <w:pStyle w:val="paragraph"/>
        <w:ind w:left="360"/>
        <w:textAlignment w:val="baseline"/>
        <w:rPr>
          <w:rStyle w:val="normaltextrun1"/>
          <w:rFonts w:ascii="Calibri" w:hAnsi="Calibri" w:cs="Calibri"/>
          <w:b/>
          <w:bCs/>
        </w:rPr>
      </w:pPr>
    </w:p>
    <w:p w14:paraId="56D58A0D" w14:textId="77777777" w:rsidR="00B230DB" w:rsidRDefault="00B230DB" w:rsidP="00B230DB">
      <w:pPr>
        <w:pStyle w:val="paragraph"/>
        <w:ind w:left="360"/>
        <w:textAlignment w:val="baseline"/>
        <w:rPr>
          <w:rStyle w:val="normaltextrun1"/>
          <w:rFonts w:ascii="Calibri" w:hAnsi="Calibri" w:cs="Calibri"/>
          <w:b/>
          <w:bCs/>
        </w:rPr>
      </w:pPr>
    </w:p>
    <w:p w14:paraId="591E015E" w14:textId="77777777" w:rsidR="00B230DB" w:rsidRDefault="00B230DB" w:rsidP="00B230DB">
      <w:pPr>
        <w:pStyle w:val="paragraph"/>
        <w:ind w:left="360"/>
        <w:textAlignment w:val="baseline"/>
        <w:rPr>
          <w:rStyle w:val="normaltextrun1"/>
          <w:rFonts w:ascii="Calibri" w:hAnsi="Calibri" w:cs="Calibri"/>
          <w:b/>
          <w:bCs/>
        </w:rPr>
      </w:pPr>
    </w:p>
    <w:p w14:paraId="6F275B85" w14:textId="77777777" w:rsidR="00B230DB" w:rsidRDefault="00B230DB" w:rsidP="00B230DB">
      <w:pPr>
        <w:pStyle w:val="paragraph"/>
        <w:ind w:left="360"/>
        <w:textAlignment w:val="baseline"/>
        <w:rPr>
          <w:rStyle w:val="normaltextrun1"/>
          <w:rFonts w:ascii="Calibri" w:hAnsi="Calibri" w:cs="Calibri"/>
          <w:b/>
          <w:bCs/>
        </w:rPr>
      </w:pPr>
    </w:p>
    <w:p w14:paraId="53EEFE7E" w14:textId="77777777" w:rsidR="00B230DB" w:rsidRDefault="00B230DB" w:rsidP="00B230DB">
      <w:pPr>
        <w:pStyle w:val="paragraph"/>
        <w:ind w:left="360"/>
        <w:textAlignment w:val="baseline"/>
        <w:rPr>
          <w:rStyle w:val="normaltextrun1"/>
          <w:rFonts w:ascii="Calibri" w:hAnsi="Calibri" w:cs="Calibri"/>
          <w:b/>
          <w:bCs/>
        </w:rPr>
      </w:pPr>
    </w:p>
    <w:tbl>
      <w:tblPr>
        <w:tblpPr w:leftFromText="141" w:rightFromText="141" w:bottomFromText="160" w:vertAnchor="text" w:tblpY="-708"/>
        <w:tblW w:w="0" w:type="auto"/>
        <w:tblCellMar>
          <w:left w:w="0" w:type="dxa"/>
          <w:right w:w="0" w:type="dxa"/>
        </w:tblCellMar>
        <w:tblLook w:val="04A0" w:firstRow="1" w:lastRow="0" w:firstColumn="1" w:lastColumn="0" w:noHBand="0" w:noVBand="1"/>
      </w:tblPr>
      <w:tblGrid>
        <w:gridCol w:w="2996"/>
        <w:gridCol w:w="4233"/>
      </w:tblGrid>
      <w:tr w:rsidR="00B230DB" w:rsidRPr="00E43673" w14:paraId="39DECA17" w14:textId="77777777" w:rsidTr="0061134D">
        <w:tc>
          <w:tcPr>
            <w:tcW w:w="2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2A6074F" w14:textId="77777777" w:rsidR="00B230DB" w:rsidRPr="00E43673" w:rsidRDefault="00B230DB" w:rsidP="0061134D">
            <w:pPr>
              <w:spacing w:after="0" w:line="256" w:lineRule="auto"/>
              <w:textAlignment w:val="baseline"/>
              <w:rPr>
                <w:rFonts w:ascii="Calibri" w:eastAsia="Calibri" w:hAnsi="Calibri" w:cs="Calibri"/>
                <w:i/>
                <w:iCs/>
                <w:sz w:val="20"/>
                <w:szCs w:val="20"/>
              </w:rPr>
            </w:pPr>
          </w:p>
          <w:p w14:paraId="06732BE2" w14:textId="77777777" w:rsidR="00B230DB" w:rsidRDefault="00B230DB" w:rsidP="0061134D">
            <w:pPr>
              <w:spacing w:after="0" w:line="256" w:lineRule="auto"/>
              <w:textAlignment w:val="baseline"/>
              <w:rPr>
                <w:rFonts w:ascii="Calibri" w:eastAsia="Calibri" w:hAnsi="Calibri" w:cs="Calibri"/>
                <w:i/>
                <w:iCs/>
                <w:sz w:val="20"/>
                <w:szCs w:val="20"/>
              </w:rPr>
            </w:pPr>
          </w:p>
          <w:p w14:paraId="0B6729D6" w14:textId="77777777" w:rsidR="00B230DB" w:rsidRDefault="00B230DB" w:rsidP="0061134D">
            <w:pPr>
              <w:spacing w:after="0" w:line="256" w:lineRule="auto"/>
              <w:textAlignment w:val="baseline"/>
              <w:rPr>
                <w:rFonts w:ascii="Calibri" w:eastAsia="Calibri" w:hAnsi="Calibri" w:cs="Calibri"/>
                <w:i/>
                <w:iCs/>
                <w:sz w:val="20"/>
                <w:szCs w:val="20"/>
              </w:rPr>
            </w:pPr>
          </w:p>
          <w:p w14:paraId="0FBCBB14" w14:textId="77777777" w:rsidR="00B230DB" w:rsidRPr="0069553B" w:rsidRDefault="00B230DB" w:rsidP="0061134D">
            <w:pPr>
              <w:spacing w:after="0" w:line="256" w:lineRule="auto"/>
              <w:textAlignment w:val="baseline"/>
              <w:rPr>
                <w:rFonts w:ascii="Calibri" w:eastAsia="Calibri" w:hAnsi="Calibri" w:cs="Calibri"/>
                <w:b/>
                <w:bCs/>
                <w:i/>
                <w:iCs/>
                <w:sz w:val="20"/>
                <w:szCs w:val="20"/>
                <w:lang w:val="es-ES"/>
              </w:rPr>
            </w:pPr>
            <w:proofErr w:type="spellStart"/>
            <w:r w:rsidRPr="0069553B">
              <w:rPr>
                <w:rFonts w:ascii="Calibri" w:eastAsia="Calibri" w:hAnsi="Calibri" w:cs="Calibri"/>
                <w:b/>
                <w:bCs/>
                <w:i/>
                <w:iCs/>
                <w:sz w:val="20"/>
                <w:szCs w:val="20"/>
                <w:lang w:val="es-ES"/>
              </w:rPr>
              <w:t>Vrijdag</w:t>
            </w:r>
            <w:proofErr w:type="spellEnd"/>
            <w:r w:rsidRPr="0069553B">
              <w:rPr>
                <w:rFonts w:ascii="Calibri" w:eastAsia="Calibri" w:hAnsi="Calibri" w:cs="Calibri"/>
                <w:b/>
                <w:bCs/>
                <w:i/>
                <w:iCs/>
                <w:sz w:val="20"/>
                <w:szCs w:val="20"/>
                <w:lang w:val="es-ES"/>
              </w:rPr>
              <w:t xml:space="preserve"> / </w:t>
            </w:r>
            <w:proofErr w:type="spellStart"/>
            <w:r w:rsidRPr="0069553B">
              <w:rPr>
                <w:rFonts w:ascii="Calibri" w:eastAsia="Calibri" w:hAnsi="Calibri" w:cs="Calibri"/>
                <w:b/>
                <w:bCs/>
                <w:i/>
                <w:iCs/>
                <w:sz w:val="20"/>
                <w:szCs w:val="20"/>
                <w:lang w:val="es-ES"/>
              </w:rPr>
              <w:t>vineri</w:t>
            </w:r>
            <w:proofErr w:type="spellEnd"/>
          </w:p>
          <w:p w14:paraId="5661BAEB" w14:textId="77777777" w:rsidR="00B230DB" w:rsidRPr="00E43673" w:rsidRDefault="00B230DB" w:rsidP="0061134D">
            <w:pPr>
              <w:spacing w:after="0" w:line="256" w:lineRule="auto"/>
              <w:textAlignment w:val="baseline"/>
              <w:rPr>
                <w:rFonts w:ascii="Calibri" w:eastAsia="Calibri" w:hAnsi="Calibri" w:cs="Calibri"/>
                <w:i/>
                <w:iCs/>
                <w:sz w:val="20"/>
                <w:szCs w:val="20"/>
              </w:rPr>
            </w:pPr>
          </w:p>
          <w:tbl>
            <w:tblPr>
              <w:tblW w:w="0" w:type="auto"/>
              <w:tblCellMar>
                <w:left w:w="0" w:type="dxa"/>
                <w:right w:w="0" w:type="dxa"/>
              </w:tblCellMar>
              <w:tblLook w:val="04A0" w:firstRow="1" w:lastRow="0" w:firstColumn="1" w:lastColumn="0" w:noHBand="0" w:noVBand="1"/>
            </w:tblPr>
            <w:tblGrid>
              <w:gridCol w:w="1392"/>
              <w:gridCol w:w="1368"/>
            </w:tblGrid>
            <w:tr w:rsidR="00B230DB" w:rsidRPr="00E43673" w14:paraId="58351884" w14:textId="77777777" w:rsidTr="0061134D">
              <w:tc>
                <w:tcPr>
                  <w:tcW w:w="1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E4C9C3D" w14:textId="77777777" w:rsidR="00B230DB" w:rsidRPr="00E43673" w:rsidRDefault="00B230DB" w:rsidP="00C22D16">
                  <w:pPr>
                    <w:framePr w:hSpace="141" w:wrap="around" w:vAnchor="text" w:hAnchor="text" w:y="-708"/>
                    <w:spacing w:after="0" w:line="256" w:lineRule="auto"/>
                    <w:textAlignment w:val="baseline"/>
                    <w:rPr>
                      <w:rFonts w:ascii="Calibri" w:eastAsia="Calibri" w:hAnsi="Calibri" w:cs="Calibri"/>
                      <w:b/>
                      <w:bCs/>
                      <w:i/>
                      <w:iCs/>
                      <w:sz w:val="20"/>
                      <w:szCs w:val="20"/>
                    </w:rPr>
                  </w:pPr>
                  <w:r>
                    <w:rPr>
                      <w:rFonts w:ascii="Calibri" w:eastAsia="Calibri" w:hAnsi="Calibri" w:cs="Calibri"/>
                      <w:b/>
                      <w:bCs/>
                      <w:i/>
                      <w:iCs/>
                      <w:sz w:val="20"/>
                      <w:szCs w:val="20"/>
                    </w:rPr>
                    <w:t xml:space="preserve">De la </w:t>
                  </w:r>
                  <w:proofErr w:type="spellStart"/>
                  <w:r>
                    <w:rPr>
                      <w:rFonts w:ascii="Calibri" w:eastAsia="Calibri" w:hAnsi="Calibri" w:cs="Calibri"/>
                      <w:b/>
                      <w:bCs/>
                      <w:i/>
                      <w:iCs/>
                      <w:sz w:val="20"/>
                      <w:szCs w:val="20"/>
                    </w:rPr>
                    <w:t>ora</w:t>
                  </w:r>
                  <w:proofErr w:type="spellEnd"/>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12CC51" w14:textId="77777777" w:rsidR="00B230DB" w:rsidRPr="00E43673" w:rsidRDefault="00B230DB" w:rsidP="00C22D16">
                  <w:pPr>
                    <w:framePr w:hSpace="141" w:wrap="around" w:vAnchor="text" w:hAnchor="text" w:y="-708"/>
                    <w:spacing w:after="0" w:line="256" w:lineRule="auto"/>
                    <w:textAlignment w:val="baseline"/>
                    <w:rPr>
                      <w:rFonts w:ascii="Calibri" w:eastAsia="Calibri" w:hAnsi="Calibri" w:cs="Calibri"/>
                      <w:b/>
                      <w:bCs/>
                      <w:i/>
                      <w:iCs/>
                      <w:sz w:val="20"/>
                      <w:szCs w:val="20"/>
                    </w:rPr>
                  </w:pPr>
                  <w:proofErr w:type="spellStart"/>
                  <w:r>
                    <w:rPr>
                      <w:rFonts w:ascii="Calibri" w:eastAsia="Calibri" w:hAnsi="Calibri" w:cs="Calibri"/>
                      <w:b/>
                      <w:bCs/>
                      <w:i/>
                      <w:iCs/>
                      <w:sz w:val="20"/>
                      <w:szCs w:val="20"/>
                    </w:rPr>
                    <w:t>Până</w:t>
                  </w:r>
                  <w:proofErr w:type="spellEnd"/>
                  <w:r>
                    <w:rPr>
                      <w:rFonts w:ascii="Calibri" w:eastAsia="Calibri" w:hAnsi="Calibri" w:cs="Calibri"/>
                      <w:b/>
                      <w:bCs/>
                      <w:i/>
                      <w:iCs/>
                      <w:sz w:val="20"/>
                      <w:szCs w:val="20"/>
                    </w:rPr>
                    <w:t xml:space="preserve"> la </w:t>
                  </w:r>
                  <w:proofErr w:type="spellStart"/>
                  <w:r>
                    <w:rPr>
                      <w:rFonts w:ascii="Calibri" w:eastAsia="Calibri" w:hAnsi="Calibri" w:cs="Calibri"/>
                      <w:b/>
                      <w:bCs/>
                      <w:i/>
                      <w:iCs/>
                      <w:sz w:val="20"/>
                      <w:szCs w:val="20"/>
                    </w:rPr>
                    <w:t>ora</w:t>
                  </w:r>
                  <w:proofErr w:type="spellEnd"/>
                </w:p>
              </w:tc>
            </w:tr>
            <w:tr w:rsidR="00B230DB" w:rsidRPr="00E43673" w14:paraId="6D04B7E6" w14:textId="77777777" w:rsidTr="0061134D">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7FA58AC" w14:textId="77777777" w:rsidR="00B230DB" w:rsidRPr="00E43673" w:rsidRDefault="00B230DB" w:rsidP="00C22D16">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A28745C" w14:textId="77777777" w:rsidR="00B230DB" w:rsidRPr="00E43673" w:rsidRDefault="00B230DB" w:rsidP="00C22D16">
                  <w:pPr>
                    <w:framePr w:hSpace="141" w:wrap="around" w:vAnchor="text" w:hAnchor="text" w:y="-708"/>
                    <w:spacing w:after="0" w:line="256" w:lineRule="auto"/>
                    <w:textAlignment w:val="baseline"/>
                    <w:rPr>
                      <w:rFonts w:ascii="Calibri" w:eastAsia="Calibri" w:hAnsi="Calibri" w:cs="Calibri"/>
                      <w:i/>
                      <w:iCs/>
                      <w:sz w:val="20"/>
                      <w:szCs w:val="20"/>
                    </w:rPr>
                  </w:pPr>
                </w:p>
              </w:tc>
            </w:tr>
            <w:tr w:rsidR="00B230DB" w:rsidRPr="00E43673" w14:paraId="6F111E36" w14:textId="77777777" w:rsidTr="0061134D">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90FE185" w14:textId="77777777" w:rsidR="00B230DB" w:rsidRPr="00E43673" w:rsidRDefault="00B230DB" w:rsidP="00C22D16">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14BABF8" w14:textId="77777777" w:rsidR="00B230DB" w:rsidRPr="00E43673" w:rsidRDefault="00B230DB" w:rsidP="00C22D16">
                  <w:pPr>
                    <w:framePr w:hSpace="141" w:wrap="around" w:vAnchor="text" w:hAnchor="text" w:y="-708"/>
                    <w:spacing w:after="0" w:line="256" w:lineRule="auto"/>
                    <w:textAlignment w:val="baseline"/>
                    <w:rPr>
                      <w:rFonts w:ascii="Calibri" w:eastAsia="Calibri" w:hAnsi="Calibri" w:cs="Calibri"/>
                      <w:i/>
                      <w:iCs/>
                      <w:sz w:val="20"/>
                      <w:szCs w:val="20"/>
                    </w:rPr>
                  </w:pPr>
                </w:p>
              </w:tc>
            </w:tr>
            <w:tr w:rsidR="00B230DB" w:rsidRPr="00E43673" w14:paraId="1405C571" w14:textId="77777777" w:rsidTr="0061134D">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EC0E4A4" w14:textId="77777777" w:rsidR="00B230DB" w:rsidRPr="00E43673" w:rsidRDefault="00B230DB" w:rsidP="00C22D16">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49105E7D" w14:textId="77777777" w:rsidR="00B230DB" w:rsidRPr="00E43673" w:rsidRDefault="00B230DB" w:rsidP="00C22D16">
                  <w:pPr>
                    <w:framePr w:hSpace="141" w:wrap="around" w:vAnchor="text" w:hAnchor="text" w:y="-708"/>
                    <w:spacing w:after="0" w:line="256" w:lineRule="auto"/>
                    <w:textAlignment w:val="baseline"/>
                    <w:rPr>
                      <w:rFonts w:ascii="Calibri" w:eastAsia="Calibri" w:hAnsi="Calibri" w:cs="Calibri"/>
                      <w:i/>
                      <w:iCs/>
                      <w:sz w:val="20"/>
                      <w:szCs w:val="20"/>
                    </w:rPr>
                  </w:pPr>
                </w:p>
              </w:tc>
            </w:tr>
            <w:tr w:rsidR="00B230DB" w:rsidRPr="00E43673" w14:paraId="4ADE7F6D" w14:textId="77777777" w:rsidTr="0061134D">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C744656" w14:textId="77777777" w:rsidR="00B230DB" w:rsidRPr="00E43673" w:rsidRDefault="00B230DB" w:rsidP="00C22D16">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53BB1341" w14:textId="77777777" w:rsidR="00B230DB" w:rsidRPr="00E43673" w:rsidRDefault="00B230DB" w:rsidP="00C22D16">
                  <w:pPr>
                    <w:framePr w:hSpace="141" w:wrap="around" w:vAnchor="text" w:hAnchor="text" w:y="-708"/>
                    <w:spacing w:after="0" w:line="256" w:lineRule="auto"/>
                    <w:textAlignment w:val="baseline"/>
                    <w:rPr>
                      <w:rFonts w:ascii="Calibri" w:eastAsia="Calibri" w:hAnsi="Calibri" w:cs="Calibri"/>
                      <w:i/>
                      <w:iCs/>
                      <w:sz w:val="20"/>
                      <w:szCs w:val="20"/>
                    </w:rPr>
                  </w:pPr>
                </w:p>
              </w:tc>
            </w:tr>
            <w:tr w:rsidR="00B230DB" w:rsidRPr="00E43673" w14:paraId="73CC6680" w14:textId="77777777" w:rsidTr="0061134D">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4CB5821" w14:textId="77777777" w:rsidR="00B230DB" w:rsidRPr="00E43673" w:rsidRDefault="00B230DB" w:rsidP="00C22D16">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1800DA89" w14:textId="77777777" w:rsidR="00B230DB" w:rsidRPr="00E43673" w:rsidRDefault="00B230DB" w:rsidP="00C22D16">
                  <w:pPr>
                    <w:framePr w:hSpace="141" w:wrap="around" w:vAnchor="text" w:hAnchor="text" w:y="-708"/>
                    <w:spacing w:after="0" w:line="256" w:lineRule="auto"/>
                    <w:textAlignment w:val="baseline"/>
                    <w:rPr>
                      <w:rFonts w:ascii="Calibri" w:eastAsia="Calibri" w:hAnsi="Calibri" w:cs="Calibri"/>
                      <w:i/>
                      <w:iCs/>
                      <w:sz w:val="20"/>
                      <w:szCs w:val="20"/>
                    </w:rPr>
                  </w:pPr>
                </w:p>
              </w:tc>
            </w:tr>
            <w:tr w:rsidR="00B230DB" w:rsidRPr="00E43673" w14:paraId="249D6395" w14:textId="77777777" w:rsidTr="0061134D">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3852734" w14:textId="77777777" w:rsidR="00B230DB" w:rsidRPr="00E43673" w:rsidRDefault="00B230DB" w:rsidP="00C22D16">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63D9C2E" w14:textId="77777777" w:rsidR="00B230DB" w:rsidRPr="00E43673" w:rsidRDefault="00B230DB" w:rsidP="00C22D16">
                  <w:pPr>
                    <w:framePr w:hSpace="141" w:wrap="around" w:vAnchor="text" w:hAnchor="text" w:y="-708"/>
                    <w:spacing w:after="0" w:line="256" w:lineRule="auto"/>
                    <w:textAlignment w:val="baseline"/>
                    <w:rPr>
                      <w:rFonts w:ascii="Calibri" w:eastAsia="Calibri" w:hAnsi="Calibri" w:cs="Calibri"/>
                      <w:i/>
                      <w:iCs/>
                      <w:sz w:val="20"/>
                      <w:szCs w:val="20"/>
                    </w:rPr>
                  </w:pPr>
                </w:p>
              </w:tc>
            </w:tr>
            <w:tr w:rsidR="00B230DB" w:rsidRPr="00E43673" w14:paraId="43FC557F" w14:textId="77777777" w:rsidTr="0061134D">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50220EC" w14:textId="77777777" w:rsidR="00B230DB" w:rsidRPr="00E43673" w:rsidRDefault="00B230DB" w:rsidP="00C22D16">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7DB5D6BF" w14:textId="77777777" w:rsidR="00B230DB" w:rsidRPr="00E43673" w:rsidRDefault="00B230DB" w:rsidP="00C22D16">
                  <w:pPr>
                    <w:framePr w:hSpace="141" w:wrap="around" w:vAnchor="text" w:hAnchor="text" w:y="-708"/>
                    <w:spacing w:after="0" w:line="256" w:lineRule="auto"/>
                    <w:textAlignment w:val="baseline"/>
                    <w:rPr>
                      <w:rFonts w:ascii="Calibri" w:eastAsia="Calibri" w:hAnsi="Calibri" w:cs="Calibri"/>
                      <w:i/>
                      <w:iCs/>
                      <w:sz w:val="20"/>
                      <w:szCs w:val="20"/>
                    </w:rPr>
                  </w:pPr>
                </w:p>
              </w:tc>
            </w:tr>
            <w:tr w:rsidR="00B230DB" w:rsidRPr="00E43673" w14:paraId="14C29B8B" w14:textId="77777777" w:rsidTr="0061134D">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68C992" w14:textId="77777777" w:rsidR="00B230DB" w:rsidRPr="00E43673" w:rsidRDefault="00B230DB" w:rsidP="00C22D16">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4909B71C" w14:textId="77777777" w:rsidR="00B230DB" w:rsidRPr="00E43673" w:rsidRDefault="00B230DB" w:rsidP="00C22D16">
                  <w:pPr>
                    <w:framePr w:hSpace="141" w:wrap="around" w:vAnchor="text" w:hAnchor="text" w:y="-708"/>
                    <w:spacing w:after="0" w:line="256" w:lineRule="auto"/>
                    <w:textAlignment w:val="baseline"/>
                    <w:rPr>
                      <w:rFonts w:ascii="Calibri" w:eastAsia="Calibri" w:hAnsi="Calibri" w:cs="Calibri"/>
                      <w:i/>
                      <w:iCs/>
                      <w:sz w:val="20"/>
                      <w:szCs w:val="20"/>
                    </w:rPr>
                  </w:pPr>
                </w:p>
              </w:tc>
            </w:tr>
            <w:tr w:rsidR="00B230DB" w:rsidRPr="00E43673" w14:paraId="2A9B0E38" w14:textId="77777777" w:rsidTr="0061134D">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8D5EC55" w14:textId="77777777" w:rsidR="00B230DB" w:rsidRPr="00E43673" w:rsidRDefault="00B230DB" w:rsidP="00C22D16">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11D81B46" w14:textId="77777777" w:rsidR="00B230DB" w:rsidRPr="00E43673" w:rsidRDefault="00B230DB" w:rsidP="00C22D16">
                  <w:pPr>
                    <w:framePr w:hSpace="141" w:wrap="around" w:vAnchor="text" w:hAnchor="text" w:y="-708"/>
                    <w:spacing w:after="0" w:line="256" w:lineRule="auto"/>
                    <w:textAlignment w:val="baseline"/>
                    <w:rPr>
                      <w:rFonts w:ascii="Calibri" w:eastAsia="Calibri" w:hAnsi="Calibri" w:cs="Calibri"/>
                      <w:i/>
                      <w:iCs/>
                      <w:sz w:val="20"/>
                      <w:szCs w:val="20"/>
                    </w:rPr>
                  </w:pPr>
                </w:p>
              </w:tc>
            </w:tr>
          </w:tbl>
          <w:p w14:paraId="197D4041" w14:textId="77777777" w:rsidR="00B230DB" w:rsidRPr="00E43673" w:rsidRDefault="00B230DB" w:rsidP="0061134D">
            <w:pPr>
              <w:spacing w:after="0" w:line="256" w:lineRule="auto"/>
              <w:rPr>
                <w:rFonts w:ascii="Calibri" w:eastAsia="Times New Roman" w:hAnsi="Calibri" w:cs="Calibri"/>
                <w:lang w:eastAsia="nl-BE"/>
              </w:rPr>
            </w:pP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14:paraId="7516C325" w14:textId="77777777" w:rsidR="00B230DB" w:rsidRPr="00E43673" w:rsidRDefault="00B230DB" w:rsidP="0061134D">
            <w:pPr>
              <w:spacing w:after="0" w:line="256" w:lineRule="auto"/>
              <w:textAlignment w:val="baseline"/>
              <w:rPr>
                <w:rFonts w:ascii="Calibri" w:eastAsia="Calibri" w:hAnsi="Calibri" w:cs="Calibri"/>
                <w:i/>
                <w:iCs/>
                <w:sz w:val="20"/>
                <w:szCs w:val="20"/>
              </w:rPr>
            </w:pPr>
          </w:p>
          <w:p w14:paraId="054951DD" w14:textId="77777777" w:rsidR="00B230DB" w:rsidRPr="00E43673" w:rsidRDefault="00B230DB" w:rsidP="0061134D">
            <w:pPr>
              <w:spacing w:after="0" w:line="256" w:lineRule="auto"/>
              <w:textAlignment w:val="baseline"/>
              <w:rPr>
                <w:rFonts w:ascii="Calibri" w:eastAsia="Calibri" w:hAnsi="Calibri" w:cs="Calibri"/>
                <w:i/>
                <w:iCs/>
                <w:sz w:val="20"/>
                <w:szCs w:val="20"/>
              </w:rPr>
            </w:pPr>
          </w:p>
          <w:p w14:paraId="68D642A8" w14:textId="77777777" w:rsidR="00B230DB" w:rsidRDefault="00B230DB" w:rsidP="0061134D">
            <w:pPr>
              <w:spacing w:after="0" w:line="256" w:lineRule="auto"/>
              <w:textAlignment w:val="baseline"/>
              <w:rPr>
                <w:rFonts w:ascii="Calibri" w:eastAsia="Calibri" w:hAnsi="Calibri" w:cs="Calibri"/>
                <w:i/>
                <w:iCs/>
                <w:sz w:val="20"/>
                <w:szCs w:val="20"/>
              </w:rPr>
            </w:pPr>
          </w:p>
          <w:p w14:paraId="7EC809C9" w14:textId="77777777" w:rsidR="00B230DB" w:rsidRDefault="00B230DB" w:rsidP="0061134D">
            <w:pPr>
              <w:spacing w:after="0" w:line="256" w:lineRule="auto"/>
              <w:textAlignment w:val="baseline"/>
              <w:rPr>
                <w:rFonts w:ascii="Calibri" w:eastAsia="Calibri" w:hAnsi="Calibri" w:cs="Calibri"/>
                <w:i/>
                <w:iCs/>
                <w:sz w:val="20"/>
                <w:szCs w:val="20"/>
              </w:rPr>
            </w:pPr>
          </w:p>
          <w:p w14:paraId="5B2C4D4B" w14:textId="77777777" w:rsidR="00B230DB" w:rsidRPr="00E43673" w:rsidRDefault="00B230DB" w:rsidP="0061134D">
            <w:pPr>
              <w:spacing w:after="0" w:line="256" w:lineRule="auto"/>
              <w:textAlignment w:val="baseline"/>
              <w:rPr>
                <w:rFonts w:ascii="Calibri" w:eastAsia="Calibri" w:hAnsi="Calibri" w:cs="Calibri"/>
                <w:i/>
                <w:iCs/>
                <w:sz w:val="20"/>
                <w:szCs w:val="20"/>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B230DB" w:rsidRPr="00E43673" w14:paraId="450C9FF5" w14:textId="77777777" w:rsidTr="0061134D">
              <w:tc>
                <w:tcPr>
                  <w:tcW w:w="5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D9E1807" w14:textId="77777777" w:rsidR="00B230DB" w:rsidRPr="00E43673" w:rsidRDefault="00B230DB" w:rsidP="0061134D">
                  <w:pPr>
                    <w:spacing w:after="0" w:line="256" w:lineRule="auto"/>
                    <w:textAlignment w:val="baseline"/>
                    <w:rPr>
                      <w:rFonts w:ascii="Calibri" w:eastAsia="Calibri" w:hAnsi="Calibri" w:cs="Calibri"/>
                      <w:b/>
                      <w:bCs/>
                      <w:i/>
                      <w:iCs/>
                      <w:sz w:val="20"/>
                      <w:szCs w:val="20"/>
                    </w:rPr>
                  </w:pPr>
                  <w:proofErr w:type="spellStart"/>
                  <w:r>
                    <w:rPr>
                      <w:rFonts w:ascii="Calibri" w:eastAsia="Calibri" w:hAnsi="Calibri" w:cs="Calibri"/>
                      <w:b/>
                      <w:bCs/>
                      <w:i/>
                      <w:iCs/>
                      <w:sz w:val="20"/>
                      <w:szCs w:val="20"/>
                    </w:rPr>
                    <w:t>C</w:t>
                  </w:r>
                  <w:r w:rsidRPr="0069553B">
                    <w:rPr>
                      <w:rFonts w:ascii="Calibri" w:eastAsia="Calibri" w:hAnsi="Calibri" w:cs="Calibri"/>
                      <w:b/>
                      <w:bCs/>
                      <w:i/>
                      <w:iCs/>
                      <w:sz w:val="20"/>
                      <w:szCs w:val="20"/>
                    </w:rPr>
                    <w:t>lasa</w:t>
                  </w:r>
                  <w:proofErr w:type="spellEnd"/>
                  <w:r w:rsidRPr="0069553B">
                    <w:rPr>
                      <w:rFonts w:ascii="Calibri" w:eastAsia="Calibri" w:hAnsi="Calibri" w:cs="Calibri"/>
                      <w:b/>
                      <w:bCs/>
                      <w:i/>
                      <w:iCs/>
                      <w:sz w:val="20"/>
                      <w:szCs w:val="20"/>
                    </w:rPr>
                    <w:t xml:space="preserve"> </w:t>
                  </w:r>
                  <w:r>
                    <w:rPr>
                      <w:rFonts w:ascii="Calibri" w:eastAsia="Calibri" w:hAnsi="Calibri" w:cs="Calibri"/>
                      <w:b/>
                      <w:bCs/>
                      <w:i/>
                      <w:iCs/>
                      <w:sz w:val="20"/>
                      <w:szCs w:val="20"/>
                    </w:rPr>
                    <w:t>-</w:t>
                  </w:r>
                  <w:r w:rsidRPr="0069553B">
                    <w:rPr>
                      <w:rFonts w:ascii="Calibri" w:eastAsia="Calibri" w:hAnsi="Calibri" w:cs="Calibri"/>
                      <w:b/>
                      <w:bCs/>
                      <w:i/>
                      <w:iCs/>
                      <w:sz w:val="20"/>
                      <w:szCs w:val="20"/>
                    </w:rPr>
                    <w:t xml:space="preserve"> </w:t>
                  </w:r>
                  <w:proofErr w:type="spellStart"/>
                  <w:r w:rsidRPr="0069553B">
                    <w:rPr>
                      <w:rFonts w:ascii="Calibri" w:eastAsia="Calibri" w:hAnsi="Calibri" w:cs="Calibri"/>
                      <w:b/>
                      <w:bCs/>
                      <w:i/>
                      <w:iCs/>
                      <w:sz w:val="20"/>
                      <w:szCs w:val="20"/>
                    </w:rPr>
                    <w:t>grupul</w:t>
                  </w:r>
                  <w:proofErr w:type="spellEnd"/>
                </w:p>
              </w:tc>
            </w:tr>
            <w:tr w:rsidR="00B230DB" w:rsidRPr="00E43673" w14:paraId="7E8FF185" w14:textId="77777777" w:rsidTr="0061134D">
              <w:tc>
                <w:tcPr>
                  <w:tcW w:w="5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0614490" w14:textId="77777777" w:rsidR="00B230DB" w:rsidRPr="00E43673" w:rsidRDefault="00B230DB" w:rsidP="0061134D">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ASO  </w:t>
                  </w:r>
                </w:p>
              </w:tc>
            </w:tr>
            <w:tr w:rsidR="00B230DB" w:rsidRPr="00E43673" w14:paraId="4BCCB587" w14:textId="77777777" w:rsidTr="0061134D">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3177C5" w14:textId="77777777" w:rsidR="00B230DB" w:rsidRPr="00E43673" w:rsidRDefault="00B230DB" w:rsidP="0061134D">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BSO </w:t>
                  </w:r>
                </w:p>
              </w:tc>
            </w:tr>
            <w:tr w:rsidR="00B230DB" w:rsidRPr="00E43673" w14:paraId="12A52CD3" w14:textId="77777777" w:rsidTr="0061134D">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5CEAB7" w14:textId="77777777" w:rsidR="00B230DB" w:rsidRPr="00E43673" w:rsidRDefault="00B230DB" w:rsidP="0061134D">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TSO </w:t>
                  </w:r>
                </w:p>
              </w:tc>
            </w:tr>
            <w:tr w:rsidR="00B230DB" w:rsidRPr="00E43673" w14:paraId="783B1161" w14:textId="77777777" w:rsidTr="0061134D">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B552EC" w14:textId="77777777" w:rsidR="00B230DB" w:rsidRPr="00E43673" w:rsidRDefault="00B230DB" w:rsidP="0061134D">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KSO </w:t>
                  </w:r>
                </w:p>
              </w:tc>
            </w:tr>
            <w:tr w:rsidR="00B230DB" w:rsidRPr="00E43673" w14:paraId="3C08974C" w14:textId="77777777" w:rsidTr="0061134D">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16BACA" w14:textId="77777777" w:rsidR="00B230DB" w:rsidRPr="00E43673" w:rsidRDefault="00B230DB" w:rsidP="0061134D">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SE-n-SE  </w:t>
                  </w:r>
                </w:p>
              </w:tc>
            </w:tr>
            <w:tr w:rsidR="00B230DB" w:rsidRPr="00E43673" w14:paraId="2EDAA976" w14:textId="77777777" w:rsidTr="0061134D">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A11620" w14:textId="77777777" w:rsidR="00B230DB" w:rsidRPr="00E43673" w:rsidRDefault="00B230DB" w:rsidP="0061134D">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DBSO </w:t>
                  </w:r>
                </w:p>
              </w:tc>
            </w:tr>
            <w:tr w:rsidR="00B230DB" w:rsidRPr="00E43673" w14:paraId="48F7D78F" w14:textId="77777777" w:rsidTr="0061134D">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A3D38F" w14:textId="77777777" w:rsidR="00B230DB" w:rsidRPr="00E43673" w:rsidRDefault="00B230DB" w:rsidP="0061134D">
                  <w:pPr>
                    <w:spacing w:after="0" w:line="256" w:lineRule="auto"/>
                    <w:textAlignment w:val="baseline"/>
                    <w:rPr>
                      <w:rFonts w:ascii="Calibri" w:eastAsia="Calibri" w:hAnsi="Calibri" w:cs="Calibri"/>
                      <w:i/>
                      <w:iCs/>
                      <w:sz w:val="20"/>
                      <w:szCs w:val="20"/>
                    </w:rPr>
                  </w:pPr>
                  <w:proofErr w:type="spellStart"/>
                  <w:r w:rsidRPr="00E43673">
                    <w:rPr>
                      <w:rFonts w:ascii="Calibri" w:eastAsia="Calibri" w:hAnsi="Calibri" w:cs="Calibri"/>
                      <w:i/>
                      <w:iCs/>
                      <w:sz w:val="20"/>
                      <w:szCs w:val="20"/>
                    </w:rPr>
                    <w:t>Buso</w:t>
                  </w:r>
                  <w:proofErr w:type="spellEnd"/>
                  <w:r w:rsidRPr="00E43673">
                    <w:rPr>
                      <w:rFonts w:ascii="Calibri" w:eastAsia="Calibri" w:hAnsi="Calibri" w:cs="Calibri"/>
                      <w:i/>
                      <w:iCs/>
                      <w:sz w:val="20"/>
                      <w:szCs w:val="20"/>
                    </w:rPr>
                    <w:t xml:space="preserve"> OV4  </w:t>
                  </w:r>
                </w:p>
              </w:tc>
            </w:tr>
            <w:tr w:rsidR="00B230DB" w:rsidRPr="00E43673" w14:paraId="3D3BF15F" w14:textId="77777777" w:rsidTr="0061134D">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157525" w14:textId="77777777" w:rsidR="00B230DB" w:rsidRPr="00E43673" w:rsidRDefault="00B230DB" w:rsidP="0061134D">
                  <w:pPr>
                    <w:spacing w:after="0" w:line="256" w:lineRule="auto"/>
                    <w:textAlignment w:val="baseline"/>
                    <w:rPr>
                      <w:rFonts w:ascii="Calibri" w:eastAsia="Calibri" w:hAnsi="Calibri" w:cs="Calibri"/>
                      <w:i/>
                      <w:iCs/>
                      <w:sz w:val="20"/>
                      <w:szCs w:val="20"/>
                    </w:rPr>
                  </w:pPr>
                  <w:proofErr w:type="spellStart"/>
                  <w:r w:rsidRPr="00E43673">
                    <w:rPr>
                      <w:rFonts w:ascii="Calibri" w:eastAsia="Calibri" w:hAnsi="Calibri" w:cs="Calibri"/>
                      <w:i/>
                      <w:iCs/>
                      <w:sz w:val="20"/>
                      <w:szCs w:val="20"/>
                    </w:rPr>
                    <w:t>Buso</w:t>
                  </w:r>
                  <w:proofErr w:type="spellEnd"/>
                  <w:r w:rsidRPr="00E43673">
                    <w:rPr>
                      <w:rFonts w:ascii="Calibri" w:eastAsia="Calibri" w:hAnsi="Calibri" w:cs="Calibri"/>
                      <w:i/>
                      <w:iCs/>
                      <w:sz w:val="20"/>
                      <w:szCs w:val="20"/>
                    </w:rPr>
                    <w:t xml:space="preserve"> OV3  </w:t>
                  </w:r>
                </w:p>
              </w:tc>
            </w:tr>
            <w:tr w:rsidR="00B230DB" w:rsidRPr="00E43673" w14:paraId="1B4CBB3A" w14:textId="77777777" w:rsidTr="0061134D">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A796B0" w14:textId="77777777" w:rsidR="00B230DB" w:rsidRPr="00E43673" w:rsidRDefault="00B230DB" w:rsidP="0061134D">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HBO5 verpleegkunde</w:t>
                  </w:r>
                </w:p>
              </w:tc>
            </w:tr>
          </w:tbl>
          <w:p w14:paraId="69B75903" w14:textId="77777777" w:rsidR="00B230DB" w:rsidRPr="00E43673" w:rsidRDefault="00B230DB" w:rsidP="0061134D">
            <w:pPr>
              <w:spacing w:after="0" w:line="256" w:lineRule="auto"/>
              <w:textAlignment w:val="baseline"/>
              <w:rPr>
                <w:rFonts w:ascii="Calibri" w:eastAsia="Calibri" w:hAnsi="Calibri" w:cs="Calibri"/>
                <w:i/>
                <w:iCs/>
                <w:sz w:val="20"/>
                <w:szCs w:val="20"/>
              </w:rPr>
            </w:pPr>
          </w:p>
        </w:tc>
      </w:tr>
    </w:tbl>
    <w:p w14:paraId="32FBB3D1" w14:textId="77777777" w:rsidR="00B230DB" w:rsidRDefault="00B230DB" w:rsidP="00B230DB">
      <w:pPr>
        <w:pStyle w:val="paragraph"/>
        <w:ind w:left="360"/>
        <w:textAlignment w:val="baseline"/>
        <w:rPr>
          <w:rStyle w:val="normaltextrun1"/>
          <w:rFonts w:ascii="Calibri" w:hAnsi="Calibri" w:cs="Calibri"/>
          <w:b/>
          <w:bCs/>
        </w:rPr>
      </w:pPr>
    </w:p>
    <w:p w14:paraId="7D2E1C22" w14:textId="77777777" w:rsidR="00B230DB" w:rsidRDefault="00B230DB" w:rsidP="00B230DB">
      <w:pPr>
        <w:pStyle w:val="paragraph"/>
        <w:ind w:left="360"/>
        <w:textAlignment w:val="baseline"/>
        <w:rPr>
          <w:rStyle w:val="normaltextrun1"/>
          <w:rFonts w:ascii="Calibri" w:hAnsi="Calibri" w:cs="Calibri"/>
          <w:b/>
          <w:bCs/>
        </w:rPr>
      </w:pPr>
    </w:p>
    <w:p w14:paraId="6CFA41EE" w14:textId="77777777" w:rsidR="00B230DB" w:rsidRDefault="00B230DB" w:rsidP="00B230DB">
      <w:pPr>
        <w:pStyle w:val="paragraph"/>
        <w:ind w:left="360"/>
        <w:textAlignment w:val="baseline"/>
        <w:rPr>
          <w:rStyle w:val="normaltextrun1"/>
          <w:rFonts w:ascii="Calibri" w:hAnsi="Calibri" w:cs="Calibri"/>
          <w:b/>
          <w:bCs/>
        </w:rPr>
      </w:pPr>
    </w:p>
    <w:p w14:paraId="57C031C8" w14:textId="77777777" w:rsidR="00B230DB" w:rsidRDefault="00B230DB" w:rsidP="00B230DB">
      <w:pPr>
        <w:pStyle w:val="paragraph"/>
        <w:ind w:left="360"/>
        <w:textAlignment w:val="baseline"/>
        <w:rPr>
          <w:rStyle w:val="normaltextrun1"/>
          <w:rFonts w:ascii="Calibri" w:hAnsi="Calibri" w:cs="Calibri"/>
          <w:b/>
          <w:bCs/>
        </w:rPr>
      </w:pPr>
    </w:p>
    <w:p w14:paraId="0342BC46" w14:textId="77777777" w:rsidR="00B230DB" w:rsidRDefault="00B230DB" w:rsidP="00B230DB">
      <w:pPr>
        <w:pStyle w:val="paragraph"/>
        <w:ind w:left="360"/>
        <w:textAlignment w:val="baseline"/>
        <w:rPr>
          <w:rStyle w:val="normaltextrun1"/>
          <w:rFonts w:ascii="Calibri" w:hAnsi="Calibri" w:cs="Calibri"/>
          <w:b/>
          <w:bCs/>
        </w:rPr>
      </w:pPr>
    </w:p>
    <w:p w14:paraId="323D6B26" w14:textId="77777777" w:rsidR="00B230DB" w:rsidRDefault="00B230DB" w:rsidP="00B230DB">
      <w:pPr>
        <w:pStyle w:val="paragraph"/>
        <w:ind w:left="360"/>
        <w:textAlignment w:val="baseline"/>
        <w:rPr>
          <w:rStyle w:val="normaltextrun1"/>
          <w:rFonts w:ascii="Calibri" w:hAnsi="Calibri" w:cs="Calibri"/>
          <w:b/>
          <w:bCs/>
        </w:rPr>
      </w:pPr>
    </w:p>
    <w:p w14:paraId="7944609A" w14:textId="77777777" w:rsidR="00B230DB" w:rsidRDefault="00B230DB" w:rsidP="00B230DB">
      <w:pPr>
        <w:pStyle w:val="paragraph"/>
        <w:ind w:left="360"/>
        <w:textAlignment w:val="baseline"/>
        <w:rPr>
          <w:rStyle w:val="normaltextrun1"/>
          <w:rFonts w:ascii="Calibri" w:hAnsi="Calibri" w:cs="Calibri"/>
          <w:b/>
          <w:bCs/>
        </w:rPr>
      </w:pPr>
    </w:p>
    <w:p w14:paraId="4F3AF5F2" w14:textId="77777777" w:rsidR="00B230DB" w:rsidRDefault="00B230DB" w:rsidP="00B230DB">
      <w:pPr>
        <w:pStyle w:val="paragraph"/>
        <w:ind w:left="360"/>
        <w:textAlignment w:val="baseline"/>
        <w:rPr>
          <w:rStyle w:val="normaltextrun1"/>
          <w:rFonts w:ascii="Calibri" w:hAnsi="Calibri" w:cs="Calibri"/>
          <w:b/>
          <w:bCs/>
        </w:rPr>
      </w:pPr>
    </w:p>
    <w:p w14:paraId="23FA2473" w14:textId="77777777" w:rsidR="00B230DB" w:rsidRDefault="00B230DB" w:rsidP="00B230DB">
      <w:pPr>
        <w:pStyle w:val="paragraph"/>
        <w:ind w:left="360"/>
        <w:textAlignment w:val="baseline"/>
        <w:rPr>
          <w:rStyle w:val="normaltextrun1"/>
          <w:rFonts w:ascii="Calibri" w:hAnsi="Calibri" w:cs="Calibri"/>
          <w:b/>
          <w:bCs/>
        </w:rPr>
      </w:pPr>
    </w:p>
    <w:p w14:paraId="4E5519F5" w14:textId="77777777" w:rsidR="00B230DB" w:rsidRDefault="00B230DB" w:rsidP="00B230DB">
      <w:pPr>
        <w:pStyle w:val="paragraph"/>
        <w:ind w:left="360"/>
        <w:textAlignment w:val="baseline"/>
        <w:rPr>
          <w:rStyle w:val="normaltextrun1"/>
          <w:rFonts w:ascii="Calibri" w:hAnsi="Calibri" w:cs="Calibri"/>
          <w:b/>
          <w:bCs/>
        </w:rPr>
      </w:pPr>
    </w:p>
    <w:p w14:paraId="31D19F1A" w14:textId="77777777" w:rsidR="00B230DB" w:rsidRDefault="00B230DB" w:rsidP="00B230DB">
      <w:pPr>
        <w:pStyle w:val="paragraph"/>
        <w:ind w:left="360"/>
        <w:textAlignment w:val="baseline"/>
        <w:rPr>
          <w:rStyle w:val="normaltextrun1"/>
          <w:rFonts w:ascii="Calibri" w:hAnsi="Calibri" w:cs="Calibri"/>
          <w:b/>
          <w:bCs/>
        </w:rPr>
      </w:pPr>
    </w:p>
    <w:p w14:paraId="51D16CC7" w14:textId="77777777" w:rsidR="00B230DB" w:rsidRDefault="00B230DB" w:rsidP="00B230DB">
      <w:pPr>
        <w:pStyle w:val="paragraph"/>
        <w:ind w:left="360"/>
        <w:textAlignment w:val="baseline"/>
        <w:rPr>
          <w:rStyle w:val="normaltextrun1"/>
          <w:rFonts w:ascii="Calibri" w:hAnsi="Calibri" w:cs="Calibri"/>
          <w:b/>
          <w:bCs/>
        </w:rPr>
      </w:pPr>
    </w:p>
    <w:p w14:paraId="6A47014E" w14:textId="77777777" w:rsidR="00B230DB" w:rsidRDefault="00B230DB" w:rsidP="00B230DB">
      <w:pPr>
        <w:pStyle w:val="paragraph"/>
        <w:ind w:left="360"/>
        <w:textAlignment w:val="baseline"/>
        <w:rPr>
          <w:rStyle w:val="normaltextrun1"/>
          <w:rFonts w:ascii="Calibri" w:hAnsi="Calibri" w:cs="Calibri"/>
          <w:b/>
          <w:bCs/>
        </w:rPr>
      </w:pPr>
    </w:p>
    <w:p w14:paraId="410A0692" w14:textId="77777777" w:rsidR="00B230DB" w:rsidRDefault="00B230DB" w:rsidP="00B230DB">
      <w:pPr>
        <w:pStyle w:val="paragraph"/>
        <w:ind w:left="360"/>
        <w:textAlignment w:val="baseline"/>
        <w:rPr>
          <w:rFonts w:asciiTheme="minorHAnsi" w:hAnsiTheme="minorHAnsi" w:cstheme="minorBidi"/>
          <w:sz w:val="22"/>
          <w:szCs w:val="22"/>
        </w:rPr>
      </w:pPr>
    </w:p>
    <w:p w14:paraId="38AAE4D5" w14:textId="77777777" w:rsidR="00B230DB" w:rsidRPr="0069553B" w:rsidRDefault="00B230DB" w:rsidP="00B230DB">
      <w:pPr>
        <w:ind w:left="360"/>
      </w:pPr>
      <w:proofErr w:type="spellStart"/>
      <w:r w:rsidRPr="0069553B">
        <w:t>În</w:t>
      </w:r>
      <w:proofErr w:type="spellEnd"/>
      <w:r w:rsidRPr="0069553B">
        <w:t xml:space="preserve"> </w:t>
      </w:r>
      <w:proofErr w:type="spellStart"/>
      <w:r w:rsidRPr="0069553B">
        <w:t>celelalte</w:t>
      </w:r>
      <w:proofErr w:type="spellEnd"/>
      <w:r w:rsidRPr="0069553B">
        <w:t xml:space="preserve"> </w:t>
      </w:r>
      <w:proofErr w:type="spellStart"/>
      <w:r w:rsidRPr="0069553B">
        <w:t>zile</w:t>
      </w:r>
      <w:proofErr w:type="spellEnd"/>
      <w:r w:rsidRPr="0069553B">
        <w:t xml:space="preserve"> </w:t>
      </w:r>
      <w:proofErr w:type="spellStart"/>
      <w:r w:rsidRPr="0069553B">
        <w:t>elevii</w:t>
      </w:r>
      <w:proofErr w:type="spellEnd"/>
      <w:r w:rsidRPr="0069553B">
        <w:t xml:space="preserve"> </w:t>
      </w:r>
      <w:proofErr w:type="spellStart"/>
      <w:r w:rsidRPr="0069553B">
        <w:t>vor</w:t>
      </w:r>
      <w:proofErr w:type="spellEnd"/>
      <w:r w:rsidRPr="0069553B">
        <w:t xml:space="preserve"> </w:t>
      </w:r>
      <w:proofErr w:type="spellStart"/>
      <w:r w:rsidRPr="0069553B">
        <w:t>învață</w:t>
      </w:r>
      <w:proofErr w:type="spellEnd"/>
      <w:r w:rsidRPr="0069553B">
        <w:t xml:space="preserve"> </w:t>
      </w:r>
      <w:proofErr w:type="spellStart"/>
      <w:r w:rsidRPr="0069553B">
        <w:t>acasă</w:t>
      </w:r>
      <w:proofErr w:type="spellEnd"/>
      <w:r w:rsidRPr="0069553B">
        <w:t xml:space="preserve"> </w:t>
      </w:r>
      <w:proofErr w:type="spellStart"/>
      <w:r w:rsidRPr="0069553B">
        <w:t>sau</w:t>
      </w:r>
      <w:proofErr w:type="spellEnd"/>
      <w:r w:rsidRPr="0069553B">
        <w:t xml:space="preserve"> la </w:t>
      </w:r>
      <w:proofErr w:type="spellStart"/>
      <w:r w:rsidRPr="0069553B">
        <w:t>îngrijirea</w:t>
      </w:r>
      <w:proofErr w:type="spellEnd"/>
      <w:r w:rsidRPr="0069553B">
        <w:t xml:space="preserve"> de </w:t>
      </w:r>
      <w:proofErr w:type="spellStart"/>
      <w:r w:rsidRPr="0069553B">
        <w:t>zi</w:t>
      </w:r>
      <w:proofErr w:type="spellEnd"/>
      <w:r w:rsidRPr="0069553B">
        <w:t>.</w:t>
      </w:r>
    </w:p>
    <w:p w14:paraId="0F199866" w14:textId="77777777" w:rsidR="00B230DB" w:rsidRPr="00E768BC" w:rsidRDefault="00B230DB" w:rsidP="00B230DB">
      <w:pPr>
        <w:pStyle w:val="paragraph"/>
        <w:ind w:left="360"/>
        <w:textAlignment w:val="baseline"/>
        <w:rPr>
          <w:rFonts w:asciiTheme="minorHAnsi" w:hAnsiTheme="minorHAnsi" w:cstheme="minorBidi"/>
          <w:i/>
          <w:iCs/>
          <w:sz w:val="20"/>
          <w:szCs w:val="20"/>
        </w:rPr>
      </w:pPr>
      <w:r w:rsidRPr="31C37422">
        <w:rPr>
          <w:rFonts w:asciiTheme="minorHAnsi" w:hAnsiTheme="minorHAnsi" w:cstheme="minorBidi"/>
          <w:i/>
          <w:iCs/>
          <w:sz w:val="20"/>
          <w:szCs w:val="20"/>
          <w:highlight w:val="yellow"/>
        </w:rPr>
        <w:t>Maak dit verder concreet: krijgen ze dan ook nieuwe leerstof of wordt de geziene leerstof verder uitgediept of krijgen ze oefeningen of …?</w:t>
      </w:r>
      <w:r w:rsidRPr="31C37422">
        <w:rPr>
          <w:rFonts w:asciiTheme="minorHAnsi" w:hAnsiTheme="minorHAnsi" w:cstheme="minorBidi"/>
          <w:i/>
          <w:iCs/>
          <w:sz w:val="20"/>
          <w:szCs w:val="20"/>
        </w:rPr>
        <w:t xml:space="preserve">  </w:t>
      </w:r>
    </w:p>
    <w:p w14:paraId="63F82C70" w14:textId="77777777" w:rsidR="00B230DB" w:rsidRDefault="00B230DB" w:rsidP="00B230DB">
      <w:pPr>
        <w:pStyle w:val="paragraph"/>
        <w:ind w:left="360"/>
        <w:textAlignment w:val="baseline"/>
        <w:rPr>
          <w:rFonts w:asciiTheme="minorHAnsi" w:hAnsiTheme="minorHAnsi" w:cstheme="minorBidi"/>
          <w:i/>
          <w:iCs/>
          <w:sz w:val="22"/>
          <w:szCs w:val="22"/>
        </w:rPr>
      </w:pPr>
    </w:p>
    <w:p w14:paraId="42CDA50C" w14:textId="77777777" w:rsidR="00B230DB" w:rsidRPr="0069553B" w:rsidRDefault="00B230DB" w:rsidP="00B230DB">
      <w:pPr>
        <w:pStyle w:val="paragraph"/>
        <w:ind w:left="360"/>
        <w:rPr>
          <w:rFonts w:asciiTheme="minorHAnsi" w:hAnsiTheme="minorHAnsi" w:cstheme="minorBidi"/>
          <w:b/>
          <w:bCs/>
          <w:lang w:val="es-ES"/>
        </w:rPr>
      </w:pPr>
      <w:r w:rsidRPr="0069553B">
        <w:rPr>
          <w:rFonts w:asciiTheme="minorHAnsi" w:hAnsiTheme="minorHAnsi" w:cstheme="minorBidi"/>
          <w:b/>
          <w:bCs/>
          <w:lang w:val="es-ES"/>
        </w:rPr>
        <w:t xml:space="preserve">Cum </w:t>
      </w:r>
      <w:proofErr w:type="spellStart"/>
      <w:r w:rsidRPr="0069553B">
        <w:rPr>
          <w:rFonts w:asciiTheme="minorHAnsi" w:hAnsiTheme="minorHAnsi" w:cstheme="minorBidi"/>
          <w:b/>
          <w:bCs/>
          <w:lang w:val="es-ES"/>
        </w:rPr>
        <w:t>ținem</w:t>
      </w:r>
      <w:proofErr w:type="spellEnd"/>
      <w:r w:rsidRPr="0069553B">
        <w:rPr>
          <w:rFonts w:asciiTheme="minorHAnsi" w:hAnsiTheme="minorHAnsi" w:cstheme="minorBidi"/>
          <w:b/>
          <w:bCs/>
          <w:lang w:val="es-ES"/>
        </w:rPr>
        <w:t xml:space="preserve"> </w:t>
      </w:r>
      <w:proofErr w:type="spellStart"/>
      <w:r w:rsidRPr="0069553B">
        <w:rPr>
          <w:rFonts w:asciiTheme="minorHAnsi" w:hAnsiTheme="minorHAnsi" w:cstheme="minorBidi"/>
          <w:b/>
          <w:bCs/>
          <w:lang w:val="es-ES"/>
        </w:rPr>
        <w:t>lecțiile</w:t>
      </w:r>
      <w:proofErr w:type="spellEnd"/>
      <w:r w:rsidRPr="0069553B">
        <w:rPr>
          <w:rFonts w:asciiTheme="minorHAnsi" w:hAnsiTheme="minorHAnsi" w:cstheme="minorBidi"/>
          <w:b/>
          <w:bCs/>
          <w:lang w:val="es-ES"/>
        </w:rPr>
        <w:t xml:space="preserve"> </w:t>
      </w:r>
      <w:proofErr w:type="spellStart"/>
      <w:r w:rsidRPr="0069553B">
        <w:rPr>
          <w:rFonts w:asciiTheme="minorHAnsi" w:hAnsiTheme="minorHAnsi" w:cstheme="minorBidi"/>
          <w:b/>
          <w:bCs/>
          <w:lang w:val="es-ES"/>
        </w:rPr>
        <w:t>în</w:t>
      </w:r>
      <w:proofErr w:type="spellEnd"/>
      <w:r w:rsidRPr="0069553B">
        <w:rPr>
          <w:rFonts w:asciiTheme="minorHAnsi" w:hAnsiTheme="minorHAnsi" w:cstheme="minorBidi"/>
          <w:b/>
          <w:bCs/>
          <w:lang w:val="es-ES"/>
        </w:rPr>
        <w:t xml:space="preserve"> </w:t>
      </w:r>
      <w:proofErr w:type="spellStart"/>
      <w:r w:rsidRPr="0069553B">
        <w:rPr>
          <w:rFonts w:asciiTheme="minorHAnsi" w:hAnsiTheme="minorHAnsi" w:cstheme="minorBidi"/>
          <w:b/>
          <w:bCs/>
          <w:lang w:val="es-ES"/>
        </w:rPr>
        <w:t>condiții</w:t>
      </w:r>
      <w:proofErr w:type="spellEnd"/>
      <w:r w:rsidRPr="0069553B">
        <w:rPr>
          <w:rFonts w:asciiTheme="minorHAnsi" w:hAnsiTheme="minorHAnsi" w:cstheme="minorBidi"/>
          <w:b/>
          <w:bCs/>
          <w:lang w:val="es-ES"/>
        </w:rPr>
        <w:t xml:space="preserve"> de </w:t>
      </w:r>
      <w:proofErr w:type="spellStart"/>
      <w:r w:rsidRPr="0069553B">
        <w:rPr>
          <w:rFonts w:asciiTheme="minorHAnsi" w:hAnsiTheme="minorHAnsi" w:cstheme="minorBidi"/>
          <w:b/>
          <w:bCs/>
          <w:lang w:val="es-ES"/>
        </w:rPr>
        <w:t>siguranță</w:t>
      </w:r>
      <w:proofErr w:type="spellEnd"/>
      <w:r w:rsidRPr="0069553B">
        <w:rPr>
          <w:rFonts w:asciiTheme="minorHAnsi" w:hAnsiTheme="minorHAnsi" w:cstheme="minorBidi"/>
          <w:b/>
          <w:bCs/>
          <w:lang w:val="es-ES"/>
        </w:rPr>
        <w:t>?</w:t>
      </w:r>
    </w:p>
    <w:p w14:paraId="66418776" w14:textId="77777777" w:rsidR="00B230DB" w:rsidRPr="008E1FFA" w:rsidRDefault="00B230DB" w:rsidP="00B230DB">
      <w:pPr>
        <w:ind w:left="360"/>
        <w:rPr>
          <w:lang w:val="es-ES"/>
        </w:rPr>
      </w:pPr>
      <w:proofErr w:type="spellStart"/>
      <w:r w:rsidRPr="008E1FFA">
        <w:rPr>
          <w:lang w:val="es-ES"/>
        </w:rPr>
        <w:t>Siguranța</w:t>
      </w:r>
      <w:proofErr w:type="spellEnd"/>
      <w:r w:rsidRPr="008E1FFA">
        <w:rPr>
          <w:lang w:val="es-ES"/>
        </w:rPr>
        <w:t xml:space="preserve"> </w:t>
      </w:r>
      <w:proofErr w:type="spellStart"/>
      <w:r>
        <w:rPr>
          <w:lang w:val="es-ES"/>
        </w:rPr>
        <w:t>elevilor</w:t>
      </w:r>
      <w:proofErr w:type="spellEnd"/>
      <w:r w:rsidRPr="008E1FFA">
        <w:rPr>
          <w:lang w:val="es-ES"/>
        </w:rPr>
        <w:t xml:space="preserve"> </w:t>
      </w:r>
      <w:proofErr w:type="spellStart"/>
      <w:r w:rsidRPr="008E1FFA">
        <w:rPr>
          <w:lang w:val="es-ES"/>
        </w:rPr>
        <w:t>și</w:t>
      </w:r>
      <w:proofErr w:type="spellEnd"/>
      <w:r w:rsidRPr="008E1FFA">
        <w:rPr>
          <w:lang w:val="es-ES"/>
        </w:rPr>
        <w:t xml:space="preserve"> a </w:t>
      </w:r>
      <w:proofErr w:type="spellStart"/>
      <w:r>
        <w:rPr>
          <w:lang w:val="es-ES"/>
        </w:rPr>
        <w:t>angajaților</w:t>
      </w:r>
      <w:proofErr w:type="spellEnd"/>
      <w:r>
        <w:rPr>
          <w:lang w:val="es-ES"/>
        </w:rPr>
        <w:t xml:space="preserve"> </w:t>
      </w:r>
      <w:proofErr w:type="spellStart"/>
      <w:r w:rsidRPr="008E1FFA">
        <w:rPr>
          <w:lang w:val="es-ES"/>
        </w:rPr>
        <w:t>no</w:t>
      </w:r>
      <w:r>
        <w:rPr>
          <w:lang w:val="es-ES"/>
        </w:rPr>
        <w:t>ștri</w:t>
      </w:r>
      <w:proofErr w:type="spellEnd"/>
      <w:r w:rsidRPr="008E1FFA">
        <w:rPr>
          <w:lang w:val="es-ES"/>
        </w:rPr>
        <w:t xml:space="preserve"> este </w:t>
      </w:r>
      <w:proofErr w:type="spellStart"/>
      <w:r w:rsidRPr="008E1FFA">
        <w:rPr>
          <w:lang w:val="es-ES"/>
        </w:rPr>
        <w:t>primordială</w:t>
      </w:r>
      <w:proofErr w:type="spellEnd"/>
      <w:r w:rsidRPr="008E1FFA">
        <w:rPr>
          <w:lang w:val="es-ES"/>
        </w:rPr>
        <w:t xml:space="preserve">. </w:t>
      </w:r>
      <w:proofErr w:type="spellStart"/>
      <w:r w:rsidRPr="008E1FFA">
        <w:rPr>
          <w:lang w:val="es-ES"/>
        </w:rPr>
        <w:t>Printr</w:t>
      </w:r>
      <w:proofErr w:type="spellEnd"/>
      <w:r w:rsidRPr="008E1FFA">
        <w:rPr>
          <w:lang w:val="es-ES"/>
        </w:rPr>
        <w:t xml:space="preserve">-o </w:t>
      </w:r>
      <w:proofErr w:type="spellStart"/>
      <w:r w:rsidRPr="008E1FFA">
        <w:rPr>
          <w:lang w:val="es-ES"/>
        </w:rPr>
        <w:t>combinație</w:t>
      </w:r>
      <w:proofErr w:type="spellEnd"/>
      <w:r w:rsidRPr="008E1FFA">
        <w:rPr>
          <w:lang w:val="es-ES"/>
        </w:rPr>
        <w:t xml:space="preserve"> de </w:t>
      </w:r>
      <w:proofErr w:type="spellStart"/>
      <w:r w:rsidRPr="008E1FFA">
        <w:rPr>
          <w:lang w:val="es-ES"/>
        </w:rPr>
        <w:t>măsuri</w:t>
      </w:r>
      <w:proofErr w:type="spellEnd"/>
      <w:r w:rsidRPr="008E1FFA">
        <w:rPr>
          <w:lang w:val="es-ES"/>
        </w:rPr>
        <w:t xml:space="preserve">, </w:t>
      </w:r>
      <w:proofErr w:type="spellStart"/>
      <w:r w:rsidRPr="008E1FFA">
        <w:rPr>
          <w:lang w:val="es-ES"/>
        </w:rPr>
        <w:t>asigurăm</w:t>
      </w:r>
      <w:proofErr w:type="spellEnd"/>
      <w:r w:rsidRPr="008E1FFA">
        <w:rPr>
          <w:lang w:val="es-ES"/>
        </w:rPr>
        <w:t xml:space="preserve"> un </w:t>
      </w:r>
      <w:proofErr w:type="spellStart"/>
      <w:r w:rsidRPr="008E1FFA">
        <w:rPr>
          <w:lang w:val="es-ES"/>
        </w:rPr>
        <w:t>mediu</w:t>
      </w:r>
      <w:proofErr w:type="spellEnd"/>
      <w:r w:rsidRPr="008E1FFA">
        <w:rPr>
          <w:lang w:val="es-ES"/>
        </w:rPr>
        <w:t xml:space="preserve"> </w:t>
      </w:r>
      <w:proofErr w:type="spellStart"/>
      <w:r w:rsidRPr="008E1FFA">
        <w:rPr>
          <w:lang w:val="es-ES"/>
        </w:rPr>
        <w:t>școlar</w:t>
      </w:r>
      <w:proofErr w:type="spellEnd"/>
      <w:r w:rsidRPr="008E1FFA">
        <w:rPr>
          <w:lang w:val="es-ES"/>
        </w:rPr>
        <w:t xml:space="preserve"> </w:t>
      </w:r>
      <w:proofErr w:type="spellStart"/>
      <w:r w:rsidRPr="008E1FFA">
        <w:rPr>
          <w:lang w:val="es-ES"/>
        </w:rPr>
        <w:t>cât</w:t>
      </w:r>
      <w:proofErr w:type="spellEnd"/>
      <w:r w:rsidRPr="008E1FFA">
        <w:rPr>
          <w:lang w:val="es-ES"/>
        </w:rPr>
        <w:t xml:space="preserve"> </w:t>
      </w:r>
      <w:proofErr w:type="spellStart"/>
      <w:r w:rsidRPr="008E1FFA">
        <w:rPr>
          <w:lang w:val="es-ES"/>
        </w:rPr>
        <w:t>mai</w:t>
      </w:r>
      <w:proofErr w:type="spellEnd"/>
      <w:r w:rsidRPr="008E1FFA">
        <w:rPr>
          <w:lang w:val="es-ES"/>
        </w:rPr>
        <w:t xml:space="preserve"> </w:t>
      </w:r>
      <w:proofErr w:type="spellStart"/>
      <w:r w:rsidRPr="008E1FFA">
        <w:rPr>
          <w:lang w:val="es-ES"/>
        </w:rPr>
        <w:t>sigur</w:t>
      </w:r>
      <w:proofErr w:type="spellEnd"/>
      <w:r w:rsidRPr="008E1FFA">
        <w:rPr>
          <w:lang w:val="es-ES"/>
        </w:rPr>
        <w:t>.</w:t>
      </w:r>
    </w:p>
    <w:p w14:paraId="7AF6AC5B" w14:textId="77777777" w:rsidR="00B230DB" w:rsidRPr="00954C85" w:rsidRDefault="00B230DB" w:rsidP="00B230DB">
      <w:pPr>
        <w:ind w:left="720"/>
        <w:rPr>
          <w:lang w:val="es-ES"/>
        </w:rPr>
      </w:pPr>
      <w:r w:rsidRPr="008E1FFA">
        <w:rPr>
          <w:lang w:val="es-ES"/>
        </w:rPr>
        <w:t xml:space="preserve">• </w:t>
      </w:r>
      <w:proofErr w:type="spellStart"/>
      <w:r w:rsidRPr="00AB6B76">
        <w:rPr>
          <w:b/>
          <w:bCs/>
          <w:lang w:val="es-ES"/>
        </w:rPr>
        <w:t>Grupuri</w:t>
      </w:r>
      <w:proofErr w:type="spellEnd"/>
      <w:r w:rsidRPr="00AB6B76">
        <w:rPr>
          <w:b/>
          <w:bCs/>
          <w:lang w:val="es-ES"/>
        </w:rPr>
        <w:t xml:space="preserve"> </w:t>
      </w:r>
      <w:proofErr w:type="spellStart"/>
      <w:r w:rsidRPr="00AB6B76">
        <w:rPr>
          <w:b/>
          <w:bCs/>
          <w:lang w:val="es-ES"/>
        </w:rPr>
        <w:t>fixe</w:t>
      </w:r>
      <w:proofErr w:type="spellEnd"/>
      <w:r w:rsidRPr="00AB6B76">
        <w:rPr>
          <w:b/>
          <w:bCs/>
          <w:lang w:val="es-ES"/>
        </w:rPr>
        <w:t xml:space="preserve"> (bule de </w:t>
      </w:r>
      <w:proofErr w:type="spellStart"/>
      <w:r w:rsidRPr="00AB6B76">
        <w:rPr>
          <w:b/>
          <w:bCs/>
          <w:lang w:val="es-ES"/>
        </w:rPr>
        <w:t>contact</w:t>
      </w:r>
      <w:proofErr w:type="spellEnd"/>
      <w:r w:rsidRPr="00AB6B76">
        <w:rPr>
          <w:b/>
          <w:bCs/>
          <w:lang w:val="es-ES"/>
        </w:rPr>
        <w:t>)</w:t>
      </w:r>
      <w:r w:rsidRPr="008E1FFA">
        <w:rPr>
          <w:lang w:val="es-ES"/>
        </w:rPr>
        <w:t xml:space="preserve">: </w:t>
      </w:r>
      <w:proofErr w:type="spellStart"/>
      <w:r w:rsidRPr="008E1FFA">
        <w:rPr>
          <w:lang w:val="es-ES"/>
        </w:rPr>
        <w:t>grupurile</w:t>
      </w:r>
      <w:proofErr w:type="spellEnd"/>
      <w:r w:rsidRPr="008E1FFA">
        <w:rPr>
          <w:lang w:val="es-ES"/>
        </w:rPr>
        <w:t xml:space="preserve"> </w:t>
      </w:r>
      <w:proofErr w:type="spellStart"/>
      <w:r w:rsidRPr="008E1FFA">
        <w:rPr>
          <w:lang w:val="es-ES"/>
        </w:rPr>
        <w:t>rămân</w:t>
      </w:r>
      <w:proofErr w:type="spellEnd"/>
      <w:r w:rsidRPr="008E1FFA">
        <w:rPr>
          <w:lang w:val="es-ES"/>
        </w:rPr>
        <w:t xml:space="preserve"> </w:t>
      </w:r>
      <w:proofErr w:type="spellStart"/>
      <w:r>
        <w:rPr>
          <w:lang w:val="es-ES"/>
        </w:rPr>
        <w:t>aceleași</w:t>
      </w:r>
      <w:proofErr w:type="spellEnd"/>
      <w:r>
        <w:rPr>
          <w:lang w:val="es-ES"/>
        </w:rPr>
        <w:t xml:space="preserve"> pe </w:t>
      </w:r>
      <w:proofErr w:type="spellStart"/>
      <w:r>
        <w:rPr>
          <w:lang w:val="es-ES"/>
        </w:rPr>
        <w:t>cât</w:t>
      </w:r>
      <w:proofErr w:type="spellEnd"/>
      <w:r w:rsidRPr="008E1FFA">
        <w:rPr>
          <w:lang w:val="es-ES"/>
        </w:rPr>
        <w:t xml:space="preserve"> </w:t>
      </w:r>
      <w:proofErr w:type="spellStart"/>
      <w:r w:rsidRPr="008E1FFA">
        <w:rPr>
          <w:lang w:val="es-ES"/>
        </w:rPr>
        <w:t>posibil</w:t>
      </w:r>
      <w:proofErr w:type="spellEnd"/>
      <w:r w:rsidRPr="008E1FFA">
        <w:rPr>
          <w:lang w:val="es-ES"/>
        </w:rPr>
        <w:t xml:space="preserve">. </w:t>
      </w:r>
      <w:proofErr w:type="spellStart"/>
      <w:r>
        <w:rPr>
          <w:lang w:val="es-ES"/>
        </w:rPr>
        <w:t>Elevii</w:t>
      </w:r>
      <w:proofErr w:type="spellEnd"/>
      <w:r>
        <w:rPr>
          <w:lang w:val="es-ES"/>
        </w:rPr>
        <w:t xml:space="preserve"> </w:t>
      </w:r>
      <w:proofErr w:type="spellStart"/>
      <w:r>
        <w:rPr>
          <w:lang w:val="es-ES"/>
        </w:rPr>
        <w:t>primesc</w:t>
      </w:r>
      <w:proofErr w:type="spellEnd"/>
      <w:r w:rsidRPr="008E1FFA">
        <w:rPr>
          <w:lang w:val="es-ES"/>
        </w:rPr>
        <w:t xml:space="preserve"> un </w:t>
      </w:r>
      <w:proofErr w:type="spellStart"/>
      <w:r w:rsidRPr="008E1FFA">
        <w:rPr>
          <w:lang w:val="es-ES"/>
        </w:rPr>
        <w:t>loc</w:t>
      </w:r>
      <w:proofErr w:type="spellEnd"/>
      <w:r w:rsidRPr="008E1FFA">
        <w:rPr>
          <w:lang w:val="es-ES"/>
        </w:rPr>
        <w:t xml:space="preserve"> </w:t>
      </w:r>
      <w:proofErr w:type="spellStart"/>
      <w:r>
        <w:rPr>
          <w:lang w:val="es-ES"/>
        </w:rPr>
        <w:t>fix</w:t>
      </w:r>
      <w:proofErr w:type="spellEnd"/>
      <w:r w:rsidRPr="008E1FFA">
        <w:rPr>
          <w:lang w:val="es-ES"/>
        </w:rPr>
        <w:t xml:space="preserve"> </w:t>
      </w:r>
      <w:proofErr w:type="spellStart"/>
      <w:r w:rsidRPr="008E1FFA">
        <w:rPr>
          <w:lang w:val="es-ES"/>
        </w:rPr>
        <w:t>într</w:t>
      </w:r>
      <w:proofErr w:type="spellEnd"/>
      <w:r w:rsidRPr="008E1FFA">
        <w:rPr>
          <w:lang w:val="es-ES"/>
        </w:rPr>
        <w:t xml:space="preserve">-o </w:t>
      </w:r>
      <w:proofErr w:type="spellStart"/>
      <w:r>
        <w:rPr>
          <w:lang w:val="es-ES"/>
        </w:rPr>
        <w:t>sală</w:t>
      </w:r>
      <w:proofErr w:type="spellEnd"/>
      <w:r>
        <w:rPr>
          <w:lang w:val="es-ES"/>
        </w:rPr>
        <w:t xml:space="preserve"> de </w:t>
      </w:r>
      <w:proofErr w:type="spellStart"/>
      <w:r>
        <w:rPr>
          <w:lang w:val="es-ES"/>
        </w:rPr>
        <w:t>curs</w:t>
      </w:r>
      <w:proofErr w:type="spellEnd"/>
      <w:r w:rsidRPr="008E1FFA">
        <w:rPr>
          <w:lang w:val="es-ES"/>
        </w:rPr>
        <w:t xml:space="preserve"> </w:t>
      </w:r>
      <w:r>
        <w:rPr>
          <w:lang w:val="es-ES"/>
        </w:rPr>
        <w:t>permanente (</w:t>
      </w:r>
      <w:proofErr w:type="spellStart"/>
      <w:r>
        <w:rPr>
          <w:lang w:val="es-ES"/>
        </w:rPr>
        <w:t>în</w:t>
      </w:r>
      <w:proofErr w:type="spellEnd"/>
      <w:r>
        <w:rPr>
          <w:lang w:val="es-ES"/>
        </w:rPr>
        <w:t xml:space="preserve"> </w:t>
      </w:r>
      <w:proofErr w:type="spellStart"/>
      <w:r>
        <w:rPr>
          <w:lang w:val="es-ES"/>
        </w:rPr>
        <w:t>afară</w:t>
      </w:r>
      <w:proofErr w:type="spellEnd"/>
      <w:r>
        <w:rPr>
          <w:lang w:val="es-ES"/>
        </w:rPr>
        <w:t xml:space="preserve"> de </w:t>
      </w:r>
      <w:proofErr w:type="spellStart"/>
      <w:r>
        <w:rPr>
          <w:lang w:val="es-ES"/>
        </w:rPr>
        <w:t>cursurile</w:t>
      </w:r>
      <w:proofErr w:type="spellEnd"/>
      <w:r>
        <w:rPr>
          <w:lang w:val="es-ES"/>
        </w:rPr>
        <w:t xml:space="preserve"> </w:t>
      </w:r>
      <w:proofErr w:type="spellStart"/>
      <w:r>
        <w:rPr>
          <w:lang w:val="es-ES"/>
        </w:rPr>
        <w:t>practice</w:t>
      </w:r>
      <w:proofErr w:type="spellEnd"/>
      <w:r>
        <w:rPr>
          <w:lang w:val="es-ES"/>
        </w:rPr>
        <w:t xml:space="preserve"> </w:t>
      </w:r>
      <w:proofErr w:type="spellStart"/>
      <w:r>
        <w:rPr>
          <w:lang w:val="es-ES"/>
        </w:rPr>
        <w:t>și</w:t>
      </w:r>
      <w:proofErr w:type="spellEnd"/>
      <w:r>
        <w:rPr>
          <w:lang w:val="es-ES"/>
        </w:rPr>
        <w:t xml:space="preserve"> </w:t>
      </w:r>
      <w:proofErr w:type="spellStart"/>
      <w:r>
        <w:rPr>
          <w:lang w:val="es-ES"/>
        </w:rPr>
        <w:t>artistice</w:t>
      </w:r>
      <w:proofErr w:type="spellEnd"/>
      <w:r>
        <w:rPr>
          <w:lang w:val="es-ES"/>
        </w:rPr>
        <w:t>)</w:t>
      </w:r>
      <w:r w:rsidRPr="008E1FFA">
        <w:rPr>
          <w:lang w:val="es-ES"/>
        </w:rPr>
        <w:t xml:space="preserve">. </w:t>
      </w:r>
      <w:proofErr w:type="spellStart"/>
      <w:r>
        <w:rPr>
          <w:lang w:val="es-ES"/>
        </w:rPr>
        <w:t>G</w:t>
      </w:r>
      <w:r w:rsidRPr="008E1FFA">
        <w:rPr>
          <w:lang w:val="es-ES"/>
        </w:rPr>
        <w:t>rupuri</w:t>
      </w:r>
      <w:r>
        <w:rPr>
          <w:lang w:val="es-ES"/>
        </w:rPr>
        <w:t>le</w:t>
      </w:r>
      <w:proofErr w:type="spellEnd"/>
      <w:r>
        <w:rPr>
          <w:lang w:val="es-ES"/>
        </w:rPr>
        <w:t xml:space="preserve"> </w:t>
      </w:r>
      <w:proofErr w:type="spellStart"/>
      <w:r w:rsidRPr="008E1FFA">
        <w:rPr>
          <w:lang w:val="es-ES"/>
        </w:rPr>
        <w:t>nu</w:t>
      </w:r>
      <w:proofErr w:type="spellEnd"/>
      <w:r w:rsidRPr="008E1FFA">
        <w:rPr>
          <w:lang w:val="es-ES"/>
        </w:rPr>
        <w:t xml:space="preserve"> </w:t>
      </w:r>
      <w:proofErr w:type="spellStart"/>
      <w:r w:rsidRPr="008E1FFA">
        <w:rPr>
          <w:lang w:val="es-ES"/>
        </w:rPr>
        <w:t>au</w:t>
      </w:r>
      <w:proofErr w:type="spellEnd"/>
      <w:r w:rsidRPr="008E1FFA">
        <w:rPr>
          <w:lang w:val="es-ES"/>
        </w:rPr>
        <w:t xml:space="preserve"> </w:t>
      </w:r>
      <w:proofErr w:type="spellStart"/>
      <w:r w:rsidRPr="008E1FFA">
        <w:rPr>
          <w:lang w:val="es-ES"/>
        </w:rPr>
        <w:t>contact</w:t>
      </w:r>
      <w:proofErr w:type="spellEnd"/>
      <w:r w:rsidRPr="008E1FFA">
        <w:rPr>
          <w:lang w:val="es-ES"/>
        </w:rPr>
        <w:t xml:space="preserve"> </w:t>
      </w:r>
      <w:proofErr w:type="spellStart"/>
      <w:r>
        <w:rPr>
          <w:lang w:val="es-ES"/>
        </w:rPr>
        <w:t>unele</w:t>
      </w:r>
      <w:proofErr w:type="spellEnd"/>
      <w:r>
        <w:rPr>
          <w:lang w:val="es-ES"/>
        </w:rPr>
        <w:t xml:space="preserve"> </w:t>
      </w:r>
      <w:proofErr w:type="spellStart"/>
      <w:r>
        <w:rPr>
          <w:lang w:val="es-ES"/>
        </w:rPr>
        <w:t>cu</w:t>
      </w:r>
      <w:proofErr w:type="spellEnd"/>
      <w:r w:rsidRPr="008E1FFA">
        <w:rPr>
          <w:lang w:val="es-ES"/>
        </w:rPr>
        <w:t xml:space="preserve"> </w:t>
      </w:r>
      <w:proofErr w:type="spellStart"/>
      <w:r>
        <w:rPr>
          <w:lang w:val="es-ES"/>
        </w:rPr>
        <w:t>altele</w:t>
      </w:r>
      <w:proofErr w:type="spellEnd"/>
      <w:r w:rsidRPr="008E1FFA">
        <w:rPr>
          <w:lang w:val="es-ES"/>
        </w:rPr>
        <w:t>.</w:t>
      </w:r>
    </w:p>
    <w:p w14:paraId="643F0DE0" w14:textId="77777777" w:rsidR="00B230DB" w:rsidRPr="008E1FFA" w:rsidRDefault="00B230DB" w:rsidP="00B230DB">
      <w:pPr>
        <w:ind w:left="720"/>
        <w:rPr>
          <w:lang w:val="es-ES"/>
        </w:rPr>
      </w:pPr>
      <w:r w:rsidRPr="008E1FFA">
        <w:rPr>
          <w:lang w:val="es-ES"/>
        </w:rPr>
        <w:t xml:space="preserve">• </w:t>
      </w:r>
      <w:proofErr w:type="spellStart"/>
      <w:r>
        <w:rPr>
          <w:b/>
          <w:bCs/>
          <w:lang w:val="es-ES"/>
        </w:rPr>
        <w:t>Pauze</w:t>
      </w:r>
      <w:proofErr w:type="spellEnd"/>
      <w:r w:rsidRPr="009D1698">
        <w:rPr>
          <w:b/>
          <w:bCs/>
          <w:lang w:val="es-ES"/>
        </w:rPr>
        <w:t xml:space="preserve"> de </w:t>
      </w:r>
      <w:proofErr w:type="spellStart"/>
      <w:r w:rsidRPr="009D1698">
        <w:rPr>
          <w:b/>
          <w:bCs/>
          <w:lang w:val="es-ES"/>
        </w:rPr>
        <w:t>joacă</w:t>
      </w:r>
      <w:proofErr w:type="spellEnd"/>
      <w:r w:rsidRPr="009D1698">
        <w:rPr>
          <w:b/>
          <w:bCs/>
          <w:lang w:val="es-ES"/>
        </w:rPr>
        <w:t xml:space="preserve"> </w:t>
      </w:r>
      <w:proofErr w:type="spellStart"/>
      <w:r w:rsidRPr="009D1698">
        <w:rPr>
          <w:b/>
          <w:bCs/>
          <w:lang w:val="es-ES"/>
        </w:rPr>
        <w:t>și</w:t>
      </w:r>
      <w:proofErr w:type="spellEnd"/>
      <w:r w:rsidRPr="009D1698">
        <w:rPr>
          <w:b/>
          <w:bCs/>
          <w:lang w:val="es-ES"/>
        </w:rPr>
        <w:t xml:space="preserve"> de </w:t>
      </w:r>
      <w:proofErr w:type="spellStart"/>
      <w:r w:rsidRPr="009D1698">
        <w:rPr>
          <w:b/>
          <w:bCs/>
          <w:lang w:val="es-ES"/>
        </w:rPr>
        <w:t>prânz</w:t>
      </w:r>
      <w:proofErr w:type="spellEnd"/>
      <w:r w:rsidRPr="004A6BFD">
        <w:rPr>
          <w:b/>
          <w:bCs/>
          <w:lang w:val="es-ES"/>
        </w:rPr>
        <w:t xml:space="preserve"> </w:t>
      </w:r>
      <w:proofErr w:type="spellStart"/>
      <w:r w:rsidRPr="009D1698">
        <w:rPr>
          <w:b/>
          <w:bCs/>
          <w:lang w:val="es-ES"/>
        </w:rPr>
        <w:t>separate</w:t>
      </w:r>
      <w:proofErr w:type="spellEnd"/>
      <w:r w:rsidRPr="008E1FFA">
        <w:rPr>
          <w:lang w:val="es-ES"/>
        </w:rPr>
        <w:t xml:space="preserve">: </w:t>
      </w:r>
      <w:proofErr w:type="spellStart"/>
      <w:r w:rsidRPr="008E1FFA">
        <w:rPr>
          <w:lang w:val="es-ES"/>
        </w:rPr>
        <w:t>nu</w:t>
      </w:r>
      <w:proofErr w:type="spellEnd"/>
      <w:r w:rsidRPr="008E1FFA">
        <w:rPr>
          <w:lang w:val="es-ES"/>
        </w:rPr>
        <w:t xml:space="preserve"> </w:t>
      </w:r>
      <w:proofErr w:type="spellStart"/>
      <w:r w:rsidRPr="008E1FFA">
        <w:rPr>
          <w:lang w:val="es-ES"/>
        </w:rPr>
        <w:t>toți</w:t>
      </w:r>
      <w:proofErr w:type="spellEnd"/>
      <w:r w:rsidRPr="008E1FFA">
        <w:rPr>
          <w:lang w:val="es-ES"/>
        </w:rPr>
        <w:t xml:space="preserve"> </w:t>
      </w:r>
      <w:proofErr w:type="spellStart"/>
      <w:r w:rsidRPr="008E1FFA">
        <w:rPr>
          <w:lang w:val="es-ES"/>
        </w:rPr>
        <w:t>elevii</w:t>
      </w:r>
      <w:proofErr w:type="spellEnd"/>
      <w:r w:rsidRPr="008E1FFA">
        <w:rPr>
          <w:lang w:val="es-ES"/>
        </w:rPr>
        <w:t xml:space="preserve"> </w:t>
      </w:r>
      <w:proofErr w:type="spellStart"/>
      <w:r>
        <w:rPr>
          <w:lang w:val="es-ES"/>
        </w:rPr>
        <w:t>iau</w:t>
      </w:r>
      <w:proofErr w:type="spellEnd"/>
      <w:r>
        <w:rPr>
          <w:lang w:val="es-ES"/>
        </w:rPr>
        <w:t xml:space="preserve"> </w:t>
      </w:r>
      <w:proofErr w:type="spellStart"/>
      <w:r w:rsidRPr="008E1FFA">
        <w:rPr>
          <w:lang w:val="es-ES"/>
        </w:rPr>
        <w:t>prânzul</w:t>
      </w:r>
      <w:proofErr w:type="spellEnd"/>
      <w:r w:rsidRPr="008E1FFA">
        <w:rPr>
          <w:lang w:val="es-ES"/>
        </w:rPr>
        <w:t xml:space="preserve"> </w:t>
      </w:r>
      <w:proofErr w:type="spellStart"/>
      <w:r w:rsidRPr="008E1FFA">
        <w:rPr>
          <w:lang w:val="es-ES"/>
        </w:rPr>
        <w:t>sau</w:t>
      </w:r>
      <w:proofErr w:type="spellEnd"/>
      <w:r w:rsidRPr="008E1FFA">
        <w:rPr>
          <w:lang w:val="es-ES"/>
        </w:rPr>
        <w:t xml:space="preserve"> se </w:t>
      </w:r>
      <w:proofErr w:type="spellStart"/>
      <w:r w:rsidRPr="008E1FFA">
        <w:rPr>
          <w:lang w:val="es-ES"/>
        </w:rPr>
        <w:t>joacă</w:t>
      </w:r>
      <w:proofErr w:type="spellEnd"/>
      <w:r w:rsidRPr="008E1FFA">
        <w:rPr>
          <w:lang w:val="es-ES"/>
        </w:rPr>
        <w:t xml:space="preserve"> </w:t>
      </w:r>
      <w:proofErr w:type="spellStart"/>
      <w:r w:rsidRPr="008E1FFA">
        <w:rPr>
          <w:lang w:val="es-ES"/>
        </w:rPr>
        <w:t>împreună</w:t>
      </w:r>
      <w:proofErr w:type="spellEnd"/>
      <w:r w:rsidRPr="008E1FFA">
        <w:rPr>
          <w:lang w:val="es-ES"/>
        </w:rPr>
        <w:t xml:space="preserve"> </w:t>
      </w:r>
      <w:r>
        <w:rPr>
          <w:lang w:val="es-ES"/>
        </w:rPr>
        <w:t>la</w:t>
      </w:r>
      <w:r w:rsidRPr="008E1FFA">
        <w:rPr>
          <w:lang w:val="es-ES"/>
        </w:rPr>
        <w:t xml:space="preserve"> </w:t>
      </w:r>
      <w:proofErr w:type="spellStart"/>
      <w:r w:rsidRPr="008E1FFA">
        <w:rPr>
          <w:lang w:val="es-ES"/>
        </w:rPr>
        <w:t>locul</w:t>
      </w:r>
      <w:proofErr w:type="spellEnd"/>
      <w:r w:rsidRPr="008E1FFA">
        <w:rPr>
          <w:lang w:val="es-ES"/>
        </w:rPr>
        <w:t xml:space="preserve"> de </w:t>
      </w:r>
      <w:proofErr w:type="spellStart"/>
      <w:r w:rsidRPr="008E1FFA">
        <w:rPr>
          <w:lang w:val="es-ES"/>
        </w:rPr>
        <w:t>joacă</w:t>
      </w:r>
      <w:proofErr w:type="spellEnd"/>
      <w:r w:rsidRPr="008E1FFA">
        <w:rPr>
          <w:lang w:val="es-ES"/>
        </w:rPr>
        <w:t xml:space="preserve">. </w:t>
      </w:r>
      <w:proofErr w:type="spellStart"/>
      <w:r w:rsidRPr="008E1FFA">
        <w:rPr>
          <w:lang w:val="es-ES"/>
        </w:rPr>
        <w:t>Astfel</w:t>
      </w:r>
      <w:proofErr w:type="spellEnd"/>
      <w:r w:rsidRPr="008E1FFA">
        <w:rPr>
          <w:lang w:val="es-ES"/>
        </w:rPr>
        <w:t xml:space="preserve"> </w:t>
      </w:r>
      <w:proofErr w:type="spellStart"/>
      <w:r w:rsidRPr="008E1FFA">
        <w:rPr>
          <w:lang w:val="es-ES"/>
        </w:rPr>
        <w:t>evităm</w:t>
      </w:r>
      <w:proofErr w:type="spellEnd"/>
      <w:r w:rsidRPr="008E1FFA">
        <w:rPr>
          <w:lang w:val="es-ES"/>
        </w:rPr>
        <w:t xml:space="preserve"> </w:t>
      </w:r>
      <w:proofErr w:type="spellStart"/>
      <w:r w:rsidRPr="008E1FFA">
        <w:rPr>
          <w:lang w:val="es-ES"/>
        </w:rPr>
        <w:t>contactul</w:t>
      </w:r>
      <w:proofErr w:type="spellEnd"/>
      <w:r w:rsidRPr="008E1FFA">
        <w:rPr>
          <w:lang w:val="es-ES"/>
        </w:rPr>
        <w:t xml:space="preserve"> </w:t>
      </w:r>
      <w:proofErr w:type="spellStart"/>
      <w:r w:rsidRPr="008E1FFA">
        <w:rPr>
          <w:lang w:val="es-ES"/>
        </w:rPr>
        <w:t>între</w:t>
      </w:r>
      <w:proofErr w:type="spellEnd"/>
      <w:r w:rsidRPr="008E1FFA">
        <w:rPr>
          <w:lang w:val="es-ES"/>
        </w:rPr>
        <w:t xml:space="preserve"> </w:t>
      </w:r>
      <w:proofErr w:type="spellStart"/>
      <w:r w:rsidRPr="008E1FFA">
        <w:rPr>
          <w:lang w:val="es-ES"/>
        </w:rPr>
        <w:t>diferitele</w:t>
      </w:r>
      <w:proofErr w:type="spellEnd"/>
      <w:r w:rsidRPr="008E1FFA">
        <w:rPr>
          <w:lang w:val="es-ES"/>
        </w:rPr>
        <w:t xml:space="preserve"> </w:t>
      </w:r>
      <w:proofErr w:type="spellStart"/>
      <w:r w:rsidRPr="008E1FFA">
        <w:rPr>
          <w:lang w:val="es-ES"/>
        </w:rPr>
        <w:t>grupuri</w:t>
      </w:r>
      <w:proofErr w:type="spellEnd"/>
      <w:r w:rsidRPr="008E1FFA">
        <w:rPr>
          <w:lang w:val="es-ES"/>
        </w:rPr>
        <w:t>.</w:t>
      </w:r>
    </w:p>
    <w:p w14:paraId="62043D17" w14:textId="77777777" w:rsidR="00B230DB" w:rsidRPr="008E1FFA" w:rsidRDefault="00B230DB" w:rsidP="00B230DB">
      <w:pPr>
        <w:ind w:left="720"/>
        <w:rPr>
          <w:lang w:val="es-ES"/>
        </w:rPr>
      </w:pPr>
      <w:r w:rsidRPr="008E1FFA">
        <w:rPr>
          <w:lang w:val="es-ES"/>
        </w:rPr>
        <w:t xml:space="preserve">• </w:t>
      </w:r>
      <w:proofErr w:type="spellStart"/>
      <w:r w:rsidRPr="009D1698">
        <w:rPr>
          <w:b/>
          <w:bCs/>
          <w:lang w:val="es-ES"/>
        </w:rPr>
        <w:t>Menține</w:t>
      </w:r>
      <w:r>
        <w:rPr>
          <w:b/>
          <w:bCs/>
          <w:lang w:val="es-ES"/>
        </w:rPr>
        <w:t>rea</w:t>
      </w:r>
      <w:proofErr w:type="spellEnd"/>
      <w:r w:rsidRPr="009D1698">
        <w:rPr>
          <w:b/>
          <w:bCs/>
          <w:lang w:val="es-ES"/>
        </w:rPr>
        <w:t xml:space="preserve"> </w:t>
      </w:r>
      <w:proofErr w:type="spellStart"/>
      <w:r w:rsidRPr="009D1698">
        <w:rPr>
          <w:b/>
          <w:bCs/>
          <w:lang w:val="es-ES"/>
        </w:rPr>
        <w:t>distanț</w:t>
      </w:r>
      <w:r>
        <w:rPr>
          <w:b/>
          <w:bCs/>
          <w:lang w:val="es-ES"/>
        </w:rPr>
        <w:t>ei</w:t>
      </w:r>
      <w:proofErr w:type="spellEnd"/>
      <w:r w:rsidRPr="009D1698">
        <w:rPr>
          <w:b/>
          <w:bCs/>
          <w:lang w:val="es-ES"/>
        </w:rPr>
        <w:t xml:space="preserve"> (1,5 </w:t>
      </w:r>
      <w:proofErr w:type="spellStart"/>
      <w:r w:rsidRPr="009D1698">
        <w:rPr>
          <w:b/>
          <w:bCs/>
          <w:lang w:val="es-ES"/>
        </w:rPr>
        <w:t>metri</w:t>
      </w:r>
      <w:proofErr w:type="spellEnd"/>
      <w:r w:rsidRPr="009D1698">
        <w:rPr>
          <w:b/>
          <w:bCs/>
          <w:lang w:val="es-ES"/>
        </w:rPr>
        <w:t>)</w:t>
      </w:r>
      <w:r w:rsidRPr="008E1FFA">
        <w:rPr>
          <w:lang w:val="es-ES"/>
        </w:rPr>
        <w:t xml:space="preserve">: </w:t>
      </w:r>
      <w:proofErr w:type="spellStart"/>
      <w:r w:rsidRPr="008E1FFA">
        <w:rPr>
          <w:lang w:val="es-ES"/>
        </w:rPr>
        <w:t>profesorii</w:t>
      </w:r>
      <w:proofErr w:type="spellEnd"/>
      <w:r w:rsidRPr="008E1FFA">
        <w:rPr>
          <w:lang w:val="es-ES"/>
        </w:rPr>
        <w:t xml:space="preserve"> </w:t>
      </w:r>
      <w:proofErr w:type="spellStart"/>
      <w:r w:rsidRPr="008E1FFA">
        <w:rPr>
          <w:lang w:val="es-ES"/>
        </w:rPr>
        <w:t>și</w:t>
      </w:r>
      <w:proofErr w:type="spellEnd"/>
      <w:r w:rsidRPr="008E1FFA">
        <w:rPr>
          <w:lang w:val="es-ES"/>
        </w:rPr>
        <w:t xml:space="preserve"> </w:t>
      </w:r>
      <w:proofErr w:type="spellStart"/>
      <w:r w:rsidRPr="008E1FFA">
        <w:rPr>
          <w:lang w:val="es-ES"/>
        </w:rPr>
        <w:t>elevii</w:t>
      </w:r>
      <w:proofErr w:type="spellEnd"/>
      <w:r w:rsidRPr="008E1FFA">
        <w:rPr>
          <w:lang w:val="es-ES"/>
        </w:rPr>
        <w:t xml:space="preserve"> </w:t>
      </w:r>
      <w:proofErr w:type="spellStart"/>
      <w:r w:rsidRPr="008E1FFA">
        <w:rPr>
          <w:lang w:val="es-ES"/>
        </w:rPr>
        <w:t>păstrează</w:t>
      </w:r>
      <w:proofErr w:type="spellEnd"/>
      <w:r w:rsidRPr="008E1FFA">
        <w:rPr>
          <w:lang w:val="es-ES"/>
        </w:rPr>
        <w:t xml:space="preserve"> o </w:t>
      </w:r>
      <w:proofErr w:type="spellStart"/>
      <w:r w:rsidRPr="008E1FFA">
        <w:rPr>
          <w:lang w:val="es-ES"/>
        </w:rPr>
        <w:t>distanță</w:t>
      </w:r>
      <w:proofErr w:type="spellEnd"/>
      <w:r w:rsidRPr="008E1FFA">
        <w:rPr>
          <w:lang w:val="es-ES"/>
        </w:rPr>
        <w:t xml:space="preserve"> </w:t>
      </w:r>
      <w:proofErr w:type="spellStart"/>
      <w:r w:rsidRPr="008E1FFA">
        <w:rPr>
          <w:lang w:val="es-ES"/>
        </w:rPr>
        <w:t>suficientă</w:t>
      </w:r>
      <w:proofErr w:type="spellEnd"/>
      <w:r w:rsidRPr="008E1FFA">
        <w:rPr>
          <w:lang w:val="es-ES"/>
        </w:rPr>
        <w:t xml:space="preserve"> </w:t>
      </w:r>
      <w:proofErr w:type="spellStart"/>
      <w:r w:rsidRPr="008E1FFA">
        <w:rPr>
          <w:lang w:val="es-ES"/>
        </w:rPr>
        <w:t>unul</w:t>
      </w:r>
      <w:proofErr w:type="spellEnd"/>
      <w:r w:rsidRPr="008E1FFA">
        <w:rPr>
          <w:lang w:val="es-ES"/>
        </w:rPr>
        <w:t xml:space="preserve"> de </w:t>
      </w:r>
      <w:proofErr w:type="spellStart"/>
      <w:r w:rsidRPr="008E1FFA">
        <w:rPr>
          <w:lang w:val="es-ES"/>
        </w:rPr>
        <w:t>celălalt</w:t>
      </w:r>
      <w:proofErr w:type="spellEnd"/>
      <w:r>
        <w:rPr>
          <w:lang w:val="es-ES"/>
        </w:rPr>
        <w:t xml:space="preserve"> </w:t>
      </w:r>
      <w:proofErr w:type="spellStart"/>
      <w:r>
        <w:rPr>
          <w:lang w:val="es-ES"/>
        </w:rPr>
        <w:t>î</w:t>
      </w:r>
      <w:r w:rsidRPr="008E1FFA">
        <w:rPr>
          <w:lang w:val="es-ES"/>
        </w:rPr>
        <w:t>n</w:t>
      </w:r>
      <w:proofErr w:type="spellEnd"/>
      <w:r w:rsidRPr="008E1FFA">
        <w:rPr>
          <w:lang w:val="es-ES"/>
        </w:rPr>
        <w:t xml:space="preserve"> </w:t>
      </w:r>
      <w:proofErr w:type="spellStart"/>
      <w:r w:rsidRPr="008E1FFA">
        <w:rPr>
          <w:lang w:val="es-ES"/>
        </w:rPr>
        <w:t>clasă</w:t>
      </w:r>
      <w:proofErr w:type="spellEnd"/>
      <w:r w:rsidRPr="008E1FFA">
        <w:rPr>
          <w:lang w:val="es-ES"/>
        </w:rPr>
        <w:t xml:space="preserve">, pe </w:t>
      </w:r>
      <w:proofErr w:type="spellStart"/>
      <w:r>
        <w:rPr>
          <w:lang w:val="es-ES"/>
        </w:rPr>
        <w:t>hol</w:t>
      </w:r>
      <w:proofErr w:type="spellEnd"/>
      <w:r w:rsidRPr="008E1FFA">
        <w:rPr>
          <w:lang w:val="es-ES"/>
        </w:rPr>
        <w:t xml:space="preserve"> </w:t>
      </w:r>
      <w:proofErr w:type="spellStart"/>
      <w:r w:rsidRPr="008E1FFA">
        <w:rPr>
          <w:lang w:val="es-ES"/>
        </w:rPr>
        <w:t>și</w:t>
      </w:r>
      <w:proofErr w:type="spellEnd"/>
      <w:r w:rsidRPr="008E1FFA">
        <w:rPr>
          <w:lang w:val="es-ES"/>
        </w:rPr>
        <w:t xml:space="preserve"> </w:t>
      </w:r>
      <w:r>
        <w:rPr>
          <w:lang w:val="es-ES"/>
        </w:rPr>
        <w:t>la</w:t>
      </w:r>
      <w:r w:rsidRPr="008E1FFA">
        <w:rPr>
          <w:lang w:val="es-ES"/>
        </w:rPr>
        <w:t xml:space="preserve"> </w:t>
      </w:r>
      <w:proofErr w:type="spellStart"/>
      <w:r w:rsidRPr="008E1FFA">
        <w:rPr>
          <w:lang w:val="es-ES"/>
        </w:rPr>
        <w:t>locul</w:t>
      </w:r>
      <w:proofErr w:type="spellEnd"/>
      <w:r w:rsidRPr="008E1FFA">
        <w:rPr>
          <w:lang w:val="es-ES"/>
        </w:rPr>
        <w:t xml:space="preserve"> de </w:t>
      </w:r>
      <w:proofErr w:type="spellStart"/>
      <w:r w:rsidRPr="008E1FFA">
        <w:rPr>
          <w:lang w:val="es-ES"/>
        </w:rPr>
        <w:t>joacă</w:t>
      </w:r>
      <w:proofErr w:type="spellEnd"/>
      <w:r w:rsidRPr="008E1FFA">
        <w:rPr>
          <w:lang w:val="es-ES"/>
        </w:rPr>
        <w:t xml:space="preserve">. </w:t>
      </w:r>
      <w:proofErr w:type="spellStart"/>
      <w:r w:rsidRPr="008E1FFA">
        <w:rPr>
          <w:lang w:val="es-ES"/>
        </w:rPr>
        <w:t>Elevi</w:t>
      </w:r>
      <w:r>
        <w:rPr>
          <w:lang w:val="es-ES"/>
        </w:rPr>
        <w:t>lor</w:t>
      </w:r>
      <w:proofErr w:type="spellEnd"/>
      <w:r>
        <w:rPr>
          <w:lang w:val="es-ES"/>
        </w:rPr>
        <w:t xml:space="preserve"> </w:t>
      </w:r>
      <w:proofErr w:type="spellStart"/>
      <w:r>
        <w:rPr>
          <w:lang w:val="es-ES"/>
        </w:rPr>
        <w:t>li</w:t>
      </w:r>
      <w:proofErr w:type="spellEnd"/>
      <w:r>
        <w:rPr>
          <w:lang w:val="es-ES"/>
        </w:rPr>
        <w:t xml:space="preserve"> se </w:t>
      </w:r>
      <w:proofErr w:type="spellStart"/>
      <w:r>
        <w:rPr>
          <w:lang w:val="es-ES"/>
        </w:rPr>
        <w:t>predau</w:t>
      </w:r>
      <w:proofErr w:type="spellEnd"/>
      <w:r>
        <w:rPr>
          <w:lang w:val="es-ES"/>
        </w:rPr>
        <w:t xml:space="preserve"> </w:t>
      </w:r>
      <w:proofErr w:type="spellStart"/>
      <w:r>
        <w:rPr>
          <w:lang w:val="es-ES"/>
        </w:rPr>
        <w:t>lecții</w:t>
      </w:r>
      <w:proofErr w:type="spellEnd"/>
      <w:r w:rsidRPr="008E1FFA">
        <w:rPr>
          <w:lang w:val="es-ES"/>
        </w:rPr>
        <w:t xml:space="preserve"> </w:t>
      </w:r>
      <w:proofErr w:type="spellStart"/>
      <w:r w:rsidRPr="008E1FFA">
        <w:rPr>
          <w:lang w:val="es-ES"/>
        </w:rPr>
        <w:t>în</w:t>
      </w:r>
      <w:proofErr w:type="spellEnd"/>
      <w:r w:rsidRPr="008E1FFA">
        <w:rPr>
          <w:lang w:val="es-ES"/>
        </w:rPr>
        <w:t xml:space="preserve"> </w:t>
      </w:r>
      <w:proofErr w:type="spellStart"/>
      <w:r w:rsidRPr="008E1FFA">
        <w:rPr>
          <w:lang w:val="es-ES"/>
        </w:rPr>
        <w:t>grupuri</w:t>
      </w:r>
      <w:proofErr w:type="spellEnd"/>
      <w:r w:rsidRPr="008E1FFA">
        <w:rPr>
          <w:lang w:val="es-ES"/>
        </w:rPr>
        <w:t xml:space="preserve"> </w:t>
      </w:r>
      <w:proofErr w:type="spellStart"/>
      <w:r w:rsidRPr="008E1FFA">
        <w:rPr>
          <w:lang w:val="es-ES"/>
        </w:rPr>
        <w:t>mai</w:t>
      </w:r>
      <w:proofErr w:type="spellEnd"/>
      <w:r w:rsidRPr="008E1FFA">
        <w:rPr>
          <w:lang w:val="es-ES"/>
        </w:rPr>
        <w:t xml:space="preserve"> </w:t>
      </w:r>
      <w:proofErr w:type="spellStart"/>
      <w:r w:rsidRPr="008E1FFA">
        <w:rPr>
          <w:lang w:val="es-ES"/>
        </w:rPr>
        <w:t>mici</w:t>
      </w:r>
      <w:proofErr w:type="spellEnd"/>
      <w:r w:rsidRPr="008E1FFA">
        <w:rPr>
          <w:lang w:val="es-ES"/>
        </w:rPr>
        <w:t xml:space="preserve"> (</w:t>
      </w:r>
      <w:proofErr w:type="spellStart"/>
      <w:r w:rsidRPr="008E1FFA">
        <w:rPr>
          <w:lang w:val="es-ES"/>
        </w:rPr>
        <w:t>maximum</w:t>
      </w:r>
      <w:proofErr w:type="spellEnd"/>
      <w:r w:rsidRPr="008E1FFA">
        <w:rPr>
          <w:lang w:val="es-ES"/>
        </w:rPr>
        <w:t xml:space="preserve"> 14 </w:t>
      </w:r>
      <w:proofErr w:type="spellStart"/>
      <w:r w:rsidRPr="008E1FFA">
        <w:rPr>
          <w:lang w:val="es-ES"/>
        </w:rPr>
        <w:t>elevi</w:t>
      </w:r>
      <w:proofErr w:type="spellEnd"/>
      <w:r w:rsidRPr="008E1FFA">
        <w:rPr>
          <w:lang w:val="es-ES"/>
        </w:rPr>
        <w:t>).</w:t>
      </w:r>
    </w:p>
    <w:p w14:paraId="57A878B7" w14:textId="77777777" w:rsidR="00B230DB" w:rsidRPr="008E1FFA" w:rsidRDefault="00B230DB" w:rsidP="00B230DB">
      <w:pPr>
        <w:ind w:left="720"/>
        <w:rPr>
          <w:lang w:val="es-ES"/>
        </w:rPr>
      </w:pPr>
      <w:r w:rsidRPr="008E1FFA">
        <w:rPr>
          <w:lang w:val="es-ES"/>
        </w:rPr>
        <w:t xml:space="preserve">• </w:t>
      </w:r>
      <w:proofErr w:type="spellStart"/>
      <w:r w:rsidRPr="009D1698">
        <w:rPr>
          <w:b/>
          <w:bCs/>
          <w:lang w:val="es-ES"/>
        </w:rPr>
        <w:t>Măști</w:t>
      </w:r>
      <w:proofErr w:type="spellEnd"/>
      <w:r w:rsidRPr="009D1698">
        <w:rPr>
          <w:b/>
          <w:bCs/>
          <w:lang w:val="es-ES"/>
        </w:rPr>
        <w:t xml:space="preserve"> de </w:t>
      </w:r>
      <w:proofErr w:type="spellStart"/>
      <w:r>
        <w:rPr>
          <w:b/>
          <w:bCs/>
          <w:lang w:val="es-ES"/>
        </w:rPr>
        <w:t>protecție</w:t>
      </w:r>
      <w:proofErr w:type="spellEnd"/>
      <w:r w:rsidRPr="008E1FFA">
        <w:rPr>
          <w:lang w:val="es-ES"/>
        </w:rPr>
        <w:t xml:space="preserve">: </w:t>
      </w:r>
      <w:proofErr w:type="spellStart"/>
      <w:r w:rsidRPr="008E1FFA">
        <w:rPr>
          <w:lang w:val="es-ES"/>
        </w:rPr>
        <w:t>elevii</w:t>
      </w:r>
      <w:proofErr w:type="spellEnd"/>
      <w:r w:rsidRPr="008E1FFA">
        <w:rPr>
          <w:lang w:val="es-ES"/>
        </w:rPr>
        <w:t xml:space="preserve"> </w:t>
      </w:r>
      <w:proofErr w:type="spellStart"/>
      <w:r>
        <w:rPr>
          <w:lang w:val="es-ES"/>
        </w:rPr>
        <w:t>trebuie</w:t>
      </w:r>
      <w:proofErr w:type="spellEnd"/>
      <w:r>
        <w:rPr>
          <w:lang w:val="es-ES"/>
        </w:rPr>
        <w:t xml:space="preserve"> </w:t>
      </w:r>
      <w:proofErr w:type="spellStart"/>
      <w:r>
        <w:rPr>
          <w:lang w:val="es-ES"/>
        </w:rPr>
        <w:t>să</w:t>
      </w:r>
      <w:proofErr w:type="spellEnd"/>
      <w:r>
        <w:rPr>
          <w:lang w:val="es-ES"/>
        </w:rPr>
        <w:t xml:space="preserve"> </w:t>
      </w:r>
      <w:proofErr w:type="spellStart"/>
      <w:r w:rsidRPr="008E1FFA">
        <w:rPr>
          <w:lang w:val="es-ES"/>
        </w:rPr>
        <w:t>poart</w:t>
      </w:r>
      <w:r>
        <w:rPr>
          <w:lang w:val="es-ES"/>
        </w:rPr>
        <w:t>e</w:t>
      </w:r>
      <w:proofErr w:type="spellEnd"/>
      <w:r w:rsidRPr="008E1FFA">
        <w:rPr>
          <w:lang w:val="es-ES"/>
        </w:rPr>
        <w:t xml:space="preserve"> </w:t>
      </w:r>
      <w:proofErr w:type="spellStart"/>
      <w:r w:rsidRPr="008E1FFA">
        <w:rPr>
          <w:lang w:val="es-ES"/>
        </w:rPr>
        <w:t>mască</w:t>
      </w:r>
      <w:proofErr w:type="spellEnd"/>
      <w:r w:rsidRPr="008E1FFA">
        <w:rPr>
          <w:lang w:val="es-ES"/>
        </w:rPr>
        <w:t xml:space="preserve"> </w:t>
      </w:r>
      <w:r>
        <w:rPr>
          <w:lang w:val="es-ES"/>
        </w:rPr>
        <w:t xml:space="preserve">de </w:t>
      </w:r>
      <w:proofErr w:type="spellStart"/>
      <w:r>
        <w:rPr>
          <w:lang w:val="es-ES"/>
        </w:rPr>
        <w:t>protecție</w:t>
      </w:r>
      <w:proofErr w:type="spellEnd"/>
      <w:r w:rsidRPr="008E1FFA">
        <w:rPr>
          <w:lang w:val="es-ES"/>
        </w:rPr>
        <w:t xml:space="preserve">. </w:t>
      </w:r>
      <w:proofErr w:type="spellStart"/>
      <w:r w:rsidRPr="008E1FFA">
        <w:rPr>
          <w:lang w:val="es-ES"/>
        </w:rPr>
        <w:t>Profesorii</w:t>
      </w:r>
      <w:proofErr w:type="spellEnd"/>
      <w:r w:rsidRPr="008E1FFA">
        <w:rPr>
          <w:lang w:val="es-ES"/>
        </w:rPr>
        <w:t xml:space="preserve"> </w:t>
      </w:r>
      <w:proofErr w:type="spellStart"/>
      <w:r w:rsidRPr="008E1FFA">
        <w:rPr>
          <w:lang w:val="es-ES"/>
        </w:rPr>
        <w:t>poartă</w:t>
      </w:r>
      <w:proofErr w:type="spellEnd"/>
      <w:r w:rsidRPr="008E1FFA">
        <w:rPr>
          <w:lang w:val="es-ES"/>
        </w:rPr>
        <w:t xml:space="preserve"> </w:t>
      </w:r>
      <w:proofErr w:type="spellStart"/>
      <w:r w:rsidRPr="008E1FFA">
        <w:rPr>
          <w:lang w:val="es-ES"/>
        </w:rPr>
        <w:t>mască</w:t>
      </w:r>
      <w:proofErr w:type="spellEnd"/>
      <w:r w:rsidRPr="008E1FFA">
        <w:rPr>
          <w:lang w:val="es-ES"/>
        </w:rPr>
        <w:t xml:space="preserve"> </w:t>
      </w:r>
      <w:proofErr w:type="spellStart"/>
      <w:r w:rsidRPr="008E1FFA">
        <w:rPr>
          <w:lang w:val="es-ES"/>
        </w:rPr>
        <w:t>sau</w:t>
      </w:r>
      <w:proofErr w:type="spellEnd"/>
      <w:r w:rsidRPr="008E1FFA">
        <w:rPr>
          <w:lang w:val="es-ES"/>
        </w:rPr>
        <w:t xml:space="preserve"> </w:t>
      </w:r>
      <w:proofErr w:type="spellStart"/>
      <w:r>
        <w:rPr>
          <w:lang w:val="es-ES"/>
        </w:rPr>
        <w:t>predau</w:t>
      </w:r>
      <w:proofErr w:type="spellEnd"/>
      <w:r>
        <w:rPr>
          <w:lang w:val="es-ES"/>
        </w:rPr>
        <w:t xml:space="preserve"> din</w:t>
      </w:r>
      <w:r w:rsidRPr="008E1FFA">
        <w:rPr>
          <w:lang w:val="es-ES"/>
        </w:rPr>
        <w:t xml:space="preserve"> </w:t>
      </w:r>
      <w:proofErr w:type="spellStart"/>
      <w:r w:rsidRPr="008E1FFA">
        <w:rPr>
          <w:lang w:val="es-ES"/>
        </w:rPr>
        <w:t>spatele</w:t>
      </w:r>
      <w:proofErr w:type="spellEnd"/>
      <w:r w:rsidRPr="008E1FFA">
        <w:rPr>
          <w:lang w:val="es-ES"/>
        </w:rPr>
        <w:t xml:space="preserve"> </w:t>
      </w:r>
      <w:proofErr w:type="spellStart"/>
      <w:r w:rsidRPr="008E1FFA">
        <w:rPr>
          <w:lang w:val="es-ES"/>
        </w:rPr>
        <w:t>unui</w:t>
      </w:r>
      <w:proofErr w:type="spellEnd"/>
      <w:r w:rsidRPr="008E1FFA">
        <w:rPr>
          <w:lang w:val="es-ES"/>
        </w:rPr>
        <w:t xml:space="preserve"> perete de </w:t>
      </w:r>
      <w:proofErr w:type="spellStart"/>
      <w:r w:rsidRPr="008E1FFA">
        <w:rPr>
          <w:lang w:val="es-ES"/>
        </w:rPr>
        <w:t>sticlă</w:t>
      </w:r>
      <w:proofErr w:type="spellEnd"/>
      <w:r w:rsidRPr="008E1FFA">
        <w:rPr>
          <w:lang w:val="es-ES"/>
        </w:rPr>
        <w:t>.</w:t>
      </w:r>
    </w:p>
    <w:p w14:paraId="752BEAC1" w14:textId="77777777" w:rsidR="00B230DB" w:rsidRPr="008E1FFA" w:rsidRDefault="00B230DB" w:rsidP="00B230DB">
      <w:pPr>
        <w:ind w:left="720"/>
        <w:rPr>
          <w:lang w:val="es-ES"/>
        </w:rPr>
      </w:pPr>
      <w:r w:rsidRPr="008E1FFA">
        <w:rPr>
          <w:lang w:val="es-ES"/>
        </w:rPr>
        <w:t xml:space="preserve">• </w:t>
      </w:r>
      <w:proofErr w:type="spellStart"/>
      <w:r w:rsidRPr="009D1698">
        <w:rPr>
          <w:b/>
          <w:bCs/>
          <w:lang w:val="es-ES"/>
        </w:rPr>
        <w:t>Curățenie</w:t>
      </w:r>
      <w:proofErr w:type="spellEnd"/>
      <w:r w:rsidRPr="008E1FFA">
        <w:rPr>
          <w:lang w:val="es-ES"/>
        </w:rPr>
        <w:t xml:space="preserve">: </w:t>
      </w:r>
      <w:proofErr w:type="spellStart"/>
      <w:r w:rsidRPr="008E1FFA">
        <w:rPr>
          <w:lang w:val="es-ES"/>
        </w:rPr>
        <w:t>profesorii</w:t>
      </w:r>
      <w:proofErr w:type="spellEnd"/>
      <w:r w:rsidRPr="008E1FFA">
        <w:rPr>
          <w:lang w:val="es-ES"/>
        </w:rPr>
        <w:t xml:space="preserve"> </w:t>
      </w:r>
      <w:proofErr w:type="spellStart"/>
      <w:r w:rsidRPr="008E1FFA">
        <w:rPr>
          <w:lang w:val="es-ES"/>
        </w:rPr>
        <w:t>și</w:t>
      </w:r>
      <w:proofErr w:type="spellEnd"/>
      <w:r w:rsidRPr="008E1FFA">
        <w:rPr>
          <w:lang w:val="es-ES"/>
        </w:rPr>
        <w:t xml:space="preserve"> </w:t>
      </w:r>
      <w:proofErr w:type="spellStart"/>
      <w:r w:rsidRPr="008E1FFA">
        <w:rPr>
          <w:lang w:val="es-ES"/>
        </w:rPr>
        <w:t>studenții</w:t>
      </w:r>
      <w:proofErr w:type="spellEnd"/>
      <w:r w:rsidRPr="008E1FFA">
        <w:rPr>
          <w:lang w:val="es-ES"/>
        </w:rPr>
        <w:t xml:space="preserve"> </w:t>
      </w:r>
      <w:proofErr w:type="spellStart"/>
      <w:r>
        <w:rPr>
          <w:lang w:val="es-ES"/>
        </w:rPr>
        <w:t>au</w:t>
      </w:r>
      <w:proofErr w:type="spellEnd"/>
      <w:r>
        <w:rPr>
          <w:lang w:val="es-ES"/>
        </w:rPr>
        <w:t xml:space="preserve"> </w:t>
      </w:r>
      <w:proofErr w:type="spellStart"/>
      <w:r>
        <w:rPr>
          <w:lang w:val="es-ES"/>
        </w:rPr>
        <w:t>posibilitatea</w:t>
      </w:r>
      <w:proofErr w:type="spellEnd"/>
      <w:r>
        <w:rPr>
          <w:lang w:val="es-ES"/>
        </w:rPr>
        <w:t xml:space="preserve"> de a </w:t>
      </w:r>
      <w:proofErr w:type="spellStart"/>
      <w:r>
        <w:rPr>
          <w:lang w:val="es-ES"/>
        </w:rPr>
        <w:t>se</w:t>
      </w:r>
      <w:proofErr w:type="spellEnd"/>
      <w:r w:rsidRPr="008E1FFA">
        <w:rPr>
          <w:lang w:val="es-ES"/>
        </w:rPr>
        <w:t xml:space="preserve"> </w:t>
      </w:r>
      <w:proofErr w:type="spellStart"/>
      <w:r w:rsidRPr="008E1FFA">
        <w:rPr>
          <w:lang w:val="es-ES"/>
        </w:rPr>
        <w:t>spăla</w:t>
      </w:r>
      <w:proofErr w:type="spellEnd"/>
      <w:r w:rsidRPr="008E1FFA">
        <w:rPr>
          <w:lang w:val="es-ES"/>
        </w:rPr>
        <w:t xml:space="preserve"> </w:t>
      </w:r>
      <w:r>
        <w:rPr>
          <w:lang w:val="es-ES"/>
        </w:rPr>
        <w:t xml:space="preserve">pe </w:t>
      </w:r>
      <w:proofErr w:type="spellStart"/>
      <w:r w:rsidRPr="008E1FFA">
        <w:rPr>
          <w:lang w:val="es-ES"/>
        </w:rPr>
        <w:t>mâini</w:t>
      </w:r>
      <w:proofErr w:type="spellEnd"/>
      <w:r w:rsidRPr="008E1FFA">
        <w:rPr>
          <w:lang w:val="es-ES"/>
        </w:rPr>
        <w:t xml:space="preserve"> </w:t>
      </w:r>
      <w:proofErr w:type="spellStart"/>
      <w:r>
        <w:rPr>
          <w:lang w:val="es-ES"/>
        </w:rPr>
        <w:t>frecvent</w:t>
      </w:r>
      <w:proofErr w:type="spellEnd"/>
      <w:r w:rsidRPr="008E1FFA">
        <w:rPr>
          <w:lang w:val="es-ES"/>
        </w:rPr>
        <w:t xml:space="preserve"> </w:t>
      </w:r>
      <w:proofErr w:type="spellStart"/>
      <w:r w:rsidRPr="008E1FFA">
        <w:rPr>
          <w:lang w:val="es-ES"/>
        </w:rPr>
        <w:t>sau</w:t>
      </w:r>
      <w:proofErr w:type="spellEnd"/>
      <w:r w:rsidRPr="008E1FFA">
        <w:rPr>
          <w:lang w:val="es-ES"/>
        </w:rPr>
        <w:t xml:space="preserve"> </w:t>
      </w:r>
      <w:proofErr w:type="spellStart"/>
      <w:r w:rsidRPr="008E1FFA">
        <w:rPr>
          <w:lang w:val="es-ES"/>
        </w:rPr>
        <w:t>dezinfecta</w:t>
      </w:r>
      <w:proofErr w:type="spellEnd"/>
      <w:r w:rsidRPr="008E1FFA">
        <w:rPr>
          <w:lang w:val="es-ES"/>
        </w:rPr>
        <w:t xml:space="preserve"> </w:t>
      </w:r>
      <w:proofErr w:type="spellStart"/>
      <w:r w:rsidRPr="008E1FFA">
        <w:rPr>
          <w:lang w:val="es-ES"/>
        </w:rPr>
        <w:t>cu</w:t>
      </w:r>
      <w:proofErr w:type="spellEnd"/>
      <w:r w:rsidRPr="008E1FFA">
        <w:rPr>
          <w:lang w:val="es-ES"/>
        </w:rPr>
        <w:t xml:space="preserve"> gel. </w:t>
      </w:r>
      <w:proofErr w:type="spellStart"/>
      <w:r>
        <w:rPr>
          <w:lang w:val="es-ES"/>
        </w:rPr>
        <w:t>Sălile</w:t>
      </w:r>
      <w:proofErr w:type="spellEnd"/>
      <w:r>
        <w:rPr>
          <w:lang w:val="es-ES"/>
        </w:rPr>
        <w:t xml:space="preserve"> de </w:t>
      </w:r>
      <w:proofErr w:type="spellStart"/>
      <w:r>
        <w:rPr>
          <w:lang w:val="es-ES"/>
        </w:rPr>
        <w:t>curs</w:t>
      </w:r>
      <w:proofErr w:type="spellEnd"/>
      <w:r w:rsidRPr="008E1FFA">
        <w:rPr>
          <w:lang w:val="es-ES"/>
        </w:rPr>
        <w:t xml:space="preserve"> </w:t>
      </w:r>
      <w:proofErr w:type="spellStart"/>
      <w:r>
        <w:rPr>
          <w:lang w:val="es-ES"/>
        </w:rPr>
        <w:t>vor</w:t>
      </w:r>
      <w:proofErr w:type="spellEnd"/>
      <w:r>
        <w:rPr>
          <w:lang w:val="es-ES"/>
        </w:rPr>
        <w:t xml:space="preserve"> fi</w:t>
      </w:r>
      <w:r w:rsidRPr="008E1FFA">
        <w:rPr>
          <w:lang w:val="es-ES"/>
        </w:rPr>
        <w:t xml:space="preserve"> </w:t>
      </w:r>
      <w:proofErr w:type="spellStart"/>
      <w:r w:rsidRPr="008E1FFA">
        <w:rPr>
          <w:lang w:val="es-ES"/>
        </w:rPr>
        <w:t>ventilate</w:t>
      </w:r>
      <w:proofErr w:type="spellEnd"/>
      <w:r w:rsidRPr="008E1FFA">
        <w:rPr>
          <w:lang w:val="es-ES"/>
        </w:rPr>
        <w:t xml:space="preserve"> </w:t>
      </w:r>
      <w:proofErr w:type="spellStart"/>
      <w:r w:rsidRPr="008E1FFA">
        <w:rPr>
          <w:lang w:val="es-ES"/>
        </w:rPr>
        <w:t>regulat</w:t>
      </w:r>
      <w:proofErr w:type="spellEnd"/>
      <w:r w:rsidRPr="008E1FFA">
        <w:rPr>
          <w:lang w:val="es-ES"/>
        </w:rPr>
        <w:t xml:space="preserve">. </w:t>
      </w:r>
      <w:proofErr w:type="spellStart"/>
      <w:r w:rsidRPr="008E1FFA">
        <w:rPr>
          <w:lang w:val="es-ES"/>
        </w:rPr>
        <w:t>Școala</w:t>
      </w:r>
      <w:proofErr w:type="spellEnd"/>
      <w:r w:rsidRPr="008E1FFA">
        <w:rPr>
          <w:lang w:val="es-ES"/>
        </w:rPr>
        <w:t xml:space="preserve"> </w:t>
      </w:r>
      <w:r>
        <w:rPr>
          <w:lang w:val="es-ES"/>
        </w:rPr>
        <w:t xml:space="preserve">va </w:t>
      </w:r>
      <w:proofErr w:type="spellStart"/>
      <w:r w:rsidRPr="008E1FFA">
        <w:rPr>
          <w:lang w:val="es-ES"/>
        </w:rPr>
        <w:t>curăț</w:t>
      </w:r>
      <w:r>
        <w:rPr>
          <w:lang w:val="es-ES"/>
        </w:rPr>
        <w:t>a</w:t>
      </w:r>
      <w:proofErr w:type="spellEnd"/>
      <w:r w:rsidRPr="008E1FFA">
        <w:rPr>
          <w:lang w:val="es-ES"/>
        </w:rPr>
        <w:t xml:space="preserve"> </w:t>
      </w:r>
      <w:proofErr w:type="spellStart"/>
      <w:r>
        <w:rPr>
          <w:lang w:val="es-ES"/>
        </w:rPr>
        <w:t>în</w:t>
      </w:r>
      <w:proofErr w:type="spellEnd"/>
      <w:r>
        <w:rPr>
          <w:lang w:val="es-ES"/>
        </w:rPr>
        <w:t xml:space="preserve"> </w:t>
      </w:r>
      <w:proofErr w:type="spellStart"/>
      <w:r>
        <w:rPr>
          <w:lang w:val="es-ES"/>
        </w:rPr>
        <w:t>profunzime</w:t>
      </w:r>
      <w:proofErr w:type="spellEnd"/>
      <w:r w:rsidRPr="008E1FFA">
        <w:rPr>
          <w:lang w:val="es-ES"/>
        </w:rPr>
        <w:t xml:space="preserve"> </w:t>
      </w:r>
      <w:proofErr w:type="spellStart"/>
      <w:r w:rsidRPr="008E1FFA">
        <w:rPr>
          <w:lang w:val="es-ES"/>
        </w:rPr>
        <w:t>sălile</w:t>
      </w:r>
      <w:proofErr w:type="spellEnd"/>
      <w:r w:rsidRPr="008E1FFA">
        <w:rPr>
          <w:lang w:val="es-ES"/>
        </w:rPr>
        <w:t xml:space="preserve"> de </w:t>
      </w:r>
      <w:proofErr w:type="spellStart"/>
      <w:r>
        <w:rPr>
          <w:lang w:val="es-ES"/>
        </w:rPr>
        <w:t>curs</w:t>
      </w:r>
      <w:proofErr w:type="spellEnd"/>
      <w:r w:rsidRPr="008E1FFA">
        <w:rPr>
          <w:lang w:val="es-ES"/>
        </w:rPr>
        <w:t>.</w:t>
      </w:r>
    </w:p>
    <w:p w14:paraId="30D9EBFE" w14:textId="77777777" w:rsidR="00B230DB" w:rsidRPr="0067783B" w:rsidRDefault="00B230DB" w:rsidP="00B230DB">
      <w:pPr>
        <w:pStyle w:val="paragraph"/>
        <w:rPr>
          <w:rFonts w:asciiTheme="minorHAnsi" w:hAnsiTheme="minorHAnsi" w:cstheme="minorBidi"/>
          <w:sz w:val="22"/>
          <w:szCs w:val="22"/>
          <w:lang w:val="es-ES"/>
        </w:rPr>
      </w:pPr>
    </w:p>
    <w:p w14:paraId="333F4F1C" w14:textId="77777777" w:rsidR="00B230DB" w:rsidRPr="00D9181E" w:rsidRDefault="00B230DB" w:rsidP="00B230DB">
      <w:pPr>
        <w:rPr>
          <w:b/>
          <w:bCs/>
          <w:lang w:val="es-ES"/>
        </w:rPr>
      </w:pPr>
      <w:r w:rsidRPr="00D9181E">
        <w:rPr>
          <w:b/>
          <w:bCs/>
          <w:lang w:val="es-ES"/>
        </w:rPr>
        <w:t xml:space="preserve">Cum </w:t>
      </w:r>
      <w:proofErr w:type="spellStart"/>
      <w:r>
        <w:rPr>
          <w:b/>
          <w:bCs/>
          <w:lang w:val="es-ES"/>
        </w:rPr>
        <w:t>puteți</w:t>
      </w:r>
      <w:proofErr w:type="spellEnd"/>
      <w:r>
        <w:rPr>
          <w:b/>
          <w:bCs/>
          <w:lang w:val="es-ES"/>
        </w:rPr>
        <w:t xml:space="preserve"> </w:t>
      </w:r>
      <w:proofErr w:type="spellStart"/>
      <w:r w:rsidRPr="00D9181E">
        <w:rPr>
          <w:b/>
          <w:bCs/>
          <w:lang w:val="es-ES"/>
        </w:rPr>
        <w:t>contribui</w:t>
      </w:r>
      <w:proofErr w:type="spellEnd"/>
      <w:r w:rsidRPr="00D9181E">
        <w:rPr>
          <w:b/>
          <w:bCs/>
          <w:lang w:val="es-ES"/>
        </w:rPr>
        <w:t xml:space="preserve"> ca </w:t>
      </w:r>
      <w:proofErr w:type="spellStart"/>
      <w:r w:rsidRPr="00D9181E">
        <w:rPr>
          <w:b/>
          <w:bCs/>
          <w:lang w:val="es-ES"/>
        </w:rPr>
        <w:t>părinte</w:t>
      </w:r>
      <w:proofErr w:type="spellEnd"/>
      <w:r w:rsidRPr="00D9181E">
        <w:rPr>
          <w:b/>
          <w:bCs/>
          <w:lang w:val="es-ES"/>
        </w:rPr>
        <w:t xml:space="preserve"> la </w:t>
      </w:r>
      <w:proofErr w:type="spellStart"/>
      <w:r w:rsidRPr="00D9181E">
        <w:rPr>
          <w:b/>
          <w:bCs/>
          <w:lang w:val="es-ES"/>
        </w:rPr>
        <w:t>siguranța</w:t>
      </w:r>
      <w:proofErr w:type="spellEnd"/>
      <w:r w:rsidRPr="00D9181E">
        <w:rPr>
          <w:b/>
          <w:bCs/>
          <w:lang w:val="es-ES"/>
        </w:rPr>
        <w:t xml:space="preserve"> </w:t>
      </w:r>
      <w:proofErr w:type="spellStart"/>
      <w:r w:rsidRPr="00D9181E">
        <w:rPr>
          <w:b/>
          <w:bCs/>
          <w:lang w:val="es-ES"/>
        </w:rPr>
        <w:t>școlii</w:t>
      </w:r>
      <w:proofErr w:type="spellEnd"/>
      <w:r w:rsidRPr="00D9181E">
        <w:rPr>
          <w:b/>
          <w:bCs/>
          <w:lang w:val="es-ES"/>
        </w:rPr>
        <w:t>?</w:t>
      </w:r>
    </w:p>
    <w:p w14:paraId="1ECAA4DD" w14:textId="77777777" w:rsidR="00B230DB" w:rsidRPr="009056E8" w:rsidRDefault="00B230DB" w:rsidP="00B230DB">
      <w:pPr>
        <w:pStyle w:val="Lijstalinea"/>
        <w:numPr>
          <w:ilvl w:val="0"/>
          <w:numId w:val="9"/>
        </w:numPr>
        <w:rPr>
          <w:rFonts w:asciiTheme="minorHAnsi" w:hAnsiTheme="minorHAnsi" w:cstheme="minorHAnsi"/>
          <w:lang w:val="es-ES"/>
        </w:rPr>
      </w:pPr>
      <w:proofErr w:type="spellStart"/>
      <w:r w:rsidRPr="009056E8">
        <w:rPr>
          <w:rFonts w:asciiTheme="minorHAnsi" w:hAnsiTheme="minorHAnsi" w:cstheme="minorHAnsi"/>
          <w:lang w:val="es-ES"/>
        </w:rPr>
        <w:t>Purtați</w:t>
      </w:r>
      <w:proofErr w:type="spellEnd"/>
      <w:r w:rsidRPr="009056E8">
        <w:rPr>
          <w:rFonts w:asciiTheme="minorHAnsi" w:hAnsiTheme="minorHAnsi" w:cstheme="minorHAnsi"/>
          <w:lang w:val="es-ES"/>
        </w:rPr>
        <w:t xml:space="preserve"> o </w:t>
      </w:r>
      <w:proofErr w:type="spellStart"/>
      <w:r w:rsidRPr="009056E8">
        <w:rPr>
          <w:rFonts w:asciiTheme="minorHAnsi" w:hAnsiTheme="minorHAnsi" w:cstheme="minorHAnsi"/>
          <w:lang w:val="es-ES"/>
        </w:rPr>
        <w:t>mască</w:t>
      </w:r>
      <w:proofErr w:type="spellEnd"/>
      <w:r w:rsidRPr="009056E8">
        <w:rPr>
          <w:rFonts w:asciiTheme="minorHAnsi" w:hAnsiTheme="minorHAnsi" w:cstheme="minorHAnsi"/>
          <w:lang w:val="es-ES"/>
        </w:rPr>
        <w:t xml:space="preserve"> de </w:t>
      </w:r>
      <w:proofErr w:type="spellStart"/>
      <w:r w:rsidRPr="009056E8">
        <w:rPr>
          <w:rFonts w:asciiTheme="minorHAnsi" w:hAnsiTheme="minorHAnsi" w:cstheme="minorHAnsi"/>
          <w:lang w:val="es-ES"/>
        </w:rPr>
        <w:t>protecție</w:t>
      </w:r>
      <w:proofErr w:type="spellEnd"/>
      <w:r w:rsidRPr="009056E8">
        <w:rPr>
          <w:rFonts w:asciiTheme="minorHAnsi" w:hAnsiTheme="minorHAnsi" w:cstheme="minorHAnsi"/>
          <w:lang w:val="es-ES"/>
        </w:rPr>
        <w:t xml:space="preserve"> </w:t>
      </w:r>
      <w:proofErr w:type="spellStart"/>
      <w:r w:rsidRPr="009056E8">
        <w:rPr>
          <w:rFonts w:asciiTheme="minorHAnsi" w:hAnsiTheme="minorHAnsi" w:cstheme="minorHAnsi"/>
          <w:lang w:val="es-ES"/>
        </w:rPr>
        <w:t>când</w:t>
      </w:r>
      <w:proofErr w:type="spellEnd"/>
      <w:r w:rsidRPr="009056E8">
        <w:rPr>
          <w:rFonts w:asciiTheme="minorHAnsi" w:hAnsiTheme="minorHAnsi" w:cstheme="minorHAnsi"/>
          <w:lang w:val="es-ES"/>
        </w:rPr>
        <w:t xml:space="preserve"> </w:t>
      </w:r>
      <w:proofErr w:type="spellStart"/>
      <w:r w:rsidRPr="009056E8">
        <w:rPr>
          <w:rFonts w:asciiTheme="minorHAnsi" w:hAnsiTheme="minorHAnsi" w:cstheme="minorHAnsi"/>
          <w:lang w:val="es-ES"/>
        </w:rPr>
        <w:t>aduceți</w:t>
      </w:r>
      <w:proofErr w:type="spellEnd"/>
      <w:r w:rsidRPr="009056E8">
        <w:rPr>
          <w:rFonts w:asciiTheme="minorHAnsi" w:hAnsiTheme="minorHAnsi" w:cstheme="minorHAnsi"/>
          <w:lang w:val="es-ES"/>
        </w:rPr>
        <w:t xml:space="preserve"> </w:t>
      </w:r>
      <w:proofErr w:type="spellStart"/>
      <w:r w:rsidRPr="009056E8">
        <w:rPr>
          <w:rFonts w:asciiTheme="minorHAnsi" w:hAnsiTheme="minorHAnsi" w:cstheme="minorHAnsi"/>
          <w:lang w:val="es-ES"/>
        </w:rPr>
        <w:t>copilul</w:t>
      </w:r>
      <w:proofErr w:type="spellEnd"/>
      <w:r w:rsidRPr="009056E8">
        <w:rPr>
          <w:rFonts w:asciiTheme="minorHAnsi" w:hAnsiTheme="minorHAnsi" w:cstheme="minorHAnsi"/>
          <w:lang w:val="es-ES"/>
        </w:rPr>
        <w:t xml:space="preserve"> </w:t>
      </w:r>
      <w:proofErr w:type="spellStart"/>
      <w:r w:rsidRPr="009056E8">
        <w:rPr>
          <w:rFonts w:asciiTheme="minorHAnsi" w:hAnsiTheme="minorHAnsi" w:cstheme="minorHAnsi"/>
          <w:lang w:val="es-ES"/>
        </w:rPr>
        <w:t>sau</w:t>
      </w:r>
      <w:proofErr w:type="spellEnd"/>
      <w:r w:rsidRPr="009056E8">
        <w:rPr>
          <w:rFonts w:asciiTheme="minorHAnsi" w:hAnsiTheme="minorHAnsi" w:cstheme="minorHAnsi"/>
          <w:lang w:val="es-ES"/>
        </w:rPr>
        <w:t xml:space="preserve"> </w:t>
      </w:r>
      <w:proofErr w:type="spellStart"/>
      <w:r w:rsidRPr="009056E8">
        <w:rPr>
          <w:rFonts w:asciiTheme="minorHAnsi" w:hAnsiTheme="minorHAnsi" w:cstheme="minorHAnsi"/>
          <w:lang w:val="es-ES"/>
        </w:rPr>
        <w:t>îl</w:t>
      </w:r>
      <w:proofErr w:type="spellEnd"/>
      <w:r w:rsidRPr="009056E8">
        <w:rPr>
          <w:rFonts w:asciiTheme="minorHAnsi" w:hAnsiTheme="minorHAnsi" w:cstheme="minorHAnsi"/>
          <w:lang w:val="es-ES"/>
        </w:rPr>
        <w:t xml:space="preserve"> </w:t>
      </w:r>
      <w:proofErr w:type="spellStart"/>
      <w:r w:rsidRPr="009056E8">
        <w:rPr>
          <w:rFonts w:asciiTheme="minorHAnsi" w:hAnsiTheme="minorHAnsi" w:cstheme="minorHAnsi"/>
          <w:lang w:val="es-ES"/>
        </w:rPr>
        <w:t>luați</w:t>
      </w:r>
      <w:proofErr w:type="spellEnd"/>
      <w:r w:rsidRPr="009056E8">
        <w:rPr>
          <w:rFonts w:asciiTheme="minorHAnsi" w:hAnsiTheme="minorHAnsi" w:cstheme="minorHAnsi"/>
          <w:lang w:val="es-ES"/>
        </w:rPr>
        <w:t xml:space="preserve"> de la </w:t>
      </w:r>
      <w:proofErr w:type="spellStart"/>
      <w:r w:rsidRPr="009056E8">
        <w:rPr>
          <w:rFonts w:asciiTheme="minorHAnsi" w:hAnsiTheme="minorHAnsi" w:cstheme="minorHAnsi"/>
          <w:lang w:val="es-ES"/>
        </w:rPr>
        <w:t>școală</w:t>
      </w:r>
      <w:proofErr w:type="spellEnd"/>
      <w:r w:rsidRPr="009056E8">
        <w:rPr>
          <w:rFonts w:asciiTheme="minorHAnsi" w:hAnsiTheme="minorHAnsi" w:cstheme="minorHAnsi"/>
          <w:lang w:val="es-ES"/>
        </w:rPr>
        <w:t>.</w:t>
      </w:r>
    </w:p>
    <w:p w14:paraId="5F2374E5" w14:textId="77777777" w:rsidR="00B230DB" w:rsidRPr="009056E8" w:rsidRDefault="00B230DB" w:rsidP="00B230DB">
      <w:pPr>
        <w:pStyle w:val="Lijstalinea"/>
        <w:numPr>
          <w:ilvl w:val="0"/>
          <w:numId w:val="9"/>
        </w:numPr>
        <w:rPr>
          <w:rFonts w:asciiTheme="minorHAnsi" w:hAnsiTheme="minorHAnsi" w:cstheme="minorHAnsi"/>
          <w:lang w:val="es-ES"/>
        </w:rPr>
      </w:pPr>
      <w:proofErr w:type="spellStart"/>
      <w:r w:rsidRPr="009056E8">
        <w:rPr>
          <w:rFonts w:asciiTheme="minorHAnsi" w:hAnsiTheme="minorHAnsi" w:cstheme="minorHAnsi"/>
          <w:lang w:val="es-ES"/>
        </w:rPr>
        <w:t>Lăsați-vă</w:t>
      </w:r>
      <w:proofErr w:type="spellEnd"/>
      <w:r w:rsidRPr="009056E8">
        <w:rPr>
          <w:rFonts w:asciiTheme="minorHAnsi" w:hAnsiTheme="minorHAnsi" w:cstheme="minorHAnsi"/>
          <w:lang w:val="es-ES"/>
        </w:rPr>
        <w:t xml:space="preserve"> </w:t>
      </w:r>
      <w:proofErr w:type="spellStart"/>
      <w:r w:rsidRPr="009056E8">
        <w:rPr>
          <w:rFonts w:asciiTheme="minorHAnsi" w:hAnsiTheme="minorHAnsi" w:cstheme="minorHAnsi"/>
          <w:lang w:val="es-ES"/>
        </w:rPr>
        <w:t>și</w:t>
      </w:r>
      <w:proofErr w:type="spellEnd"/>
      <w:r w:rsidRPr="009056E8">
        <w:rPr>
          <w:rFonts w:asciiTheme="minorHAnsi" w:hAnsiTheme="minorHAnsi" w:cstheme="minorHAnsi"/>
          <w:lang w:val="es-ES"/>
        </w:rPr>
        <w:t xml:space="preserve"> </w:t>
      </w:r>
      <w:proofErr w:type="spellStart"/>
      <w:r w:rsidRPr="009056E8">
        <w:rPr>
          <w:rFonts w:asciiTheme="minorHAnsi" w:hAnsiTheme="minorHAnsi" w:cstheme="minorHAnsi"/>
          <w:lang w:val="es-ES"/>
        </w:rPr>
        <w:t>luați-vă</w:t>
      </w:r>
      <w:proofErr w:type="spellEnd"/>
      <w:r w:rsidRPr="009056E8">
        <w:rPr>
          <w:rFonts w:asciiTheme="minorHAnsi" w:hAnsiTheme="minorHAnsi" w:cstheme="minorHAnsi"/>
          <w:lang w:val="es-ES"/>
        </w:rPr>
        <w:t xml:space="preserve"> </w:t>
      </w:r>
      <w:proofErr w:type="spellStart"/>
      <w:r w:rsidRPr="009056E8">
        <w:rPr>
          <w:rFonts w:asciiTheme="minorHAnsi" w:hAnsiTheme="minorHAnsi" w:cstheme="minorHAnsi"/>
          <w:lang w:val="es-ES"/>
        </w:rPr>
        <w:t>copilul</w:t>
      </w:r>
      <w:proofErr w:type="spellEnd"/>
      <w:r w:rsidRPr="009056E8">
        <w:rPr>
          <w:rFonts w:asciiTheme="minorHAnsi" w:hAnsiTheme="minorHAnsi" w:cstheme="minorHAnsi"/>
          <w:lang w:val="es-ES"/>
        </w:rPr>
        <w:t xml:space="preserve"> la </w:t>
      </w:r>
      <w:proofErr w:type="spellStart"/>
      <w:r w:rsidRPr="009056E8">
        <w:rPr>
          <w:rFonts w:asciiTheme="minorHAnsi" w:hAnsiTheme="minorHAnsi" w:cstheme="minorHAnsi"/>
          <w:lang w:val="es-ES"/>
        </w:rPr>
        <w:t>intrarea</w:t>
      </w:r>
      <w:proofErr w:type="spellEnd"/>
      <w:r w:rsidRPr="009056E8">
        <w:rPr>
          <w:rFonts w:asciiTheme="minorHAnsi" w:hAnsiTheme="minorHAnsi" w:cstheme="minorHAnsi"/>
          <w:lang w:val="es-ES"/>
        </w:rPr>
        <w:t xml:space="preserve"> </w:t>
      </w:r>
      <w:proofErr w:type="spellStart"/>
      <w:r w:rsidRPr="009056E8">
        <w:rPr>
          <w:rFonts w:asciiTheme="minorHAnsi" w:hAnsiTheme="minorHAnsi" w:cstheme="minorHAnsi"/>
          <w:lang w:val="es-ES"/>
        </w:rPr>
        <w:t>sau</w:t>
      </w:r>
      <w:proofErr w:type="spellEnd"/>
      <w:r w:rsidRPr="009056E8">
        <w:rPr>
          <w:rFonts w:asciiTheme="minorHAnsi" w:hAnsiTheme="minorHAnsi" w:cstheme="minorHAnsi"/>
          <w:lang w:val="es-ES"/>
        </w:rPr>
        <w:t xml:space="preserve"> la </w:t>
      </w:r>
      <w:proofErr w:type="spellStart"/>
      <w:r w:rsidRPr="009056E8">
        <w:rPr>
          <w:rFonts w:asciiTheme="minorHAnsi" w:hAnsiTheme="minorHAnsi" w:cstheme="minorHAnsi"/>
          <w:lang w:val="es-ES"/>
        </w:rPr>
        <w:t>ieșirea</w:t>
      </w:r>
      <w:proofErr w:type="spellEnd"/>
      <w:r w:rsidRPr="009056E8">
        <w:rPr>
          <w:rFonts w:asciiTheme="minorHAnsi" w:hAnsiTheme="minorHAnsi" w:cstheme="minorHAnsi"/>
          <w:lang w:val="es-ES"/>
        </w:rPr>
        <w:t xml:space="preserve"> </w:t>
      </w:r>
      <w:proofErr w:type="spellStart"/>
      <w:r w:rsidRPr="009056E8">
        <w:rPr>
          <w:rFonts w:asciiTheme="minorHAnsi" w:hAnsiTheme="minorHAnsi" w:cstheme="minorHAnsi"/>
          <w:lang w:val="es-ES"/>
        </w:rPr>
        <w:t>școlii</w:t>
      </w:r>
      <w:proofErr w:type="spellEnd"/>
      <w:r w:rsidRPr="009056E8">
        <w:rPr>
          <w:rFonts w:asciiTheme="minorHAnsi" w:hAnsiTheme="minorHAnsi" w:cstheme="minorHAnsi"/>
          <w:lang w:val="es-ES"/>
        </w:rPr>
        <w:t>.</w:t>
      </w:r>
    </w:p>
    <w:p w14:paraId="6E486163" w14:textId="77777777" w:rsidR="00B230DB" w:rsidRPr="009056E8" w:rsidRDefault="00B230DB" w:rsidP="00B230DB">
      <w:pPr>
        <w:pStyle w:val="Lijstalinea"/>
        <w:numPr>
          <w:ilvl w:val="0"/>
          <w:numId w:val="9"/>
        </w:numPr>
        <w:rPr>
          <w:rFonts w:asciiTheme="minorHAnsi" w:hAnsiTheme="minorHAnsi" w:cstheme="minorHAnsi"/>
          <w:lang w:val="es-ES"/>
        </w:rPr>
      </w:pPr>
      <w:proofErr w:type="spellStart"/>
      <w:r w:rsidRPr="009056E8">
        <w:rPr>
          <w:rFonts w:asciiTheme="minorHAnsi" w:hAnsiTheme="minorHAnsi" w:cstheme="minorHAnsi"/>
          <w:lang w:val="es-ES"/>
        </w:rPr>
        <w:t>Nu</w:t>
      </w:r>
      <w:proofErr w:type="spellEnd"/>
      <w:r w:rsidRPr="009056E8">
        <w:rPr>
          <w:rFonts w:asciiTheme="minorHAnsi" w:hAnsiTheme="minorHAnsi" w:cstheme="minorHAnsi"/>
          <w:lang w:val="es-ES"/>
        </w:rPr>
        <w:t xml:space="preserve"> </w:t>
      </w:r>
      <w:proofErr w:type="spellStart"/>
      <w:r w:rsidRPr="009056E8">
        <w:rPr>
          <w:rFonts w:asciiTheme="minorHAnsi" w:hAnsiTheme="minorHAnsi" w:cstheme="minorHAnsi"/>
          <w:lang w:val="es-ES"/>
        </w:rPr>
        <w:t>intrați</w:t>
      </w:r>
      <w:proofErr w:type="spellEnd"/>
      <w:r w:rsidRPr="009056E8">
        <w:rPr>
          <w:rFonts w:asciiTheme="minorHAnsi" w:hAnsiTheme="minorHAnsi" w:cstheme="minorHAnsi"/>
          <w:lang w:val="es-ES"/>
        </w:rPr>
        <w:t xml:space="preserve"> pe </w:t>
      </w:r>
      <w:proofErr w:type="spellStart"/>
      <w:r w:rsidRPr="009056E8">
        <w:rPr>
          <w:rFonts w:asciiTheme="minorHAnsi" w:hAnsiTheme="minorHAnsi" w:cstheme="minorHAnsi"/>
          <w:lang w:val="es-ES"/>
        </w:rPr>
        <w:t>terenul</w:t>
      </w:r>
      <w:proofErr w:type="spellEnd"/>
      <w:r w:rsidRPr="009056E8">
        <w:rPr>
          <w:rFonts w:asciiTheme="minorHAnsi" w:hAnsiTheme="minorHAnsi" w:cstheme="minorHAnsi"/>
          <w:lang w:val="es-ES"/>
        </w:rPr>
        <w:t xml:space="preserve"> </w:t>
      </w:r>
      <w:proofErr w:type="spellStart"/>
      <w:r w:rsidRPr="009056E8">
        <w:rPr>
          <w:rFonts w:asciiTheme="minorHAnsi" w:hAnsiTheme="minorHAnsi" w:cstheme="minorHAnsi"/>
          <w:lang w:val="es-ES"/>
        </w:rPr>
        <w:t>școlii</w:t>
      </w:r>
      <w:proofErr w:type="spellEnd"/>
      <w:r w:rsidRPr="009056E8">
        <w:rPr>
          <w:rFonts w:asciiTheme="minorHAnsi" w:hAnsiTheme="minorHAnsi" w:cstheme="minorHAnsi"/>
          <w:lang w:val="es-ES"/>
        </w:rPr>
        <w:t xml:space="preserve">: </w:t>
      </w:r>
      <w:proofErr w:type="spellStart"/>
      <w:r w:rsidRPr="009056E8">
        <w:rPr>
          <w:rFonts w:asciiTheme="minorHAnsi" w:hAnsiTheme="minorHAnsi" w:cstheme="minorHAnsi"/>
          <w:lang w:val="es-ES"/>
        </w:rPr>
        <w:t>holuri</w:t>
      </w:r>
      <w:proofErr w:type="spellEnd"/>
      <w:r w:rsidRPr="009056E8">
        <w:rPr>
          <w:rFonts w:asciiTheme="minorHAnsi" w:hAnsiTheme="minorHAnsi" w:cstheme="minorHAnsi"/>
          <w:lang w:val="es-ES"/>
        </w:rPr>
        <w:t xml:space="preserve">,  </w:t>
      </w:r>
      <w:proofErr w:type="spellStart"/>
      <w:r w:rsidRPr="009056E8">
        <w:rPr>
          <w:rFonts w:asciiTheme="minorHAnsi" w:hAnsiTheme="minorHAnsi" w:cstheme="minorHAnsi"/>
          <w:lang w:val="es-ES"/>
        </w:rPr>
        <w:t>sălile</w:t>
      </w:r>
      <w:proofErr w:type="spellEnd"/>
      <w:r w:rsidRPr="009056E8">
        <w:rPr>
          <w:rFonts w:asciiTheme="minorHAnsi" w:hAnsiTheme="minorHAnsi" w:cstheme="minorHAnsi"/>
          <w:lang w:val="es-ES"/>
        </w:rPr>
        <w:t xml:space="preserve"> de </w:t>
      </w:r>
      <w:proofErr w:type="spellStart"/>
      <w:r w:rsidRPr="009056E8">
        <w:rPr>
          <w:rFonts w:asciiTheme="minorHAnsi" w:hAnsiTheme="minorHAnsi" w:cstheme="minorHAnsi"/>
          <w:lang w:val="es-ES"/>
        </w:rPr>
        <w:t>clasă</w:t>
      </w:r>
      <w:proofErr w:type="spellEnd"/>
      <w:r w:rsidRPr="009056E8">
        <w:rPr>
          <w:rFonts w:asciiTheme="minorHAnsi" w:hAnsiTheme="minorHAnsi" w:cstheme="minorHAnsi"/>
          <w:lang w:val="es-ES"/>
        </w:rPr>
        <w:t xml:space="preserve"> </w:t>
      </w:r>
      <w:proofErr w:type="spellStart"/>
      <w:r w:rsidRPr="009056E8">
        <w:rPr>
          <w:rFonts w:asciiTheme="minorHAnsi" w:hAnsiTheme="minorHAnsi" w:cstheme="minorHAnsi"/>
          <w:lang w:val="es-ES"/>
        </w:rPr>
        <w:t>și</w:t>
      </w:r>
      <w:proofErr w:type="spellEnd"/>
      <w:r w:rsidRPr="009056E8">
        <w:rPr>
          <w:rFonts w:asciiTheme="minorHAnsi" w:hAnsiTheme="minorHAnsi" w:cstheme="minorHAnsi"/>
          <w:lang w:val="es-ES"/>
        </w:rPr>
        <w:t xml:space="preserve"> </w:t>
      </w:r>
      <w:proofErr w:type="spellStart"/>
      <w:r w:rsidRPr="009056E8">
        <w:rPr>
          <w:rFonts w:asciiTheme="minorHAnsi" w:hAnsiTheme="minorHAnsi" w:cstheme="minorHAnsi"/>
          <w:lang w:val="es-ES"/>
        </w:rPr>
        <w:t>locul</w:t>
      </w:r>
      <w:proofErr w:type="spellEnd"/>
      <w:r w:rsidRPr="009056E8">
        <w:rPr>
          <w:rFonts w:asciiTheme="minorHAnsi" w:hAnsiTheme="minorHAnsi" w:cstheme="minorHAnsi"/>
          <w:lang w:val="es-ES"/>
        </w:rPr>
        <w:t xml:space="preserve"> de </w:t>
      </w:r>
      <w:proofErr w:type="spellStart"/>
      <w:r w:rsidRPr="009056E8">
        <w:rPr>
          <w:rFonts w:asciiTheme="minorHAnsi" w:hAnsiTheme="minorHAnsi" w:cstheme="minorHAnsi"/>
          <w:lang w:val="es-ES"/>
        </w:rPr>
        <w:t>joacă</w:t>
      </w:r>
      <w:proofErr w:type="spellEnd"/>
      <w:r w:rsidRPr="009056E8">
        <w:rPr>
          <w:rFonts w:asciiTheme="minorHAnsi" w:hAnsiTheme="minorHAnsi" w:cstheme="minorHAnsi"/>
          <w:lang w:val="es-ES"/>
        </w:rPr>
        <w:t>.</w:t>
      </w:r>
    </w:p>
    <w:p w14:paraId="69CCF7E4" w14:textId="77777777" w:rsidR="00B230DB" w:rsidRPr="009056E8" w:rsidRDefault="00B230DB" w:rsidP="00B230DB">
      <w:pPr>
        <w:pStyle w:val="Lijstalinea"/>
        <w:numPr>
          <w:ilvl w:val="0"/>
          <w:numId w:val="9"/>
        </w:numPr>
        <w:rPr>
          <w:rFonts w:asciiTheme="minorHAnsi" w:hAnsiTheme="minorHAnsi" w:cstheme="minorHAnsi"/>
          <w:lang w:val="es-ES"/>
        </w:rPr>
      </w:pPr>
      <w:proofErr w:type="spellStart"/>
      <w:r w:rsidRPr="009056E8">
        <w:rPr>
          <w:rFonts w:asciiTheme="minorHAnsi" w:hAnsiTheme="minorHAnsi" w:cstheme="minorHAnsi"/>
          <w:lang w:val="es-ES"/>
        </w:rPr>
        <w:t>Păstrați</w:t>
      </w:r>
      <w:proofErr w:type="spellEnd"/>
      <w:r w:rsidRPr="009056E8">
        <w:rPr>
          <w:rFonts w:asciiTheme="minorHAnsi" w:hAnsiTheme="minorHAnsi" w:cstheme="minorHAnsi"/>
          <w:lang w:val="es-ES"/>
        </w:rPr>
        <w:t xml:space="preserve"> </w:t>
      </w:r>
      <w:proofErr w:type="spellStart"/>
      <w:r w:rsidRPr="009056E8">
        <w:rPr>
          <w:rFonts w:asciiTheme="minorHAnsi" w:hAnsiTheme="minorHAnsi" w:cstheme="minorHAnsi"/>
          <w:lang w:val="es-ES"/>
        </w:rPr>
        <w:t>distanță</w:t>
      </w:r>
      <w:proofErr w:type="spellEnd"/>
      <w:r w:rsidRPr="009056E8">
        <w:rPr>
          <w:rFonts w:asciiTheme="minorHAnsi" w:hAnsiTheme="minorHAnsi" w:cstheme="minorHAnsi"/>
          <w:lang w:val="es-ES"/>
        </w:rPr>
        <w:t xml:space="preserve"> 1,5 </w:t>
      </w:r>
      <w:proofErr w:type="spellStart"/>
      <w:r w:rsidRPr="009056E8">
        <w:rPr>
          <w:rFonts w:asciiTheme="minorHAnsi" w:hAnsiTheme="minorHAnsi" w:cstheme="minorHAnsi"/>
          <w:lang w:val="es-ES"/>
        </w:rPr>
        <w:t>metri</w:t>
      </w:r>
      <w:proofErr w:type="spellEnd"/>
      <w:r w:rsidRPr="009056E8">
        <w:rPr>
          <w:rFonts w:asciiTheme="minorHAnsi" w:hAnsiTheme="minorHAnsi" w:cstheme="minorHAnsi"/>
          <w:lang w:val="es-ES"/>
        </w:rPr>
        <w:t xml:space="preserve"> </w:t>
      </w:r>
      <w:proofErr w:type="spellStart"/>
      <w:r w:rsidRPr="009056E8">
        <w:rPr>
          <w:rFonts w:asciiTheme="minorHAnsi" w:hAnsiTheme="minorHAnsi" w:cstheme="minorHAnsi"/>
          <w:lang w:val="es-ES"/>
        </w:rPr>
        <w:t>față</w:t>
      </w:r>
      <w:proofErr w:type="spellEnd"/>
      <w:r w:rsidRPr="009056E8">
        <w:rPr>
          <w:rFonts w:asciiTheme="minorHAnsi" w:hAnsiTheme="minorHAnsi" w:cstheme="minorHAnsi"/>
          <w:lang w:val="es-ES"/>
        </w:rPr>
        <w:t xml:space="preserve"> de </w:t>
      </w:r>
      <w:proofErr w:type="spellStart"/>
      <w:r w:rsidRPr="009056E8">
        <w:rPr>
          <w:rFonts w:asciiTheme="minorHAnsi" w:hAnsiTheme="minorHAnsi" w:cstheme="minorHAnsi"/>
          <w:lang w:val="es-ES"/>
        </w:rPr>
        <w:t>alți</w:t>
      </w:r>
      <w:proofErr w:type="spellEnd"/>
      <w:r w:rsidRPr="009056E8">
        <w:rPr>
          <w:rFonts w:asciiTheme="minorHAnsi" w:hAnsiTheme="minorHAnsi" w:cstheme="minorHAnsi"/>
          <w:lang w:val="es-ES"/>
        </w:rPr>
        <w:t xml:space="preserve"> </w:t>
      </w:r>
      <w:proofErr w:type="spellStart"/>
      <w:r w:rsidRPr="009056E8">
        <w:rPr>
          <w:rFonts w:asciiTheme="minorHAnsi" w:hAnsiTheme="minorHAnsi" w:cstheme="minorHAnsi"/>
          <w:lang w:val="es-ES"/>
        </w:rPr>
        <w:t>părinți</w:t>
      </w:r>
      <w:proofErr w:type="spellEnd"/>
      <w:r w:rsidRPr="009056E8">
        <w:rPr>
          <w:rFonts w:asciiTheme="minorHAnsi" w:hAnsiTheme="minorHAnsi" w:cstheme="minorHAnsi"/>
          <w:lang w:val="es-ES"/>
        </w:rPr>
        <w:t xml:space="preserve"> </w:t>
      </w:r>
      <w:proofErr w:type="spellStart"/>
      <w:r w:rsidRPr="009056E8">
        <w:rPr>
          <w:rFonts w:asciiTheme="minorHAnsi" w:hAnsiTheme="minorHAnsi" w:cstheme="minorHAnsi"/>
          <w:lang w:val="es-ES"/>
        </w:rPr>
        <w:t>și</w:t>
      </w:r>
      <w:proofErr w:type="spellEnd"/>
      <w:r w:rsidRPr="009056E8">
        <w:rPr>
          <w:rFonts w:asciiTheme="minorHAnsi" w:hAnsiTheme="minorHAnsi" w:cstheme="minorHAnsi"/>
          <w:lang w:val="es-ES"/>
        </w:rPr>
        <w:t xml:space="preserve"> </w:t>
      </w:r>
      <w:proofErr w:type="spellStart"/>
      <w:r w:rsidRPr="009056E8">
        <w:rPr>
          <w:rFonts w:asciiTheme="minorHAnsi" w:hAnsiTheme="minorHAnsi" w:cstheme="minorHAnsi"/>
          <w:lang w:val="es-ES"/>
        </w:rPr>
        <w:t>copii</w:t>
      </w:r>
      <w:proofErr w:type="spellEnd"/>
      <w:r w:rsidRPr="009056E8">
        <w:rPr>
          <w:rFonts w:asciiTheme="minorHAnsi" w:hAnsiTheme="minorHAnsi" w:cstheme="minorHAnsi"/>
          <w:lang w:val="es-ES"/>
        </w:rPr>
        <w:t>.</w:t>
      </w:r>
    </w:p>
    <w:p w14:paraId="774ED970" w14:textId="77777777" w:rsidR="00B230DB" w:rsidRPr="009056E8" w:rsidRDefault="00B230DB" w:rsidP="00B230DB">
      <w:pPr>
        <w:pStyle w:val="Lijstalinea"/>
        <w:numPr>
          <w:ilvl w:val="0"/>
          <w:numId w:val="9"/>
        </w:numPr>
        <w:rPr>
          <w:rFonts w:asciiTheme="minorHAnsi" w:hAnsiTheme="minorHAnsi" w:cstheme="minorHAnsi"/>
          <w:lang w:val="es-ES"/>
        </w:rPr>
      </w:pPr>
      <w:proofErr w:type="spellStart"/>
      <w:r w:rsidRPr="009056E8">
        <w:rPr>
          <w:rFonts w:asciiTheme="minorHAnsi" w:hAnsiTheme="minorHAnsi" w:cstheme="minorHAnsi"/>
          <w:lang w:val="es-ES"/>
        </w:rPr>
        <w:t>Nu</w:t>
      </w:r>
      <w:proofErr w:type="spellEnd"/>
      <w:r w:rsidRPr="009056E8">
        <w:rPr>
          <w:rFonts w:asciiTheme="minorHAnsi" w:hAnsiTheme="minorHAnsi" w:cstheme="minorHAnsi"/>
          <w:lang w:val="es-ES"/>
        </w:rPr>
        <w:t xml:space="preserve"> </w:t>
      </w:r>
      <w:proofErr w:type="spellStart"/>
      <w:r w:rsidRPr="009056E8">
        <w:rPr>
          <w:rFonts w:asciiTheme="minorHAnsi" w:hAnsiTheme="minorHAnsi" w:cstheme="minorHAnsi"/>
          <w:lang w:val="es-ES"/>
        </w:rPr>
        <w:t>rămâneți</w:t>
      </w:r>
      <w:proofErr w:type="spellEnd"/>
      <w:r w:rsidRPr="009056E8">
        <w:rPr>
          <w:rFonts w:asciiTheme="minorHAnsi" w:hAnsiTheme="minorHAnsi" w:cstheme="minorHAnsi"/>
          <w:lang w:val="es-ES"/>
        </w:rPr>
        <w:t xml:space="preserve"> </w:t>
      </w:r>
      <w:proofErr w:type="spellStart"/>
      <w:r w:rsidRPr="009056E8">
        <w:rPr>
          <w:rFonts w:asciiTheme="minorHAnsi" w:hAnsiTheme="minorHAnsi" w:cstheme="minorHAnsi"/>
          <w:lang w:val="es-ES"/>
        </w:rPr>
        <w:t>să</w:t>
      </w:r>
      <w:proofErr w:type="spellEnd"/>
      <w:r w:rsidRPr="009056E8">
        <w:rPr>
          <w:rFonts w:asciiTheme="minorHAnsi" w:hAnsiTheme="minorHAnsi" w:cstheme="minorHAnsi"/>
          <w:lang w:val="es-ES"/>
        </w:rPr>
        <w:t xml:space="preserve"> </w:t>
      </w:r>
      <w:proofErr w:type="spellStart"/>
      <w:r w:rsidRPr="009056E8">
        <w:rPr>
          <w:rFonts w:asciiTheme="minorHAnsi" w:hAnsiTheme="minorHAnsi" w:cstheme="minorHAnsi"/>
          <w:lang w:val="es-ES"/>
        </w:rPr>
        <w:t>vorbiți</w:t>
      </w:r>
      <w:proofErr w:type="spellEnd"/>
      <w:r w:rsidRPr="009056E8">
        <w:rPr>
          <w:rFonts w:asciiTheme="minorHAnsi" w:hAnsiTheme="minorHAnsi" w:cstheme="minorHAnsi"/>
          <w:lang w:val="es-ES"/>
        </w:rPr>
        <w:t xml:space="preserve"> </w:t>
      </w:r>
      <w:proofErr w:type="spellStart"/>
      <w:r w:rsidRPr="009056E8">
        <w:rPr>
          <w:rFonts w:asciiTheme="minorHAnsi" w:hAnsiTheme="minorHAnsi" w:cstheme="minorHAnsi"/>
          <w:lang w:val="es-ES"/>
        </w:rPr>
        <w:t>cu</w:t>
      </w:r>
      <w:proofErr w:type="spellEnd"/>
      <w:r w:rsidRPr="009056E8">
        <w:rPr>
          <w:rFonts w:asciiTheme="minorHAnsi" w:hAnsiTheme="minorHAnsi" w:cstheme="minorHAnsi"/>
          <w:lang w:val="es-ES"/>
        </w:rPr>
        <w:t xml:space="preserve"> </w:t>
      </w:r>
      <w:proofErr w:type="spellStart"/>
      <w:r w:rsidRPr="009056E8">
        <w:rPr>
          <w:rFonts w:asciiTheme="minorHAnsi" w:hAnsiTheme="minorHAnsi" w:cstheme="minorHAnsi"/>
          <w:lang w:val="es-ES"/>
        </w:rPr>
        <w:t>alți</w:t>
      </w:r>
      <w:proofErr w:type="spellEnd"/>
      <w:r w:rsidRPr="009056E8">
        <w:rPr>
          <w:rFonts w:asciiTheme="minorHAnsi" w:hAnsiTheme="minorHAnsi" w:cstheme="minorHAnsi"/>
          <w:lang w:val="es-ES"/>
        </w:rPr>
        <w:t xml:space="preserve"> </w:t>
      </w:r>
      <w:proofErr w:type="spellStart"/>
      <w:r w:rsidRPr="009056E8">
        <w:rPr>
          <w:rFonts w:asciiTheme="minorHAnsi" w:hAnsiTheme="minorHAnsi" w:cstheme="minorHAnsi"/>
          <w:lang w:val="es-ES"/>
        </w:rPr>
        <w:t>oameni</w:t>
      </w:r>
      <w:proofErr w:type="spellEnd"/>
      <w:r w:rsidRPr="009056E8">
        <w:rPr>
          <w:rFonts w:asciiTheme="minorHAnsi" w:hAnsiTheme="minorHAnsi" w:cstheme="minorHAnsi"/>
          <w:lang w:val="es-ES"/>
        </w:rPr>
        <w:t xml:space="preserve"> la </w:t>
      </w:r>
      <w:proofErr w:type="spellStart"/>
      <w:r w:rsidRPr="009056E8">
        <w:rPr>
          <w:rFonts w:asciiTheme="minorHAnsi" w:hAnsiTheme="minorHAnsi" w:cstheme="minorHAnsi"/>
          <w:lang w:val="es-ES"/>
        </w:rPr>
        <w:t>intrare</w:t>
      </w:r>
      <w:proofErr w:type="spellEnd"/>
      <w:r w:rsidRPr="009056E8">
        <w:rPr>
          <w:rFonts w:asciiTheme="minorHAnsi" w:hAnsiTheme="minorHAnsi" w:cstheme="minorHAnsi"/>
          <w:lang w:val="es-ES"/>
        </w:rPr>
        <w:t xml:space="preserve"> </w:t>
      </w:r>
      <w:proofErr w:type="spellStart"/>
      <w:r w:rsidRPr="009056E8">
        <w:rPr>
          <w:rFonts w:asciiTheme="minorHAnsi" w:hAnsiTheme="minorHAnsi" w:cstheme="minorHAnsi"/>
          <w:lang w:val="es-ES"/>
        </w:rPr>
        <w:t>sau</w:t>
      </w:r>
      <w:proofErr w:type="spellEnd"/>
      <w:r w:rsidRPr="009056E8">
        <w:rPr>
          <w:rFonts w:asciiTheme="minorHAnsi" w:hAnsiTheme="minorHAnsi" w:cstheme="minorHAnsi"/>
          <w:lang w:val="es-ES"/>
        </w:rPr>
        <w:t xml:space="preserve"> la </w:t>
      </w:r>
      <w:proofErr w:type="spellStart"/>
      <w:r w:rsidRPr="009056E8">
        <w:rPr>
          <w:rFonts w:asciiTheme="minorHAnsi" w:hAnsiTheme="minorHAnsi" w:cstheme="minorHAnsi"/>
          <w:lang w:val="es-ES"/>
        </w:rPr>
        <w:t>ieșire</w:t>
      </w:r>
      <w:proofErr w:type="spellEnd"/>
      <w:r w:rsidRPr="009056E8">
        <w:rPr>
          <w:rFonts w:asciiTheme="minorHAnsi" w:hAnsiTheme="minorHAnsi" w:cstheme="minorHAnsi"/>
          <w:lang w:val="es-ES"/>
        </w:rPr>
        <w:t>.</w:t>
      </w:r>
    </w:p>
    <w:p w14:paraId="26F8A84F" w14:textId="77777777" w:rsidR="00B230DB" w:rsidRPr="009056E8" w:rsidRDefault="00B230DB" w:rsidP="00B230DB">
      <w:pPr>
        <w:pStyle w:val="Lijstalinea"/>
        <w:numPr>
          <w:ilvl w:val="0"/>
          <w:numId w:val="9"/>
        </w:numPr>
        <w:rPr>
          <w:rFonts w:asciiTheme="minorHAnsi" w:hAnsiTheme="minorHAnsi" w:cstheme="minorHAnsi"/>
          <w:lang w:val="es-ES"/>
        </w:rPr>
      </w:pPr>
      <w:proofErr w:type="spellStart"/>
      <w:r w:rsidRPr="009056E8">
        <w:rPr>
          <w:rFonts w:asciiTheme="minorHAnsi" w:hAnsiTheme="minorHAnsi" w:cstheme="minorHAnsi"/>
          <w:lang w:val="es-ES"/>
        </w:rPr>
        <w:t>Vreți</w:t>
      </w:r>
      <w:proofErr w:type="spellEnd"/>
      <w:r w:rsidRPr="009056E8">
        <w:rPr>
          <w:rFonts w:asciiTheme="minorHAnsi" w:hAnsiTheme="minorHAnsi" w:cstheme="minorHAnsi"/>
          <w:lang w:val="es-ES"/>
        </w:rPr>
        <w:t xml:space="preserve"> </w:t>
      </w:r>
      <w:proofErr w:type="spellStart"/>
      <w:r w:rsidRPr="009056E8">
        <w:rPr>
          <w:rFonts w:asciiTheme="minorHAnsi" w:hAnsiTheme="minorHAnsi" w:cstheme="minorHAnsi"/>
          <w:lang w:val="es-ES"/>
        </w:rPr>
        <w:t>să</w:t>
      </w:r>
      <w:proofErr w:type="spellEnd"/>
      <w:r w:rsidRPr="009056E8">
        <w:rPr>
          <w:rFonts w:asciiTheme="minorHAnsi" w:hAnsiTheme="minorHAnsi" w:cstheme="minorHAnsi"/>
          <w:lang w:val="es-ES"/>
        </w:rPr>
        <w:t xml:space="preserve"> </w:t>
      </w:r>
      <w:proofErr w:type="spellStart"/>
      <w:r w:rsidRPr="009056E8">
        <w:rPr>
          <w:rFonts w:asciiTheme="minorHAnsi" w:hAnsiTheme="minorHAnsi" w:cstheme="minorHAnsi"/>
          <w:lang w:val="es-ES"/>
        </w:rPr>
        <w:t>vorbiți</w:t>
      </w:r>
      <w:proofErr w:type="spellEnd"/>
      <w:r w:rsidRPr="009056E8">
        <w:rPr>
          <w:rFonts w:asciiTheme="minorHAnsi" w:hAnsiTheme="minorHAnsi" w:cstheme="minorHAnsi"/>
          <w:lang w:val="es-ES"/>
        </w:rPr>
        <w:t xml:space="preserve"> </w:t>
      </w:r>
      <w:proofErr w:type="spellStart"/>
      <w:r w:rsidRPr="009056E8">
        <w:rPr>
          <w:rFonts w:asciiTheme="minorHAnsi" w:hAnsiTheme="minorHAnsi" w:cstheme="minorHAnsi"/>
          <w:lang w:val="es-ES"/>
        </w:rPr>
        <w:t>cu</w:t>
      </w:r>
      <w:proofErr w:type="spellEnd"/>
      <w:r w:rsidRPr="009056E8">
        <w:rPr>
          <w:rFonts w:asciiTheme="minorHAnsi" w:hAnsiTheme="minorHAnsi" w:cstheme="minorHAnsi"/>
          <w:lang w:val="es-ES"/>
        </w:rPr>
        <w:t xml:space="preserve"> </w:t>
      </w:r>
      <w:proofErr w:type="spellStart"/>
      <w:r w:rsidRPr="009056E8">
        <w:rPr>
          <w:rFonts w:asciiTheme="minorHAnsi" w:hAnsiTheme="minorHAnsi" w:cstheme="minorHAnsi"/>
          <w:lang w:val="es-ES"/>
        </w:rPr>
        <w:t>cineva</w:t>
      </w:r>
      <w:proofErr w:type="spellEnd"/>
      <w:r w:rsidRPr="009056E8">
        <w:rPr>
          <w:rFonts w:asciiTheme="minorHAnsi" w:hAnsiTheme="minorHAnsi" w:cstheme="minorHAnsi"/>
          <w:lang w:val="es-ES"/>
        </w:rPr>
        <w:t xml:space="preserve"> din </w:t>
      </w:r>
      <w:proofErr w:type="spellStart"/>
      <w:r w:rsidRPr="009056E8">
        <w:rPr>
          <w:rFonts w:asciiTheme="minorHAnsi" w:hAnsiTheme="minorHAnsi" w:cstheme="minorHAnsi"/>
          <w:lang w:val="es-ES"/>
        </w:rPr>
        <w:t>echipa</w:t>
      </w:r>
      <w:proofErr w:type="spellEnd"/>
      <w:r w:rsidRPr="009056E8">
        <w:rPr>
          <w:rFonts w:asciiTheme="minorHAnsi" w:hAnsiTheme="minorHAnsi" w:cstheme="minorHAnsi"/>
          <w:lang w:val="es-ES"/>
        </w:rPr>
        <w:t xml:space="preserve"> </w:t>
      </w:r>
      <w:proofErr w:type="spellStart"/>
      <w:r w:rsidRPr="009056E8">
        <w:rPr>
          <w:rFonts w:asciiTheme="minorHAnsi" w:hAnsiTheme="minorHAnsi" w:cstheme="minorHAnsi"/>
          <w:lang w:val="es-ES"/>
        </w:rPr>
        <w:t>școlii</w:t>
      </w:r>
      <w:proofErr w:type="spellEnd"/>
      <w:r w:rsidRPr="009056E8">
        <w:rPr>
          <w:rFonts w:asciiTheme="minorHAnsi" w:hAnsiTheme="minorHAnsi" w:cstheme="minorHAnsi"/>
          <w:lang w:val="es-ES"/>
        </w:rPr>
        <w:t xml:space="preserve">? </w:t>
      </w:r>
      <w:proofErr w:type="spellStart"/>
      <w:r w:rsidRPr="009056E8">
        <w:rPr>
          <w:rFonts w:asciiTheme="minorHAnsi" w:hAnsiTheme="minorHAnsi" w:cstheme="minorHAnsi"/>
          <w:lang w:val="es-ES"/>
        </w:rPr>
        <w:t>Faceți</w:t>
      </w:r>
      <w:proofErr w:type="spellEnd"/>
      <w:r w:rsidRPr="009056E8">
        <w:rPr>
          <w:rFonts w:asciiTheme="minorHAnsi" w:hAnsiTheme="minorHAnsi" w:cstheme="minorHAnsi"/>
          <w:lang w:val="es-ES"/>
        </w:rPr>
        <w:t xml:space="preserve"> o programare </w:t>
      </w:r>
      <w:proofErr w:type="spellStart"/>
      <w:r w:rsidRPr="009056E8">
        <w:rPr>
          <w:rFonts w:asciiTheme="minorHAnsi" w:hAnsiTheme="minorHAnsi" w:cstheme="minorHAnsi"/>
          <w:lang w:val="es-ES"/>
        </w:rPr>
        <w:t>prin</w:t>
      </w:r>
      <w:proofErr w:type="spellEnd"/>
      <w:r w:rsidRPr="009056E8">
        <w:rPr>
          <w:rFonts w:asciiTheme="minorHAnsi" w:hAnsiTheme="minorHAnsi" w:cstheme="minorHAnsi"/>
          <w:lang w:val="es-ES"/>
        </w:rPr>
        <w:t xml:space="preserve"> </w:t>
      </w:r>
      <w:proofErr w:type="spellStart"/>
      <w:r w:rsidRPr="009056E8">
        <w:rPr>
          <w:rFonts w:asciiTheme="minorHAnsi" w:hAnsiTheme="minorHAnsi" w:cstheme="minorHAnsi"/>
          <w:lang w:val="es-ES"/>
        </w:rPr>
        <w:t>telefon</w:t>
      </w:r>
      <w:proofErr w:type="spellEnd"/>
      <w:r w:rsidRPr="009056E8">
        <w:rPr>
          <w:rFonts w:asciiTheme="minorHAnsi" w:hAnsiTheme="minorHAnsi" w:cstheme="minorHAnsi"/>
          <w:lang w:val="es-ES"/>
        </w:rPr>
        <w:t xml:space="preserve"> </w:t>
      </w:r>
      <w:proofErr w:type="spellStart"/>
      <w:r w:rsidRPr="009056E8">
        <w:rPr>
          <w:rFonts w:asciiTheme="minorHAnsi" w:hAnsiTheme="minorHAnsi" w:cstheme="minorHAnsi"/>
          <w:lang w:val="es-ES"/>
        </w:rPr>
        <w:t>sau</w:t>
      </w:r>
      <w:proofErr w:type="spellEnd"/>
      <w:r w:rsidRPr="009056E8">
        <w:rPr>
          <w:rFonts w:asciiTheme="minorHAnsi" w:hAnsiTheme="minorHAnsi" w:cstheme="minorHAnsi"/>
          <w:lang w:val="es-ES"/>
        </w:rPr>
        <w:t xml:space="preserve"> e-mail.</w:t>
      </w:r>
    </w:p>
    <w:p w14:paraId="2C5D93AD" w14:textId="77777777" w:rsidR="00B230DB" w:rsidRPr="0067783B" w:rsidRDefault="00B230DB" w:rsidP="00B230DB">
      <w:pPr>
        <w:pStyle w:val="paragraph"/>
        <w:ind w:left="720"/>
        <w:rPr>
          <w:rStyle w:val="normaltextrun1"/>
          <w:b/>
          <w:sz w:val="22"/>
          <w:szCs w:val="22"/>
          <w:highlight w:val="lightGray"/>
          <w:lang w:val="es-ES"/>
        </w:rPr>
      </w:pPr>
    </w:p>
    <w:p w14:paraId="1CF7176F" w14:textId="77777777" w:rsidR="00B230DB" w:rsidRPr="0067783B" w:rsidRDefault="00B230DB" w:rsidP="00B230DB">
      <w:pPr>
        <w:pStyle w:val="paragraph"/>
        <w:ind w:left="360"/>
        <w:rPr>
          <w:rStyle w:val="normaltextrun1"/>
          <w:bCs/>
          <w:i/>
          <w:iCs/>
          <w:sz w:val="20"/>
          <w:szCs w:val="20"/>
          <w:highlight w:val="yellow"/>
        </w:rPr>
      </w:pPr>
      <w:r w:rsidRPr="006962F6">
        <w:rPr>
          <w:rStyle w:val="normaltextrun1"/>
          <w:bCs/>
          <w:i/>
          <w:iCs/>
          <w:sz w:val="20"/>
          <w:szCs w:val="20"/>
          <w:highlight w:val="yellow"/>
        </w:rPr>
        <w:t>Als school kan je hier nog info bijvoegen over te gebruiken in- en uitgangen</w:t>
      </w:r>
      <w:r>
        <w:rPr>
          <w:rStyle w:val="normaltextrun1"/>
          <w:bCs/>
          <w:i/>
          <w:iCs/>
          <w:sz w:val="20"/>
          <w:szCs w:val="20"/>
          <w:highlight w:val="yellow"/>
        </w:rPr>
        <w:t>, de zone waar de kinderen afgezet of opgehaald kunnen worden, of tijdstippen waarop leerlingen gebracht of afgehaald moeten worden</w:t>
      </w:r>
      <w:r w:rsidRPr="006962F6">
        <w:rPr>
          <w:rStyle w:val="normaltextrun1"/>
          <w:bCs/>
          <w:i/>
          <w:iCs/>
          <w:sz w:val="20"/>
          <w:szCs w:val="20"/>
          <w:highlight w:val="yellow"/>
        </w:rPr>
        <w:t xml:space="preserve"> </w:t>
      </w:r>
    </w:p>
    <w:p w14:paraId="4E4AD105" w14:textId="77777777" w:rsidR="00B230DB" w:rsidRPr="00D9181E" w:rsidRDefault="00B230DB" w:rsidP="00B230DB">
      <w:pPr>
        <w:pStyle w:val="paragraph"/>
        <w:ind w:left="360"/>
        <w:textAlignment w:val="baseline"/>
        <w:rPr>
          <w:rFonts w:ascii="Calibri" w:hAnsi="Calibri" w:cs="Calibri"/>
          <w:b/>
          <w:bCs/>
          <w:lang w:val="es-ES"/>
        </w:rPr>
      </w:pPr>
      <w:r w:rsidRPr="00D9181E">
        <w:rPr>
          <w:rFonts w:ascii="Calibri" w:hAnsi="Calibri" w:cs="Calibri"/>
          <w:b/>
          <w:bCs/>
          <w:lang w:val="es-ES"/>
        </w:rPr>
        <w:t xml:space="preserve">Ce se </w:t>
      </w:r>
      <w:proofErr w:type="spellStart"/>
      <w:r w:rsidRPr="00D9181E">
        <w:rPr>
          <w:rFonts w:ascii="Calibri" w:hAnsi="Calibri" w:cs="Calibri"/>
          <w:b/>
          <w:bCs/>
          <w:lang w:val="es-ES"/>
        </w:rPr>
        <w:t>întâmplă</w:t>
      </w:r>
      <w:proofErr w:type="spellEnd"/>
      <w:r w:rsidRPr="00D9181E">
        <w:rPr>
          <w:rFonts w:ascii="Calibri" w:hAnsi="Calibri" w:cs="Calibri"/>
          <w:b/>
          <w:bCs/>
          <w:lang w:val="es-ES"/>
        </w:rPr>
        <w:t xml:space="preserve"> </w:t>
      </w:r>
      <w:proofErr w:type="spellStart"/>
      <w:r w:rsidRPr="00D9181E">
        <w:rPr>
          <w:rFonts w:ascii="Calibri" w:hAnsi="Calibri" w:cs="Calibri"/>
          <w:b/>
          <w:bCs/>
          <w:lang w:val="es-ES"/>
        </w:rPr>
        <w:t>dacă</w:t>
      </w:r>
      <w:proofErr w:type="spellEnd"/>
      <w:r w:rsidRPr="00D9181E">
        <w:rPr>
          <w:rFonts w:ascii="Calibri" w:hAnsi="Calibri" w:cs="Calibri"/>
          <w:b/>
          <w:bCs/>
          <w:lang w:val="es-ES"/>
        </w:rPr>
        <w:t xml:space="preserve"> </w:t>
      </w:r>
      <w:proofErr w:type="spellStart"/>
      <w:r w:rsidRPr="00D9181E">
        <w:rPr>
          <w:rFonts w:ascii="Calibri" w:hAnsi="Calibri" w:cs="Calibri"/>
          <w:b/>
          <w:bCs/>
          <w:lang w:val="es-ES"/>
        </w:rPr>
        <w:t>copilul</w:t>
      </w:r>
      <w:proofErr w:type="spellEnd"/>
      <w:r w:rsidRPr="00D9181E">
        <w:rPr>
          <w:rFonts w:ascii="Calibri" w:hAnsi="Calibri" w:cs="Calibri"/>
          <w:b/>
          <w:bCs/>
          <w:lang w:val="es-ES"/>
        </w:rPr>
        <w:t xml:space="preserve"> </w:t>
      </w:r>
      <w:proofErr w:type="spellStart"/>
      <w:r w:rsidRPr="00D9181E">
        <w:rPr>
          <w:rFonts w:ascii="Calibri" w:hAnsi="Calibri" w:cs="Calibri"/>
          <w:b/>
          <w:bCs/>
          <w:lang w:val="es-ES"/>
        </w:rPr>
        <w:t>dvs</w:t>
      </w:r>
      <w:proofErr w:type="spellEnd"/>
      <w:r w:rsidRPr="00D9181E">
        <w:rPr>
          <w:rFonts w:ascii="Calibri" w:hAnsi="Calibri" w:cs="Calibri"/>
          <w:b/>
          <w:bCs/>
          <w:lang w:val="es-ES"/>
        </w:rPr>
        <w:t xml:space="preserve">. este </w:t>
      </w:r>
      <w:proofErr w:type="spellStart"/>
      <w:r w:rsidRPr="00D9181E">
        <w:rPr>
          <w:rFonts w:ascii="Calibri" w:hAnsi="Calibri" w:cs="Calibri"/>
          <w:b/>
          <w:bCs/>
          <w:lang w:val="es-ES"/>
        </w:rPr>
        <w:t>bolnav</w:t>
      </w:r>
      <w:proofErr w:type="spellEnd"/>
      <w:r w:rsidRPr="00D9181E">
        <w:rPr>
          <w:rFonts w:ascii="Calibri" w:hAnsi="Calibri" w:cs="Calibri"/>
          <w:b/>
          <w:bCs/>
          <w:lang w:val="es-ES"/>
        </w:rPr>
        <w:t>?</w:t>
      </w:r>
    </w:p>
    <w:p w14:paraId="27418289" w14:textId="77777777" w:rsidR="00B230DB" w:rsidRPr="002D7B86" w:rsidRDefault="00B230DB" w:rsidP="00B230DB">
      <w:pPr>
        <w:pStyle w:val="Lijstalinea"/>
        <w:numPr>
          <w:ilvl w:val="0"/>
          <w:numId w:val="6"/>
        </w:numPr>
        <w:ind w:left="1068"/>
        <w:rPr>
          <w:rFonts w:asciiTheme="minorHAnsi" w:hAnsiTheme="minorHAnsi" w:cstheme="minorHAnsi"/>
          <w:lang w:val="es-ES"/>
        </w:rPr>
      </w:pPr>
      <w:proofErr w:type="spellStart"/>
      <w:r w:rsidRPr="002D7B86">
        <w:rPr>
          <w:rFonts w:asciiTheme="minorHAnsi" w:hAnsiTheme="minorHAnsi" w:cstheme="minorHAnsi"/>
          <w:lang w:val="es-ES"/>
        </w:rPr>
        <w:t>Copiii</w:t>
      </w:r>
      <w:proofErr w:type="spellEnd"/>
      <w:r w:rsidRPr="002D7B86">
        <w:rPr>
          <w:rFonts w:asciiTheme="minorHAnsi" w:hAnsiTheme="minorHAnsi" w:cstheme="minorHAnsi"/>
          <w:lang w:val="es-ES"/>
        </w:rPr>
        <w:t xml:space="preserve"> </w:t>
      </w:r>
      <w:proofErr w:type="spellStart"/>
      <w:r w:rsidRPr="002D7B86">
        <w:rPr>
          <w:rFonts w:asciiTheme="minorHAnsi" w:hAnsiTheme="minorHAnsi" w:cstheme="minorHAnsi"/>
          <w:lang w:val="es-ES"/>
        </w:rPr>
        <w:t>bolnavi</w:t>
      </w:r>
      <w:proofErr w:type="spellEnd"/>
      <w:r w:rsidRPr="002D7B86">
        <w:rPr>
          <w:rFonts w:asciiTheme="minorHAnsi" w:hAnsiTheme="minorHAnsi" w:cstheme="minorHAnsi"/>
          <w:lang w:val="es-ES"/>
        </w:rPr>
        <w:t xml:space="preserve"> </w:t>
      </w:r>
      <w:proofErr w:type="spellStart"/>
      <w:r w:rsidRPr="002D7B86">
        <w:rPr>
          <w:rFonts w:asciiTheme="minorHAnsi" w:hAnsiTheme="minorHAnsi" w:cstheme="minorHAnsi"/>
          <w:lang w:val="es-ES"/>
        </w:rPr>
        <w:t>trebuie</w:t>
      </w:r>
      <w:proofErr w:type="spellEnd"/>
      <w:r w:rsidRPr="002D7B86">
        <w:rPr>
          <w:rFonts w:asciiTheme="minorHAnsi" w:hAnsiTheme="minorHAnsi" w:cstheme="minorHAnsi"/>
          <w:lang w:val="es-ES"/>
        </w:rPr>
        <w:t xml:space="preserve"> </w:t>
      </w:r>
      <w:proofErr w:type="spellStart"/>
      <w:r w:rsidRPr="002D7B86">
        <w:rPr>
          <w:rFonts w:asciiTheme="minorHAnsi" w:hAnsiTheme="minorHAnsi" w:cstheme="minorHAnsi"/>
          <w:lang w:val="es-ES"/>
        </w:rPr>
        <w:t>să</w:t>
      </w:r>
      <w:proofErr w:type="spellEnd"/>
      <w:r w:rsidRPr="002D7B86">
        <w:rPr>
          <w:rFonts w:asciiTheme="minorHAnsi" w:hAnsiTheme="minorHAnsi" w:cstheme="minorHAnsi"/>
          <w:lang w:val="es-ES"/>
        </w:rPr>
        <w:t xml:space="preserve"> </w:t>
      </w:r>
      <w:proofErr w:type="spellStart"/>
      <w:r w:rsidRPr="002D7B86">
        <w:rPr>
          <w:rFonts w:asciiTheme="minorHAnsi" w:hAnsiTheme="minorHAnsi" w:cstheme="minorHAnsi"/>
          <w:lang w:val="es-ES"/>
        </w:rPr>
        <w:t>stea</w:t>
      </w:r>
      <w:proofErr w:type="spellEnd"/>
      <w:r w:rsidRPr="002D7B86">
        <w:rPr>
          <w:rFonts w:asciiTheme="minorHAnsi" w:hAnsiTheme="minorHAnsi" w:cstheme="minorHAnsi"/>
          <w:lang w:val="es-ES"/>
        </w:rPr>
        <w:t xml:space="preserve"> </w:t>
      </w:r>
      <w:proofErr w:type="spellStart"/>
      <w:r w:rsidRPr="002D7B86">
        <w:rPr>
          <w:rFonts w:asciiTheme="minorHAnsi" w:hAnsiTheme="minorHAnsi" w:cstheme="minorHAnsi"/>
          <w:lang w:val="es-ES"/>
        </w:rPr>
        <w:t>acasă</w:t>
      </w:r>
      <w:proofErr w:type="spellEnd"/>
      <w:r w:rsidRPr="002D7B86">
        <w:rPr>
          <w:rFonts w:asciiTheme="minorHAnsi" w:hAnsiTheme="minorHAnsi" w:cstheme="minorHAnsi"/>
          <w:lang w:val="es-ES"/>
        </w:rPr>
        <w:t>.</w:t>
      </w:r>
    </w:p>
    <w:p w14:paraId="173993D2" w14:textId="77777777" w:rsidR="00B230DB" w:rsidRPr="002D7B86" w:rsidRDefault="00B230DB" w:rsidP="00B230DB">
      <w:pPr>
        <w:pStyle w:val="Lijstalinea"/>
        <w:numPr>
          <w:ilvl w:val="0"/>
          <w:numId w:val="6"/>
        </w:numPr>
        <w:ind w:left="1068"/>
        <w:rPr>
          <w:rFonts w:asciiTheme="minorHAnsi" w:hAnsiTheme="minorHAnsi" w:cstheme="minorHAnsi"/>
          <w:lang w:val="es-ES"/>
        </w:rPr>
      </w:pPr>
      <w:r w:rsidRPr="002D7B86">
        <w:rPr>
          <w:rFonts w:asciiTheme="minorHAnsi" w:hAnsiTheme="minorHAnsi" w:cstheme="minorHAnsi"/>
          <w:lang w:val="es-ES"/>
        </w:rPr>
        <w:t xml:space="preserve">Este </w:t>
      </w:r>
      <w:proofErr w:type="spellStart"/>
      <w:r w:rsidRPr="002D7B86">
        <w:rPr>
          <w:rFonts w:asciiTheme="minorHAnsi" w:hAnsiTheme="minorHAnsi" w:cstheme="minorHAnsi"/>
          <w:lang w:val="es-ES"/>
        </w:rPr>
        <w:t>cineva</w:t>
      </w:r>
      <w:proofErr w:type="spellEnd"/>
      <w:r w:rsidRPr="002D7B86">
        <w:rPr>
          <w:rFonts w:asciiTheme="minorHAnsi" w:hAnsiTheme="minorHAnsi" w:cstheme="minorHAnsi"/>
          <w:lang w:val="es-ES"/>
        </w:rPr>
        <w:t xml:space="preserve"> din familia </w:t>
      </w:r>
      <w:proofErr w:type="spellStart"/>
      <w:r w:rsidRPr="002D7B86">
        <w:rPr>
          <w:rFonts w:asciiTheme="minorHAnsi" w:hAnsiTheme="minorHAnsi" w:cstheme="minorHAnsi"/>
          <w:lang w:val="es-ES"/>
        </w:rPr>
        <w:t>dvs</w:t>
      </w:r>
      <w:proofErr w:type="spellEnd"/>
      <w:r w:rsidRPr="002D7B86">
        <w:rPr>
          <w:rFonts w:asciiTheme="minorHAnsi" w:hAnsiTheme="minorHAnsi" w:cstheme="minorHAnsi"/>
          <w:lang w:val="es-ES"/>
        </w:rPr>
        <w:t xml:space="preserve">. </w:t>
      </w:r>
      <w:proofErr w:type="spellStart"/>
      <w:r w:rsidRPr="002D7B86">
        <w:rPr>
          <w:rFonts w:asciiTheme="minorHAnsi" w:hAnsiTheme="minorHAnsi" w:cstheme="minorHAnsi"/>
          <w:lang w:val="es-ES"/>
        </w:rPr>
        <w:t>posibil</w:t>
      </w:r>
      <w:proofErr w:type="spellEnd"/>
      <w:r w:rsidRPr="002D7B86">
        <w:rPr>
          <w:rFonts w:asciiTheme="minorHAnsi" w:hAnsiTheme="minorHAnsi" w:cstheme="minorHAnsi"/>
          <w:lang w:val="es-ES"/>
        </w:rPr>
        <w:t xml:space="preserve"> </w:t>
      </w:r>
      <w:proofErr w:type="spellStart"/>
      <w:r w:rsidRPr="002D7B86">
        <w:rPr>
          <w:rFonts w:asciiTheme="minorHAnsi" w:hAnsiTheme="minorHAnsi" w:cstheme="minorHAnsi"/>
          <w:lang w:val="es-ES"/>
        </w:rPr>
        <w:t>infectat</w:t>
      </w:r>
      <w:proofErr w:type="spellEnd"/>
      <w:r w:rsidRPr="002D7B86">
        <w:rPr>
          <w:rFonts w:asciiTheme="minorHAnsi" w:hAnsiTheme="minorHAnsi" w:cstheme="minorHAnsi"/>
          <w:lang w:val="es-ES"/>
        </w:rPr>
        <w:t xml:space="preserve"> </w:t>
      </w:r>
      <w:proofErr w:type="spellStart"/>
      <w:r w:rsidRPr="002D7B86">
        <w:rPr>
          <w:rFonts w:asciiTheme="minorHAnsi" w:hAnsiTheme="minorHAnsi" w:cstheme="minorHAnsi"/>
          <w:lang w:val="es-ES"/>
        </w:rPr>
        <w:t>cu</w:t>
      </w:r>
      <w:proofErr w:type="spellEnd"/>
      <w:r w:rsidRPr="002D7B86">
        <w:rPr>
          <w:rFonts w:asciiTheme="minorHAnsi" w:hAnsiTheme="minorHAnsi" w:cstheme="minorHAnsi"/>
          <w:lang w:val="es-ES"/>
        </w:rPr>
        <w:t xml:space="preserve"> corona </w:t>
      </w:r>
      <w:proofErr w:type="spellStart"/>
      <w:r w:rsidRPr="002D7B86">
        <w:rPr>
          <w:rFonts w:asciiTheme="minorHAnsi" w:hAnsiTheme="minorHAnsi" w:cstheme="minorHAnsi"/>
          <w:lang w:val="es-ES"/>
        </w:rPr>
        <w:t>sau</w:t>
      </w:r>
      <w:proofErr w:type="spellEnd"/>
      <w:r w:rsidRPr="002D7B86">
        <w:rPr>
          <w:rFonts w:asciiTheme="minorHAnsi" w:hAnsiTheme="minorHAnsi" w:cstheme="minorHAnsi"/>
          <w:lang w:val="es-ES"/>
        </w:rPr>
        <w:t xml:space="preserve"> are </w:t>
      </w:r>
      <w:proofErr w:type="spellStart"/>
      <w:r w:rsidRPr="002D7B86">
        <w:rPr>
          <w:rFonts w:asciiTheme="minorHAnsi" w:hAnsiTheme="minorHAnsi" w:cstheme="minorHAnsi"/>
          <w:lang w:val="es-ES"/>
        </w:rPr>
        <w:t>cineva</w:t>
      </w:r>
      <w:proofErr w:type="spellEnd"/>
      <w:r w:rsidRPr="002D7B86">
        <w:rPr>
          <w:rFonts w:asciiTheme="minorHAnsi" w:hAnsiTheme="minorHAnsi" w:cstheme="minorHAnsi"/>
          <w:lang w:val="es-ES"/>
        </w:rPr>
        <w:t xml:space="preserve"> din familia </w:t>
      </w:r>
      <w:proofErr w:type="spellStart"/>
      <w:r w:rsidRPr="002D7B86">
        <w:rPr>
          <w:rFonts w:asciiTheme="minorHAnsi" w:hAnsiTheme="minorHAnsi" w:cstheme="minorHAnsi"/>
          <w:lang w:val="es-ES"/>
        </w:rPr>
        <w:t>dvs</w:t>
      </w:r>
      <w:proofErr w:type="spellEnd"/>
      <w:r w:rsidRPr="002D7B86">
        <w:rPr>
          <w:rFonts w:asciiTheme="minorHAnsi" w:hAnsiTheme="minorHAnsi" w:cstheme="minorHAnsi"/>
          <w:lang w:val="es-ES"/>
        </w:rPr>
        <w:t xml:space="preserve">. corona? </w:t>
      </w:r>
      <w:proofErr w:type="spellStart"/>
      <w:r w:rsidRPr="002D7B86">
        <w:rPr>
          <w:rFonts w:asciiTheme="minorHAnsi" w:hAnsiTheme="minorHAnsi" w:cstheme="minorHAnsi"/>
          <w:lang w:val="es-ES"/>
        </w:rPr>
        <w:t>Atunci</w:t>
      </w:r>
      <w:proofErr w:type="spellEnd"/>
      <w:r w:rsidRPr="002D7B86">
        <w:rPr>
          <w:rFonts w:asciiTheme="minorHAnsi" w:hAnsiTheme="minorHAnsi" w:cstheme="minorHAnsi"/>
          <w:lang w:val="es-ES"/>
        </w:rPr>
        <w:t xml:space="preserve"> </w:t>
      </w:r>
      <w:proofErr w:type="spellStart"/>
      <w:r w:rsidRPr="002D7B86">
        <w:rPr>
          <w:rFonts w:asciiTheme="minorHAnsi" w:hAnsiTheme="minorHAnsi" w:cstheme="minorHAnsi"/>
          <w:lang w:val="es-ES"/>
        </w:rPr>
        <w:t>copilul</w:t>
      </w:r>
      <w:proofErr w:type="spellEnd"/>
      <w:r w:rsidRPr="002D7B86">
        <w:rPr>
          <w:rFonts w:asciiTheme="minorHAnsi" w:hAnsiTheme="minorHAnsi" w:cstheme="minorHAnsi"/>
          <w:lang w:val="es-ES"/>
        </w:rPr>
        <w:t xml:space="preserve"> </w:t>
      </w:r>
      <w:proofErr w:type="spellStart"/>
      <w:r w:rsidRPr="002D7B86">
        <w:rPr>
          <w:rFonts w:asciiTheme="minorHAnsi" w:hAnsiTheme="minorHAnsi" w:cstheme="minorHAnsi"/>
          <w:lang w:val="es-ES"/>
        </w:rPr>
        <w:t>dvs</w:t>
      </w:r>
      <w:proofErr w:type="spellEnd"/>
      <w:r w:rsidRPr="002D7B86">
        <w:rPr>
          <w:rFonts w:asciiTheme="minorHAnsi" w:hAnsiTheme="minorHAnsi" w:cstheme="minorHAnsi"/>
          <w:lang w:val="es-ES"/>
        </w:rPr>
        <w:t xml:space="preserve">. </w:t>
      </w:r>
      <w:proofErr w:type="spellStart"/>
      <w:r w:rsidRPr="002D7B86">
        <w:rPr>
          <w:rFonts w:asciiTheme="minorHAnsi" w:hAnsiTheme="minorHAnsi" w:cstheme="minorHAnsi"/>
          <w:lang w:val="es-ES"/>
        </w:rPr>
        <w:t>trebuie</w:t>
      </w:r>
      <w:proofErr w:type="spellEnd"/>
      <w:r w:rsidRPr="002D7B86">
        <w:rPr>
          <w:rFonts w:asciiTheme="minorHAnsi" w:hAnsiTheme="minorHAnsi" w:cstheme="minorHAnsi"/>
          <w:lang w:val="es-ES"/>
        </w:rPr>
        <w:t xml:space="preserve"> </w:t>
      </w:r>
      <w:proofErr w:type="spellStart"/>
      <w:r w:rsidRPr="002D7B86">
        <w:rPr>
          <w:rFonts w:asciiTheme="minorHAnsi" w:hAnsiTheme="minorHAnsi" w:cstheme="minorHAnsi"/>
          <w:lang w:val="es-ES"/>
        </w:rPr>
        <w:t>să</w:t>
      </w:r>
      <w:proofErr w:type="spellEnd"/>
      <w:r w:rsidRPr="002D7B86">
        <w:rPr>
          <w:rFonts w:asciiTheme="minorHAnsi" w:hAnsiTheme="minorHAnsi" w:cstheme="minorHAnsi"/>
          <w:lang w:val="es-ES"/>
        </w:rPr>
        <w:t xml:space="preserve"> </w:t>
      </w:r>
      <w:proofErr w:type="spellStart"/>
      <w:r w:rsidRPr="002D7B86">
        <w:rPr>
          <w:rFonts w:asciiTheme="minorHAnsi" w:hAnsiTheme="minorHAnsi" w:cstheme="minorHAnsi"/>
          <w:lang w:val="es-ES"/>
        </w:rPr>
        <w:t>stea</w:t>
      </w:r>
      <w:proofErr w:type="spellEnd"/>
      <w:r w:rsidRPr="002D7B86">
        <w:rPr>
          <w:rFonts w:asciiTheme="minorHAnsi" w:hAnsiTheme="minorHAnsi" w:cstheme="minorHAnsi"/>
          <w:lang w:val="es-ES"/>
        </w:rPr>
        <w:t xml:space="preserve"> </w:t>
      </w:r>
      <w:proofErr w:type="spellStart"/>
      <w:r w:rsidRPr="002D7B86">
        <w:rPr>
          <w:rFonts w:asciiTheme="minorHAnsi" w:hAnsiTheme="minorHAnsi" w:cstheme="minorHAnsi"/>
          <w:lang w:val="es-ES"/>
        </w:rPr>
        <w:t>acasă</w:t>
      </w:r>
      <w:proofErr w:type="spellEnd"/>
      <w:r w:rsidRPr="002D7B86">
        <w:rPr>
          <w:rFonts w:asciiTheme="minorHAnsi" w:hAnsiTheme="minorHAnsi" w:cstheme="minorHAnsi"/>
          <w:lang w:val="es-ES"/>
        </w:rPr>
        <w:t xml:space="preserve"> </w:t>
      </w:r>
      <w:proofErr w:type="spellStart"/>
      <w:r w:rsidRPr="002D7B86">
        <w:rPr>
          <w:rFonts w:asciiTheme="minorHAnsi" w:hAnsiTheme="minorHAnsi" w:cstheme="minorHAnsi"/>
          <w:lang w:val="es-ES"/>
        </w:rPr>
        <w:t>timp</w:t>
      </w:r>
      <w:proofErr w:type="spellEnd"/>
      <w:r w:rsidRPr="002D7B86">
        <w:rPr>
          <w:rFonts w:asciiTheme="minorHAnsi" w:hAnsiTheme="minorHAnsi" w:cstheme="minorHAnsi"/>
          <w:lang w:val="es-ES"/>
        </w:rPr>
        <w:t xml:space="preserve"> de 14 </w:t>
      </w:r>
      <w:proofErr w:type="spellStart"/>
      <w:r w:rsidRPr="002D7B86">
        <w:rPr>
          <w:rFonts w:asciiTheme="minorHAnsi" w:hAnsiTheme="minorHAnsi" w:cstheme="minorHAnsi"/>
          <w:lang w:val="es-ES"/>
        </w:rPr>
        <w:t>zile</w:t>
      </w:r>
      <w:proofErr w:type="spellEnd"/>
      <w:r w:rsidRPr="002D7B86">
        <w:rPr>
          <w:rFonts w:asciiTheme="minorHAnsi" w:hAnsiTheme="minorHAnsi" w:cstheme="minorHAnsi"/>
          <w:lang w:val="es-ES"/>
        </w:rPr>
        <w:t xml:space="preserve">. Mai multe </w:t>
      </w:r>
      <w:proofErr w:type="spellStart"/>
      <w:r w:rsidRPr="002D7B86">
        <w:rPr>
          <w:rFonts w:asciiTheme="minorHAnsi" w:hAnsiTheme="minorHAnsi" w:cstheme="minorHAnsi"/>
          <w:lang w:val="es-ES"/>
        </w:rPr>
        <w:t>informații</w:t>
      </w:r>
      <w:proofErr w:type="spellEnd"/>
      <w:r w:rsidRPr="002D7B86">
        <w:rPr>
          <w:rFonts w:asciiTheme="minorHAnsi" w:hAnsiTheme="minorHAnsi" w:cstheme="minorHAnsi"/>
          <w:lang w:val="es-ES"/>
        </w:rPr>
        <w:t xml:space="preserve"> despre </w:t>
      </w:r>
      <w:proofErr w:type="spellStart"/>
      <w:r w:rsidRPr="002D7B86">
        <w:rPr>
          <w:rFonts w:asciiTheme="minorHAnsi" w:hAnsiTheme="minorHAnsi" w:cstheme="minorHAnsi"/>
          <w:lang w:val="es-ES"/>
        </w:rPr>
        <w:t>procedură</w:t>
      </w:r>
      <w:proofErr w:type="spellEnd"/>
      <w:r w:rsidRPr="002D7B86">
        <w:rPr>
          <w:rFonts w:asciiTheme="minorHAnsi" w:hAnsiTheme="minorHAnsi" w:cstheme="minorHAnsi"/>
          <w:lang w:val="es-ES"/>
        </w:rPr>
        <w:t xml:space="preserve">: </w:t>
      </w:r>
      <w:hyperlink r:id="rId16" w:history="1">
        <w:r w:rsidRPr="002D7B86">
          <w:rPr>
            <w:rStyle w:val="Hyperlink"/>
            <w:rFonts w:asciiTheme="minorHAnsi" w:hAnsiTheme="minorHAnsi" w:cstheme="minorHAnsi"/>
            <w:lang w:val="es-ES"/>
          </w:rPr>
          <w:t>https://covid-19.sciensano.be/sites/default/files/Covid19/COVID-19_procedure_contact_NL.pdf</w:t>
        </w:r>
      </w:hyperlink>
      <w:r w:rsidRPr="002D7B86">
        <w:rPr>
          <w:rFonts w:asciiTheme="minorHAnsi" w:hAnsiTheme="minorHAnsi" w:cstheme="minorHAnsi"/>
          <w:lang w:val="es-ES"/>
        </w:rPr>
        <w:t xml:space="preserve"> </w:t>
      </w:r>
    </w:p>
    <w:p w14:paraId="16E88ECC" w14:textId="77777777" w:rsidR="00B230DB" w:rsidRPr="002D7B86" w:rsidRDefault="00B230DB" w:rsidP="00B230DB">
      <w:pPr>
        <w:pStyle w:val="Lijstalinea"/>
        <w:numPr>
          <w:ilvl w:val="0"/>
          <w:numId w:val="6"/>
        </w:numPr>
        <w:ind w:left="1068"/>
        <w:rPr>
          <w:rFonts w:asciiTheme="minorHAnsi" w:hAnsiTheme="minorHAnsi" w:cstheme="minorHAnsi"/>
          <w:lang w:val="es-ES"/>
        </w:rPr>
      </w:pPr>
      <w:proofErr w:type="spellStart"/>
      <w:r w:rsidRPr="002D7B86">
        <w:rPr>
          <w:rFonts w:asciiTheme="minorHAnsi" w:hAnsiTheme="minorHAnsi" w:cstheme="minorHAnsi"/>
          <w:lang w:val="es-ES"/>
        </w:rPr>
        <w:t>Copilul</w:t>
      </w:r>
      <w:proofErr w:type="spellEnd"/>
      <w:r w:rsidRPr="002D7B86">
        <w:rPr>
          <w:rFonts w:asciiTheme="minorHAnsi" w:hAnsiTheme="minorHAnsi" w:cstheme="minorHAnsi"/>
          <w:lang w:val="es-ES"/>
        </w:rPr>
        <w:t xml:space="preserve"> </w:t>
      </w:r>
      <w:proofErr w:type="spellStart"/>
      <w:r w:rsidRPr="002D7B86">
        <w:rPr>
          <w:rFonts w:asciiTheme="minorHAnsi" w:hAnsiTheme="minorHAnsi" w:cstheme="minorHAnsi"/>
          <w:lang w:val="es-ES"/>
        </w:rPr>
        <w:t>dvs</w:t>
      </w:r>
      <w:proofErr w:type="spellEnd"/>
      <w:r w:rsidRPr="002D7B86">
        <w:rPr>
          <w:rFonts w:asciiTheme="minorHAnsi" w:hAnsiTheme="minorHAnsi" w:cstheme="minorHAnsi"/>
          <w:lang w:val="es-ES"/>
        </w:rPr>
        <w:t xml:space="preserve">. </w:t>
      </w:r>
      <w:proofErr w:type="spellStart"/>
      <w:r w:rsidRPr="002D7B86">
        <w:rPr>
          <w:rFonts w:asciiTheme="minorHAnsi" w:hAnsiTheme="minorHAnsi" w:cstheme="minorHAnsi"/>
          <w:lang w:val="es-ES"/>
        </w:rPr>
        <w:t>aparține</w:t>
      </w:r>
      <w:proofErr w:type="spellEnd"/>
      <w:r w:rsidRPr="002D7B86">
        <w:rPr>
          <w:rFonts w:asciiTheme="minorHAnsi" w:hAnsiTheme="minorHAnsi" w:cstheme="minorHAnsi"/>
          <w:lang w:val="es-ES"/>
        </w:rPr>
        <w:t xml:space="preserve"> </w:t>
      </w:r>
      <w:proofErr w:type="spellStart"/>
      <w:r w:rsidRPr="002D7B86">
        <w:rPr>
          <w:rFonts w:asciiTheme="minorHAnsi" w:hAnsiTheme="minorHAnsi" w:cstheme="minorHAnsi"/>
          <w:lang w:val="es-ES"/>
        </w:rPr>
        <w:t>grupului</w:t>
      </w:r>
      <w:proofErr w:type="spellEnd"/>
      <w:r w:rsidRPr="002D7B86">
        <w:rPr>
          <w:rFonts w:asciiTheme="minorHAnsi" w:hAnsiTheme="minorHAnsi" w:cstheme="minorHAnsi"/>
          <w:lang w:val="es-ES"/>
        </w:rPr>
        <w:t xml:space="preserve"> de </w:t>
      </w:r>
      <w:proofErr w:type="spellStart"/>
      <w:r w:rsidRPr="002D7B86">
        <w:rPr>
          <w:rFonts w:asciiTheme="minorHAnsi" w:hAnsiTheme="minorHAnsi" w:cstheme="minorHAnsi"/>
          <w:lang w:val="es-ES"/>
        </w:rPr>
        <w:t>risc</w:t>
      </w:r>
      <w:proofErr w:type="spellEnd"/>
      <w:r w:rsidRPr="002D7B86">
        <w:rPr>
          <w:rFonts w:asciiTheme="minorHAnsi" w:hAnsiTheme="minorHAnsi" w:cstheme="minorHAnsi"/>
          <w:lang w:val="es-ES"/>
        </w:rPr>
        <w:t xml:space="preserve">, de </w:t>
      </w:r>
      <w:proofErr w:type="spellStart"/>
      <w:r w:rsidRPr="002D7B86">
        <w:rPr>
          <w:rFonts w:asciiTheme="minorHAnsi" w:hAnsiTheme="minorHAnsi" w:cstheme="minorHAnsi"/>
          <w:lang w:val="es-ES"/>
        </w:rPr>
        <w:t>exemplu</w:t>
      </w:r>
      <w:proofErr w:type="spellEnd"/>
      <w:r w:rsidRPr="002D7B86">
        <w:rPr>
          <w:rFonts w:asciiTheme="minorHAnsi" w:hAnsiTheme="minorHAnsi" w:cstheme="minorHAnsi"/>
          <w:lang w:val="es-ES"/>
        </w:rPr>
        <w:t xml:space="preserve">, din </w:t>
      </w:r>
      <w:proofErr w:type="spellStart"/>
      <w:r w:rsidRPr="002D7B86">
        <w:rPr>
          <w:rFonts w:asciiTheme="minorHAnsi" w:hAnsiTheme="minorHAnsi" w:cstheme="minorHAnsi"/>
          <w:lang w:val="es-ES"/>
        </w:rPr>
        <w:t>cauza</w:t>
      </w:r>
      <w:proofErr w:type="spellEnd"/>
      <w:r w:rsidRPr="002D7B86">
        <w:rPr>
          <w:rFonts w:asciiTheme="minorHAnsi" w:hAnsiTheme="minorHAnsi" w:cstheme="minorHAnsi"/>
          <w:lang w:val="es-ES"/>
        </w:rPr>
        <w:t xml:space="preserve"> </w:t>
      </w:r>
      <w:proofErr w:type="spellStart"/>
      <w:r w:rsidRPr="002D7B86">
        <w:rPr>
          <w:rFonts w:asciiTheme="minorHAnsi" w:hAnsiTheme="minorHAnsi" w:cstheme="minorHAnsi"/>
          <w:lang w:val="es-ES"/>
        </w:rPr>
        <w:t>imunității</w:t>
      </w:r>
      <w:proofErr w:type="spellEnd"/>
      <w:r w:rsidRPr="002D7B86">
        <w:rPr>
          <w:rFonts w:asciiTheme="minorHAnsi" w:hAnsiTheme="minorHAnsi" w:cstheme="minorHAnsi"/>
          <w:lang w:val="es-ES"/>
        </w:rPr>
        <w:t xml:space="preserve"> </w:t>
      </w:r>
      <w:proofErr w:type="spellStart"/>
      <w:r w:rsidRPr="002D7B86">
        <w:rPr>
          <w:rFonts w:asciiTheme="minorHAnsi" w:hAnsiTheme="minorHAnsi" w:cstheme="minorHAnsi"/>
          <w:lang w:val="es-ES"/>
        </w:rPr>
        <w:t>slăbite</w:t>
      </w:r>
      <w:proofErr w:type="spellEnd"/>
      <w:r w:rsidRPr="002D7B86">
        <w:rPr>
          <w:rFonts w:asciiTheme="minorHAnsi" w:hAnsiTheme="minorHAnsi" w:cstheme="minorHAnsi"/>
          <w:lang w:val="es-ES"/>
        </w:rPr>
        <w:t xml:space="preserve">? </w:t>
      </w:r>
      <w:proofErr w:type="spellStart"/>
      <w:r w:rsidRPr="002D7B86">
        <w:rPr>
          <w:rFonts w:asciiTheme="minorHAnsi" w:hAnsiTheme="minorHAnsi" w:cstheme="minorHAnsi"/>
          <w:lang w:val="es-ES"/>
        </w:rPr>
        <w:t>Atunci</w:t>
      </w:r>
      <w:proofErr w:type="spellEnd"/>
      <w:r w:rsidRPr="002D7B86">
        <w:rPr>
          <w:rFonts w:asciiTheme="minorHAnsi" w:hAnsiTheme="minorHAnsi" w:cstheme="minorHAnsi"/>
          <w:lang w:val="es-ES"/>
        </w:rPr>
        <w:t xml:space="preserve"> </w:t>
      </w:r>
      <w:proofErr w:type="spellStart"/>
      <w:r w:rsidRPr="002D7B86">
        <w:rPr>
          <w:rFonts w:asciiTheme="minorHAnsi" w:hAnsiTheme="minorHAnsi" w:cstheme="minorHAnsi"/>
          <w:lang w:val="es-ES"/>
        </w:rPr>
        <w:t>medicul</w:t>
      </w:r>
      <w:proofErr w:type="spellEnd"/>
      <w:r w:rsidRPr="002D7B86">
        <w:rPr>
          <w:rFonts w:asciiTheme="minorHAnsi" w:hAnsiTheme="minorHAnsi" w:cstheme="minorHAnsi"/>
          <w:lang w:val="es-ES"/>
        </w:rPr>
        <w:t xml:space="preserve"> </w:t>
      </w:r>
      <w:proofErr w:type="spellStart"/>
      <w:r w:rsidRPr="002D7B86">
        <w:rPr>
          <w:rFonts w:asciiTheme="minorHAnsi" w:hAnsiTheme="minorHAnsi" w:cstheme="minorHAnsi"/>
          <w:lang w:val="es-ES"/>
        </w:rPr>
        <w:t>care</w:t>
      </w:r>
      <w:proofErr w:type="spellEnd"/>
      <w:r w:rsidRPr="002D7B86">
        <w:rPr>
          <w:rFonts w:asciiTheme="minorHAnsi" w:hAnsiTheme="minorHAnsi" w:cstheme="minorHAnsi"/>
          <w:lang w:val="es-ES"/>
        </w:rPr>
        <w:t xml:space="preserve"> </w:t>
      </w:r>
      <w:proofErr w:type="spellStart"/>
      <w:r w:rsidRPr="002D7B86">
        <w:rPr>
          <w:rFonts w:asciiTheme="minorHAnsi" w:hAnsiTheme="minorHAnsi" w:cstheme="minorHAnsi"/>
          <w:lang w:val="es-ES"/>
        </w:rPr>
        <w:t>îl</w:t>
      </w:r>
      <w:proofErr w:type="spellEnd"/>
      <w:r w:rsidRPr="002D7B86">
        <w:rPr>
          <w:rFonts w:asciiTheme="minorHAnsi" w:hAnsiTheme="minorHAnsi" w:cstheme="minorHAnsi"/>
          <w:lang w:val="es-ES"/>
        </w:rPr>
        <w:t xml:space="preserve"> </w:t>
      </w:r>
      <w:proofErr w:type="spellStart"/>
      <w:r w:rsidRPr="002D7B86">
        <w:rPr>
          <w:rFonts w:asciiTheme="minorHAnsi" w:hAnsiTheme="minorHAnsi" w:cstheme="minorHAnsi"/>
          <w:lang w:val="es-ES"/>
        </w:rPr>
        <w:t>tratează</w:t>
      </w:r>
      <w:proofErr w:type="spellEnd"/>
      <w:r w:rsidRPr="002D7B86">
        <w:rPr>
          <w:rFonts w:asciiTheme="minorHAnsi" w:hAnsiTheme="minorHAnsi" w:cstheme="minorHAnsi"/>
          <w:lang w:val="es-ES"/>
        </w:rPr>
        <w:t xml:space="preserve"> va decide </w:t>
      </w:r>
      <w:proofErr w:type="spellStart"/>
      <w:r w:rsidRPr="002D7B86">
        <w:rPr>
          <w:rFonts w:asciiTheme="minorHAnsi" w:hAnsiTheme="minorHAnsi" w:cstheme="minorHAnsi"/>
          <w:lang w:val="es-ES"/>
        </w:rPr>
        <w:t>dacă</w:t>
      </w:r>
      <w:proofErr w:type="spellEnd"/>
      <w:r w:rsidRPr="002D7B86">
        <w:rPr>
          <w:rFonts w:asciiTheme="minorHAnsi" w:hAnsiTheme="minorHAnsi" w:cstheme="minorHAnsi"/>
          <w:lang w:val="es-ES"/>
        </w:rPr>
        <w:t xml:space="preserve"> </w:t>
      </w:r>
      <w:proofErr w:type="spellStart"/>
      <w:r w:rsidRPr="002D7B86">
        <w:rPr>
          <w:rFonts w:asciiTheme="minorHAnsi" w:hAnsiTheme="minorHAnsi" w:cstheme="minorHAnsi"/>
          <w:lang w:val="es-ES"/>
        </w:rPr>
        <w:t>copilul</w:t>
      </w:r>
      <w:proofErr w:type="spellEnd"/>
      <w:r w:rsidRPr="002D7B86">
        <w:rPr>
          <w:rFonts w:asciiTheme="minorHAnsi" w:hAnsiTheme="minorHAnsi" w:cstheme="minorHAnsi"/>
          <w:lang w:val="es-ES"/>
        </w:rPr>
        <w:t xml:space="preserve"> </w:t>
      </w:r>
      <w:proofErr w:type="spellStart"/>
      <w:r w:rsidRPr="002D7B86">
        <w:rPr>
          <w:rFonts w:asciiTheme="minorHAnsi" w:hAnsiTheme="minorHAnsi" w:cstheme="minorHAnsi"/>
          <w:lang w:val="es-ES"/>
        </w:rPr>
        <w:t>dvs</w:t>
      </w:r>
      <w:proofErr w:type="spellEnd"/>
      <w:r w:rsidRPr="002D7B86">
        <w:rPr>
          <w:rFonts w:asciiTheme="minorHAnsi" w:hAnsiTheme="minorHAnsi" w:cstheme="minorHAnsi"/>
          <w:lang w:val="es-ES"/>
        </w:rPr>
        <w:t xml:space="preserve">. </w:t>
      </w:r>
      <w:proofErr w:type="spellStart"/>
      <w:r w:rsidRPr="002D7B86">
        <w:rPr>
          <w:rFonts w:asciiTheme="minorHAnsi" w:hAnsiTheme="minorHAnsi" w:cstheme="minorHAnsi"/>
          <w:lang w:val="es-ES"/>
        </w:rPr>
        <w:t>poate</w:t>
      </w:r>
      <w:proofErr w:type="spellEnd"/>
      <w:r w:rsidRPr="002D7B86">
        <w:rPr>
          <w:rFonts w:asciiTheme="minorHAnsi" w:hAnsiTheme="minorHAnsi" w:cstheme="minorHAnsi"/>
          <w:lang w:val="es-ES"/>
        </w:rPr>
        <w:t xml:space="preserve"> participa la </w:t>
      </w:r>
      <w:proofErr w:type="spellStart"/>
      <w:r w:rsidRPr="002D7B86">
        <w:rPr>
          <w:rFonts w:asciiTheme="minorHAnsi" w:hAnsiTheme="minorHAnsi" w:cstheme="minorHAnsi"/>
          <w:lang w:val="es-ES"/>
        </w:rPr>
        <w:t>cursuri</w:t>
      </w:r>
      <w:proofErr w:type="spellEnd"/>
      <w:r w:rsidRPr="002D7B86">
        <w:rPr>
          <w:rFonts w:asciiTheme="minorHAnsi" w:hAnsiTheme="minorHAnsi" w:cstheme="minorHAnsi"/>
          <w:lang w:val="es-ES"/>
        </w:rPr>
        <w:t xml:space="preserve"> la </w:t>
      </w:r>
      <w:proofErr w:type="spellStart"/>
      <w:r w:rsidRPr="002D7B86">
        <w:rPr>
          <w:rFonts w:asciiTheme="minorHAnsi" w:hAnsiTheme="minorHAnsi" w:cstheme="minorHAnsi"/>
          <w:lang w:val="es-ES"/>
        </w:rPr>
        <w:t>școală</w:t>
      </w:r>
      <w:proofErr w:type="spellEnd"/>
      <w:r w:rsidRPr="002D7B86">
        <w:rPr>
          <w:rFonts w:asciiTheme="minorHAnsi" w:hAnsiTheme="minorHAnsi" w:cstheme="minorHAnsi"/>
          <w:lang w:val="es-ES"/>
        </w:rPr>
        <w:t xml:space="preserve"> </w:t>
      </w:r>
      <w:proofErr w:type="spellStart"/>
      <w:r w:rsidRPr="002D7B86">
        <w:rPr>
          <w:rFonts w:asciiTheme="minorHAnsi" w:hAnsiTheme="minorHAnsi" w:cstheme="minorHAnsi"/>
          <w:lang w:val="es-ES"/>
        </w:rPr>
        <w:t>sau</w:t>
      </w:r>
      <w:proofErr w:type="spellEnd"/>
      <w:r w:rsidRPr="002D7B86">
        <w:rPr>
          <w:rFonts w:asciiTheme="minorHAnsi" w:hAnsiTheme="minorHAnsi" w:cstheme="minorHAnsi"/>
          <w:lang w:val="es-ES"/>
        </w:rPr>
        <w:t xml:space="preserve"> </w:t>
      </w:r>
      <w:proofErr w:type="spellStart"/>
      <w:r w:rsidRPr="002D7B86">
        <w:rPr>
          <w:rFonts w:asciiTheme="minorHAnsi" w:hAnsiTheme="minorHAnsi" w:cstheme="minorHAnsi"/>
          <w:lang w:val="es-ES"/>
        </w:rPr>
        <w:t>continuă</w:t>
      </w:r>
      <w:proofErr w:type="spellEnd"/>
      <w:r w:rsidRPr="002D7B86">
        <w:rPr>
          <w:rFonts w:asciiTheme="minorHAnsi" w:hAnsiTheme="minorHAnsi" w:cstheme="minorHAnsi"/>
          <w:lang w:val="es-ES"/>
        </w:rPr>
        <w:t xml:space="preserve"> </w:t>
      </w:r>
      <w:proofErr w:type="spellStart"/>
      <w:r w:rsidRPr="002D7B86">
        <w:rPr>
          <w:rFonts w:asciiTheme="minorHAnsi" w:hAnsiTheme="minorHAnsi" w:cstheme="minorHAnsi"/>
          <w:lang w:val="es-ES"/>
        </w:rPr>
        <w:t>să</w:t>
      </w:r>
      <w:proofErr w:type="spellEnd"/>
      <w:r w:rsidRPr="002D7B86">
        <w:rPr>
          <w:rFonts w:asciiTheme="minorHAnsi" w:hAnsiTheme="minorHAnsi" w:cstheme="minorHAnsi"/>
          <w:lang w:val="es-ES"/>
        </w:rPr>
        <w:t xml:space="preserve"> </w:t>
      </w:r>
      <w:proofErr w:type="spellStart"/>
      <w:r w:rsidRPr="002D7B86">
        <w:rPr>
          <w:rFonts w:asciiTheme="minorHAnsi" w:hAnsiTheme="minorHAnsi" w:cstheme="minorHAnsi"/>
          <w:lang w:val="es-ES"/>
        </w:rPr>
        <w:t>învețe</w:t>
      </w:r>
      <w:proofErr w:type="spellEnd"/>
      <w:r w:rsidRPr="002D7B86">
        <w:rPr>
          <w:rFonts w:asciiTheme="minorHAnsi" w:hAnsiTheme="minorHAnsi" w:cstheme="minorHAnsi"/>
          <w:lang w:val="es-ES"/>
        </w:rPr>
        <w:t xml:space="preserve"> </w:t>
      </w:r>
      <w:proofErr w:type="spellStart"/>
      <w:r w:rsidRPr="002D7B86">
        <w:rPr>
          <w:rFonts w:asciiTheme="minorHAnsi" w:hAnsiTheme="minorHAnsi" w:cstheme="minorHAnsi"/>
          <w:lang w:val="es-ES"/>
        </w:rPr>
        <w:t>acasă</w:t>
      </w:r>
      <w:proofErr w:type="spellEnd"/>
      <w:r w:rsidRPr="002D7B86">
        <w:rPr>
          <w:rFonts w:asciiTheme="minorHAnsi" w:hAnsiTheme="minorHAnsi" w:cstheme="minorHAnsi"/>
          <w:lang w:val="es-ES"/>
        </w:rPr>
        <w:t>.</w:t>
      </w:r>
    </w:p>
    <w:p w14:paraId="72BAE1BA" w14:textId="77777777" w:rsidR="00B230DB" w:rsidRPr="002D7B86" w:rsidRDefault="00B230DB" w:rsidP="00B230DB">
      <w:pPr>
        <w:pStyle w:val="Lijstalinea"/>
        <w:numPr>
          <w:ilvl w:val="0"/>
          <w:numId w:val="6"/>
        </w:numPr>
        <w:ind w:left="1068"/>
        <w:rPr>
          <w:rFonts w:asciiTheme="minorHAnsi" w:hAnsiTheme="minorHAnsi" w:cstheme="minorHAnsi"/>
          <w:lang w:val="es-ES"/>
        </w:rPr>
      </w:pPr>
      <w:proofErr w:type="spellStart"/>
      <w:r w:rsidRPr="002D7B86">
        <w:rPr>
          <w:rFonts w:asciiTheme="minorHAnsi" w:hAnsiTheme="minorHAnsi" w:cstheme="minorHAnsi"/>
          <w:lang w:val="es-ES"/>
        </w:rPr>
        <w:t>Aparține</w:t>
      </w:r>
      <w:proofErr w:type="spellEnd"/>
      <w:r w:rsidRPr="002D7B86">
        <w:rPr>
          <w:rFonts w:asciiTheme="minorHAnsi" w:hAnsiTheme="minorHAnsi" w:cstheme="minorHAnsi"/>
          <w:lang w:val="es-ES"/>
        </w:rPr>
        <w:t xml:space="preserve"> </w:t>
      </w:r>
      <w:proofErr w:type="spellStart"/>
      <w:r w:rsidRPr="002D7B86">
        <w:rPr>
          <w:rFonts w:asciiTheme="minorHAnsi" w:hAnsiTheme="minorHAnsi" w:cstheme="minorHAnsi"/>
          <w:lang w:val="es-ES"/>
        </w:rPr>
        <w:t>cineva</w:t>
      </w:r>
      <w:proofErr w:type="spellEnd"/>
      <w:r w:rsidRPr="002D7B86">
        <w:rPr>
          <w:rFonts w:asciiTheme="minorHAnsi" w:hAnsiTheme="minorHAnsi" w:cstheme="minorHAnsi"/>
          <w:lang w:val="es-ES"/>
        </w:rPr>
        <w:t xml:space="preserve"> din familia </w:t>
      </w:r>
      <w:proofErr w:type="spellStart"/>
      <w:r w:rsidRPr="002D7B86">
        <w:rPr>
          <w:rFonts w:asciiTheme="minorHAnsi" w:hAnsiTheme="minorHAnsi" w:cstheme="minorHAnsi"/>
          <w:lang w:val="es-ES"/>
        </w:rPr>
        <w:t>dvs</w:t>
      </w:r>
      <w:proofErr w:type="spellEnd"/>
      <w:r w:rsidRPr="002D7B86">
        <w:rPr>
          <w:rFonts w:asciiTheme="minorHAnsi" w:hAnsiTheme="minorHAnsi" w:cstheme="minorHAnsi"/>
          <w:lang w:val="es-ES"/>
        </w:rPr>
        <w:t xml:space="preserve">. </w:t>
      </w:r>
      <w:proofErr w:type="spellStart"/>
      <w:r w:rsidRPr="002D7B86">
        <w:rPr>
          <w:rFonts w:asciiTheme="minorHAnsi" w:hAnsiTheme="minorHAnsi" w:cstheme="minorHAnsi"/>
          <w:lang w:val="es-ES"/>
        </w:rPr>
        <w:t>grupului</w:t>
      </w:r>
      <w:proofErr w:type="spellEnd"/>
      <w:r w:rsidRPr="002D7B86">
        <w:rPr>
          <w:rFonts w:asciiTheme="minorHAnsi" w:hAnsiTheme="minorHAnsi" w:cstheme="minorHAnsi"/>
          <w:lang w:val="es-ES"/>
        </w:rPr>
        <w:t xml:space="preserve"> de </w:t>
      </w:r>
      <w:proofErr w:type="spellStart"/>
      <w:r w:rsidRPr="002D7B86">
        <w:rPr>
          <w:rFonts w:asciiTheme="minorHAnsi" w:hAnsiTheme="minorHAnsi" w:cstheme="minorHAnsi"/>
          <w:lang w:val="es-ES"/>
        </w:rPr>
        <w:t>risc</w:t>
      </w:r>
      <w:proofErr w:type="spellEnd"/>
      <w:r w:rsidRPr="002D7B86">
        <w:rPr>
          <w:rFonts w:asciiTheme="minorHAnsi" w:hAnsiTheme="minorHAnsi" w:cstheme="minorHAnsi"/>
          <w:lang w:val="es-ES"/>
        </w:rPr>
        <w:t xml:space="preserve">, de </w:t>
      </w:r>
      <w:proofErr w:type="spellStart"/>
      <w:r w:rsidRPr="002D7B86">
        <w:rPr>
          <w:rFonts w:asciiTheme="minorHAnsi" w:hAnsiTheme="minorHAnsi" w:cstheme="minorHAnsi"/>
          <w:lang w:val="es-ES"/>
        </w:rPr>
        <w:t>exemplu</w:t>
      </w:r>
      <w:proofErr w:type="spellEnd"/>
      <w:r w:rsidRPr="002D7B86">
        <w:rPr>
          <w:rFonts w:asciiTheme="minorHAnsi" w:hAnsiTheme="minorHAnsi" w:cstheme="minorHAnsi"/>
          <w:lang w:val="es-ES"/>
        </w:rPr>
        <w:t xml:space="preserve">, din </w:t>
      </w:r>
      <w:proofErr w:type="spellStart"/>
      <w:r w:rsidRPr="002D7B86">
        <w:rPr>
          <w:rFonts w:asciiTheme="minorHAnsi" w:hAnsiTheme="minorHAnsi" w:cstheme="minorHAnsi"/>
          <w:lang w:val="es-ES"/>
        </w:rPr>
        <w:t>cauza</w:t>
      </w:r>
      <w:proofErr w:type="spellEnd"/>
      <w:r w:rsidRPr="002D7B86">
        <w:rPr>
          <w:rFonts w:asciiTheme="minorHAnsi" w:hAnsiTheme="minorHAnsi" w:cstheme="minorHAnsi"/>
          <w:lang w:val="es-ES"/>
        </w:rPr>
        <w:t xml:space="preserve"> </w:t>
      </w:r>
      <w:proofErr w:type="spellStart"/>
      <w:r w:rsidRPr="002D7B86">
        <w:rPr>
          <w:rFonts w:asciiTheme="minorHAnsi" w:hAnsiTheme="minorHAnsi" w:cstheme="minorHAnsi"/>
          <w:lang w:val="es-ES"/>
        </w:rPr>
        <w:t>imunității</w:t>
      </w:r>
      <w:proofErr w:type="spellEnd"/>
      <w:r w:rsidRPr="002D7B86">
        <w:rPr>
          <w:rFonts w:asciiTheme="minorHAnsi" w:hAnsiTheme="minorHAnsi" w:cstheme="minorHAnsi"/>
          <w:lang w:val="es-ES"/>
        </w:rPr>
        <w:t xml:space="preserve"> </w:t>
      </w:r>
      <w:proofErr w:type="spellStart"/>
      <w:r w:rsidRPr="002D7B86">
        <w:rPr>
          <w:rFonts w:asciiTheme="minorHAnsi" w:hAnsiTheme="minorHAnsi" w:cstheme="minorHAnsi"/>
          <w:lang w:val="es-ES"/>
        </w:rPr>
        <w:t>slăbite</w:t>
      </w:r>
      <w:proofErr w:type="spellEnd"/>
      <w:r w:rsidRPr="002D7B86">
        <w:rPr>
          <w:rFonts w:asciiTheme="minorHAnsi" w:hAnsiTheme="minorHAnsi" w:cstheme="minorHAnsi"/>
          <w:lang w:val="es-ES"/>
        </w:rPr>
        <w:t xml:space="preserve">? </w:t>
      </w:r>
      <w:proofErr w:type="spellStart"/>
      <w:r w:rsidRPr="002D7B86">
        <w:rPr>
          <w:rFonts w:asciiTheme="minorHAnsi" w:hAnsiTheme="minorHAnsi" w:cstheme="minorHAnsi"/>
          <w:lang w:val="es-ES"/>
        </w:rPr>
        <w:t>Atunci</w:t>
      </w:r>
      <w:proofErr w:type="spellEnd"/>
      <w:r w:rsidRPr="002D7B86">
        <w:rPr>
          <w:rFonts w:asciiTheme="minorHAnsi" w:hAnsiTheme="minorHAnsi" w:cstheme="minorHAnsi"/>
          <w:lang w:val="es-ES"/>
        </w:rPr>
        <w:t xml:space="preserve"> </w:t>
      </w:r>
      <w:proofErr w:type="spellStart"/>
      <w:r w:rsidRPr="002D7B86">
        <w:rPr>
          <w:rFonts w:asciiTheme="minorHAnsi" w:hAnsiTheme="minorHAnsi" w:cstheme="minorHAnsi"/>
          <w:lang w:val="es-ES"/>
        </w:rPr>
        <w:t>copilul</w:t>
      </w:r>
      <w:proofErr w:type="spellEnd"/>
      <w:r w:rsidRPr="002D7B86">
        <w:rPr>
          <w:rFonts w:asciiTheme="minorHAnsi" w:hAnsiTheme="minorHAnsi" w:cstheme="minorHAnsi"/>
          <w:lang w:val="es-ES"/>
        </w:rPr>
        <w:t xml:space="preserve"> </w:t>
      </w:r>
      <w:proofErr w:type="spellStart"/>
      <w:r w:rsidRPr="002D7B86">
        <w:rPr>
          <w:rFonts w:asciiTheme="minorHAnsi" w:hAnsiTheme="minorHAnsi" w:cstheme="minorHAnsi"/>
          <w:lang w:val="es-ES"/>
        </w:rPr>
        <w:t>dvs</w:t>
      </w:r>
      <w:proofErr w:type="spellEnd"/>
      <w:r w:rsidRPr="002D7B86">
        <w:rPr>
          <w:rFonts w:asciiTheme="minorHAnsi" w:hAnsiTheme="minorHAnsi" w:cstheme="minorHAnsi"/>
          <w:lang w:val="es-ES"/>
        </w:rPr>
        <w:t xml:space="preserve">. </w:t>
      </w:r>
      <w:proofErr w:type="spellStart"/>
      <w:r w:rsidRPr="002D7B86">
        <w:rPr>
          <w:rFonts w:asciiTheme="minorHAnsi" w:hAnsiTheme="minorHAnsi" w:cstheme="minorHAnsi"/>
          <w:lang w:val="es-ES"/>
        </w:rPr>
        <w:t>poate</w:t>
      </w:r>
      <w:proofErr w:type="spellEnd"/>
      <w:r w:rsidRPr="002D7B86">
        <w:rPr>
          <w:rFonts w:asciiTheme="minorHAnsi" w:hAnsiTheme="minorHAnsi" w:cstheme="minorHAnsi"/>
          <w:lang w:val="es-ES"/>
        </w:rPr>
        <w:t xml:space="preserve"> participa la </w:t>
      </w:r>
      <w:proofErr w:type="spellStart"/>
      <w:r w:rsidRPr="002D7B86">
        <w:rPr>
          <w:rFonts w:asciiTheme="minorHAnsi" w:hAnsiTheme="minorHAnsi" w:cstheme="minorHAnsi"/>
          <w:lang w:val="es-ES"/>
        </w:rPr>
        <w:t>cursuri</w:t>
      </w:r>
      <w:proofErr w:type="spellEnd"/>
      <w:r w:rsidRPr="002D7B86">
        <w:rPr>
          <w:rFonts w:asciiTheme="minorHAnsi" w:hAnsiTheme="minorHAnsi" w:cstheme="minorHAnsi"/>
          <w:lang w:val="es-ES"/>
        </w:rPr>
        <w:t xml:space="preserve"> la </w:t>
      </w:r>
      <w:proofErr w:type="spellStart"/>
      <w:r w:rsidRPr="002D7B86">
        <w:rPr>
          <w:rFonts w:asciiTheme="minorHAnsi" w:hAnsiTheme="minorHAnsi" w:cstheme="minorHAnsi"/>
          <w:lang w:val="es-ES"/>
        </w:rPr>
        <w:t>școală</w:t>
      </w:r>
      <w:proofErr w:type="spellEnd"/>
      <w:r w:rsidRPr="002D7B86">
        <w:rPr>
          <w:rFonts w:asciiTheme="minorHAnsi" w:hAnsiTheme="minorHAnsi" w:cstheme="minorHAnsi"/>
          <w:lang w:val="es-ES"/>
        </w:rPr>
        <w:t xml:space="preserve">, </w:t>
      </w:r>
      <w:proofErr w:type="spellStart"/>
      <w:r w:rsidRPr="002D7B86">
        <w:rPr>
          <w:rFonts w:asciiTheme="minorHAnsi" w:hAnsiTheme="minorHAnsi" w:cstheme="minorHAnsi"/>
          <w:lang w:val="es-ES"/>
        </w:rPr>
        <w:t>cu</w:t>
      </w:r>
      <w:proofErr w:type="spellEnd"/>
      <w:r w:rsidRPr="002D7B86">
        <w:rPr>
          <w:rFonts w:asciiTheme="minorHAnsi" w:hAnsiTheme="minorHAnsi" w:cstheme="minorHAnsi"/>
          <w:lang w:val="es-ES"/>
        </w:rPr>
        <w:t xml:space="preserve"> </w:t>
      </w:r>
      <w:proofErr w:type="spellStart"/>
      <w:r w:rsidRPr="002D7B86">
        <w:rPr>
          <w:rFonts w:asciiTheme="minorHAnsi" w:hAnsiTheme="minorHAnsi" w:cstheme="minorHAnsi"/>
          <w:lang w:val="es-ES"/>
        </w:rPr>
        <w:t>excepția</w:t>
      </w:r>
      <w:proofErr w:type="spellEnd"/>
      <w:r w:rsidRPr="002D7B86">
        <w:rPr>
          <w:rFonts w:asciiTheme="minorHAnsi" w:hAnsiTheme="minorHAnsi" w:cstheme="minorHAnsi"/>
          <w:lang w:val="es-ES"/>
        </w:rPr>
        <w:t xml:space="preserve"> </w:t>
      </w:r>
      <w:proofErr w:type="spellStart"/>
      <w:r w:rsidRPr="002D7B86">
        <w:rPr>
          <w:rFonts w:asciiTheme="minorHAnsi" w:hAnsiTheme="minorHAnsi" w:cstheme="minorHAnsi"/>
          <w:lang w:val="es-ES"/>
        </w:rPr>
        <w:t>cazurilor</w:t>
      </w:r>
      <w:proofErr w:type="spellEnd"/>
      <w:r w:rsidRPr="002D7B86">
        <w:rPr>
          <w:rFonts w:asciiTheme="minorHAnsi" w:hAnsiTheme="minorHAnsi" w:cstheme="minorHAnsi"/>
          <w:lang w:val="es-ES"/>
        </w:rPr>
        <w:t xml:space="preserve"> </w:t>
      </w:r>
      <w:proofErr w:type="spellStart"/>
      <w:r w:rsidRPr="002D7B86">
        <w:rPr>
          <w:rFonts w:asciiTheme="minorHAnsi" w:hAnsiTheme="minorHAnsi" w:cstheme="minorHAnsi"/>
          <w:lang w:val="es-ES"/>
        </w:rPr>
        <w:t>în</w:t>
      </w:r>
      <w:proofErr w:type="spellEnd"/>
      <w:r w:rsidRPr="002D7B86">
        <w:rPr>
          <w:rFonts w:asciiTheme="minorHAnsi" w:hAnsiTheme="minorHAnsi" w:cstheme="minorHAnsi"/>
          <w:lang w:val="es-ES"/>
        </w:rPr>
        <w:t xml:space="preserve"> </w:t>
      </w:r>
      <w:proofErr w:type="spellStart"/>
      <w:r w:rsidRPr="002D7B86">
        <w:rPr>
          <w:rFonts w:asciiTheme="minorHAnsi" w:hAnsiTheme="minorHAnsi" w:cstheme="minorHAnsi"/>
          <w:lang w:val="es-ES"/>
        </w:rPr>
        <w:t>care</w:t>
      </w:r>
      <w:proofErr w:type="spellEnd"/>
      <w:r w:rsidRPr="002D7B86">
        <w:rPr>
          <w:rFonts w:asciiTheme="minorHAnsi" w:hAnsiTheme="minorHAnsi" w:cstheme="minorHAnsi"/>
          <w:lang w:val="es-ES"/>
        </w:rPr>
        <w:t xml:space="preserve"> </w:t>
      </w:r>
      <w:proofErr w:type="spellStart"/>
      <w:r w:rsidRPr="002D7B86">
        <w:rPr>
          <w:rFonts w:asciiTheme="minorHAnsi" w:hAnsiTheme="minorHAnsi" w:cstheme="minorHAnsi"/>
          <w:lang w:val="es-ES"/>
        </w:rPr>
        <w:t>medicul</w:t>
      </w:r>
      <w:proofErr w:type="spellEnd"/>
      <w:r w:rsidRPr="002D7B86">
        <w:rPr>
          <w:rFonts w:asciiTheme="minorHAnsi" w:hAnsiTheme="minorHAnsi" w:cstheme="minorHAnsi"/>
          <w:lang w:val="es-ES"/>
        </w:rPr>
        <w:t xml:space="preserve"> decide </w:t>
      </w:r>
      <w:proofErr w:type="spellStart"/>
      <w:r w:rsidRPr="002D7B86">
        <w:rPr>
          <w:rFonts w:asciiTheme="minorHAnsi" w:hAnsiTheme="minorHAnsi" w:cstheme="minorHAnsi"/>
          <w:lang w:val="es-ES"/>
        </w:rPr>
        <w:t>altfel</w:t>
      </w:r>
      <w:proofErr w:type="spellEnd"/>
      <w:r w:rsidRPr="002D7B86">
        <w:rPr>
          <w:rFonts w:asciiTheme="minorHAnsi" w:hAnsiTheme="minorHAnsi" w:cstheme="minorHAnsi"/>
          <w:lang w:val="es-ES"/>
        </w:rPr>
        <w:t>.</w:t>
      </w:r>
    </w:p>
    <w:p w14:paraId="06729090" w14:textId="77777777" w:rsidR="00B230DB" w:rsidRPr="002D7B86" w:rsidRDefault="00B230DB" w:rsidP="00B230DB">
      <w:pPr>
        <w:pStyle w:val="Lijstalinea"/>
        <w:numPr>
          <w:ilvl w:val="0"/>
          <w:numId w:val="6"/>
        </w:numPr>
        <w:ind w:left="1068"/>
        <w:rPr>
          <w:rFonts w:asciiTheme="minorHAnsi" w:hAnsiTheme="minorHAnsi" w:cstheme="minorHAnsi"/>
          <w:lang w:val="es-ES"/>
        </w:rPr>
      </w:pPr>
      <w:proofErr w:type="spellStart"/>
      <w:r w:rsidRPr="002D7B86">
        <w:rPr>
          <w:rFonts w:asciiTheme="minorHAnsi" w:hAnsiTheme="minorHAnsi" w:cstheme="minorHAnsi"/>
          <w:lang w:val="es-ES"/>
        </w:rPr>
        <w:t>Copilul</w:t>
      </w:r>
      <w:proofErr w:type="spellEnd"/>
      <w:r w:rsidRPr="002D7B86">
        <w:rPr>
          <w:rFonts w:asciiTheme="minorHAnsi" w:hAnsiTheme="minorHAnsi" w:cstheme="minorHAnsi"/>
          <w:lang w:val="es-ES"/>
        </w:rPr>
        <w:t xml:space="preserve"> </w:t>
      </w:r>
      <w:proofErr w:type="spellStart"/>
      <w:r w:rsidRPr="002D7B86">
        <w:rPr>
          <w:rFonts w:asciiTheme="minorHAnsi" w:hAnsiTheme="minorHAnsi" w:cstheme="minorHAnsi"/>
          <w:lang w:val="es-ES"/>
        </w:rPr>
        <w:t>dvs</w:t>
      </w:r>
      <w:proofErr w:type="spellEnd"/>
      <w:r w:rsidRPr="002D7B86">
        <w:rPr>
          <w:rFonts w:asciiTheme="minorHAnsi" w:hAnsiTheme="minorHAnsi" w:cstheme="minorHAnsi"/>
          <w:lang w:val="es-ES"/>
        </w:rPr>
        <w:t xml:space="preserve"> se </w:t>
      </w:r>
      <w:proofErr w:type="spellStart"/>
      <w:r w:rsidRPr="002D7B86">
        <w:rPr>
          <w:rFonts w:asciiTheme="minorHAnsi" w:hAnsiTheme="minorHAnsi" w:cstheme="minorHAnsi"/>
          <w:lang w:val="es-ES"/>
        </w:rPr>
        <w:t>îmbolnăvește</w:t>
      </w:r>
      <w:proofErr w:type="spellEnd"/>
      <w:r w:rsidRPr="002D7B86">
        <w:rPr>
          <w:rFonts w:asciiTheme="minorHAnsi" w:hAnsiTheme="minorHAnsi" w:cstheme="minorHAnsi"/>
          <w:lang w:val="es-ES"/>
        </w:rPr>
        <w:t xml:space="preserve"> la </w:t>
      </w:r>
      <w:proofErr w:type="spellStart"/>
      <w:r w:rsidRPr="002D7B86">
        <w:rPr>
          <w:rFonts w:asciiTheme="minorHAnsi" w:hAnsiTheme="minorHAnsi" w:cstheme="minorHAnsi"/>
          <w:lang w:val="es-ES"/>
        </w:rPr>
        <w:t>școală</w:t>
      </w:r>
      <w:proofErr w:type="spellEnd"/>
      <w:r w:rsidRPr="002D7B86">
        <w:rPr>
          <w:rFonts w:asciiTheme="minorHAnsi" w:hAnsiTheme="minorHAnsi" w:cstheme="minorHAnsi"/>
          <w:lang w:val="es-ES"/>
        </w:rPr>
        <w:t xml:space="preserve">? </w:t>
      </w:r>
      <w:proofErr w:type="spellStart"/>
      <w:r w:rsidRPr="002D7B86">
        <w:rPr>
          <w:rFonts w:asciiTheme="minorHAnsi" w:hAnsiTheme="minorHAnsi" w:cstheme="minorHAnsi"/>
          <w:lang w:val="es-ES"/>
        </w:rPr>
        <w:t>Atunci</w:t>
      </w:r>
      <w:proofErr w:type="spellEnd"/>
      <w:r w:rsidRPr="002D7B86">
        <w:rPr>
          <w:rFonts w:asciiTheme="minorHAnsi" w:hAnsiTheme="minorHAnsi" w:cstheme="minorHAnsi"/>
          <w:lang w:val="es-ES"/>
        </w:rPr>
        <w:t xml:space="preserve"> </w:t>
      </w:r>
      <w:proofErr w:type="spellStart"/>
      <w:r w:rsidRPr="002D7B86">
        <w:rPr>
          <w:rFonts w:asciiTheme="minorHAnsi" w:hAnsiTheme="minorHAnsi" w:cstheme="minorHAnsi"/>
          <w:lang w:val="es-ES"/>
        </w:rPr>
        <w:t>îl</w:t>
      </w:r>
      <w:proofErr w:type="spellEnd"/>
      <w:r w:rsidRPr="002D7B86">
        <w:rPr>
          <w:rFonts w:asciiTheme="minorHAnsi" w:hAnsiTheme="minorHAnsi" w:cstheme="minorHAnsi"/>
          <w:lang w:val="es-ES"/>
        </w:rPr>
        <w:t xml:space="preserve"> </w:t>
      </w:r>
      <w:proofErr w:type="spellStart"/>
      <w:r w:rsidRPr="002D7B86">
        <w:rPr>
          <w:rFonts w:asciiTheme="minorHAnsi" w:hAnsiTheme="minorHAnsi" w:cstheme="minorHAnsi"/>
          <w:lang w:val="es-ES"/>
        </w:rPr>
        <w:t>vom</w:t>
      </w:r>
      <w:proofErr w:type="spellEnd"/>
      <w:r w:rsidRPr="002D7B86">
        <w:rPr>
          <w:rFonts w:asciiTheme="minorHAnsi" w:hAnsiTheme="minorHAnsi" w:cstheme="minorHAnsi"/>
          <w:lang w:val="es-ES"/>
        </w:rPr>
        <w:t xml:space="preserve"> pune </w:t>
      </w:r>
      <w:proofErr w:type="spellStart"/>
      <w:r w:rsidRPr="002D7B86">
        <w:rPr>
          <w:rFonts w:asciiTheme="minorHAnsi" w:hAnsiTheme="minorHAnsi" w:cstheme="minorHAnsi"/>
          <w:lang w:val="es-ES"/>
        </w:rPr>
        <w:t>într</w:t>
      </w:r>
      <w:proofErr w:type="spellEnd"/>
      <w:r w:rsidRPr="002D7B86">
        <w:rPr>
          <w:rFonts w:asciiTheme="minorHAnsi" w:hAnsiTheme="minorHAnsi" w:cstheme="minorHAnsi"/>
          <w:lang w:val="es-ES"/>
        </w:rPr>
        <w:t xml:space="preserve">-o </w:t>
      </w:r>
      <w:proofErr w:type="spellStart"/>
      <w:r w:rsidRPr="002D7B86">
        <w:rPr>
          <w:rFonts w:asciiTheme="minorHAnsi" w:hAnsiTheme="minorHAnsi" w:cstheme="minorHAnsi"/>
          <w:lang w:val="es-ES"/>
        </w:rPr>
        <w:t>sală</w:t>
      </w:r>
      <w:proofErr w:type="spellEnd"/>
      <w:r w:rsidRPr="002D7B86">
        <w:rPr>
          <w:rFonts w:asciiTheme="minorHAnsi" w:hAnsiTheme="minorHAnsi" w:cstheme="minorHAnsi"/>
          <w:lang w:val="es-ES"/>
        </w:rPr>
        <w:t xml:space="preserve"> de </w:t>
      </w:r>
      <w:proofErr w:type="spellStart"/>
      <w:r w:rsidRPr="002D7B86">
        <w:rPr>
          <w:rFonts w:asciiTheme="minorHAnsi" w:hAnsiTheme="minorHAnsi" w:cstheme="minorHAnsi"/>
          <w:lang w:val="es-ES"/>
        </w:rPr>
        <w:t>curs</w:t>
      </w:r>
      <w:proofErr w:type="spellEnd"/>
      <w:r w:rsidRPr="002D7B86">
        <w:rPr>
          <w:rFonts w:asciiTheme="minorHAnsi" w:hAnsiTheme="minorHAnsi" w:cstheme="minorHAnsi"/>
          <w:lang w:val="es-ES"/>
        </w:rPr>
        <w:t xml:space="preserve"> </w:t>
      </w:r>
      <w:proofErr w:type="spellStart"/>
      <w:r w:rsidRPr="002D7B86">
        <w:rPr>
          <w:rFonts w:asciiTheme="minorHAnsi" w:hAnsiTheme="minorHAnsi" w:cstheme="minorHAnsi"/>
          <w:lang w:val="es-ES"/>
        </w:rPr>
        <w:t>separată</w:t>
      </w:r>
      <w:proofErr w:type="spellEnd"/>
      <w:r w:rsidRPr="002D7B86">
        <w:rPr>
          <w:rFonts w:asciiTheme="minorHAnsi" w:hAnsiTheme="minorHAnsi" w:cstheme="minorHAnsi"/>
          <w:lang w:val="es-ES"/>
        </w:rPr>
        <w:t xml:space="preserve">. </w:t>
      </w:r>
      <w:proofErr w:type="spellStart"/>
      <w:r w:rsidRPr="002D7B86">
        <w:rPr>
          <w:rFonts w:asciiTheme="minorHAnsi" w:hAnsiTheme="minorHAnsi" w:cstheme="minorHAnsi"/>
          <w:lang w:val="es-ES"/>
        </w:rPr>
        <w:t>Vă</w:t>
      </w:r>
      <w:proofErr w:type="spellEnd"/>
      <w:r w:rsidRPr="002D7B86">
        <w:rPr>
          <w:rFonts w:asciiTheme="minorHAnsi" w:hAnsiTheme="minorHAnsi" w:cstheme="minorHAnsi"/>
          <w:lang w:val="es-ES"/>
        </w:rPr>
        <w:t xml:space="preserve"> </w:t>
      </w:r>
      <w:proofErr w:type="spellStart"/>
      <w:r w:rsidRPr="002D7B86">
        <w:rPr>
          <w:rFonts w:asciiTheme="minorHAnsi" w:hAnsiTheme="minorHAnsi" w:cstheme="minorHAnsi"/>
          <w:lang w:val="es-ES"/>
        </w:rPr>
        <w:t>rugăm</w:t>
      </w:r>
      <w:proofErr w:type="spellEnd"/>
      <w:r w:rsidRPr="002D7B86">
        <w:rPr>
          <w:rFonts w:asciiTheme="minorHAnsi" w:hAnsiTheme="minorHAnsi" w:cstheme="minorHAnsi"/>
          <w:lang w:val="es-ES"/>
        </w:rPr>
        <w:t xml:space="preserve"> </w:t>
      </w:r>
      <w:proofErr w:type="spellStart"/>
      <w:r w:rsidRPr="002D7B86">
        <w:rPr>
          <w:rFonts w:asciiTheme="minorHAnsi" w:hAnsiTheme="minorHAnsi" w:cstheme="minorHAnsi"/>
          <w:lang w:val="es-ES"/>
        </w:rPr>
        <w:t>apoi</w:t>
      </w:r>
      <w:proofErr w:type="spellEnd"/>
      <w:r w:rsidRPr="002D7B86">
        <w:rPr>
          <w:rFonts w:asciiTheme="minorHAnsi" w:hAnsiTheme="minorHAnsi" w:cstheme="minorHAnsi"/>
          <w:lang w:val="es-ES"/>
        </w:rPr>
        <w:t xml:space="preserve"> </w:t>
      </w:r>
      <w:proofErr w:type="spellStart"/>
      <w:r w:rsidRPr="002D7B86">
        <w:rPr>
          <w:rFonts w:asciiTheme="minorHAnsi" w:hAnsiTheme="minorHAnsi" w:cstheme="minorHAnsi"/>
          <w:lang w:val="es-ES"/>
        </w:rPr>
        <w:t>să</w:t>
      </w:r>
      <w:proofErr w:type="spellEnd"/>
      <w:r w:rsidRPr="002D7B86">
        <w:rPr>
          <w:rFonts w:asciiTheme="minorHAnsi" w:hAnsiTheme="minorHAnsi" w:cstheme="minorHAnsi"/>
          <w:lang w:val="es-ES"/>
        </w:rPr>
        <w:t xml:space="preserve"> </w:t>
      </w:r>
      <w:proofErr w:type="spellStart"/>
      <w:r w:rsidRPr="002D7B86">
        <w:rPr>
          <w:rFonts w:asciiTheme="minorHAnsi" w:hAnsiTheme="minorHAnsi" w:cstheme="minorHAnsi"/>
          <w:lang w:val="es-ES"/>
        </w:rPr>
        <w:t>veniți</w:t>
      </w:r>
      <w:proofErr w:type="spellEnd"/>
      <w:r w:rsidRPr="002D7B86">
        <w:rPr>
          <w:rFonts w:asciiTheme="minorHAnsi" w:hAnsiTheme="minorHAnsi" w:cstheme="minorHAnsi"/>
          <w:lang w:val="es-ES"/>
        </w:rPr>
        <w:t xml:space="preserve"> </w:t>
      </w:r>
      <w:proofErr w:type="spellStart"/>
      <w:r w:rsidRPr="002D7B86">
        <w:rPr>
          <w:rFonts w:asciiTheme="minorHAnsi" w:hAnsiTheme="minorHAnsi" w:cstheme="minorHAnsi"/>
          <w:lang w:val="es-ES"/>
        </w:rPr>
        <w:t>să</w:t>
      </w:r>
      <w:proofErr w:type="spellEnd"/>
      <w:r w:rsidRPr="002D7B86">
        <w:rPr>
          <w:rFonts w:asciiTheme="minorHAnsi" w:hAnsiTheme="minorHAnsi" w:cstheme="minorHAnsi"/>
          <w:lang w:val="es-ES"/>
        </w:rPr>
        <w:t xml:space="preserve"> </w:t>
      </w:r>
      <w:proofErr w:type="spellStart"/>
      <w:r w:rsidRPr="002D7B86">
        <w:rPr>
          <w:rFonts w:asciiTheme="minorHAnsi" w:hAnsiTheme="minorHAnsi" w:cstheme="minorHAnsi"/>
          <w:lang w:val="es-ES"/>
        </w:rPr>
        <w:t>vă</w:t>
      </w:r>
      <w:proofErr w:type="spellEnd"/>
      <w:r w:rsidRPr="002D7B86">
        <w:rPr>
          <w:rFonts w:asciiTheme="minorHAnsi" w:hAnsiTheme="minorHAnsi" w:cstheme="minorHAnsi"/>
          <w:lang w:val="es-ES"/>
        </w:rPr>
        <w:t xml:space="preserve"> </w:t>
      </w:r>
      <w:proofErr w:type="spellStart"/>
      <w:r w:rsidRPr="002D7B86">
        <w:rPr>
          <w:rFonts w:asciiTheme="minorHAnsi" w:hAnsiTheme="minorHAnsi" w:cstheme="minorHAnsi"/>
          <w:lang w:val="es-ES"/>
        </w:rPr>
        <w:t>luați</w:t>
      </w:r>
      <w:proofErr w:type="spellEnd"/>
      <w:r w:rsidRPr="002D7B86">
        <w:rPr>
          <w:rFonts w:asciiTheme="minorHAnsi" w:hAnsiTheme="minorHAnsi" w:cstheme="minorHAnsi"/>
          <w:lang w:val="es-ES"/>
        </w:rPr>
        <w:t xml:space="preserve"> </w:t>
      </w:r>
      <w:proofErr w:type="spellStart"/>
      <w:r w:rsidRPr="002D7B86">
        <w:rPr>
          <w:rFonts w:asciiTheme="minorHAnsi" w:hAnsiTheme="minorHAnsi" w:cstheme="minorHAnsi"/>
          <w:lang w:val="es-ES"/>
        </w:rPr>
        <w:t>copilul</w:t>
      </w:r>
      <w:proofErr w:type="spellEnd"/>
      <w:r w:rsidRPr="002D7B86">
        <w:rPr>
          <w:rFonts w:asciiTheme="minorHAnsi" w:hAnsiTheme="minorHAnsi" w:cstheme="minorHAnsi"/>
          <w:lang w:val="es-ES"/>
        </w:rPr>
        <w:t xml:space="preserve"> de la </w:t>
      </w:r>
      <w:proofErr w:type="spellStart"/>
      <w:r w:rsidRPr="002D7B86">
        <w:rPr>
          <w:rFonts w:asciiTheme="minorHAnsi" w:hAnsiTheme="minorHAnsi" w:cstheme="minorHAnsi"/>
          <w:lang w:val="es-ES"/>
        </w:rPr>
        <w:t>școală</w:t>
      </w:r>
      <w:proofErr w:type="spellEnd"/>
      <w:r w:rsidRPr="002D7B86">
        <w:rPr>
          <w:rFonts w:asciiTheme="minorHAnsi" w:hAnsiTheme="minorHAnsi" w:cstheme="minorHAnsi"/>
          <w:lang w:val="es-ES"/>
        </w:rPr>
        <w:t xml:space="preserve">. </w:t>
      </w:r>
      <w:proofErr w:type="spellStart"/>
      <w:r w:rsidRPr="002D7B86">
        <w:rPr>
          <w:rFonts w:asciiTheme="minorHAnsi" w:hAnsiTheme="minorHAnsi" w:cstheme="minorHAnsi"/>
          <w:lang w:val="es-ES"/>
        </w:rPr>
        <w:t>Contactați</w:t>
      </w:r>
      <w:proofErr w:type="spellEnd"/>
      <w:r w:rsidRPr="002D7B86">
        <w:rPr>
          <w:rFonts w:asciiTheme="minorHAnsi" w:hAnsiTheme="minorHAnsi" w:cstheme="minorHAnsi"/>
          <w:lang w:val="es-ES"/>
        </w:rPr>
        <w:t xml:space="preserve"> </w:t>
      </w:r>
      <w:proofErr w:type="spellStart"/>
      <w:r w:rsidRPr="002D7B86">
        <w:rPr>
          <w:rFonts w:asciiTheme="minorHAnsi" w:hAnsiTheme="minorHAnsi" w:cstheme="minorHAnsi"/>
          <w:lang w:val="es-ES"/>
        </w:rPr>
        <w:t>telefonic</w:t>
      </w:r>
      <w:proofErr w:type="spellEnd"/>
      <w:r w:rsidRPr="002D7B86">
        <w:rPr>
          <w:rFonts w:asciiTheme="minorHAnsi" w:hAnsiTheme="minorHAnsi" w:cstheme="minorHAnsi"/>
          <w:lang w:val="es-ES"/>
        </w:rPr>
        <w:t xml:space="preserve"> </w:t>
      </w:r>
      <w:proofErr w:type="spellStart"/>
      <w:r w:rsidRPr="002D7B86">
        <w:rPr>
          <w:rFonts w:asciiTheme="minorHAnsi" w:hAnsiTheme="minorHAnsi" w:cstheme="minorHAnsi"/>
          <w:lang w:val="es-ES"/>
        </w:rPr>
        <w:t>după</w:t>
      </w:r>
      <w:proofErr w:type="spellEnd"/>
      <w:r w:rsidRPr="002D7B86">
        <w:rPr>
          <w:rFonts w:asciiTheme="minorHAnsi" w:hAnsiTheme="minorHAnsi" w:cstheme="minorHAnsi"/>
          <w:lang w:val="es-ES"/>
        </w:rPr>
        <w:t xml:space="preserve"> </w:t>
      </w:r>
      <w:proofErr w:type="spellStart"/>
      <w:r w:rsidRPr="002D7B86">
        <w:rPr>
          <w:rFonts w:asciiTheme="minorHAnsi" w:hAnsiTheme="minorHAnsi" w:cstheme="minorHAnsi"/>
          <w:lang w:val="es-ES"/>
        </w:rPr>
        <w:t>aceea</w:t>
      </w:r>
      <w:proofErr w:type="spellEnd"/>
      <w:r w:rsidRPr="002D7B86">
        <w:rPr>
          <w:rFonts w:asciiTheme="minorHAnsi" w:hAnsiTheme="minorHAnsi" w:cstheme="minorHAnsi"/>
          <w:lang w:val="es-ES"/>
        </w:rPr>
        <w:t xml:space="preserve"> </w:t>
      </w:r>
      <w:proofErr w:type="spellStart"/>
      <w:r w:rsidRPr="002D7B86">
        <w:rPr>
          <w:rFonts w:asciiTheme="minorHAnsi" w:hAnsiTheme="minorHAnsi" w:cstheme="minorHAnsi"/>
          <w:lang w:val="es-ES"/>
        </w:rPr>
        <w:t>medicul</w:t>
      </w:r>
      <w:proofErr w:type="spellEnd"/>
      <w:r w:rsidRPr="002D7B86">
        <w:rPr>
          <w:rFonts w:asciiTheme="minorHAnsi" w:hAnsiTheme="minorHAnsi" w:cstheme="minorHAnsi"/>
          <w:lang w:val="es-ES"/>
        </w:rPr>
        <w:t xml:space="preserve">. </w:t>
      </w:r>
      <w:proofErr w:type="spellStart"/>
      <w:r w:rsidRPr="002D7B86">
        <w:rPr>
          <w:rFonts w:asciiTheme="minorHAnsi" w:hAnsiTheme="minorHAnsi" w:cstheme="minorHAnsi"/>
          <w:lang w:val="es-ES"/>
        </w:rPr>
        <w:t>Acesta</w:t>
      </w:r>
      <w:proofErr w:type="spellEnd"/>
      <w:r w:rsidRPr="002D7B86">
        <w:rPr>
          <w:rFonts w:asciiTheme="minorHAnsi" w:hAnsiTheme="minorHAnsi" w:cstheme="minorHAnsi"/>
          <w:lang w:val="es-ES"/>
        </w:rPr>
        <w:t xml:space="preserve"> va decide </w:t>
      </w:r>
      <w:proofErr w:type="spellStart"/>
      <w:r w:rsidRPr="002D7B86">
        <w:rPr>
          <w:rFonts w:asciiTheme="minorHAnsi" w:hAnsiTheme="minorHAnsi" w:cstheme="minorHAnsi"/>
          <w:lang w:val="es-ES"/>
        </w:rPr>
        <w:t>dacă</w:t>
      </w:r>
      <w:proofErr w:type="spellEnd"/>
      <w:r w:rsidRPr="002D7B86">
        <w:rPr>
          <w:rFonts w:asciiTheme="minorHAnsi" w:hAnsiTheme="minorHAnsi" w:cstheme="minorHAnsi"/>
          <w:lang w:val="es-ES"/>
        </w:rPr>
        <w:t xml:space="preserve"> </w:t>
      </w:r>
      <w:proofErr w:type="spellStart"/>
      <w:r w:rsidRPr="002D7B86">
        <w:rPr>
          <w:rFonts w:asciiTheme="minorHAnsi" w:hAnsiTheme="minorHAnsi" w:cstheme="minorHAnsi"/>
          <w:lang w:val="es-ES"/>
        </w:rPr>
        <w:t>copilul</w:t>
      </w:r>
      <w:proofErr w:type="spellEnd"/>
      <w:r w:rsidRPr="002D7B86">
        <w:rPr>
          <w:rFonts w:asciiTheme="minorHAnsi" w:hAnsiTheme="minorHAnsi" w:cstheme="minorHAnsi"/>
          <w:lang w:val="es-ES"/>
        </w:rPr>
        <w:t xml:space="preserve"> </w:t>
      </w:r>
      <w:proofErr w:type="spellStart"/>
      <w:r w:rsidRPr="002D7B86">
        <w:rPr>
          <w:rFonts w:asciiTheme="minorHAnsi" w:hAnsiTheme="minorHAnsi" w:cstheme="minorHAnsi"/>
          <w:lang w:val="es-ES"/>
        </w:rPr>
        <w:t>dvs</w:t>
      </w:r>
      <w:proofErr w:type="spellEnd"/>
      <w:r w:rsidRPr="002D7B86">
        <w:rPr>
          <w:rFonts w:asciiTheme="minorHAnsi" w:hAnsiTheme="minorHAnsi" w:cstheme="minorHAnsi"/>
          <w:lang w:val="es-ES"/>
        </w:rPr>
        <w:t xml:space="preserve">. </w:t>
      </w:r>
      <w:proofErr w:type="spellStart"/>
      <w:r w:rsidRPr="002D7B86">
        <w:rPr>
          <w:rFonts w:asciiTheme="minorHAnsi" w:hAnsiTheme="minorHAnsi" w:cstheme="minorHAnsi"/>
          <w:lang w:val="es-ES"/>
        </w:rPr>
        <w:t>trebuie</w:t>
      </w:r>
      <w:proofErr w:type="spellEnd"/>
      <w:r w:rsidRPr="002D7B86">
        <w:rPr>
          <w:rFonts w:asciiTheme="minorHAnsi" w:hAnsiTheme="minorHAnsi" w:cstheme="minorHAnsi"/>
          <w:lang w:val="es-ES"/>
        </w:rPr>
        <w:t xml:space="preserve"> să fie </w:t>
      </w:r>
      <w:proofErr w:type="spellStart"/>
      <w:r w:rsidRPr="002D7B86">
        <w:rPr>
          <w:rFonts w:asciiTheme="minorHAnsi" w:hAnsiTheme="minorHAnsi" w:cstheme="minorHAnsi"/>
          <w:lang w:val="es-ES"/>
        </w:rPr>
        <w:t>testat</w:t>
      </w:r>
      <w:proofErr w:type="spellEnd"/>
      <w:r w:rsidRPr="002D7B86">
        <w:rPr>
          <w:rFonts w:asciiTheme="minorHAnsi" w:hAnsiTheme="minorHAnsi" w:cstheme="minorHAnsi"/>
          <w:lang w:val="es-ES"/>
        </w:rPr>
        <w:t>.</w:t>
      </w:r>
    </w:p>
    <w:p w14:paraId="74209EAE" w14:textId="77777777" w:rsidR="00B230DB" w:rsidRPr="0067783B" w:rsidRDefault="00B230DB" w:rsidP="00B230DB">
      <w:pPr>
        <w:pStyle w:val="paragraph"/>
        <w:ind w:left="720"/>
        <w:textAlignment w:val="baseline"/>
        <w:rPr>
          <w:rStyle w:val="normaltextrun1"/>
          <w:rFonts w:ascii="Calibri" w:hAnsi="Calibri" w:cs="Calibri"/>
          <w:sz w:val="22"/>
          <w:szCs w:val="22"/>
          <w:lang w:val="es-ES"/>
        </w:rPr>
      </w:pPr>
    </w:p>
    <w:p w14:paraId="22746629" w14:textId="77777777" w:rsidR="00B230DB" w:rsidRPr="002D7B86" w:rsidRDefault="00B230DB" w:rsidP="00B230DB">
      <w:pPr>
        <w:pStyle w:val="paragraph"/>
        <w:ind w:left="360"/>
        <w:rPr>
          <w:rFonts w:ascii="Calibri" w:hAnsi="Calibri"/>
          <w:b/>
          <w:bCs/>
          <w:lang w:val="es-ES"/>
        </w:rPr>
      </w:pPr>
      <w:r w:rsidRPr="002D7B86">
        <w:rPr>
          <w:rFonts w:ascii="Calibri" w:hAnsi="Calibri"/>
          <w:b/>
          <w:bCs/>
          <w:lang w:val="es-ES"/>
        </w:rPr>
        <w:t xml:space="preserve">Ce se </w:t>
      </w:r>
      <w:proofErr w:type="spellStart"/>
      <w:r w:rsidRPr="002D7B86">
        <w:rPr>
          <w:rFonts w:ascii="Calibri" w:hAnsi="Calibri"/>
          <w:b/>
          <w:bCs/>
          <w:lang w:val="es-ES"/>
        </w:rPr>
        <w:t>întâmplă</w:t>
      </w:r>
      <w:proofErr w:type="spellEnd"/>
      <w:r w:rsidRPr="002D7B86">
        <w:rPr>
          <w:rFonts w:ascii="Calibri" w:hAnsi="Calibri"/>
          <w:b/>
          <w:bCs/>
          <w:lang w:val="es-ES"/>
        </w:rPr>
        <w:t xml:space="preserve"> </w:t>
      </w:r>
      <w:proofErr w:type="spellStart"/>
      <w:r w:rsidRPr="002D7B86">
        <w:rPr>
          <w:rFonts w:ascii="Calibri" w:hAnsi="Calibri"/>
          <w:b/>
          <w:bCs/>
          <w:lang w:val="es-ES"/>
        </w:rPr>
        <w:t>dacă</w:t>
      </w:r>
      <w:proofErr w:type="spellEnd"/>
      <w:r w:rsidRPr="002D7B86">
        <w:rPr>
          <w:rFonts w:ascii="Calibri" w:hAnsi="Calibri"/>
          <w:b/>
          <w:bCs/>
          <w:lang w:val="es-ES"/>
        </w:rPr>
        <w:t xml:space="preserve"> un </w:t>
      </w:r>
      <w:proofErr w:type="spellStart"/>
      <w:r w:rsidRPr="002D7B86">
        <w:rPr>
          <w:rFonts w:ascii="Calibri" w:hAnsi="Calibri"/>
          <w:b/>
          <w:bCs/>
          <w:lang w:val="es-ES"/>
        </w:rPr>
        <w:t>angajat</w:t>
      </w:r>
      <w:proofErr w:type="spellEnd"/>
      <w:r w:rsidRPr="002D7B86">
        <w:rPr>
          <w:rFonts w:ascii="Calibri" w:hAnsi="Calibri"/>
          <w:b/>
          <w:bCs/>
          <w:lang w:val="es-ES"/>
        </w:rPr>
        <w:t xml:space="preserve"> </w:t>
      </w:r>
      <w:proofErr w:type="spellStart"/>
      <w:r w:rsidRPr="002D7B86">
        <w:rPr>
          <w:rFonts w:ascii="Calibri" w:hAnsi="Calibri"/>
          <w:b/>
          <w:bCs/>
          <w:lang w:val="es-ES"/>
        </w:rPr>
        <w:t>sau</w:t>
      </w:r>
      <w:proofErr w:type="spellEnd"/>
      <w:r w:rsidRPr="002D7B86">
        <w:rPr>
          <w:rFonts w:ascii="Calibri" w:hAnsi="Calibri"/>
          <w:b/>
          <w:bCs/>
          <w:lang w:val="es-ES"/>
        </w:rPr>
        <w:t xml:space="preserve"> un </w:t>
      </w:r>
      <w:proofErr w:type="spellStart"/>
      <w:r w:rsidRPr="002D7B86">
        <w:rPr>
          <w:rFonts w:ascii="Calibri" w:hAnsi="Calibri"/>
          <w:b/>
          <w:bCs/>
          <w:lang w:val="es-ES"/>
        </w:rPr>
        <w:t>copil</w:t>
      </w:r>
      <w:proofErr w:type="spellEnd"/>
      <w:r w:rsidRPr="002D7B86">
        <w:rPr>
          <w:rFonts w:ascii="Calibri" w:hAnsi="Calibri"/>
          <w:b/>
          <w:bCs/>
          <w:lang w:val="es-ES"/>
        </w:rPr>
        <w:t xml:space="preserve"> de la </w:t>
      </w:r>
      <w:proofErr w:type="spellStart"/>
      <w:r w:rsidRPr="002D7B86">
        <w:rPr>
          <w:rFonts w:ascii="Calibri" w:hAnsi="Calibri"/>
          <w:b/>
          <w:bCs/>
          <w:lang w:val="es-ES"/>
        </w:rPr>
        <w:t>școală</w:t>
      </w:r>
      <w:proofErr w:type="spellEnd"/>
      <w:r w:rsidRPr="002D7B86">
        <w:rPr>
          <w:rFonts w:ascii="Calibri" w:hAnsi="Calibri"/>
          <w:b/>
          <w:bCs/>
          <w:lang w:val="es-ES"/>
        </w:rPr>
        <w:t xml:space="preserve"> este </w:t>
      </w:r>
      <w:proofErr w:type="spellStart"/>
      <w:r w:rsidRPr="002D7B86">
        <w:rPr>
          <w:rFonts w:ascii="Calibri" w:hAnsi="Calibri"/>
          <w:b/>
          <w:bCs/>
          <w:lang w:val="es-ES"/>
        </w:rPr>
        <w:t>infectat</w:t>
      </w:r>
      <w:proofErr w:type="spellEnd"/>
      <w:r w:rsidRPr="002D7B86">
        <w:rPr>
          <w:rFonts w:ascii="Calibri" w:hAnsi="Calibri"/>
          <w:b/>
          <w:bCs/>
          <w:lang w:val="es-ES"/>
        </w:rPr>
        <w:t xml:space="preserve"> </w:t>
      </w:r>
      <w:proofErr w:type="spellStart"/>
      <w:r w:rsidRPr="002D7B86">
        <w:rPr>
          <w:rFonts w:ascii="Calibri" w:hAnsi="Calibri"/>
          <w:b/>
          <w:bCs/>
          <w:lang w:val="es-ES"/>
        </w:rPr>
        <w:t>cu</w:t>
      </w:r>
      <w:proofErr w:type="spellEnd"/>
      <w:r w:rsidRPr="002D7B86">
        <w:rPr>
          <w:rFonts w:ascii="Calibri" w:hAnsi="Calibri"/>
          <w:b/>
          <w:bCs/>
          <w:lang w:val="es-ES"/>
        </w:rPr>
        <w:t xml:space="preserve"> corona?</w:t>
      </w:r>
    </w:p>
    <w:p w14:paraId="667FEA90" w14:textId="77777777" w:rsidR="00B230DB" w:rsidRPr="002D7B86" w:rsidRDefault="00B230DB" w:rsidP="00B230DB">
      <w:pPr>
        <w:pStyle w:val="paragraph"/>
        <w:ind w:left="360"/>
        <w:rPr>
          <w:b/>
          <w:bCs/>
          <w:lang w:val="es-ES"/>
        </w:rPr>
      </w:pPr>
    </w:p>
    <w:p w14:paraId="545694F1" w14:textId="77777777" w:rsidR="00B230DB" w:rsidRPr="00A1703D" w:rsidRDefault="00B230DB" w:rsidP="00B230DB">
      <w:pPr>
        <w:pStyle w:val="Lijstalinea"/>
        <w:numPr>
          <w:ilvl w:val="0"/>
          <w:numId w:val="47"/>
        </w:numPr>
        <w:rPr>
          <w:rFonts w:asciiTheme="minorHAnsi" w:hAnsiTheme="minorHAnsi" w:cstheme="minorHAnsi"/>
          <w:lang w:val="es-ES"/>
        </w:rPr>
      </w:pPr>
      <w:proofErr w:type="spellStart"/>
      <w:r w:rsidRPr="00A1703D">
        <w:rPr>
          <w:rFonts w:asciiTheme="minorHAnsi" w:hAnsiTheme="minorHAnsi" w:cstheme="minorHAnsi"/>
          <w:lang w:val="es-ES"/>
        </w:rPr>
        <w:t>Persoana</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infectată</w:t>
      </w:r>
      <w:proofErr w:type="spellEnd"/>
      <w:r w:rsidRPr="00A1703D">
        <w:rPr>
          <w:rFonts w:asciiTheme="minorHAnsi" w:hAnsiTheme="minorHAnsi" w:cstheme="minorHAnsi"/>
          <w:lang w:val="es-ES"/>
        </w:rPr>
        <w:t xml:space="preserve"> va </w:t>
      </w:r>
      <w:proofErr w:type="spellStart"/>
      <w:r w:rsidRPr="00A1703D">
        <w:rPr>
          <w:rFonts w:asciiTheme="minorHAnsi" w:hAnsiTheme="minorHAnsi" w:cstheme="minorHAnsi"/>
          <w:lang w:val="es-ES"/>
        </w:rPr>
        <w:t>primi</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îngrijirile</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necesare</w:t>
      </w:r>
      <w:proofErr w:type="spellEnd"/>
      <w:r w:rsidRPr="00A1703D">
        <w:rPr>
          <w:rFonts w:asciiTheme="minorHAnsi" w:hAnsiTheme="minorHAnsi" w:cstheme="minorHAnsi"/>
          <w:lang w:val="es-ES"/>
        </w:rPr>
        <w:t>.</w:t>
      </w:r>
    </w:p>
    <w:p w14:paraId="189CBA58" w14:textId="77777777" w:rsidR="00B230DB" w:rsidRPr="00A1703D" w:rsidRDefault="00B230DB" w:rsidP="00B230DB">
      <w:pPr>
        <w:pStyle w:val="Lijstalinea"/>
        <w:numPr>
          <w:ilvl w:val="0"/>
          <w:numId w:val="47"/>
        </w:numPr>
        <w:rPr>
          <w:rFonts w:asciiTheme="minorHAnsi" w:hAnsiTheme="minorHAnsi" w:cstheme="minorHAnsi"/>
          <w:lang w:val="es-ES"/>
        </w:rPr>
      </w:pPr>
      <w:proofErr w:type="spellStart"/>
      <w:r w:rsidRPr="00A1703D">
        <w:rPr>
          <w:rFonts w:asciiTheme="minorHAnsi" w:hAnsiTheme="minorHAnsi" w:cstheme="minorHAnsi"/>
          <w:lang w:val="es-ES"/>
        </w:rPr>
        <w:t>Centrul</w:t>
      </w:r>
      <w:proofErr w:type="spellEnd"/>
      <w:r w:rsidRPr="00A1703D">
        <w:rPr>
          <w:rFonts w:asciiTheme="minorHAnsi" w:hAnsiTheme="minorHAnsi" w:cstheme="minorHAnsi"/>
          <w:lang w:val="es-ES"/>
        </w:rPr>
        <w:t xml:space="preserve"> de </w:t>
      </w:r>
      <w:proofErr w:type="spellStart"/>
      <w:r w:rsidRPr="00A1703D">
        <w:rPr>
          <w:rFonts w:asciiTheme="minorHAnsi" w:hAnsiTheme="minorHAnsi" w:cstheme="minorHAnsi"/>
          <w:lang w:val="es-ES"/>
        </w:rPr>
        <w:t>Asistență</w:t>
      </w:r>
      <w:proofErr w:type="spellEnd"/>
      <w:r w:rsidRPr="00A1703D">
        <w:rPr>
          <w:rFonts w:asciiTheme="minorHAnsi" w:hAnsiTheme="minorHAnsi" w:cstheme="minorHAnsi"/>
          <w:lang w:val="es-ES"/>
        </w:rPr>
        <w:t xml:space="preserve"> a </w:t>
      </w:r>
      <w:proofErr w:type="spellStart"/>
      <w:r w:rsidRPr="00A1703D">
        <w:rPr>
          <w:rFonts w:asciiTheme="minorHAnsi" w:hAnsiTheme="minorHAnsi" w:cstheme="minorHAnsi"/>
          <w:lang w:val="es-ES"/>
        </w:rPr>
        <w:t>Elevilor</w:t>
      </w:r>
      <w:proofErr w:type="spellEnd"/>
      <w:r w:rsidRPr="00A1703D">
        <w:rPr>
          <w:rFonts w:asciiTheme="minorHAnsi" w:hAnsiTheme="minorHAnsi" w:cstheme="minorHAnsi"/>
          <w:lang w:val="es-ES"/>
        </w:rPr>
        <w:t xml:space="preserve"> (CLB) va </w:t>
      </w:r>
      <w:proofErr w:type="spellStart"/>
      <w:r w:rsidRPr="00A1703D">
        <w:rPr>
          <w:rFonts w:asciiTheme="minorHAnsi" w:hAnsiTheme="minorHAnsi" w:cstheme="minorHAnsi"/>
          <w:lang w:val="es-ES"/>
        </w:rPr>
        <w:t>efectua</w:t>
      </w:r>
      <w:proofErr w:type="spellEnd"/>
      <w:r w:rsidRPr="00A1703D">
        <w:rPr>
          <w:rFonts w:asciiTheme="minorHAnsi" w:hAnsiTheme="minorHAnsi" w:cstheme="minorHAnsi"/>
          <w:lang w:val="es-ES"/>
        </w:rPr>
        <w:t xml:space="preserve"> o </w:t>
      </w:r>
      <w:proofErr w:type="spellStart"/>
      <w:r w:rsidRPr="00A1703D">
        <w:rPr>
          <w:rFonts w:asciiTheme="minorHAnsi" w:hAnsiTheme="minorHAnsi" w:cstheme="minorHAnsi"/>
          <w:lang w:val="es-ES"/>
        </w:rPr>
        <w:t>anchetă</w:t>
      </w:r>
      <w:proofErr w:type="spellEnd"/>
      <w:r w:rsidRPr="00A1703D">
        <w:rPr>
          <w:rFonts w:asciiTheme="minorHAnsi" w:hAnsiTheme="minorHAnsi" w:cstheme="minorHAnsi"/>
          <w:lang w:val="es-ES"/>
        </w:rPr>
        <w:t xml:space="preserve"> de </w:t>
      </w:r>
      <w:proofErr w:type="spellStart"/>
      <w:r w:rsidRPr="00A1703D">
        <w:rPr>
          <w:rFonts w:asciiTheme="minorHAnsi" w:hAnsiTheme="minorHAnsi" w:cstheme="minorHAnsi"/>
          <w:lang w:val="es-ES"/>
        </w:rPr>
        <w:t>contact</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și</w:t>
      </w:r>
      <w:proofErr w:type="spellEnd"/>
      <w:r w:rsidRPr="00A1703D">
        <w:rPr>
          <w:rFonts w:asciiTheme="minorHAnsi" w:hAnsiTheme="minorHAnsi" w:cstheme="minorHAnsi"/>
          <w:lang w:val="es-ES"/>
        </w:rPr>
        <w:t xml:space="preserve"> va </w:t>
      </w:r>
      <w:proofErr w:type="spellStart"/>
      <w:r w:rsidRPr="00A1703D">
        <w:rPr>
          <w:rFonts w:asciiTheme="minorHAnsi" w:hAnsiTheme="minorHAnsi" w:cstheme="minorHAnsi"/>
          <w:lang w:val="es-ES"/>
        </w:rPr>
        <w:t>lua</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măsurile</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adecvate</w:t>
      </w:r>
      <w:proofErr w:type="spellEnd"/>
      <w:r w:rsidRPr="00A1703D">
        <w:rPr>
          <w:rFonts w:asciiTheme="minorHAnsi" w:hAnsiTheme="minorHAnsi" w:cstheme="minorHAnsi"/>
          <w:lang w:val="es-ES"/>
        </w:rPr>
        <w:t>.</w:t>
      </w:r>
    </w:p>
    <w:p w14:paraId="4FA57ECF" w14:textId="77777777" w:rsidR="00B230DB" w:rsidRPr="00A1703D" w:rsidRDefault="00B230DB" w:rsidP="00B230DB">
      <w:pPr>
        <w:pStyle w:val="Lijstalinea"/>
        <w:numPr>
          <w:ilvl w:val="0"/>
          <w:numId w:val="47"/>
        </w:numPr>
        <w:rPr>
          <w:rFonts w:asciiTheme="minorHAnsi" w:hAnsiTheme="minorHAnsi" w:cstheme="minorHAnsi"/>
          <w:lang w:val="es-ES"/>
        </w:rPr>
      </w:pPr>
      <w:r w:rsidRPr="00A1703D">
        <w:rPr>
          <w:rFonts w:asciiTheme="minorHAnsi" w:hAnsiTheme="minorHAnsi" w:cstheme="minorHAnsi"/>
          <w:lang w:val="es-ES"/>
        </w:rPr>
        <w:t xml:space="preserve">CLB </w:t>
      </w:r>
      <w:proofErr w:type="spellStart"/>
      <w:r w:rsidRPr="00A1703D">
        <w:rPr>
          <w:rFonts w:asciiTheme="minorHAnsi" w:hAnsiTheme="minorHAnsi" w:cstheme="minorHAnsi"/>
          <w:lang w:val="es-ES"/>
        </w:rPr>
        <w:t>investighează</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cu</w:t>
      </w:r>
      <w:proofErr w:type="spellEnd"/>
      <w:r w:rsidRPr="00A1703D">
        <w:rPr>
          <w:rFonts w:asciiTheme="minorHAnsi" w:hAnsiTheme="minorHAnsi" w:cstheme="minorHAnsi"/>
          <w:lang w:val="es-ES"/>
        </w:rPr>
        <w:t xml:space="preserve"> cine a </w:t>
      </w:r>
      <w:proofErr w:type="spellStart"/>
      <w:r w:rsidRPr="00A1703D">
        <w:rPr>
          <w:rFonts w:asciiTheme="minorHAnsi" w:hAnsiTheme="minorHAnsi" w:cstheme="minorHAnsi"/>
          <w:lang w:val="es-ES"/>
        </w:rPr>
        <w:t>intrat</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în</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contact</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persoana</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infectată</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Cât</w:t>
      </w:r>
      <w:proofErr w:type="spellEnd"/>
      <w:r w:rsidRPr="00A1703D">
        <w:rPr>
          <w:rFonts w:asciiTheme="minorHAnsi" w:hAnsiTheme="minorHAnsi" w:cstheme="minorHAnsi"/>
          <w:lang w:val="es-ES"/>
        </w:rPr>
        <w:t xml:space="preserve"> de </w:t>
      </w:r>
      <w:proofErr w:type="spellStart"/>
      <w:r w:rsidRPr="00A1703D">
        <w:rPr>
          <w:rFonts w:asciiTheme="minorHAnsi" w:hAnsiTheme="minorHAnsi" w:cstheme="minorHAnsi"/>
          <w:lang w:val="es-ES"/>
        </w:rPr>
        <w:t>lung</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și</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cât</w:t>
      </w:r>
      <w:proofErr w:type="spellEnd"/>
      <w:r w:rsidRPr="00A1703D">
        <w:rPr>
          <w:rFonts w:asciiTheme="minorHAnsi" w:hAnsiTheme="minorHAnsi" w:cstheme="minorHAnsi"/>
          <w:lang w:val="es-ES"/>
        </w:rPr>
        <w:t xml:space="preserve"> de </w:t>
      </w:r>
      <w:proofErr w:type="spellStart"/>
      <w:r w:rsidRPr="00A1703D">
        <w:rPr>
          <w:rFonts w:asciiTheme="minorHAnsi" w:hAnsiTheme="minorHAnsi" w:cstheme="minorHAnsi"/>
          <w:lang w:val="es-ES"/>
        </w:rPr>
        <w:t>intens</w:t>
      </w:r>
      <w:proofErr w:type="spellEnd"/>
      <w:r w:rsidRPr="00A1703D">
        <w:rPr>
          <w:rFonts w:asciiTheme="minorHAnsi" w:hAnsiTheme="minorHAnsi" w:cstheme="minorHAnsi"/>
          <w:lang w:val="es-ES"/>
        </w:rPr>
        <w:t xml:space="preserve"> a </w:t>
      </w:r>
      <w:proofErr w:type="spellStart"/>
      <w:r w:rsidRPr="00A1703D">
        <w:rPr>
          <w:rFonts w:asciiTheme="minorHAnsi" w:hAnsiTheme="minorHAnsi" w:cstheme="minorHAnsi"/>
          <w:lang w:val="es-ES"/>
        </w:rPr>
        <w:t>fost</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contactul</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Aceasta</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determină</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dacă</w:t>
      </w:r>
      <w:proofErr w:type="spellEnd"/>
      <w:r w:rsidRPr="00A1703D">
        <w:rPr>
          <w:rFonts w:asciiTheme="minorHAnsi" w:hAnsiTheme="minorHAnsi" w:cstheme="minorHAnsi"/>
          <w:lang w:val="es-ES"/>
        </w:rPr>
        <w:t xml:space="preserve"> este </w:t>
      </w:r>
      <w:proofErr w:type="spellStart"/>
      <w:r w:rsidRPr="00A1703D">
        <w:rPr>
          <w:rFonts w:asciiTheme="minorHAnsi" w:hAnsiTheme="minorHAnsi" w:cstheme="minorHAnsi"/>
          <w:lang w:val="es-ES"/>
        </w:rPr>
        <w:t>vorba</w:t>
      </w:r>
      <w:proofErr w:type="spellEnd"/>
      <w:r w:rsidRPr="00A1703D">
        <w:rPr>
          <w:rFonts w:asciiTheme="minorHAnsi" w:hAnsiTheme="minorHAnsi" w:cstheme="minorHAnsi"/>
          <w:lang w:val="es-ES"/>
        </w:rPr>
        <w:t xml:space="preserve"> de un </w:t>
      </w:r>
      <w:proofErr w:type="spellStart"/>
      <w:r w:rsidRPr="00A1703D">
        <w:rPr>
          <w:rFonts w:asciiTheme="minorHAnsi" w:hAnsiTheme="minorHAnsi" w:cstheme="minorHAnsi"/>
          <w:lang w:val="es-ES"/>
        </w:rPr>
        <w:t>contact</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cu</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risc</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ridicat</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sau</w:t>
      </w:r>
      <w:proofErr w:type="spellEnd"/>
      <w:r w:rsidRPr="00A1703D">
        <w:rPr>
          <w:rFonts w:asciiTheme="minorHAnsi" w:hAnsiTheme="minorHAnsi" w:cstheme="minorHAnsi"/>
          <w:lang w:val="es-ES"/>
        </w:rPr>
        <w:t xml:space="preserve"> de un </w:t>
      </w:r>
      <w:proofErr w:type="spellStart"/>
      <w:r w:rsidRPr="00A1703D">
        <w:rPr>
          <w:rFonts w:asciiTheme="minorHAnsi" w:hAnsiTheme="minorHAnsi" w:cstheme="minorHAnsi"/>
          <w:lang w:val="es-ES"/>
        </w:rPr>
        <w:t>contact</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cu</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risc</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scăzut</w:t>
      </w:r>
      <w:proofErr w:type="spellEnd"/>
      <w:r w:rsidRPr="00A1703D">
        <w:rPr>
          <w:rFonts w:asciiTheme="minorHAnsi" w:hAnsiTheme="minorHAnsi" w:cstheme="minorHAnsi"/>
          <w:lang w:val="es-ES"/>
        </w:rPr>
        <w:t>.</w:t>
      </w:r>
    </w:p>
    <w:p w14:paraId="1AFEB7EC" w14:textId="77777777" w:rsidR="00B230DB" w:rsidRPr="00A1703D" w:rsidRDefault="00B230DB" w:rsidP="00B230DB">
      <w:pPr>
        <w:pStyle w:val="Lijstalinea"/>
        <w:numPr>
          <w:ilvl w:val="0"/>
          <w:numId w:val="47"/>
        </w:numPr>
        <w:rPr>
          <w:rFonts w:asciiTheme="minorHAnsi" w:hAnsiTheme="minorHAnsi" w:cstheme="minorHAnsi"/>
          <w:lang w:val="es-ES"/>
        </w:rPr>
      </w:pPr>
      <w:proofErr w:type="spellStart"/>
      <w:r w:rsidRPr="00A1703D">
        <w:rPr>
          <w:rFonts w:asciiTheme="minorHAnsi" w:hAnsiTheme="minorHAnsi" w:cstheme="minorHAnsi"/>
          <w:lang w:val="es-ES"/>
        </w:rPr>
        <w:t>Copilul</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dvs</w:t>
      </w:r>
      <w:proofErr w:type="spellEnd"/>
      <w:r w:rsidRPr="00A1703D">
        <w:rPr>
          <w:rFonts w:asciiTheme="minorHAnsi" w:hAnsiTheme="minorHAnsi" w:cstheme="minorHAnsi"/>
          <w:lang w:val="es-ES"/>
        </w:rPr>
        <w:t xml:space="preserve">. este un </w:t>
      </w:r>
      <w:proofErr w:type="spellStart"/>
      <w:r w:rsidRPr="00A1703D">
        <w:rPr>
          <w:rFonts w:asciiTheme="minorHAnsi" w:hAnsiTheme="minorHAnsi" w:cstheme="minorHAnsi"/>
          <w:lang w:val="es-ES"/>
        </w:rPr>
        <w:t>contact</w:t>
      </w:r>
      <w:proofErr w:type="spellEnd"/>
      <w:r w:rsidRPr="00A1703D">
        <w:rPr>
          <w:rFonts w:asciiTheme="minorHAnsi" w:hAnsiTheme="minorHAnsi" w:cstheme="minorHAnsi"/>
          <w:lang w:val="es-ES"/>
        </w:rPr>
        <w:t xml:space="preserve"> de </w:t>
      </w:r>
      <w:proofErr w:type="spellStart"/>
      <w:r w:rsidRPr="00A1703D">
        <w:rPr>
          <w:rFonts w:asciiTheme="minorHAnsi" w:hAnsiTheme="minorHAnsi" w:cstheme="minorHAnsi"/>
          <w:lang w:val="es-ES"/>
        </w:rPr>
        <w:t>risc</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ridicat</w:t>
      </w:r>
      <w:proofErr w:type="spellEnd"/>
      <w:r w:rsidRPr="00A1703D">
        <w:rPr>
          <w:rFonts w:asciiTheme="minorHAnsi" w:hAnsiTheme="minorHAnsi" w:cstheme="minorHAnsi"/>
          <w:lang w:val="es-ES"/>
        </w:rPr>
        <w:t xml:space="preserve"> al </w:t>
      </w:r>
      <w:proofErr w:type="spellStart"/>
      <w:r w:rsidRPr="00A1703D">
        <w:rPr>
          <w:rFonts w:asciiTheme="minorHAnsi" w:hAnsiTheme="minorHAnsi" w:cstheme="minorHAnsi"/>
          <w:lang w:val="es-ES"/>
        </w:rPr>
        <w:t>persoanei</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infectate</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Atunci</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copilul</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dvs</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trebuie</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să</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stea</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acasă</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timp</w:t>
      </w:r>
      <w:proofErr w:type="spellEnd"/>
      <w:r w:rsidRPr="00A1703D">
        <w:rPr>
          <w:rFonts w:asciiTheme="minorHAnsi" w:hAnsiTheme="minorHAnsi" w:cstheme="minorHAnsi"/>
          <w:lang w:val="es-ES"/>
        </w:rPr>
        <w:t xml:space="preserve"> de 14 </w:t>
      </w:r>
      <w:proofErr w:type="spellStart"/>
      <w:r w:rsidRPr="00A1703D">
        <w:rPr>
          <w:rFonts w:asciiTheme="minorHAnsi" w:hAnsiTheme="minorHAnsi" w:cstheme="minorHAnsi"/>
          <w:lang w:val="es-ES"/>
        </w:rPr>
        <w:t>zile</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Luați</w:t>
      </w:r>
      <w:proofErr w:type="spellEnd"/>
      <w:r w:rsidRPr="00A1703D">
        <w:rPr>
          <w:rFonts w:asciiTheme="minorHAnsi" w:hAnsiTheme="minorHAnsi" w:cstheme="minorHAnsi"/>
          <w:lang w:val="es-ES"/>
        </w:rPr>
        <w:t xml:space="preserve">-i temperatura de </w:t>
      </w:r>
      <w:proofErr w:type="spellStart"/>
      <w:r w:rsidRPr="00A1703D">
        <w:rPr>
          <w:rFonts w:asciiTheme="minorHAnsi" w:hAnsiTheme="minorHAnsi" w:cstheme="minorHAnsi"/>
          <w:lang w:val="es-ES"/>
        </w:rPr>
        <w:t>două</w:t>
      </w:r>
      <w:proofErr w:type="spellEnd"/>
      <w:r w:rsidRPr="00A1703D">
        <w:rPr>
          <w:rFonts w:asciiTheme="minorHAnsi" w:hAnsiTheme="minorHAnsi" w:cstheme="minorHAnsi"/>
          <w:lang w:val="es-ES"/>
        </w:rPr>
        <w:t xml:space="preserve"> ori pe </w:t>
      </w:r>
      <w:proofErr w:type="spellStart"/>
      <w:r w:rsidRPr="00A1703D">
        <w:rPr>
          <w:rFonts w:asciiTheme="minorHAnsi" w:hAnsiTheme="minorHAnsi" w:cstheme="minorHAnsi"/>
          <w:lang w:val="es-ES"/>
        </w:rPr>
        <w:t>zi</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Dacă</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copilul</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dvs</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prezintă</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simptome</w:t>
      </w:r>
      <w:proofErr w:type="spellEnd"/>
      <w:r w:rsidRPr="00A1703D">
        <w:rPr>
          <w:rFonts w:asciiTheme="minorHAnsi" w:hAnsiTheme="minorHAnsi" w:cstheme="minorHAnsi"/>
          <w:lang w:val="es-ES"/>
        </w:rPr>
        <w:t xml:space="preserve"> de </w:t>
      </w:r>
      <w:proofErr w:type="spellStart"/>
      <w:r w:rsidRPr="00A1703D">
        <w:rPr>
          <w:rFonts w:asciiTheme="minorHAnsi" w:hAnsiTheme="minorHAnsi" w:cstheme="minorHAnsi"/>
          <w:lang w:val="es-ES"/>
        </w:rPr>
        <w:t>boală</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trebuie</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să</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vă</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adresați</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telefonului</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medicului</w:t>
      </w:r>
      <w:proofErr w:type="spellEnd"/>
      <w:r w:rsidRPr="00A1703D">
        <w:rPr>
          <w:rFonts w:asciiTheme="minorHAnsi" w:hAnsiTheme="minorHAnsi" w:cstheme="minorHAnsi"/>
          <w:lang w:val="es-ES"/>
        </w:rPr>
        <w:t>.</w:t>
      </w:r>
    </w:p>
    <w:p w14:paraId="38E2A1B7" w14:textId="77777777" w:rsidR="00B230DB" w:rsidRPr="00A1703D" w:rsidRDefault="00B230DB" w:rsidP="00B230DB">
      <w:pPr>
        <w:pStyle w:val="Lijstalinea"/>
        <w:numPr>
          <w:ilvl w:val="0"/>
          <w:numId w:val="47"/>
        </w:numPr>
        <w:rPr>
          <w:rFonts w:asciiTheme="minorHAnsi" w:hAnsiTheme="minorHAnsi" w:cstheme="minorHAnsi"/>
          <w:lang w:val="es-ES"/>
        </w:rPr>
      </w:pPr>
      <w:proofErr w:type="spellStart"/>
      <w:r w:rsidRPr="00A1703D">
        <w:rPr>
          <w:rFonts w:asciiTheme="minorHAnsi" w:hAnsiTheme="minorHAnsi" w:cstheme="minorHAnsi"/>
          <w:lang w:val="es-ES"/>
        </w:rPr>
        <w:t>Copilul</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dvs</w:t>
      </w:r>
      <w:proofErr w:type="spellEnd"/>
      <w:r w:rsidRPr="00A1703D">
        <w:rPr>
          <w:rFonts w:asciiTheme="minorHAnsi" w:hAnsiTheme="minorHAnsi" w:cstheme="minorHAnsi"/>
          <w:lang w:val="es-ES"/>
        </w:rPr>
        <w:t xml:space="preserve">. este un </w:t>
      </w:r>
      <w:proofErr w:type="spellStart"/>
      <w:r w:rsidRPr="00A1703D">
        <w:rPr>
          <w:rFonts w:asciiTheme="minorHAnsi" w:hAnsiTheme="minorHAnsi" w:cstheme="minorHAnsi"/>
          <w:lang w:val="es-ES"/>
        </w:rPr>
        <w:t>contact</w:t>
      </w:r>
      <w:proofErr w:type="spellEnd"/>
      <w:r w:rsidRPr="00A1703D">
        <w:rPr>
          <w:rFonts w:asciiTheme="minorHAnsi" w:hAnsiTheme="minorHAnsi" w:cstheme="minorHAnsi"/>
          <w:lang w:val="es-ES"/>
        </w:rPr>
        <w:t xml:space="preserve"> de </w:t>
      </w:r>
      <w:proofErr w:type="spellStart"/>
      <w:r w:rsidRPr="00A1703D">
        <w:rPr>
          <w:rFonts w:asciiTheme="minorHAnsi" w:hAnsiTheme="minorHAnsi" w:cstheme="minorHAnsi"/>
          <w:lang w:val="es-ES"/>
        </w:rPr>
        <w:t>risc</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scăzut</w:t>
      </w:r>
      <w:proofErr w:type="spellEnd"/>
      <w:r w:rsidRPr="00A1703D">
        <w:rPr>
          <w:rFonts w:asciiTheme="minorHAnsi" w:hAnsiTheme="minorHAnsi" w:cstheme="minorHAnsi"/>
          <w:lang w:val="es-ES"/>
        </w:rPr>
        <w:t xml:space="preserve"> al </w:t>
      </w:r>
      <w:proofErr w:type="spellStart"/>
      <w:r w:rsidRPr="00A1703D">
        <w:rPr>
          <w:rFonts w:asciiTheme="minorHAnsi" w:hAnsiTheme="minorHAnsi" w:cstheme="minorHAnsi"/>
          <w:lang w:val="es-ES"/>
        </w:rPr>
        <w:t>persoanei</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infectate</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Atunci</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copilul</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dvs</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poate</w:t>
      </w:r>
      <w:proofErr w:type="spellEnd"/>
      <w:r w:rsidRPr="00A1703D">
        <w:rPr>
          <w:rFonts w:asciiTheme="minorHAnsi" w:hAnsiTheme="minorHAnsi" w:cstheme="minorHAnsi"/>
          <w:lang w:val="es-ES"/>
        </w:rPr>
        <w:t xml:space="preserve"> continua </w:t>
      </w:r>
      <w:proofErr w:type="spellStart"/>
      <w:r w:rsidRPr="00A1703D">
        <w:rPr>
          <w:rFonts w:asciiTheme="minorHAnsi" w:hAnsiTheme="minorHAnsi" w:cstheme="minorHAnsi"/>
          <w:lang w:val="es-ES"/>
        </w:rPr>
        <w:t>să</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meargă</w:t>
      </w:r>
      <w:proofErr w:type="spellEnd"/>
      <w:r w:rsidRPr="00A1703D">
        <w:rPr>
          <w:rFonts w:asciiTheme="minorHAnsi" w:hAnsiTheme="minorHAnsi" w:cstheme="minorHAnsi"/>
          <w:lang w:val="es-ES"/>
        </w:rPr>
        <w:t xml:space="preserve"> la </w:t>
      </w:r>
      <w:proofErr w:type="spellStart"/>
      <w:r w:rsidRPr="00A1703D">
        <w:rPr>
          <w:rFonts w:asciiTheme="minorHAnsi" w:hAnsiTheme="minorHAnsi" w:cstheme="minorHAnsi"/>
          <w:lang w:val="es-ES"/>
        </w:rPr>
        <w:t>școală</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Dați</w:t>
      </w:r>
      <w:proofErr w:type="spellEnd"/>
      <w:r w:rsidRPr="00A1703D">
        <w:rPr>
          <w:rFonts w:asciiTheme="minorHAnsi" w:hAnsiTheme="minorHAnsi" w:cstheme="minorHAnsi"/>
          <w:lang w:val="es-ES"/>
        </w:rPr>
        <w:t xml:space="preserve">-i </w:t>
      </w:r>
      <w:proofErr w:type="spellStart"/>
      <w:r w:rsidRPr="00A1703D">
        <w:rPr>
          <w:rFonts w:asciiTheme="minorHAnsi" w:hAnsiTheme="minorHAnsi" w:cstheme="minorHAnsi"/>
          <w:lang w:val="es-ES"/>
        </w:rPr>
        <w:t>copilului</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în</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afara</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casei</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să</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poarte</w:t>
      </w:r>
      <w:proofErr w:type="spellEnd"/>
      <w:r w:rsidRPr="00A1703D">
        <w:rPr>
          <w:rFonts w:asciiTheme="minorHAnsi" w:hAnsiTheme="minorHAnsi" w:cstheme="minorHAnsi"/>
          <w:lang w:val="es-ES"/>
        </w:rPr>
        <w:t xml:space="preserve"> o </w:t>
      </w:r>
      <w:proofErr w:type="spellStart"/>
      <w:r w:rsidRPr="00A1703D">
        <w:rPr>
          <w:rFonts w:asciiTheme="minorHAnsi" w:hAnsiTheme="minorHAnsi" w:cstheme="minorHAnsi"/>
          <w:lang w:val="es-ES"/>
        </w:rPr>
        <w:t>mască</w:t>
      </w:r>
      <w:proofErr w:type="spellEnd"/>
      <w:r w:rsidRPr="00A1703D">
        <w:rPr>
          <w:rFonts w:asciiTheme="minorHAnsi" w:hAnsiTheme="minorHAnsi" w:cstheme="minorHAnsi"/>
          <w:lang w:val="es-ES"/>
        </w:rPr>
        <w:t xml:space="preserve"> de </w:t>
      </w:r>
      <w:proofErr w:type="spellStart"/>
      <w:r w:rsidRPr="00A1703D">
        <w:rPr>
          <w:rFonts w:asciiTheme="minorHAnsi" w:hAnsiTheme="minorHAnsi" w:cstheme="minorHAnsi"/>
          <w:lang w:val="es-ES"/>
        </w:rPr>
        <w:t>protecție</w:t>
      </w:r>
      <w:proofErr w:type="spellEnd"/>
      <w:r w:rsidRPr="00A1703D">
        <w:rPr>
          <w:rFonts w:asciiTheme="minorHAnsi" w:hAnsiTheme="minorHAnsi" w:cstheme="minorHAnsi"/>
          <w:lang w:val="es-ES"/>
        </w:rPr>
        <w:t xml:space="preserve"> din material textil. De </w:t>
      </w:r>
      <w:proofErr w:type="spellStart"/>
      <w:r w:rsidRPr="00A1703D">
        <w:rPr>
          <w:rFonts w:asciiTheme="minorHAnsi" w:hAnsiTheme="minorHAnsi" w:cstheme="minorHAnsi"/>
          <w:lang w:val="es-ES"/>
        </w:rPr>
        <w:t>asemenea</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copilul</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dvs</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trebuie</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să</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păstreze</w:t>
      </w:r>
      <w:proofErr w:type="spellEnd"/>
      <w:r w:rsidRPr="00A1703D">
        <w:rPr>
          <w:rFonts w:asciiTheme="minorHAnsi" w:hAnsiTheme="minorHAnsi" w:cstheme="minorHAnsi"/>
          <w:lang w:val="es-ES"/>
        </w:rPr>
        <w:t xml:space="preserve"> o </w:t>
      </w:r>
      <w:proofErr w:type="spellStart"/>
      <w:r w:rsidRPr="00A1703D">
        <w:rPr>
          <w:rFonts w:asciiTheme="minorHAnsi" w:hAnsiTheme="minorHAnsi" w:cstheme="minorHAnsi"/>
          <w:lang w:val="es-ES"/>
        </w:rPr>
        <w:t>distanță</w:t>
      </w:r>
      <w:proofErr w:type="spellEnd"/>
      <w:r w:rsidRPr="00A1703D">
        <w:rPr>
          <w:rFonts w:asciiTheme="minorHAnsi" w:hAnsiTheme="minorHAnsi" w:cstheme="minorHAnsi"/>
          <w:lang w:val="es-ES"/>
        </w:rPr>
        <w:t xml:space="preserve"> de 1,5 </w:t>
      </w:r>
      <w:proofErr w:type="spellStart"/>
      <w:r w:rsidRPr="00A1703D">
        <w:rPr>
          <w:rFonts w:asciiTheme="minorHAnsi" w:hAnsiTheme="minorHAnsi" w:cstheme="minorHAnsi"/>
          <w:lang w:val="es-ES"/>
        </w:rPr>
        <w:t>metri</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față</w:t>
      </w:r>
      <w:proofErr w:type="spellEnd"/>
      <w:r w:rsidRPr="00A1703D">
        <w:rPr>
          <w:rFonts w:asciiTheme="minorHAnsi" w:hAnsiTheme="minorHAnsi" w:cstheme="minorHAnsi"/>
          <w:lang w:val="es-ES"/>
        </w:rPr>
        <w:t xml:space="preserve"> de </w:t>
      </w:r>
      <w:proofErr w:type="spellStart"/>
      <w:r w:rsidRPr="00A1703D">
        <w:rPr>
          <w:rFonts w:asciiTheme="minorHAnsi" w:hAnsiTheme="minorHAnsi" w:cstheme="minorHAnsi"/>
          <w:lang w:val="es-ES"/>
        </w:rPr>
        <w:t>alte</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persoane</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Limitați</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contactele</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sociale</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și</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deplasările</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suplimentare</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Dacă</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copilul</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dumneavoastră</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prezintă</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simptome</w:t>
      </w:r>
      <w:proofErr w:type="spellEnd"/>
      <w:r w:rsidRPr="00A1703D">
        <w:rPr>
          <w:rFonts w:asciiTheme="minorHAnsi" w:hAnsiTheme="minorHAnsi" w:cstheme="minorHAnsi"/>
          <w:lang w:val="es-ES"/>
        </w:rPr>
        <w:t xml:space="preserve"> de </w:t>
      </w:r>
      <w:proofErr w:type="spellStart"/>
      <w:r w:rsidRPr="00A1703D">
        <w:rPr>
          <w:rFonts w:asciiTheme="minorHAnsi" w:hAnsiTheme="minorHAnsi" w:cstheme="minorHAnsi"/>
          <w:lang w:val="es-ES"/>
        </w:rPr>
        <w:t>boală</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trebuie</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să</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vă</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adresați</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telefonic</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medicului</w:t>
      </w:r>
      <w:proofErr w:type="spellEnd"/>
      <w:r w:rsidRPr="00A1703D">
        <w:rPr>
          <w:rFonts w:asciiTheme="minorHAnsi" w:hAnsiTheme="minorHAnsi" w:cstheme="minorHAnsi"/>
          <w:lang w:val="es-ES"/>
        </w:rPr>
        <w:t>.</w:t>
      </w:r>
    </w:p>
    <w:p w14:paraId="6962C02C" w14:textId="77777777" w:rsidR="00B230DB" w:rsidRPr="00A1703D" w:rsidRDefault="00B230DB" w:rsidP="00B230DB">
      <w:pPr>
        <w:pStyle w:val="Lijstalinea"/>
        <w:numPr>
          <w:ilvl w:val="0"/>
          <w:numId w:val="47"/>
        </w:numPr>
        <w:rPr>
          <w:rFonts w:asciiTheme="minorHAnsi" w:hAnsiTheme="minorHAnsi" w:cstheme="minorHAnsi"/>
          <w:lang w:val="es-ES"/>
        </w:rPr>
      </w:pPr>
      <w:proofErr w:type="spellStart"/>
      <w:r w:rsidRPr="00A1703D">
        <w:rPr>
          <w:rFonts w:asciiTheme="minorHAnsi" w:hAnsiTheme="minorHAnsi" w:cstheme="minorHAnsi"/>
          <w:lang w:val="es-ES"/>
        </w:rPr>
        <w:t>Dacă</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nu</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sunteți</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contactat</w:t>
      </w:r>
      <w:proofErr w:type="spellEnd"/>
      <w:r w:rsidRPr="00A1703D">
        <w:rPr>
          <w:rFonts w:asciiTheme="minorHAnsi" w:hAnsiTheme="minorHAnsi" w:cstheme="minorHAnsi"/>
          <w:lang w:val="es-ES"/>
        </w:rPr>
        <w:t xml:space="preserve"> de </w:t>
      </w:r>
      <w:proofErr w:type="spellStart"/>
      <w:r w:rsidRPr="00A1703D">
        <w:rPr>
          <w:rFonts w:asciiTheme="minorHAnsi" w:hAnsiTheme="minorHAnsi" w:cstheme="minorHAnsi"/>
          <w:lang w:val="es-ES"/>
        </w:rPr>
        <w:t>către</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Centrul</w:t>
      </w:r>
      <w:proofErr w:type="spellEnd"/>
      <w:r w:rsidRPr="00A1703D">
        <w:rPr>
          <w:rFonts w:asciiTheme="minorHAnsi" w:hAnsiTheme="minorHAnsi" w:cstheme="minorHAnsi"/>
          <w:lang w:val="es-ES"/>
        </w:rPr>
        <w:t xml:space="preserve"> de </w:t>
      </w:r>
      <w:proofErr w:type="spellStart"/>
      <w:r w:rsidRPr="00A1703D">
        <w:rPr>
          <w:rFonts w:asciiTheme="minorHAnsi" w:hAnsiTheme="minorHAnsi" w:cstheme="minorHAnsi"/>
          <w:lang w:val="es-ES"/>
        </w:rPr>
        <w:t>Asistență</w:t>
      </w:r>
      <w:proofErr w:type="spellEnd"/>
      <w:r w:rsidRPr="00A1703D">
        <w:rPr>
          <w:rFonts w:asciiTheme="minorHAnsi" w:hAnsiTheme="minorHAnsi" w:cstheme="minorHAnsi"/>
          <w:lang w:val="es-ES"/>
        </w:rPr>
        <w:t xml:space="preserve"> a </w:t>
      </w:r>
      <w:proofErr w:type="spellStart"/>
      <w:r w:rsidRPr="00A1703D">
        <w:rPr>
          <w:rFonts w:asciiTheme="minorHAnsi" w:hAnsiTheme="minorHAnsi" w:cstheme="minorHAnsi"/>
          <w:lang w:val="es-ES"/>
        </w:rPr>
        <w:t>Elevilor</w:t>
      </w:r>
      <w:proofErr w:type="spellEnd"/>
      <w:r w:rsidRPr="00A1703D">
        <w:rPr>
          <w:rFonts w:asciiTheme="minorHAnsi" w:hAnsiTheme="minorHAnsi" w:cstheme="minorHAnsi"/>
          <w:lang w:val="es-ES"/>
        </w:rPr>
        <w:t xml:space="preserve"> (CLB), </w:t>
      </w:r>
      <w:proofErr w:type="spellStart"/>
      <w:r w:rsidRPr="00A1703D">
        <w:rPr>
          <w:rFonts w:asciiTheme="minorHAnsi" w:hAnsiTheme="minorHAnsi" w:cstheme="minorHAnsi"/>
          <w:lang w:val="es-ES"/>
        </w:rPr>
        <w:t>copilul</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dvs</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poate</w:t>
      </w:r>
      <w:proofErr w:type="spellEnd"/>
      <w:r w:rsidRPr="00A1703D">
        <w:rPr>
          <w:rFonts w:asciiTheme="minorHAnsi" w:hAnsiTheme="minorHAnsi" w:cstheme="minorHAnsi"/>
          <w:lang w:val="es-ES"/>
        </w:rPr>
        <w:t xml:space="preserve"> continua </w:t>
      </w:r>
      <w:proofErr w:type="spellStart"/>
      <w:r w:rsidRPr="00A1703D">
        <w:rPr>
          <w:rFonts w:asciiTheme="minorHAnsi" w:hAnsiTheme="minorHAnsi" w:cstheme="minorHAnsi"/>
          <w:lang w:val="es-ES"/>
        </w:rPr>
        <w:t>să</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meargă</w:t>
      </w:r>
      <w:proofErr w:type="spellEnd"/>
      <w:r w:rsidRPr="00A1703D">
        <w:rPr>
          <w:rFonts w:asciiTheme="minorHAnsi" w:hAnsiTheme="minorHAnsi" w:cstheme="minorHAnsi"/>
          <w:lang w:val="es-ES"/>
        </w:rPr>
        <w:t xml:space="preserve"> la </w:t>
      </w:r>
      <w:proofErr w:type="spellStart"/>
      <w:r w:rsidRPr="00A1703D">
        <w:rPr>
          <w:rFonts w:asciiTheme="minorHAnsi" w:hAnsiTheme="minorHAnsi" w:cstheme="minorHAnsi"/>
          <w:lang w:val="es-ES"/>
        </w:rPr>
        <w:t>școală</w:t>
      </w:r>
      <w:proofErr w:type="spellEnd"/>
      <w:r w:rsidRPr="00A1703D">
        <w:rPr>
          <w:rFonts w:asciiTheme="minorHAnsi" w:hAnsiTheme="minorHAnsi" w:cstheme="minorHAnsi"/>
          <w:lang w:val="es-ES"/>
        </w:rPr>
        <w:t>.</w:t>
      </w:r>
    </w:p>
    <w:p w14:paraId="0C7337E5" w14:textId="77777777" w:rsidR="00B230DB" w:rsidRPr="00A1703D" w:rsidRDefault="00B230DB" w:rsidP="00B230DB">
      <w:pPr>
        <w:pStyle w:val="Lijstalinea"/>
        <w:numPr>
          <w:ilvl w:val="0"/>
          <w:numId w:val="47"/>
        </w:numPr>
        <w:rPr>
          <w:rFonts w:asciiTheme="minorHAnsi" w:hAnsiTheme="minorHAnsi" w:cstheme="minorHAnsi"/>
          <w:lang w:val="es-ES"/>
        </w:rPr>
      </w:pPr>
      <w:proofErr w:type="spellStart"/>
      <w:r w:rsidRPr="00A1703D">
        <w:rPr>
          <w:rFonts w:asciiTheme="minorHAnsi" w:hAnsiTheme="minorHAnsi" w:cstheme="minorHAnsi"/>
          <w:lang w:val="es-ES"/>
        </w:rPr>
        <w:t>Solicităm</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angajaților</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care</w:t>
      </w:r>
      <w:proofErr w:type="spellEnd"/>
      <w:r w:rsidRPr="00A1703D">
        <w:rPr>
          <w:rFonts w:asciiTheme="minorHAnsi" w:hAnsiTheme="minorHAnsi" w:cstheme="minorHAnsi"/>
          <w:lang w:val="es-ES"/>
        </w:rPr>
        <w:t xml:space="preserve"> se </w:t>
      </w:r>
      <w:proofErr w:type="spellStart"/>
      <w:r w:rsidRPr="00A1703D">
        <w:rPr>
          <w:rFonts w:asciiTheme="minorHAnsi" w:hAnsiTheme="minorHAnsi" w:cstheme="minorHAnsi"/>
          <w:lang w:val="es-ES"/>
        </w:rPr>
        <w:t>îmbolnăvesc</w:t>
      </w:r>
      <w:proofErr w:type="spellEnd"/>
      <w:r w:rsidRPr="00A1703D">
        <w:rPr>
          <w:rFonts w:asciiTheme="minorHAnsi" w:hAnsiTheme="minorHAnsi" w:cstheme="minorHAnsi"/>
          <w:lang w:val="es-ES"/>
        </w:rPr>
        <w:t xml:space="preserve"> la </w:t>
      </w:r>
      <w:proofErr w:type="spellStart"/>
      <w:r w:rsidRPr="00A1703D">
        <w:rPr>
          <w:rFonts w:asciiTheme="minorHAnsi" w:hAnsiTheme="minorHAnsi" w:cstheme="minorHAnsi"/>
          <w:lang w:val="es-ES"/>
        </w:rPr>
        <w:t>școală</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să</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meargă</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acasă</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și</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să</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ia</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legătura</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telefonic</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cu</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medicul</w:t>
      </w:r>
      <w:proofErr w:type="spellEnd"/>
      <w:r w:rsidRPr="00A1703D">
        <w:rPr>
          <w:rFonts w:asciiTheme="minorHAnsi" w:hAnsiTheme="minorHAnsi" w:cstheme="minorHAnsi"/>
          <w:lang w:val="es-ES"/>
        </w:rPr>
        <w:t xml:space="preserve"> de </w:t>
      </w:r>
      <w:proofErr w:type="spellStart"/>
      <w:r w:rsidRPr="00A1703D">
        <w:rPr>
          <w:rFonts w:asciiTheme="minorHAnsi" w:hAnsiTheme="minorHAnsi" w:cstheme="minorHAnsi"/>
          <w:lang w:val="es-ES"/>
        </w:rPr>
        <w:t>familie</w:t>
      </w:r>
      <w:proofErr w:type="spellEnd"/>
      <w:r w:rsidRPr="00A1703D">
        <w:rPr>
          <w:rFonts w:asciiTheme="minorHAnsi" w:hAnsiTheme="minorHAnsi" w:cstheme="minorHAnsi"/>
          <w:lang w:val="es-ES"/>
        </w:rPr>
        <w:t>.</w:t>
      </w:r>
    </w:p>
    <w:p w14:paraId="3B3412D9" w14:textId="77777777" w:rsidR="00B230DB" w:rsidRPr="0067783B" w:rsidRDefault="00B230DB" w:rsidP="00B230DB">
      <w:pPr>
        <w:pStyle w:val="paragraph"/>
        <w:textAlignment w:val="baseline"/>
        <w:rPr>
          <w:rStyle w:val="normaltextrun1"/>
          <w:rFonts w:asciiTheme="minorHAnsi" w:eastAsiaTheme="minorEastAsia" w:hAnsiTheme="minorHAnsi" w:cstheme="minorBidi"/>
          <w:sz w:val="22"/>
          <w:szCs w:val="22"/>
          <w:lang w:val="es-ES"/>
        </w:rPr>
      </w:pPr>
    </w:p>
    <w:p w14:paraId="1C0DF509" w14:textId="77777777" w:rsidR="00C22D16" w:rsidRDefault="00C22D16">
      <w:pPr>
        <w:rPr>
          <w:rFonts w:eastAsia="Times New Roman"/>
          <w:b/>
          <w:bCs/>
          <w:sz w:val="24"/>
          <w:szCs w:val="24"/>
          <w:lang w:val="es-ES" w:eastAsia="nl-BE"/>
        </w:rPr>
      </w:pPr>
      <w:r>
        <w:rPr>
          <w:b/>
          <w:bCs/>
          <w:lang w:val="es-ES"/>
        </w:rPr>
        <w:br w:type="page"/>
      </w:r>
    </w:p>
    <w:p w14:paraId="57C3F3AF" w14:textId="11B30686" w:rsidR="00B230DB" w:rsidRPr="0067783B" w:rsidRDefault="00B230DB" w:rsidP="00B230DB">
      <w:pPr>
        <w:pStyle w:val="paragraph"/>
        <w:ind w:left="360"/>
        <w:textAlignment w:val="baseline"/>
        <w:rPr>
          <w:rFonts w:asciiTheme="minorHAnsi" w:hAnsiTheme="minorHAnsi" w:cstheme="minorBidi"/>
          <w:b/>
          <w:bCs/>
          <w:lang w:val="es-ES"/>
        </w:rPr>
      </w:pPr>
      <w:r w:rsidRPr="0067783B">
        <w:rPr>
          <w:rFonts w:asciiTheme="minorHAnsi" w:hAnsiTheme="minorHAnsi" w:cstheme="minorBidi"/>
          <w:b/>
          <w:bCs/>
          <w:lang w:val="es-ES"/>
        </w:rPr>
        <w:t xml:space="preserve">Ce se </w:t>
      </w:r>
      <w:proofErr w:type="spellStart"/>
      <w:r w:rsidRPr="0067783B">
        <w:rPr>
          <w:rFonts w:asciiTheme="minorHAnsi" w:hAnsiTheme="minorHAnsi" w:cstheme="minorBidi"/>
          <w:b/>
          <w:bCs/>
          <w:lang w:val="es-ES"/>
        </w:rPr>
        <w:t>întâmplă</w:t>
      </w:r>
      <w:proofErr w:type="spellEnd"/>
      <w:r w:rsidRPr="0067783B">
        <w:rPr>
          <w:rFonts w:asciiTheme="minorHAnsi" w:hAnsiTheme="minorHAnsi" w:cstheme="minorBidi"/>
          <w:b/>
          <w:bCs/>
          <w:lang w:val="es-ES"/>
        </w:rPr>
        <w:t xml:space="preserve"> </w:t>
      </w:r>
      <w:proofErr w:type="spellStart"/>
      <w:r w:rsidRPr="0067783B">
        <w:rPr>
          <w:rFonts w:asciiTheme="minorHAnsi" w:hAnsiTheme="minorHAnsi" w:cstheme="minorBidi"/>
          <w:b/>
          <w:bCs/>
          <w:lang w:val="es-ES"/>
        </w:rPr>
        <w:t>cu</w:t>
      </w:r>
      <w:proofErr w:type="spellEnd"/>
      <w:r w:rsidRPr="0067783B">
        <w:rPr>
          <w:rFonts w:asciiTheme="minorHAnsi" w:hAnsiTheme="minorHAnsi" w:cstheme="minorBidi"/>
          <w:b/>
          <w:bCs/>
          <w:lang w:val="es-ES"/>
        </w:rPr>
        <w:t xml:space="preserve"> </w:t>
      </w:r>
      <w:proofErr w:type="spellStart"/>
      <w:r w:rsidRPr="0067783B">
        <w:rPr>
          <w:rFonts w:asciiTheme="minorHAnsi" w:hAnsiTheme="minorHAnsi" w:cstheme="minorBidi"/>
          <w:b/>
          <w:bCs/>
          <w:lang w:val="es-ES"/>
        </w:rPr>
        <w:t>clasele</w:t>
      </w:r>
      <w:proofErr w:type="spellEnd"/>
      <w:r w:rsidRPr="0067783B">
        <w:rPr>
          <w:rFonts w:asciiTheme="minorHAnsi" w:hAnsiTheme="minorHAnsi" w:cstheme="minorBidi"/>
          <w:b/>
          <w:bCs/>
          <w:lang w:val="es-ES"/>
        </w:rPr>
        <w:t xml:space="preserve"> </w:t>
      </w:r>
      <w:proofErr w:type="spellStart"/>
      <w:r w:rsidRPr="0067783B">
        <w:rPr>
          <w:rFonts w:asciiTheme="minorHAnsi" w:hAnsiTheme="minorHAnsi" w:cstheme="minorBidi"/>
          <w:b/>
          <w:bCs/>
          <w:lang w:val="es-ES"/>
        </w:rPr>
        <w:t>care</w:t>
      </w:r>
      <w:proofErr w:type="spellEnd"/>
      <w:r w:rsidRPr="0067783B">
        <w:rPr>
          <w:rFonts w:asciiTheme="minorHAnsi" w:hAnsiTheme="minorHAnsi" w:cstheme="minorBidi"/>
          <w:b/>
          <w:bCs/>
          <w:lang w:val="es-ES"/>
        </w:rPr>
        <w:t xml:space="preserve"> </w:t>
      </w:r>
      <w:proofErr w:type="spellStart"/>
      <w:r w:rsidRPr="0067783B">
        <w:rPr>
          <w:rFonts w:asciiTheme="minorHAnsi" w:hAnsiTheme="minorHAnsi" w:cstheme="minorBidi"/>
          <w:b/>
          <w:bCs/>
          <w:lang w:val="es-ES"/>
        </w:rPr>
        <w:t>nu</w:t>
      </w:r>
      <w:proofErr w:type="spellEnd"/>
      <w:r w:rsidRPr="0067783B">
        <w:rPr>
          <w:rFonts w:asciiTheme="minorHAnsi" w:hAnsiTheme="minorHAnsi" w:cstheme="minorBidi"/>
          <w:b/>
          <w:bCs/>
          <w:lang w:val="es-ES"/>
        </w:rPr>
        <w:t xml:space="preserve"> </w:t>
      </w:r>
      <w:proofErr w:type="spellStart"/>
      <w:r w:rsidRPr="0067783B">
        <w:rPr>
          <w:rFonts w:asciiTheme="minorHAnsi" w:hAnsiTheme="minorHAnsi" w:cstheme="minorBidi"/>
          <w:b/>
          <w:bCs/>
          <w:lang w:val="es-ES"/>
        </w:rPr>
        <w:t>încep</w:t>
      </w:r>
      <w:proofErr w:type="spellEnd"/>
      <w:r w:rsidRPr="0067783B">
        <w:rPr>
          <w:rFonts w:asciiTheme="minorHAnsi" w:hAnsiTheme="minorHAnsi" w:cstheme="minorBidi"/>
          <w:b/>
          <w:bCs/>
          <w:lang w:val="es-ES"/>
        </w:rPr>
        <w:t xml:space="preserve"> pe </w:t>
      </w:r>
      <w:proofErr w:type="spellStart"/>
      <w:r w:rsidRPr="0067783B">
        <w:rPr>
          <w:rFonts w:asciiTheme="minorHAnsi" w:hAnsiTheme="minorHAnsi" w:cstheme="minorBidi"/>
          <w:b/>
          <w:highlight w:val="yellow"/>
          <w:lang w:val="es-ES"/>
        </w:rPr>
        <w:t>xx</w:t>
      </w:r>
      <w:proofErr w:type="spellEnd"/>
      <w:r w:rsidRPr="0067783B">
        <w:rPr>
          <w:rFonts w:asciiTheme="minorHAnsi" w:hAnsiTheme="minorHAnsi" w:cstheme="minorBidi"/>
          <w:b/>
          <w:bCs/>
          <w:lang w:val="es-ES"/>
        </w:rPr>
        <w:t xml:space="preserve"> </w:t>
      </w:r>
      <w:proofErr w:type="spellStart"/>
      <w:r w:rsidRPr="0067783B">
        <w:rPr>
          <w:rFonts w:asciiTheme="minorHAnsi" w:hAnsiTheme="minorHAnsi" w:cstheme="minorBidi"/>
          <w:b/>
          <w:bCs/>
          <w:lang w:val="es-ES"/>
        </w:rPr>
        <w:t>mai</w:t>
      </w:r>
      <w:proofErr w:type="spellEnd"/>
      <w:r w:rsidRPr="0067783B">
        <w:rPr>
          <w:rFonts w:asciiTheme="minorHAnsi" w:hAnsiTheme="minorHAnsi" w:cstheme="minorBidi"/>
          <w:b/>
          <w:bCs/>
          <w:lang w:val="es-ES"/>
        </w:rPr>
        <w:t>?</w:t>
      </w:r>
    </w:p>
    <w:p w14:paraId="13686D26" w14:textId="77777777" w:rsidR="00B230DB" w:rsidRDefault="00B230DB" w:rsidP="00B230DB">
      <w:pPr>
        <w:ind w:left="360"/>
        <w:rPr>
          <w:lang w:val="es-ES"/>
        </w:rPr>
      </w:pPr>
      <w:proofErr w:type="spellStart"/>
      <w:r w:rsidRPr="0067783B">
        <w:rPr>
          <w:lang w:val="es-ES"/>
        </w:rPr>
        <w:t>Nimic</w:t>
      </w:r>
      <w:proofErr w:type="spellEnd"/>
      <w:r w:rsidRPr="0067783B">
        <w:rPr>
          <w:lang w:val="es-ES"/>
        </w:rPr>
        <w:t xml:space="preserve"> </w:t>
      </w:r>
      <w:proofErr w:type="spellStart"/>
      <w:r w:rsidRPr="0067783B">
        <w:rPr>
          <w:lang w:val="es-ES"/>
        </w:rPr>
        <w:t>nu</w:t>
      </w:r>
      <w:proofErr w:type="spellEnd"/>
      <w:r w:rsidRPr="0067783B">
        <w:rPr>
          <w:lang w:val="es-ES"/>
        </w:rPr>
        <w:t xml:space="preserve"> se </w:t>
      </w:r>
      <w:proofErr w:type="spellStart"/>
      <w:r w:rsidRPr="0067783B">
        <w:rPr>
          <w:lang w:val="es-ES"/>
        </w:rPr>
        <w:t>schimbă</w:t>
      </w:r>
      <w:proofErr w:type="spellEnd"/>
      <w:r w:rsidRPr="0067783B">
        <w:rPr>
          <w:lang w:val="es-ES"/>
        </w:rPr>
        <w:t xml:space="preserve"> </w:t>
      </w:r>
      <w:proofErr w:type="spellStart"/>
      <w:r w:rsidRPr="0067783B">
        <w:rPr>
          <w:lang w:val="es-ES"/>
        </w:rPr>
        <w:t>pentru</w:t>
      </w:r>
      <w:proofErr w:type="spellEnd"/>
      <w:r w:rsidRPr="0067783B">
        <w:rPr>
          <w:lang w:val="es-ES"/>
        </w:rPr>
        <w:t xml:space="preserve"> </w:t>
      </w:r>
      <w:proofErr w:type="spellStart"/>
      <w:r w:rsidRPr="0067783B">
        <w:rPr>
          <w:lang w:val="es-ES"/>
        </w:rPr>
        <w:t>elevii</w:t>
      </w:r>
      <w:proofErr w:type="spellEnd"/>
      <w:r w:rsidRPr="0067783B">
        <w:rPr>
          <w:lang w:val="es-ES"/>
        </w:rPr>
        <w:t xml:space="preserve"> din </w:t>
      </w:r>
      <w:proofErr w:type="spellStart"/>
      <w:r w:rsidRPr="0067783B">
        <w:rPr>
          <w:lang w:val="es-ES"/>
        </w:rPr>
        <w:t>ceilalți</w:t>
      </w:r>
      <w:proofErr w:type="spellEnd"/>
      <w:r w:rsidRPr="0067783B">
        <w:rPr>
          <w:lang w:val="es-ES"/>
        </w:rPr>
        <w:t xml:space="preserve"> </w:t>
      </w:r>
      <w:proofErr w:type="spellStart"/>
      <w:r w:rsidRPr="0067783B">
        <w:rPr>
          <w:lang w:val="es-ES"/>
        </w:rPr>
        <w:t>ani</w:t>
      </w:r>
      <w:proofErr w:type="spellEnd"/>
      <w:r w:rsidRPr="0067783B">
        <w:rPr>
          <w:lang w:val="es-ES"/>
        </w:rPr>
        <w:t xml:space="preserve">. </w:t>
      </w:r>
      <w:proofErr w:type="spellStart"/>
      <w:r w:rsidRPr="006D69F8">
        <w:rPr>
          <w:lang w:val="es-ES"/>
        </w:rPr>
        <w:t>Aceștia</w:t>
      </w:r>
      <w:proofErr w:type="spellEnd"/>
      <w:r w:rsidRPr="006D69F8">
        <w:rPr>
          <w:lang w:val="es-ES"/>
        </w:rPr>
        <w:t xml:space="preserve"> </w:t>
      </w:r>
      <w:proofErr w:type="spellStart"/>
      <w:r w:rsidRPr="006D69F8">
        <w:rPr>
          <w:lang w:val="es-ES"/>
        </w:rPr>
        <w:t>continuă</w:t>
      </w:r>
      <w:proofErr w:type="spellEnd"/>
      <w:r w:rsidRPr="006D69F8">
        <w:rPr>
          <w:lang w:val="es-ES"/>
        </w:rPr>
        <w:t xml:space="preserve"> </w:t>
      </w:r>
      <w:proofErr w:type="spellStart"/>
      <w:r w:rsidRPr="006D69F8">
        <w:rPr>
          <w:lang w:val="es-ES"/>
        </w:rPr>
        <w:t>să</w:t>
      </w:r>
      <w:proofErr w:type="spellEnd"/>
      <w:r w:rsidRPr="006D69F8">
        <w:rPr>
          <w:lang w:val="es-ES"/>
        </w:rPr>
        <w:t xml:space="preserve"> </w:t>
      </w:r>
      <w:proofErr w:type="spellStart"/>
      <w:r w:rsidRPr="006D69F8">
        <w:rPr>
          <w:lang w:val="es-ES"/>
        </w:rPr>
        <w:t>primească</w:t>
      </w:r>
      <w:proofErr w:type="spellEnd"/>
      <w:r w:rsidRPr="006D69F8">
        <w:rPr>
          <w:lang w:val="es-ES"/>
        </w:rPr>
        <w:t xml:space="preserve"> </w:t>
      </w:r>
      <w:proofErr w:type="spellStart"/>
      <w:r w:rsidRPr="006D69F8">
        <w:rPr>
          <w:lang w:val="es-ES"/>
        </w:rPr>
        <w:t>materie</w:t>
      </w:r>
      <w:proofErr w:type="spellEnd"/>
      <w:r w:rsidRPr="006D69F8">
        <w:rPr>
          <w:lang w:val="es-ES"/>
        </w:rPr>
        <w:t xml:space="preserve"> </w:t>
      </w:r>
      <w:proofErr w:type="spellStart"/>
      <w:r w:rsidRPr="006D69F8">
        <w:rPr>
          <w:lang w:val="es-ES"/>
        </w:rPr>
        <w:t>nouă</w:t>
      </w:r>
      <w:proofErr w:type="spellEnd"/>
      <w:r w:rsidRPr="006D69F8">
        <w:rPr>
          <w:lang w:val="es-ES"/>
        </w:rPr>
        <w:t xml:space="preserve"> </w:t>
      </w:r>
      <w:proofErr w:type="spellStart"/>
      <w:r w:rsidRPr="006D69F8">
        <w:rPr>
          <w:lang w:val="es-ES"/>
        </w:rPr>
        <w:t>acasă</w:t>
      </w:r>
      <w:proofErr w:type="spellEnd"/>
      <w:r w:rsidRPr="006D69F8">
        <w:rPr>
          <w:lang w:val="es-ES"/>
        </w:rPr>
        <w:t xml:space="preserve"> </w:t>
      </w:r>
      <w:proofErr w:type="spellStart"/>
      <w:r w:rsidRPr="006D69F8">
        <w:rPr>
          <w:lang w:val="es-ES"/>
        </w:rPr>
        <w:t>sau</w:t>
      </w:r>
      <w:proofErr w:type="spellEnd"/>
      <w:r w:rsidRPr="006D69F8">
        <w:rPr>
          <w:lang w:val="es-ES"/>
        </w:rPr>
        <w:t xml:space="preserve"> la </w:t>
      </w:r>
      <w:proofErr w:type="spellStart"/>
      <w:r w:rsidRPr="006D69F8">
        <w:rPr>
          <w:lang w:val="es-ES"/>
        </w:rPr>
        <w:t>îngrijirea</w:t>
      </w:r>
      <w:proofErr w:type="spellEnd"/>
      <w:r w:rsidRPr="006D69F8">
        <w:rPr>
          <w:lang w:val="es-ES"/>
        </w:rPr>
        <w:t xml:space="preserve"> de</w:t>
      </w:r>
      <w:r>
        <w:rPr>
          <w:lang w:val="es-ES"/>
        </w:rPr>
        <w:t xml:space="preserve"> </w:t>
      </w:r>
      <w:proofErr w:type="spellStart"/>
      <w:r>
        <w:rPr>
          <w:lang w:val="es-ES"/>
        </w:rPr>
        <w:t>zi</w:t>
      </w:r>
      <w:proofErr w:type="spellEnd"/>
      <w:r w:rsidRPr="006D69F8">
        <w:rPr>
          <w:lang w:val="es-ES"/>
        </w:rPr>
        <w:t>.</w:t>
      </w:r>
    </w:p>
    <w:p w14:paraId="5B57BED1" w14:textId="77777777" w:rsidR="00C22D16" w:rsidRDefault="00B230DB" w:rsidP="00C22D16">
      <w:pPr>
        <w:ind w:left="360"/>
        <w:rPr>
          <w:lang w:val="es-ES"/>
        </w:rPr>
      </w:pPr>
      <w:proofErr w:type="spellStart"/>
      <w:r>
        <w:rPr>
          <w:rFonts w:eastAsia="Times New Roman"/>
          <w:lang w:val="es-ES" w:eastAsia="nl-BE"/>
        </w:rPr>
        <w:t>Dacă</w:t>
      </w:r>
      <w:proofErr w:type="spellEnd"/>
      <w:r>
        <w:rPr>
          <w:rFonts w:eastAsia="Times New Roman"/>
          <w:lang w:val="es-ES" w:eastAsia="nl-BE"/>
        </w:rPr>
        <w:t xml:space="preserve"> </w:t>
      </w:r>
      <w:proofErr w:type="spellStart"/>
      <w:r>
        <w:rPr>
          <w:rFonts w:eastAsia="Times New Roman"/>
          <w:lang w:val="es-ES" w:eastAsia="nl-BE"/>
        </w:rPr>
        <w:t>redeschiderea</w:t>
      </w:r>
      <w:proofErr w:type="spellEnd"/>
      <w:r>
        <w:rPr>
          <w:rFonts w:eastAsia="Times New Roman"/>
          <w:lang w:val="es-ES" w:eastAsia="nl-BE"/>
        </w:rPr>
        <w:t xml:space="preserve"> </w:t>
      </w:r>
      <w:proofErr w:type="spellStart"/>
      <w:r>
        <w:rPr>
          <w:rFonts w:eastAsia="Times New Roman"/>
          <w:lang w:val="es-ES" w:eastAsia="nl-BE"/>
        </w:rPr>
        <w:t>școlii</w:t>
      </w:r>
      <w:proofErr w:type="spellEnd"/>
      <w:r w:rsidRPr="0067783B">
        <w:rPr>
          <w:rFonts w:eastAsia="Times New Roman"/>
          <w:lang w:val="es-ES" w:eastAsia="nl-BE"/>
        </w:rPr>
        <w:t xml:space="preserve"> </w:t>
      </w:r>
      <w:proofErr w:type="spellStart"/>
      <w:r w:rsidRPr="0067783B">
        <w:rPr>
          <w:rFonts w:eastAsia="Times New Roman"/>
          <w:lang w:val="es-ES" w:eastAsia="nl-BE"/>
        </w:rPr>
        <w:t>merge</w:t>
      </w:r>
      <w:proofErr w:type="spellEnd"/>
      <w:r w:rsidRPr="0067783B">
        <w:rPr>
          <w:rFonts w:eastAsia="Times New Roman"/>
          <w:lang w:val="es-ES" w:eastAsia="nl-BE"/>
        </w:rPr>
        <w:t xml:space="preserve"> </w:t>
      </w:r>
      <w:proofErr w:type="spellStart"/>
      <w:r w:rsidRPr="0067783B">
        <w:rPr>
          <w:rFonts w:eastAsia="Times New Roman"/>
          <w:lang w:val="es-ES" w:eastAsia="nl-BE"/>
        </w:rPr>
        <w:t>bine</w:t>
      </w:r>
      <w:proofErr w:type="spellEnd"/>
      <w:r>
        <w:rPr>
          <w:rFonts w:eastAsia="Times New Roman"/>
          <w:lang w:val="es-ES" w:eastAsia="nl-BE"/>
        </w:rPr>
        <w:t>,</w:t>
      </w:r>
      <w:r w:rsidRPr="0067783B">
        <w:rPr>
          <w:rFonts w:eastAsia="Times New Roman"/>
          <w:lang w:val="es-ES" w:eastAsia="nl-BE"/>
        </w:rPr>
        <w:t xml:space="preserve"> </w:t>
      </w:r>
      <w:proofErr w:type="spellStart"/>
      <w:r w:rsidRPr="0067783B">
        <w:rPr>
          <w:rFonts w:eastAsia="Times New Roman"/>
          <w:lang w:val="es-ES" w:eastAsia="nl-BE"/>
        </w:rPr>
        <w:t>vom</w:t>
      </w:r>
      <w:proofErr w:type="spellEnd"/>
      <w:r w:rsidRPr="0067783B">
        <w:rPr>
          <w:rFonts w:eastAsia="Times New Roman"/>
          <w:lang w:val="es-ES" w:eastAsia="nl-BE"/>
        </w:rPr>
        <w:t xml:space="preserve"> </w:t>
      </w:r>
      <w:proofErr w:type="spellStart"/>
      <w:r w:rsidRPr="0067783B">
        <w:rPr>
          <w:rFonts w:eastAsia="Times New Roman"/>
          <w:lang w:val="es-ES" w:eastAsia="nl-BE"/>
        </w:rPr>
        <w:t>vedea</w:t>
      </w:r>
      <w:proofErr w:type="spellEnd"/>
      <w:r w:rsidRPr="0067783B">
        <w:rPr>
          <w:rFonts w:eastAsia="Times New Roman"/>
          <w:lang w:val="es-ES" w:eastAsia="nl-BE"/>
        </w:rPr>
        <w:t xml:space="preserve"> </w:t>
      </w:r>
      <w:proofErr w:type="spellStart"/>
      <w:r w:rsidRPr="0067783B">
        <w:rPr>
          <w:rFonts w:eastAsia="Times New Roman"/>
          <w:lang w:val="es-ES" w:eastAsia="nl-BE"/>
        </w:rPr>
        <w:t>dacă</w:t>
      </w:r>
      <w:proofErr w:type="spellEnd"/>
      <w:r w:rsidRPr="0067783B">
        <w:rPr>
          <w:rFonts w:eastAsia="Times New Roman"/>
          <w:lang w:val="es-ES" w:eastAsia="nl-BE"/>
        </w:rPr>
        <w:t xml:space="preserve"> </w:t>
      </w:r>
      <w:proofErr w:type="spellStart"/>
      <w:r>
        <w:rPr>
          <w:rFonts w:eastAsia="Times New Roman"/>
          <w:lang w:val="es-ES" w:eastAsia="nl-BE"/>
        </w:rPr>
        <w:t>alte</w:t>
      </w:r>
      <w:proofErr w:type="spellEnd"/>
      <w:r>
        <w:rPr>
          <w:rFonts w:eastAsia="Times New Roman"/>
          <w:lang w:val="es-ES" w:eastAsia="nl-BE"/>
        </w:rPr>
        <w:t xml:space="preserve"> clase</w:t>
      </w:r>
      <w:r w:rsidRPr="0067783B">
        <w:rPr>
          <w:rFonts w:eastAsia="Times New Roman"/>
          <w:lang w:val="es-ES" w:eastAsia="nl-BE"/>
        </w:rPr>
        <w:t xml:space="preserve"> se </w:t>
      </w:r>
      <w:proofErr w:type="spellStart"/>
      <w:r w:rsidRPr="0067783B">
        <w:rPr>
          <w:rFonts w:eastAsia="Times New Roman"/>
          <w:lang w:val="es-ES" w:eastAsia="nl-BE"/>
        </w:rPr>
        <w:t>pot</w:t>
      </w:r>
      <w:proofErr w:type="spellEnd"/>
      <w:r w:rsidRPr="0067783B">
        <w:rPr>
          <w:rFonts w:eastAsia="Times New Roman"/>
          <w:lang w:val="es-ES" w:eastAsia="nl-BE"/>
        </w:rPr>
        <w:t xml:space="preserve"> </w:t>
      </w:r>
      <w:proofErr w:type="spellStart"/>
      <w:r w:rsidRPr="0067783B">
        <w:rPr>
          <w:rFonts w:eastAsia="Times New Roman"/>
          <w:lang w:val="es-ES" w:eastAsia="nl-BE"/>
        </w:rPr>
        <w:t>întoarce</w:t>
      </w:r>
      <w:proofErr w:type="spellEnd"/>
      <w:r w:rsidRPr="0067783B">
        <w:rPr>
          <w:rFonts w:eastAsia="Times New Roman"/>
          <w:lang w:val="es-ES" w:eastAsia="nl-BE"/>
        </w:rPr>
        <w:t xml:space="preserve"> la </w:t>
      </w:r>
      <w:proofErr w:type="spellStart"/>
      <w:r w:rsidRPr="0067783B">
        <w:rPr>
          <w:rFonts w:eastAsia="Times New Roman"/>
          <w:lang w:val="es-ES" w:eastAsia="nl-BE"/>
        </w:rPr>
        <w:t>școală</w:t>
      </w:r>
      <w:proofErr w:type="spellEnd"/>
      <w:r w:rsidRPr="0067783B">
        <w:rPr>
          <w:rFonts w:eastAsia="Times New Roman"/>
          <w:lang w:val="es-ES" w:eastAsia="nl-BE"/>
        </w:rPr>
        <w:t xml:space="preserve"> </w:t>
      </w:r>
      <w:proofErr w:type="spellStart"/>
      <w:r w:rsidRPr="0067783B">
        <w:rPr>
          <w:rFonts w:eastAsia="Times New Roman"/>
          <w:lang w:val="es-ES" w:eastAsia="nl-BE"/>
        </w:rPr>
        <w:t>începând</w:t>
      </w:r>
      <w:proofErr w:type="spellEnd"/>
      <w:r w:rsidRPr="0067783B">
        <w:rPr>
          <w:rFonts w:eastAsia="Times New Roman"/>
          <w:lang w:val="es-ES" w:eastAsia="nl-BE"/>
        </w:rPr>
        <w:t xml:space="preserve"> </w:t>
      </w:r>
      <w:proofErr w:type="spellStart"/>
      <w:r w:rsidRPr="0067783B">
        <w:rPr>
          <w:rFonts w:eastAsia="Times New Roman"/>
          <w:lang w:val="es-ES" w:eastAsia="nl-BE"/>
        </w:rPr>
        <w:t>cu</w:t>
      </w:r>
      <w:proofErr w:type="spellEnd"/>
      <w:r w:rsidRPr="0067783B">
        <w:rPr>
          <w:rFonts w:eastAsia="Times New Roman"/>
          <w:lang w:val="es-ES" w:eastAsia="nl-BE"/>
        </w:rPr>
        <w:t xml:space="preserve"> 29 </w:t>
      </w:r>
      <w:proofErr w:type="spellStart"/>
      <w:r w:rsidRPr="0067783B">
        <w:rPr>
          <w:rFonts w:eastAsia="Times New Roman"/>
          <w:lang w:val="es-ES" w:eastAsia="nl-BE"/>
        </w:rPr>
        <w:t>mai</w:t>
      </w:r>
      <w:proofErr w:type="spellEnd"/>
      <w:r w:rsidRPr="0067783B">
        <w:rPr>
          <w:rFonts w:eastAsia="Times New Roman"/>
          <w:lang w:val="es-ES" w:eastAsia="nl-BE"/>
        </w:rPr>
        <w:t xml:space="preserve">. </w:t>
      </w:r>
      <w:proofErr w:type="spellStart"/>
      <w:r w:rsidRPr="0067783B">
        <w:rPr>
          <w:rFonts w:eastAsia="Times New Roman"/>
          <w:lang w:val="es-ES" w:eastAsia="nl-BE"/>
        </w:rPr>
        <w:t>Vă</w:t>
      </w:r>
      <w:proofErr w:type="spellEnd"/>
      <w:r w:rsidRPr="0067783B">
        <w:rPr>
          <w:rFonts w:eastAsia="Times New Roman"/>
          <w:lang w:val="es-ES" w:eastAsia="nl-BE"/>
        </w:rPr>
        <w:t xml:space="preserve"> </w:t>
      </w:r>
      <w:proofErr w:type="spellStart"/>
      <w:r w:rsidRPr="0067783B">
        <w:rPr>
          <w:rFonts w:eastAsia="Times New Roman"/>
          <w:lang w:val="es-ES" w:eastAsia="nl-BE"/>
        </w:rPr>
        <w:t>vom</w:t>
      </w:r>
      <w:proofErr w:type="spellEnd"/>
      <w:r w:rsidRPr="0067783B">
        <w:rPr>
          <w:rFonts w:eastAsia="Times New Roman"/>
          <w:lang w:val="es-ES" w:eastAsia="nl-BE"/>
        </w:rPr>
        <w:t xml:space="preserve"> </w:t>
      </w:r>
      <w:proofErr w:type="spellStart"/>
      <w:r w:rsidRPr="0067783B">
        <w:rPr>
          <w:rFonts w:eastAsia="Times New Roman"/>
          <w:lang w:val="es-ES" w:eastAsia="nl-BE"/>
        </w:rPr>
        <w:t>anunța</w:t>
      </w:r>
      <w:proofErr w:type="spellEnd"/>
      <w:r w:rsidRPr="0067783B">
        <w:rPr>
          <w:rFonts w:eastAsia="Times New Roman"/>
          <w:lang w:val="es-ES" w:eastAsia="nl-BE"/>
        </w:rPr>
        <w:t xml:space="preserve"> la </w:t>
      </w:r>
      <w:proofErr w:type="spellStart"/>
      <w:r w:rsidRPr="0067783B">
        <w:rPr>
          <w:rFonts w:eastAsia="Times New Roman"/>
          <w:lang w:val="es-ES" w:eastAsia="nl-BE"/>
        </w:rPr>
        <w:t>timp.</w:t>
      </w:r>
      <w:proofErr w:type="spellEnd"/>
    </w:p>
    <w:p w14:paraId="73BE225C" w14:textId="5C419757" w:rsidR="00B230DB" w:rsidRPr="00C22D16" w:rsidRDefault="00B230DB" w:rsidP="00C22D16">
      <w:pPr>
        <w:ind w:left="360"/>
        <w:rPr>
          <w:rFonts w:eastAsia="Times New Roman"/>
          <w:lang w:val="es-ES" w:eastAsia="nl-BE"/>
        </w:rPr>
      </w:pPr>
      <w:r w:rsidRPr="00A1703D">
        <w:rPr>
          <w:rFonts w:cstheme="minorHAnsi"/>
          <w:b/>
          <w:bCs/>
          <w:lang w:val="es-ES"/>
        </w:rPr>
        <w:t xml:space="preserve">Cum este </w:t>
      </w:r>
      <w:proofErr w:type="spellStart"/>
      <w:r w:rsidRPr="00A1703D">
        <w:rPr>
          <w:rFonts w:cstheme="minorHAnsi"/>
          <w:b/>
          <w:bCs/>
          <w:lang w:val="es-ES"/>
        </w:rPr>
        <w:t>organizată</w:t>
      </w:r>
      <w:proofErr w:type="spellEnd"/>
      <w:r w:rsidRPr="00A1703D">
        <w:rPr>
          <w:rFonts w:cstheme="minorHAnsi"/>
          <w:b/>
          <w:bCs/>
          <w:lang w:val="es-ES"/>
        </w:rPr>
        <w:t xml:space="preserve"> </w:t>
      </w:r>
      <w:proofErr w:type="spellStart"/>
      <w:r w:rsidRPr="00A1703D">
        <w:rPr>
          <w:rFonts w:cstheme="minorHAnsi"/>
          <w:b/>
          <w:bCs/>
          <w:lang w:val="es-ES"/>
        </w:rPr>
        <w:t>îngrijirea</w:t>
      </w:r>
      <w:proofErr w:type="spellEnd"/>
      <w:r w:rsidRPr="00A1703D">
        <w:rPr>
          <w:rFonts w:cstheme="minorHAnsi"/>
          <w:b/>
          <w:bCs/>
          <w:lang w:val="es-ES"/>
        </w:rPr>
        <w:t xml:space="preserve"> de </w:t>
      </w:r>
      <w:proofErr w:type="spellStart"/>
      <w:r w:rsidRPr="00A1703D">
        <w:rPr>
          <w:rFonts w:cstheme="minorHAnsi"/>
          <w:b/>
          <w:bCs/>
          <w:lang w:val="es-ES"/>
        </w:rPr>
        <w:t>zi</w:t>
      </w:r>
      <w:proofErr w:type="spellEnd"/>
      <w:r w:rsidRPr="00A1703D">
        <w:rPr>
          <w:rFonts w:cstheme="minorHAnsi"/>
          <w:b/>
          <w:bCs/>
          <w:lang w:val="es-ES"/>
        </w:rPr>
        <w:t>?</w:t>
      </w:r>
    </w:p>
    <w:p w14:paraId="6039177C" w14:textId="77777777" w:rsidR="00B230DB" w:rsidRDefault="00B230DB" w:rsidP="00B230DB">
      <w:pPr>
        <w:spacing w:after="0" w:line="240" w:lineRule="auto"/>
        <w:ind w:left="360"/>
        <w:rPr>
          <w:rFonts w:ascii="Calibri" w:eastAsia="Calibri" w:hAnsi="Calibri" w:cs="Calibri"/>
          <w:sz w:val="20"/>
          <w:szCs w:val="20"/>
        </w:rPr>
      </w:pPr>
      <w:r w:rsidRPr="6D591F9E">
        <w:rPr>
          <w:i/>
          <w:iCs/>
          <w:sz w:val="20"/>
          <w:szCs w:val="20"/>
          <w:highlight w:val="yellow"/>
        </w:rPr>
        <w:t xml:space="preserve">Vul als school aan </w:t>
      </w:r>
      <w:r w:rsidRPr="6D591F9E">
        <w:rPr>
          <w:rFonts w:ascii="Calibri" w:eastAsia="Calibri" w:hAnsi="Calibri" w:cs="Calibri"/>
          <w:i/>
          <w:iCs/>
          <w:sz w:val="20"/>
          <w:szCs w:val="20"/>
          <w:highlight w:val="yellow"/>
        </w:rPr>
        <w:t>met de afspraken met het lokale bestuur als opvang ook buiten de school georganiseerd wordt.</w:t>
      </w:r>
      <w:r w:rsidRPr="6D591F9E">
        <w:rPr>
          <w:rFonts w:ascii="Calibri" w:eastAsia="Calibri" w:hAnsi="Calibri" w:cs="Calibri"/>
          <w:i/>
          <w:iCs/>
          <w:sz w:val="20"/>
          <w:szCs w:val="20"/>
        </w:rPr>
        <w:t xml:space="preserve">  </w:t>
      </w:r>
    </w:p>
    <w:p w14:paraId="0946D7D4" w14:textId="77777777" w:rsidR="00B230DB" w:rsidRDefault="00B230DB" w:rsidP="00B230DB">
      <w:pPr>
        <w:pStyle w:val="paragraph"/>
        <w:ind w:left="360"/>
        <w:rPr>
          <w:rFonts w:asciiTheme="minorHAnsi" w:hAnsiTheme="minorHAnsi" w:cstheme="minorBidi"/>
          <w:i/>
          <w:iCs/>
          <w:sz w:val="20"/>
          <w:szCs w:val="20"/>
        </w:rPr>
      </w:pPr>
      <w:r w:rsidRPr="264F0E8A">
        <w:rPr>
          <w:rFonts w:asciiTheme="minorHAnsi" w:hAnsiTheme="minorHAnsi" w:cstheme="minorBidi"/>
          <w:i/>
          <w:iCs/>
          <w:sz w:val="20"/>
          <w:szCs w:val="20"/>
        </w:rPr>
        <w:t xml:space="preserve"> </w:t>
      </w:r>
    </w:p>
    <w:p w14:paraId="7DD28314" w14:textId="77777777" w:rsidR="00B230DB" w:rsidRPr="001B1345" w:rsidRDefault="00B230DB" w:rsidP="00B230DB">
      <w:pPr>
        <w:pStyle w:val="paragraph"/>
        <w:numPr>
          <w:ilvl w:val="0"/>
          <w:numId w:val="12"/>
        </w:numPr>
        <w:rPr>
          <w:rStyle w:val="normaltextrun1"/>
          <w:rFonts w:ascii="Calibri" w:hAnsi="Calibri" w:cs="Calibri"/>
          <w:sz w:val="22"/>
          <w:szCs w:val="22"/>
        </w:rPr>
      </w:pPr>
      <w:r w:rsidRPr="001B1345">
        <w:rPr>
          <w:rStyle w:val="normaltextrun1"/>
          <w:rFonts w:ascii="Calibri" w:hAnsi="Calibri" w:cs="Calibri"/>
          <w:sz w:val="22"/>
          <w:szCs w:val="22"/>
        </w:rPr>
        <w:t xml:space="preserve">De care </w:t>
      </w:r>
      <w:proofErr w:type="spellStart"/>
      <w:r w:rsidRPr="001B1345">
        <w:rPr>
          <w:rStyle w:val="normaltextrun1"/>
          <w:rFonts w:ascii="Calibri" w:hAnsi="Calibri" w:cs="Calibri"/>
          <w:sz w:val="22"/>
          <w:szCs w:val="22"/>
        </w:rPr>
        <w:t>copii</w:t>
      </w:r>
      <w:proofErr w:type="spellEnd"/>
      <w:r w:rsidRPr="001B1345">
        <w:rPr>
          <w:rStyle w:val="normaltextrun1"/>
          <w:rFonts w:ascii="Calibri" w:hAnsi="Calibri" w:cs="Calibri"/>
          <w:sz w:val="22"/>
          <w:szCs w:val="22"/>
        </w:rPr>
        <w:t xml:space="preserve"> </w:t>
      </w:r>
      <w:proofErr w:type="spellStart"/>
      <w:r w:rsidRPr="001B1345">
        <w:rPr>
          <w:rStyle w:val="normaltextrun1"/>
          <w:rFonts w:ascii="Calibri" w:hAnsi="Calibri" w:cs="Calibri"/>
          <w:sz w:val="22"/>
          <w:szCs w:val="22"/>
        </w:rPr>
        <w:t>avem</w:t>
      </w:r>
      <w:proofErr w:type="spellEnd"/>
      <w:r w:rsidRPr="001B1345">
        <w:rPr>
          <w:rStyle w:val="normaltextrun1"/>
          <w:rFonts w:ascii="Calibri" w:hAnsi="Calibri" w:cs="Calibri"/>
          <w:sz w:val="22"/>
          <w:szCs w:val="22"/>
        </w:rPr>
        <w:t xml:space="preserve"> </w:t>
      </w:r>
      <w:proofErr w:type="spellStart"/>
      <w:r w:rsidRPr="001B1345">
        <w:rPr>
          <w:rStyle w:val="normaltextrun1"/>
          <w:rFonts w:ascii="Calibri" w:hAnsi="Calibri" w:cs="Calibri"/>
          <w:sz w:val="22"/>
          <w:szCs w:val="22"/>
        </w:rPr>
        <w:t>grijă</w:t>
      </w:r>
      <w:proofErr w:type="spellEnd"/>
      <w:r w:rsidRPr="001B1345">
        <w:rPr>
          <w:rStyle w:val="normaltextrun1"/>
          <w:rFonts w:ascii="Calibri" w:hAnsi="Calibri" w:cs="Calibri"/>
          <w:sz w:val="22"/>
          <w:szCs w:val="22"/>
        </w:rPr>
        <w:t>?</w:t>
      </w:r>
    </w:p>
    <w:p w14:paraId="0FFB96C5" w14:textId="77777777" w:rsidR="00B230DB" w:rsidRPr="001B1345" w:rsidRDefault="00B230DB" w:rsidP="00B230DB">
      <w:pPr>
        <w:pStyle w:val="paragraph"/>
        <w:numPr>
          <w:ilvl w:val="1"/>
          <w:numId w:val="12"/>
        </w:numPr>
        <w:rPr>
          <w:rStyle w:val="normaltextrun1"/>
          <w:rFonts w:ascii="Calibri" w:hAnsi="Calibri" w:cs="Calibri"/>
          <w:sz w:val="22"/>
          <w:szCs w:val="22"/>
          <w:lang w:val="es-ES"/>
        </w:rPr>
      </w:pPr>
      <w:proofErr w:type="spellStart"/>
      <w:r w:rsidRPr="001B1345">
        <w:rPr>
          <w:rStyle w:val="normaltextrun1"/>
          <w:rFonts w:ascii="Calibri" w:hAnsi="Calibri" w:cs="Calibri"/>
          <w:sz w:val="22"/>
          <w:szCs w:val="22"/>
          <w:lang w:val="es-ES"/>
        </w:rPr>
        <w:t>Copiii</w:t>
      </w:r>
      <w:proofErr w:type="spellEnd"/>
      <w:r w:rsidRPr="001B1345">
        <w:rPr>
          <w:rStyle w:val="normaltextrun1"/>
          <w:rFonts w:ascii="Calibri" w:hAnsi="Calibri" w:cs="Calibri"/>
          <w:sz w:val="22"/>
          <w:szCs w:val="22"/>
          <w:lang w:val="es-ES"/>
        </w:rPr>
        <w:t xml:space="preserve"> </w:t>
      </w:r>
      <w:proofErr w:type="spellStart"/>
      <w:r w:rsidRPr="001B1345">
        <w:rPr>
          <w:rStyle w:val="normaltextrun1"/>
          <w:rFonts w:ascii="Calibri" w:hAnsi="Calibri" w:cs="Calibri"/>
          <w:sz w:val="22"/>
          <w:szCs w:val="22"/>
          <w:lang w:val="es-ES"/>
        </w:rPr>
        <w:t>părinților</w:t>
      </w:r>
      <w:proofErr w:type="spellEnd"/>
      <w:r w:rsidRPr="001B1345">
        <w:rPr>
          <w:rStyle w:val="normaltextrun1"/>
          <w:rFonts w:ascii="Calibri" w:hAnsi="Calibri" w:cs="Calibri"/>
          <w:sz w:val="22"/>
          <w:szCs w:val="22"/>
          <w:lang w:val="es-ES"/>
        </w:rPr>
        <w:t xml:space="preserve"> </w:t>
      </w:r>
      <w:proofErr w:type="spellStart"/>
      <w:r w:rsidRPr="001B1345">
        <w:rPr>
          <w:rStyle w:val="normaltextrun1"/>
          <w:rFonts w:ascii="Calibri" w:hAnsi="Calibri" w:cs="Calibri"/>
          <w:sz w:val="22"/>
          <w:szCs w:val="22"/>
          <w:lang w:val="es-ES"/>
        </w:rPr>
        <w:t>care</w:t>
      </w:r>
      <w:proofErr w:type="spellEnd"/>
      <w:r w:rsidRPr="001B1345">
        <w:rPr>
          <w:rStyle w:val="normaltextrun1"/>
          <w:rFonts w:ascii="Calibri" w:hAnsi="Calibri" w:cs="Calibri"/>
          <w:sz w:val="22"/>
          <w:szCs w:val="22"/>
          <w:lang w:val="es-ES"/>
        </w:rPr>
        <w:t xml:space="preserve"> </w:t>
      </w:r>
      <w:proofErr w:type="spellStart"/>
      <w:r w:rsidRPr="001B1345">
        <w:rPr>
          <w:rStyle w:val="normaltextrun1"/>
          <w:rFonts w:ascii="Calibri" w:hAnsi="Calibri" w:cs="Calibri"/>
          <w:sz w:val="22"/>
          <w:szCs w:val="22"/>
          <w:lang w:val="es-ES"/>
        </w:rPr>
        <w:t>nu</w:t>
      </w:r>
      <w:proofErr w:type="spellEnd"/>
      <w:r w:rsidRPr="001B1345">
        <w:rPr>
          <w:rStyle w:val="normaltextrun1"/>
          <w:rFonts w:ascii="Calibri" w:hAnsi="Calibri" w:cs="Calibri"/>
          <w:sz w:val="22"/>
          <w:szCs w:val="22"/>
          <w:lang w:val="es-ES"/>
        </w:rPr>
        <w:t xml:space="preserve"> </w:t>
      </w:r>
      <w:proofErr w:type="spellStart"/>
      <w:r w:rsidRPr="001B1345">
        <w:rPr>
          <w:rStyle w:val="normaltextrun1"/>
          <w:rFonts w:ascii="Calibri" w:hAnsi="Calibri" w:cs="Calibri"/>
          <w:sz w:val="22"/>
          <w:szCs w:val="22"/>
          <w:lang w:val="es-ES"/>
        </w:rPr>
        <w:t>lucrează</w:t>
      </w:r>
      <w:proofErr w:type="spellEnd"/>
      <w:r w:rsidRPr="001B1345">
        <w:rPr>
          <w:rStyle w:val="normaltextrun1"/>
          <w:rFonts w:ascii="Calibri" w:hAnsi="Calibri" w:cs="Calibri"/>
          <w:sz w:val="22"/>
          <w:szCs w:val="22"/>
          <w:lang w:val="es-ES"/>
        </w:rPr>
        <w:t xml:space="preserve"> </w:t>
      </w:r>
      <w:proofErr w:type="spellStart"/>
      <w:r w:rsidRPr="001B1345">
        <w:rPr>
          <w:rStyle w:val="normaltextrun1"/>
          <w:rFonts w:ascii="Calibri" w:hAnsi="Calibri" w:cs="Calibri"/>
          <w:sz w:val="22"/>
          <w:szCs w:val="22"/>
          <w:lang w:val="es-ES"/>
        </w:rPr>
        <w:t>acasă</w:t>
      </w:r>
      <w:proofErr w:type="spellEnd"/>
      <w:r w:rsidRPr="001B1345">
        <w:rPr>
          <w:rStyle w:val="normaltextrun1"/>
          <w:rFonts w:ascii="Calibri" w:hAnsi="Calibri" w:cs="Calibri"/>
          <w:sz w:val="22"/>
          <w:szCs w:val="22"/>
          <w:lang w:val="es-ES"/>
        </w:rPr>
        <w:t xml:space="preserve">. </w:t>
      </w:r>
      <w:proofErr w:type="spellStart"/>
      <w:r w:rsidRPr="001B1345">
        <w:rPr>
          <w:rStyle w:val="normaltextrun1"/>
          <w:rFonts w:ascii="Calibri" w:hAnsi="Calibri" w:cs="Calibri"/>
          <w:sz w:val="22"/>
          <w:szCs w:val="22"/>
          <w:lang w:val="es-ES"/>
        </w:rPr>
        <w:t>Părinții</w:t>
      </w:r>
      <w:proofErr w:type="spellEnd"/>
      <w:r w:rsidRPr="001B1345">
        <w:rPr>
          <w:rStyle w:val="normaltextrun1"/>
          <w:rFonts w:ascii="Calibri" w:hAnsi="Calibri" w:cs="Calibri"/>
          <w:sz w:val="22"/>
          <w:szCs w:val="22"/>
          <w:lang w:val="es-ES"/>
        </w:rPr>
        <w:t xml:space="preserve"> </w:t>
      </w:r>
      <w:proofErr w:type="spellStart"/>
      <w:r w:rsidRPr="001B1345">
        <w:rPr>
          <w:rStyle w:val="normaltextrun1"/>
          <w:rFonts w:ascii="Calibri" w:hAnsi="Calibri" w:cs="Calibri"/>
          <w:sz w:val="22"/>
          <w:szCs w:val="22"/>
          <w:lang w:val="es-ES"/>
        </w:rPr>
        <w:t>lucrează</w:t>
      </w:r>
      <w:proofErr w:type="spellEnd"/>
      <w:r w:rsidRPr="001B1345">
        <w:rPr>
          <w:rStyle w:val="normaltextrun1"/>
          <w:rFonts w:ascii="Calibri" w:hAnsi="Calibri" w:cs="Calibri"/>
          <w:sz w:val="22"/>
          <w:szCs w:val="22"/>
          <w:lang w:val="es-ES"/>
        </w:rPr>
        <w:t xml:space="preserve"> </w:t>
      </w:r>
      <w:proofErr w:type="spellStart"/>
      <w:r w:rsidRPr="001B1345">
        <w:rPr>
          <w:rStyle w:val="normaltextrun1"/>
          <w:rFonts w:ascii="Calibri" w:hAnsi="Calibri" w:cs="Calibri"/>
          <w:sz w:val="22"/>
          <w:szCs w:val="22"/>
          <w:lang w:val="es-ES"/>
        </w:rPr>
        <w:t>într</w:t>
      </w:r>
      <w:proofErr w:type="spellEnd"/>
      <w:r w:rsidRPr="001B1345">
        <w:rPr>
          <w:rStyle w:val="normaltextrun1"/>
          <w:rFonts w:ascii="Calibri" w:hAnsi="Calibri" w:cs="Calibri"/>
          <w:sz w:val="22"/>
          <w:szCs w:val="22"/>
          <w:lang w:val="es-ES"/>
        </w:rPr>
        <w:t xml:space="preserve">-un sector </w:t>
      </w:r>
      <w:proofErr w:type="spellStart"/>
      <w:r w:rsidRPr="001B1345">
        <w:rPr>
          <w:rStyle w:val="normaltextrun1"/>
          <w:rFonts w:ascii="Calibri" w:hAnsi="Calibri" w:cs="Calibri"/>
          <w:sz w:val="22"/>
          <w:szCs w:val="22"/>
          <w:lang w:val="es-ES"/>
        </w:rPr>
        <w:t>esențial</w:t>
      </w:r>
      <w:proofErr w:type="spellEnd"/>
      <w:r w:rsidRPr="001B1345">
        <w:rPr>
          <w:rStyle w:val="normaltextrun1"/>
          <w:rFonts w:ascii="Calibri" w:hAnsi="Calibri" w:cs="Calibri"/>
          <w:sz w:val="22"/>
          <w:szCs w:val="22"/>
          <w:lang w:val="es-ES"/>
        </w:rPr>
        <w:t xml:space="preserve"> </w:t>
      </w:r>
      <w:proofErr w:type="spellStart"/>
      <w:r w:rsidRPr="001B1345">
        <w:rPr>
          <w:rStyle w:val="normaltextrun1"/>
          <w:rFonts w:ascii="Calibri" w:hAnsi="Calibri" w:cs="Calibri"/>
          <w:sz w:val="22"/>
          <w:szCs w:val="22"/>
          <w:lang w:val="es-ES"/>
        </w:rPr>
        <w:t>sau</w:t>
      </w:r>
      <w:proofErr w:type="spellEnd"/>
      <w:r w:rsidRPr="001B1345">
        <w:rPr>
          <w:rStyle w:val="normaltextrun1"/>
          <w:rFonts w:ascii="Calibri" w:hAnsi="Calibri" w:cs="Calibri"/>
          <w:sz w:val="22"/>
          <w:szCs w:val="22"/>
          <w:lang w:val="es-ES"/>
        </w:rPr>
        <w:t xml:space="preserve"> </w:t>
      </w:r>
      <w:proofErr w:type="spellStart"/>
      <w:r w:rsidRPr="001B1345">
        <w:rPr>
          <w:rStyle w:val="normaltextrun1"/>
          <w:rFonts w:ascii="Calibri" w:hAnsi="Calibri" w:cs="Calibri"/>
          <w:sz w:val="22"/>
          <w:szCs w:val="22"/>
          <w:lang w:val="es-ES"/>
        </w:rPr>
        <w:t>într</w:t>
      </w:r>
      <w:proofErr w:type="spellEnd"/>
      <w:r w:rsidRPr="001B1345">
        <w:rPr>
          <w:rStyle w:val="normaltextrun1"/>
          <w:rFonts w:ascii="Calibri" w:hAnsi="Calibri" w:cs="Calibri"/>
          <w:sz w:val="22"/>
          <w:szCs w:val="22"/>
          <w:lang w:val="es-ES"/>
        </w:rPr>
        <w:t xml:space="preserve">-un sector </w:t>
      </w:r>
      <w:proofErr w:type="spellStart"/>
      <w:r w:rsidRPr="001B1345">
        <w:rPr>
          <w:rStyle w:val="normaltextrun1"/>
          <w:rFonts w:ascii="Calibri" w:hAnsi="Calibri" w:cs="Calibri"/>
          <w:sz w:val="22"/>
          <w:szCs w:val="22"/>
          <w:lang w:val="es-ES"/>
        </w:rPr>
        <w:t>care</w:t>
      </w:r>
      <w:proofErr w:type="spellEnd"/>
      <w:r w:rsidRPr="001B1345">
        <w:rPr>
          <w:rStyle w:val="normaltextrun1"/>
          <w:rFonts w:ascii="Calibri" w:hAnsi="Calibri" w:cs="Calibri"/>
          <w:sz w:val="22"/>
          <w:szCs w:val="22"/>
          <w:lang w:val="es-ES"/>
        </w:rPr>
        <w:t xml:space="preserve"> se </w:t>
      </w:r>
      <w:proofErr w:type="spellStart"/>
      <w:r w:rsidRPr="001B1345">
        <w:rPr>
          <w:rStyle w:val="normaltextrun1"/>
          <w:rFonts w:ascii="Calibri" w:hAnsi="Calibri" w:cs="Calibri"/>
          <w:sz w:val="22"/>
          <w:szCs w:val="22"/>
          <w:lang w:val="es-ES"/>
        </w:rPr>
        <w:t>deschide</w:t>
      </w:r>
      <w:proofErr w:type="spellEnd"/>
      <w:r w:rsidRPr="001B1345">
        <w:rPr>
          <w:rStyle w:val="normaltextrun1"/>
          <w:rFonts w:ascii="Calibri" w:hAnsi="Calibri" w:cs="Calibri"/>
          <w:sz w:val="22"/>
          <w:szCs w:val="22"/>
          <w:lang w:val="es-ES"/>
        </w:rPr>
        <w:t xml:space="preserve"> din </w:t>
      </w:r>
      <w:proofErr w:type="spellStart"/>
      <w:r w:rsidRPr="001B1345">
        <w:rPr>
          <w:rStyle w:val="normaltextrun1"/>
          <w:rFonts w:ascii="Calibri" w:hAnsi="Calibri" w:cs="Calibri"/>
          <w:sz w:val="22"/>
          <w:szCs w:val="22"/>
          <w:lang w:val="es-ES"/>
        </w:rPr>
        <w:t>nou</w:t>
      </w:r>
      <w:proofErr w:type="spellEnd"/>
      <w:r w:rsidRPr="001B1345">
        <w:rPr>
          <w:rStyle w:val="normaltextrun1"/>
          <w:rFonts w:ascii="Calibri" w:hAnsi="Calibri" w:cs="Calibri"/>
          <w:sz w:val="22"/>
          <w:szCs w:val="22"/>
          <w:lang w:val="es-ES"/>
        </w:rPr>
        <w:t>.</w:t>
      </w:r>
    </w:p>
    <w:p w14:paraId="41D3CAD3" w14:textId="77777777" w:rsidR="00B230DB" w:rsidRPr="00B230DB" w:rsidRDefault="00B230DB" w:rsidP="00B230DB">
      <w:pPr>
        <w:pStyle w:val="paragraph"/>
        <w:numPr>
          <w:ilvl w:val="1"/>
          <w:numId w:val="12"/>
        </w:numPr>
        <w:rPr>
          <w:rStyle w:val="normaltextrun1"/>
          <w:rFonts w:ascii="Calibri" w:hAnsi="Calibri" w:cs="Calibri"/>
          <w:sz w:val="22"/>
          <w:szCs w:val="22"/>
          <w:lang w:val="en-US"/>
        </w:rPr>
      </w:pPr>
      <w:proofErr w:type="spellStart"/>
      <w:r w:rsidRPr="00B230DB">
        <w:rPr>
          <w:rStyle w:val="normaltextrun1"/>
          <w:rFonts w:ascii="Calibri" w:hAnsi="Calibri" w:cs="Calibri"/>
          <w:sz w:val="22"/>
          <w:szCs w:val="22"/>
          <w:lang w:val="en-US"/>
        </w:rPr>
        <w:t>Elevii</w:t>
      </w:r>
      <w:proofErr w:type="spellEnd"/>
      <w:r w:rsidRPr="00B230DB">
        <w:rPr>
          <w:rStyle w:val="normaltextrun1"/>
          <w:rFonts w:ascii="Calibri" w:hAnsi="Calibri" w:cs="Calibri"/>
          <w:sz w:val="22"/>
          <w:szCs w:val="22"/>
          <w:lang w:val="en-US"/>
        </w:rPr>
        <w:t xml:space="preserve"> care au </w:t>
      </w:r>
      <w:proofErr w:type="spellStart"/>
      <w:r w:rsidRPr="00B230DB">
        <w:rPr>
          <w:rStyle w:val="normaltextrun1"/>
          <w:rFonts w:ascii="Calibri" w:hAnsi="Calibri" w:cs="Calibri"/>
          <w:sz w:val="22"/>
          <w:szCs w:val="22"/>
          <w:lang w:val="en-US"/>
        </w:rPr>
        <w:t>probleme</w:t>
      </w:r>
      <w:proofErr w:type="spellEnd"/>
      <w:r w:rsidRPr="00B230DB">
        <w:rPr>
          <w:rStyle w:val="normaltextrun1"/>
          <w:rFonts w:ascii="Calibri" w:hAnsi="Calibri" w:cs="Calibri"/>
          <w:sz w:val="22"/>
          <w:szCs w:val="22"/>
          <w:lang w:val="en-US"/>
        </w:rPr>
        <w:t xml:space="preserve"> </w:t>
      </w:r>
      <w:proofErr w:type="spellStart"/>
      <w:r w:rsidRPr="00B230DB">
        <w:rPr>
          <w:rStyle w:val="normaltextrun1"/>
          <w:rFonts w:ascii="Calibri" w:hAnsi="Calibri" w:cs="Calibri"/>
          <w:sz w:val="22"/>
          <w:szCs w:val="22"/>
          <w:lang w:val="en-US"/>
        </w:rPr>
        <w:t>acasă</w:t>
      </w:r>
      <w:proofErr w:type="spellEnd"/>
      <w:r w:rsidRPr="00B230DB">
        <w:rPr>
          <w:rStyle w:val="normaltextrun1"/>
          <w:rFonts w:ascii="Calibri" w:hAnsi="Calibri" w:cs="Calibri"/>
          <w:sz w:val="22"/>
          <w:szCs w:val="22"/>
          <w:lang w:val="en-US"/>
        </w:rPr>
        <w:t>.</w:t>
      </w:r>
    </w:p>
    <w:p w14:paraId="7518D086" w14:textId="77777777" w:rsidR="00B230DB" w:rsidRPr="00B230DB" w:rsidRDefault="00B230DB" w:rsidP="00B230DB">
      <w:pPr>
        <w:pStyle w:val="paragraph"/>
        <w:ind w:left="1416"/>
        <w:rPr>
          <w:rStyle w:val="normaltextrun1"/>
          <w:rFonts w:ascii="Calibri" w:hAnsi="Calibri" w:cs="Calibri"/>
          <w:sz w:val="22"/>
          <w:szCs w:val="22"/>
          <w:lang w:val="en-US"/>
        </w:rPr>
      </w:pPr>
      <w:r w:rsidRPr="00B230DB">
        <w:rPr>
          <w:rStyle w:val="normaltextrun1"/>
          <w:rFonts w:ascii="Calibri" w:hAnsi="Calibri" w:cs="Calibri"/>
          <w:sz w:val="22"/>
          <w:szCs w:val="22"/>
          <w:lang w:val="en-US"/>
        </w:rPr>
        <w:t xml:space="preserve">Mai </w:t>
      </w:r>
      <w:proofErr w:type="spellStart"/>
      <w:r w:rsidRPr="00B230DB">
        <w:rPr>
          <w:rStyle w:val="normaltextrun1"/>
          <w:rFonts w:ascii="Calibri" w:hAnsi="Calibri" w:cs="Calibri"/>
          <w:sz w:val="22"/>
          <w:szCs w:val="22"/>
          <w:lang w:val="en-US"/>
        </w:rPr>
        <w:t>mulți</w:t>
      </w:r>
      <w:proofErr w:type="spellEnd"/>
      <w:r w:rsidRPr="00B230DB">
        <w:rPr>
          <w:rStyle w:val="normaltextrun1"/>
          <w:rFonts w:ascii="Calibri" w:hAnsi="Calibri" w:cs="Calibri"/>
          <w:sz w:val="22"/>
          <w:szCs w:val="22"/>
          <w:lang w:val="en-US"/>
        </w:rPr>
        <w:t xml:space="preserve"> </w:t>
      </w:r>
      <w:proofErr w:type="spellStart"/>
      <w:r w:rsidRPr="00B230DB">
        <w:rPr>
          <w:rStyle w:val="normaltextrun1"/>
          <w:rFonts w:ascii="Calibri" w:hAnsi="Calibri" w:cs="Calibri"/>
          <w:sz w:val="22"/>
          <w:szCs w:val="22"/>
          <w:lang w:val="en-US"/>
        </w:rPr>
        <w:t>elevi</w:t>
      </w:r>
      <w:proofErr w:type="spellEnd"/>
      <w:r w:rsidRPr="00B230DB">
        <w:rPr>
          <w:rStyle w:val="normaltextrun1"/>
          <w:rFonts w:ascii="Calibri" w:hAnsi="Calibri" w:cs="Calibri"/>
          <w:sz w:val="22"/>
          <w:szCs w:val="22"/>
          <w:lang w:val="en-US"/>
        </w:rPr>
        <w:t xml:space="preserve"> pot merge la </w:t>
      </w:r>
      <w:proofErr w:type="spellStart"/>
      <w:r w:rsidRPr="00B230DB">
        <w:rPr>
          <w:rStyle w:val="normaltextrun1"/>
          <w:rFonts w:ascii="Calibri" w:hAnsi="Calibri" w:cs="Calibri"/>
          <w:sz w:val="22"/>
          <w:szCs w:val="22"/>
          <w:lang w:val="en-US"/>
        </w:rPr>
        <w:t>îngrijire</w:t>
      </w:r>
      <w:proofErr w:type="spellEnd"/>
      <w:r w:rsidRPr="00B230DB">
        <w:rPr>
          <w:rStyle w:val="normaltextrun1"/>
          <w:rFonts w:ascii="Calibri" w:hAnsi="Calibri" w:cs="Calibri"/>
          <w:sz w:val="22"/>
          <w:szCs w:val="22"/>
          <w:lang w:val="en-US"/>
        </w:rPr>
        <w:t xml:space="preserve"> de </w:t>
      </w:r>
      <w:proofErr w:type="spellStart"/>
      <w:r w:rsidRPr="00B230DB">
        <w:rPr>
          <w:rStyle w:val="normaltextrun1"/>
          <w:rFonts w:ascii="Calibri" w:hAnsi="Calibri" w:cs="Calibri"/>
          <w:sz w:val="22"/>
          <w:szCs w:val="22"/>
          <w:lang w:val="en-US"/>
        </w:rPr>
        <w:t>zi</w:t>
      </w:r>
      <w:proofErr w:type="spellEnd"/>
      <w:r w:rsidRPr="00B230DB">
        <w:rPr>
          <w:rStyle w:val="normaltextrun1"/>
          <w:rFonts w:ascii="Calibri" w:hAnsi="Calibri" w:cs="Calibri"/>
          <w:sz w:val="22"/>
          <w:szCs w:val="22"/>
          <w:lang w:val="en-US"/>
        </w:rPr>
        <w:t xml:space="preserve">, </w:t>
      </w:r>
      <w:proofErr w:type="spellStart"/>
      <w:r w:rsidRPr="00B230DB">
        <w:rPr>
          <w:rStyle w:val="normaltextrun1"/>
          <w:rFonts w:ascii="Calibri" w:hAnsi="Calibri" w:cs="Calibri"/>
          <w:sz w:val="22"/>
          <w:szCs w:val="22"/>
          <w:lang w:val="en-US"/>
        </w:rPr>
        <w:t>deoarece</w:t>
      </w:r>
      <w:proofErr w:type="spellEnd"/>
      <w:r w:rsidRPr="00B230DB">
        <w:rPr>
          <w:rStyle w:val="normaltextrun1"/>
          <w:rFonts w:ascii="Calibri" w:hAnsi="Calibri" w:cs="Calibri"/>
          <w:sz w:val="22"/>
          <w:szCs w:val="22"/>
          <w:lang w:val="en-US"/>
        </w:rPr>
        <w:t xml:space="preserve"> </w:t>
      </w:r>
      <w:proofErr w:type="spellStart"/>
      <w:r w:rsidRPr="00B230DB">
        <w:rPr>
          <w:rStyle w:val="normaltextrun1"/>
          <w:rFonts w:ascii="Calibri" w:hAnsi="Calibri" w:cs="Calibri"/>
          <w:sz w:val="22"/>
          <w:szCs w:val="22"/>
          <w:lang w:val="en-US"/>
        </w:rPr>
        <w:t>mai</w:t>
      </w:r>
      <w:proofErr w:type="spellEnd"/>
      <w:r w:rsidRPr="00B230DB">
        <w:rPr>
          <w:rStyle w:val="normaltextrun1"/>
          <w:rFonts w:ascii="Calibri" w:hAnsi="Calibri" w:cs="Calibri"/>
          <w:sz w:val="22"/>
          <w:szCs w:val="22"/>
          <w:lang w:val="en-US"/>
        </w:rPr>
        <w:t xml:space="preserve"> </w:t>
      </w:r>
      <w:proofErr w:type="spellStart"/>
      <w:r w:rsidRPr="00B230DB">
        <w:rPr>
          <w:rStyle w:val="normaltextrun1"/>
          <w:rFonts w:ascii="Calibri" w:hAnsi="Calibri" w:cs="Calibri"/>
          <w:sz w:val="22"/>
          <w:szCs w:val="22"/>
          <w:lang w:val="en-US"/>
        </w:rPr>
        <w:t>mulți</w:t>
      </w:r>
      <w:proofErr w:type="spellEnd"/>
      <w:r w:rsidRPr="00B230DB">
        <w:rPr>
          <w:rStyle w:val="normaltextrun1"/>
          <w:rFonts w:ascii="Calibri" w:hAnsi="Calibri" w:cs="Calibri"/>
          <w:sz w:val="22"/>
          <w:szCs w:val="22"/>
          <w:lang w:val="en-US"/>
        </w:rPr>
        <w:t xml:space="preserve"> </w:t>
      </w:r>
      <w:proofErr w:type="spellStart"/>
      <w:r w:rsidRPr="00B230DB">
        <w:rPr>
          <w:rStyle w:val="normaltextrun1"/>
          <w:rFonts w:ascii="Calibri" w:hAnsi="Calibri" w:cs="Calibri"/>
          <w:sz w:val="22"/>
          <w:szCs w:val="22"/>
          <w:lang w:val="en-US"/>
        </w:rPr>
        <w:t>părinți</w:t>
      </w:r>
      <w:proofErr w:type="spellEnd"/>
      <w:r w:rsidRPr="00B230DB">
        <w:rPr>
          <w:rStyle w:val="normaltextrun1"/>
          <w:rFonts w:ascii="Calibri" w:hAnsi="Calibri" w:cs="Calibri"/>
          <w:sz w:val="22"/>
          <w:szCs w:val="22"/>
          <w:lang w:val="en-US"/>
        </w:rPr>
        <w:t xml:space="preserve"> </w:t>
      </w:r>
      <w:proofErr w:type="spellStart"/>
      <w:r w:rsidRPr="00B230DB">
        <w:rPr>
          <w:rStyle w:val="normaltextrun1"/>
          <w:rFonts w:ascii="Calibri" w:hAnsi="Calibri" w:cs="Calibri"/>
          <w:sz w:val="22"/>
          <w:szCs w:val="22"/>
          <w:lang w:val="en-US"/>
        </w:rPr>
        <w:t>vor</w:t>
      </w:r>
      <w:proofErr w:type="spellEnd"/>
      <w:r w:rsidRPr="00B230DB">
        <w:rPr>
          <w:rStyle w:val="normaltextrun1"/>
          <w:rFonts w:ascii="Calibri" w:hAnsi="Calibri" w:cs="Calibri"/>
          <w:sz w:val="22"/>
          <w:szCs w:val="22"/>
          <w:lang w:val="en-US"/>
        </w:rPr>
        <w:t xml:space="preserve"> merge din </w:t>
      </w:r>
      <w:proofErr w:type="spellStart"/>
      <w:r w:rsidRPr="00B230DB">
        <w:rPr>
          <w:rStyle w:val="normaltextrun1"/>
          <w:rFonts w:ascii="Calibri" w:hAnsi="Calibri" w:cs="Calibri"/>
          <w:sz w:val="22"/>
          <w:szCs w:val="22"/>
          <w:lang w:val="en-US"/>
        </w:rPr>
        <w:t>nou</w:t>
      </w:r>
      <w:proofErr w:type="spellEnd"/>
      <w:r w:rsidRPr="00B230DB">
        <w:rPr>
          <w:rStyle w:val="normaltextrun1"/>
          <w:rFonts w:ascii="Calibri" w:hAnsi="Calibri" w:cs="Calibri"/>
          <w:sz w:val="22"/>
          <w:szCs w:val="22"/>
          <w:lang w:val="en-US"/>
        </w:rPr>
        <w:t xml:space="preserve"> la </w:t>
      </w:r>
      <w:proofErr w:type="spellStart"/>
      <w:r w:rsidRPr="00B230DB">
        <w:rPr>
          <w:rStyle w:val="normaltextrun1"/>
          <w:rFonts w:ascii="Calibri" w:hAnsi="Calibri" w:cs="Calibri"/>
          <w:sz w:val="22"/>
          <w:szCs w:val="22"/>
          <w:lang w:val="en-US"/>
        </w:rPr>
        <w:t>serviciu</w:t>
      </w:r>
      <w:proofErr w:type="spellEnd"/>
      <w:r w:rsidRPr="00B230DB">
        <w:rPr>
          <w:rStyle w:val="normaltextrun1"/>
          <w:rFonts w:ascii="Calibri" w:hAnsi="Calibri" w:cs="Calibri"/>
          <w:sz w:val="22"/>
          <w:szCs w:val="22"/>
          <w:lang w:val="en-US"/>
        </w:rPr>
        <w:t xml:space="preserve"> </w:t>
      </w:r>
      <w:proofErr w:type="spellStart"/>
      <w:r w:rsidRPr="00B230DB">
        <w:rPr>
          <w:rStyle w:val="normaltextrun1"/>
          <w:rFonts w:ascii="Calibri" w:hAnsi="Calibri" w:cs="Calibri"/>
          <w:sz w:val="22"/>
          <w:szCs w:val="22"/>
          <w:lang w:val="en-US"/>
        </w:rPr>
        <w:t>și</w:t>
      </w:r>
      <w:proofErr w:type="spellEnd"/>
      <w:r w:rsidRPr="00B230DB">
        <w:rPr>
          <w:rStyle w:val="normaltextrun1"/>
          <w:rFonts w:ascii="Calibri" w:hAnsi="Calibri" w:cs="Calibri"/>
          <w:sz w:val="22"/>
          <w:szCs w:val="22"/>
          <w:lang w:val="en-US"/>
        </w:rPr>
        <w:t xml:space="preserve"> nu </w:t>
      </w:r>
      <w:proofErr w:type="spellStart"/>
      <w:r w:rsidRPr="00B230DB">
        <w:rPr>
          <w:rStyle w:val="normaltextrun1"/>
          <w:rFonts w:ascii="Calibri" w:hAnsi="Calibri" w:cs="Calibri"/>
          <w:sz w:val="22"/>
          <w:szCs w:val="22"/>
          <w:lang w:val="en-US"/>
        </w:rPr>
        <w:t>mai</w:t>
      </w:r>
      <w:proofErr w:type="spellEnd"/>
      <w:r w:rsidRPr="00B230DB">
        <w:rPr>
          <w:rStyle w:val="normaltextrun1"/>
          <w:rFonts w:ascii="Calibri" w:hAnsi="Calibri" w:cs="Calibri"/>
          <w:sz w:val="22"/>
          <w:szCs w:val="22"/>
          <w:lang w:val="en-US"/>
        </w:rPr>
        <w:t xml:space="preserve"> pot </w:t>
      </w:r>
      <w:proofErr w:type="spellStart"/>
      <w:r w:rsidRPr="00B230DB">
        <w:rPr>
          <w:rStyle w:val="normaltextrun1"/>
          <w:rFonts w:ascii="Calibri" w:hAnsi="Calibri" w:cs="Calibri"/>
          <w:sz w:val="22"/>
          <w:szCs w:val="22"/>
          <w:lang w:val="en-US"/>
        </w:rPr>
        <w:t>avea</w:t>
      </w:r>
      <w:proofErr w:type="spellEnd"/>
      <w:r w:rsidRPr="00B230DB">
        <w:rPr>
          <w:rStyle w:val="normaltextrun1"/>
          <w:rFonts w:ascii="Calibri" w:hAnsi="Calibri" w:cs="Calibri"/>
          <w:sz w:val="22"/>
          <w:szCs w:val="22"/>
          <w:lang w:val="en-US"/>
        </w:rPr>
        <w:t xml:space="preserve"> </w:t>
      </w:r>
      <w:proofErr w:type="spellStart"/>
      <w:r w:rsidRPr="00B230DB">
        <w:rPr>
          <w:rStyle w:val="normaltextrun1"/>
          <w:rFonts w:ascii="Calibri" w:hAnsi="Calibri" w:cs="Calibri"/>
          <w:sz w:val="22"/>
          <w:szCs w:val="22"/>
          <w:lang w:val="en-US"/>
        </w:rPr>
        <w:t>grijă</w:t>
      </w:r>
      <w:proofErr w:type="spellEnd"/>
      <w:r w:rsidRPr="00B230DB">
        <w:rPr>
          <w:rStyle w:val="normaltextrun1"/>
          <w:rFonts w:ascii="Calibri" w:hAnsi="Calibri" w:cs="Calibri"/>
          <w:sz w:val="22"/>
          <w:szCs w:val="22"/>
          <w:lang w:val="en-US"/>
        </w:rPr>
        <w:t xml:space="preserve"> de </w:t>
      </w:r>
      <w:proofErr w:type="spellStart"/>
      <w:r w:rsidRPr="00B230DB">
        <w:rPr>
          <w:rStyle w:val="normaltextrun1"/>
          <w:rFonts w:ascii="Calibri" w:hAnsi="Calibri" w:cs="Calibri"/>
          <w:sz w:val="22"/>
          <w:szCs w:val="22"/>
          <w:lang w:val="en-US"/>
        </w:rPr>
        <w:t>copilul</w:t>
      </w:r>
      <w:proofErr w:type="spellEnd"/>
      <w:r w:rsidRPr="00B230DB">
        <w:rPr>
          <w:rStyle w:val="normaltextrun1"/>
          <w:rFonts w:ascii="Calibri" w:hAnsi="Calibri" w:cs="Calibri"/>
          <w:sz w:val="22"/>
          <w:szCs w:val="22"/>
          <w:lang w:val="en-US"/>
        </w:rPr>
        <w:t xml:space="preserve"> </w:t>
      </w:r>
      <w:proofErr w:type="spellStart"/>
      <w:r w:rsidRPr="00B230DB">
        <w:rPr>
          <w:rStyle w:val="normaltextrun1"/>
          <w:rFonts w:ascii="Calibri" w:hAnsi="Calibri" w:cs="Calibri"/>
          <w:sz w:val="22"/>
          <w:szCs w:val="22"/>
          <w:lang w:val="en-US"/>
        </w:rPr>
        <w:t>lor</w:t>
      </w:r>
      <w:proofErr w:type="spellEnd"/>
      <w:r w:rsidRPr="00B230DB">
        <w:rPr>
          <w:rStyle w:val="normaltextrun1"/>
          <w:rFonts w:ascii="Calibri" w:hAnsi="Calibri" w:cs="Calibri"/>
          <w:sz w:val="22"/>
          <w:szCs w:val="22"/>
          <w:lang w:val="en-US"/>
        </w:rPr>
        <w:t xml:space="preserve"> </w:t>
      </w:r>
      <w:proofErr w:type="spellStart"/>
      <w:r w:rsidRPr="00B230DB">
        <w:rPr>
          <w:rStyle w:val="normaltextrun1"/>
          <w:rFonts w:ascii="Calibri" w:hAnsi="Calibri" w:cs="Calibri"/>
          <w:sz w:val="22"/>
          <w:szCs w:val="22"/>
          <w:lang w:val="en-US"/>
        </w:rPr>
        <w:t>acasă</w:t>
      </w:r>
      <w:proofErr w:type="spellEnd"/>
      <w:r w:rsidRPr="00B230DB">
        <w:rPr>
          <w:rStyle w:val="normaltextrun1"/>
          <w:rFonts w:ascii="Calibri" w:hAnsi="Calibri" w:cs="Calibri"/>
          <w:sz w:val="22"/>
          <w:szCs w:val="22"/>
          <w:lang w:val="en-US"/>
        </w:rPr>
        <w:t>.</w:t>
      </w:r>
    </w:p>
    <w:p w14:paraId="540496A5" w14:textId="77777777" w:rsidR="00B230DB" w:rsidRPr="001B1345" w:rsidRDefault="00B230DB" w:rsidP="00B230DB">
      <w:pPr>
        <w:pStyle w:val="paragraph"/>
        <w:ind w:left="1416"/>
        <w:rPr>
          <w:rStyle w:val="normaltextrun1"/>
          <w:rFonts w:ascii="Calibri" w:hAnsi="Calibri" w:cs="Calibri"/>
          <w:sz w:val="22"/>
          <w:szCs w:val="22"/>
        </w:rPr>
      </w:pPr>
      <w:proofErr w:type="spellStart"/>
      <w:r w:rsidRPr="001B1345">
        <w:rPr>
          <w:rStyle w:val="normaltextrun1"/>
          <w:rFonts w:ascii="Calibri" w:hAnsi="Calibri" w:cs="Calibri"/>
          <w:sz w:val="22"/>
          <w:szCs w:val="22"/>
          <w:lang w:val="es-ES"/>
        </w:rPr>
        <w:t>Nu</w:t>
      </w:r>
      <w:proofErr w:type="spellEnd"/>
      <w:r w:rsidRPr="001B1345">
        <w:rPr>
          <w:rStyle w:val="normaltextrun1"/>
          <w:rFonts w:ascii="Calibri" w:hAnsi="Calibri" w:cs="Calibri"/>
          <w:sz w:val="22"/>
          <w:szCs w:val="22"/>
          <w:lang w:val="es-ES"/>
        </w:rPr>
        <w:t xml:space="preserve"> </w:t>
      </w:r>
      <w:proofErr w:type="spellStart"/>
      <w:r w:rsidRPr="001B1345">
        <w:rPr>
          <w:rStyle w:val="normaltextrun1"/>
          <w:rFonts w:ascii="Calibri" w:hAnsi="Calibri" w:cs="Calibri"/>
          <w:sz w:val="22"/>
          <w:szCs w:val="22"/>
          <w:lang w:val="es-ES"/>
        </w:rPr>
        <w:t>sunteți</w:t>
      </w:r>
      <w:proofErr w:type="spellEnd"/>
      <w:r w:rsidRPr="001B1345">
        <w:rPr>
          <w:rStyle w:val="normaltextrun1"/>
          <w:rFonts w:ascii="Calibri" w:hAnsi="Calibri" w:cs="Calibri"/>
          <w:sz w:val="22"/>
          <w:szCs w:val="22"/>
          <w:lang w:val="es-ES"/>
        </w:rPr>
        <w:t xml:space="preserve"> </w:t>
      </w:r>
      <w:proofErr w:type="spellStart"/>
      <w:r w:rsidRPr="001B1345">
        <w:rPr>
          <w:rStyle w:val="normaltextrun1"/>
          <w:rFonts w:ascii="Calibri" w:hAnsi="Calibri" w:cs="Calibri"/>
          <w:sz w:val="22"/>
          <w:szCs w:val="22"/>
          <w:lang w:val="es-ES"/>
        </w:rPr>
        <w:t>sigur</w:t>
      </w:r>
      <w:proofErr w:type="spellEnd"/>
      <w:r w:rsidRPr="001B1345">
        <w:rPr>
          <w:rStyle w:val="normaltextrun1"/>
          <w:rFonts w:ascii="Calibri" w:hAnsi="Calibri" w:cs="Calibri"/>
          <w:sz w:val="22"/>
          <w:szCs w:val="22"/>
          <w:lang w:val="es-ES"/>
        </w:rPr>
        <w:t xml:space="preserve"> </w:t>
      </w:r>
      <w:proofErr w:type="spellStart"/>
      <w:r w:rsidRPr="001B1345">
        <w:rPr>
          <w:rStyle w:val="normaltextrun1"/>
          <w:rFonts w:ascii="Calibri" w:hAnsi="Calibri" w:cs="Calibri"/>
          <w:sz w:val="22"/>
          <w:szCs w:val="22"/>
          <w:lang w:val="es-ES"/>
        </w:rPr>
        <w:t>dacă</w:t>
      </w:r>
      <w:proofErr w:type="spellEnd"/>
      <w:r w:rsidRPr="001B1345">
        <w:rPr>
          <w:rStyle w:val="normaltextrun1"/>
          <w:rFonts w:ascii="Calibri" w:hAnsi="Calibri" w:cs="Calibri"/>
          <w:sz w:val="22"/>
          <w:szCs w:val="22"/>
          <w:lang w:val="es-ES"/>
        </w:rPr>
        <w:t xml:space="preserve"> </w:t>
      </w:r>
      <w:proofErr w:type="spellStart"/>
      <w:r w:rsidRPr="001B1345">
        <w:rPr>
          <w:rStyle w:val="normaltextrun1"/>
          <w:rFonts w:ascii="Calibri" w:hAnsi="Calibri" w:cs="Calibri"/>
          <w:sz w:val="22"/>
          <w:szCs w:val="22"/>
          <w:lang w:val="es-ES"/>
        </w:rPr>
        <w:t>copilul</w:t>
      </w:r>
      <w:proofErr w:type="spellEnd"/>
      <w:r w:rsidRPr="001B1345">
        <w:rPr>
          <w:rStyle w:val="normaltextrun1"/>
          <w:rFonts w:ascii="Calibri" w:hAnsi="Calibri" w:cs="Calibri"/>
          <w:sz w:val="22"/>
          <w:szCs w:val="22"/>
          <w:lang w:val="es-ES"/>
        </w:rPr>
        <w:t xml:space="preserve"> </w:t>
      </w:r>
      <w:proofErr w:type="spellStart"/>
      <w:r w:rsidRPr="001B1345">
        <w:rPr>
          <w:rStyle w:val="normaltextrun1"/>
          <w:rFonts w:ascii="Calibri" w:hAnsi="Calibri" w:cs="Calibri"/>
          <w:sz w:val="22"/>
          <w:szCs w:val="22"/>
          <w:lang w:val="es-ES"/>
        </w:rPr>
        <w:t>dvs</w:t>
      </w:r>
      <w:proofErr w:type="spellEnd"/>
      <w:r w:rsidRPr="001B1345">
        <w:rPr>
          <w:rStyle w:val="normaltextrun1"/>
          <w:rFonts w:ascii="Calibri" w:hAnsi="Calibri" w:cs="Calibri"/>
          <w:sz w:val="22"/>
          <w:szCs w:val="22"/>
          <w:lang w:val="es-ES"/>
        </w:rPr>
        <w:t xml:space="preserve">. </w:t>
      </w:r>
      <w:proofErr w:type="spellStart"/>
      <w:r w:rsidRPr="001B1345">
        <w:rPr>
          <w:rStyle w:val="normaltextrun1"/>
          <w:rFonts w:ascii="Calibri" w:hAnsi="Calibri" w:cs="Calibri"/>
          <w:sz w:val="22"/>
          <w:szCs w:val="22"/>
          <w:lang w:val="es-ES"/>
        </w:rPr>
        <w:t>poate</w:t>
      </w:r>
      <w:proofErr w:type="spellEnd"/>
      <w:r w:rsidRPr="001B1345">
        <w:rPr>
          <w:rStyle w:val="normaltextrun1"/>
          <w:rFonts w:ascii="Calibri" w:hAnsi="Calibri" w:cs="Calibri"/>
          <w:sz w:val="22"/>
          <w:szCs w:val="22"/>
          <w:lang w:val="es-ES"/>
        </w:rPr>
        <w:t xml:space="preserve"> </w:t>
      </w:r>
      <w:proofErr w:type="spellStart"/>
      <w:r w:rsidRPr="001B1345">
        <w:rPr>
          <w:rStyle w:val="normaltextrun1"/>
          <w:rFonts w:ascii="Calibri" w:hAnsi="Calibri" w:cs="Calibri"/>
          <w:sz w:val="22"/>
          <w:szCs w:val="22"/>
          <w:lang w:val="es-ES"/>
        </w:rPr>
        <w:t>merge</w:t>
      </w:r>
      <w:proofErr w:type="spellEnd"/>
      <w:r w:rsidRPr="001B1345">
        <w:rPr>
          <w:rStyle w:val="normaltextrun1"/>
          <w:rFonts w:ascii="Calibri" w:hAnsi="Calibri" w:cs="Calibri"/>
          <w:sz w:val="22"/>
          <w:szCs w:val="22"/>
          <w:lang w:val="es-ES"/>
        </w:rPr>
        <w:t xml:space="preserve"> la </w:t>
      </w:r>
      <w:proofErr w:type="spellStart"/>
      <w:r w:rsidRPr="001B1345">
        <w:rPr>
          <w:rStyle w:val="normaltextrun1"/>
          <w:rFonts w:ascii="Calibri" w:hAnsi="Calibri" w:cs="Calibri"/>
          <w:sz w:val="22"/>
          <w:szCs w:val="22"/>
          <w:lang w:val="es-ES"/>
        </w:rPr>
        <w:t>îngrijirea</w:t>
      </w:r>
      <w:proofErr w:type="spellEnd"/>
      <w:r w:rsidRPr="001B1345">
        <w:rPr>
          <w:rStyle w:val="normaltextrun1"/>
          <w:rFonts w:ascii="Calibri" w:hAnsi="Calibri" w:cs="Calibri"/>
          <w:sz w:val="22"/>
          <w:szCs w:val="22"/>
          <w:lang w:val="es-ES"/>
        </w:rPr>
        <w:t xml:space="preserve"> de </w:t>
      </w:r>
      <w:proofErr w:type="spellStart"/>
      <w:r w:rsidRPr="001B1345">
        <w:rPr>
          <w:rStyle w:val="normaltextrun1"/>
          <w:rFonts w:ascii="Calibri" w:hAnsi="Calibri" w:cs="Calibri"/>
          <w:sz w:val="22"/>
          <w:szCs w:val="22"/>
          <w:lang w:val="es-ES"/>
        </w:rPr>
        <w:t>zi</w:t>
      </w:r>
      <w:proofErr w:type="spellEnd"/>
      <w:r w:rsidRPr="001B1345">
        <w:rPr>
          <w:rStyle w:val="normaltextrun1"/>
          <w:rFonts w:ascii="Calibri" w:hAnsi="Calibri" w:cs="Calibri"/>
          <w:sz w:val="22"/>
          <w:szCs w:val="22"/>
          <w:lang w:val="es-ES"/>
        </w:rPr>
        <w:t xml:space="preserve">? </w:t>
      </w:r>
      <w:proofErr w:type="spellStart"/>
      <w:r w:rsidRPr="001B1345">
        <w:rPr>
          <w:rStyle w:val="normaltextrun1"/>
          <w:rFonts w:ascii="Calibri" w:hAnsi="Calibri" w:cs="Calibri"/>
          <w:sz w:val="22"/>
          <w:szCs w:val="22"/>
        </w:rPr>
        <w:t>Vă</w:t>
      </w:r>
      <w:proofErr w:type="spellEnd"/>
      <w:r w:rsidRPr="001B1345">
        <w:rPr>
          <w:rStyle w:val="normaltextrun1"/>
          <w:rFonts w:ascii="Calibri" w:hAnsi="Calibri" w:cs="Calibri"/>
          <w:sz w:val="22"/>
          <w:szCs w:val="22"/>
        </w:rPr>
        <w:t xml:space="preserve"> </w:t>
      </w:r>
      <w:proofErr w:type="spellStart"/>
      <w:r w:rsidRPr="001B1345">
        <w:rPr>
          <w:rStyle w:val="normaltextrun1"/>
          <w:rFonts w:ascii="Calibri" w:hAnsi="Calibri" w:cs="Calibri"/>
          <w:sz w:val="22"/>
          <w:szCs w:val="22"/>
        </w:rPr>
        <w:t>rugăm</w:t>
      </w:r>
      <w:proofErr w:type="spellEnd"/>
      <w:r w:rsidRPr="001B1345">
        <w:rPr>
          <w:rStyle w:val="normaltextrun1"/>
          <w:rFonts w:ascii="Calibri" w:hAnsi="Calibri" w:cs="Calibri"/>
          <w:sz w:val="22"/>
          <w:szCs w:val="22"/>
        </w:rPr>
        <w:t xml:space="preserve"> </w:t>
      </w:r>
      <w:proofErr w:type="spellStart"/>
      <w:r w:rsidRPr="001B1345">
        <w:rPr>
          <w:rStyle w:val="normaltextrun1"/>
          <w:rFonts w:ascii="Calibri" w:hAnsi="Calibri" w:cs="Calibri"/>
          <w:sz w:val="22"/>
          <w:szCs w:val="22"/>
        </w:rPr>
        <w:t>să</w:t>
      </w:r>
      <w:proofErr w:type="spellEnd"/>
      <w:r w:rsidRPr="001B1345">
        <w:rPr>
          <w:rStyle w:val="normaltextrun1"/>
          <w:rFonts w:ascii="Calibri" w:hAnsi="Calibri" w:cs="Calibri"/>
          <w:sz w:val="22"/>
          <w:szCs w:val="22"/>
        </w:rPr>
        <w:t xml:space="preserve"> ne </w:t>
      </w:r>
      <w:proofErr w:type="spellStart"/>
      <w:r w:rsidRPr="001B1345">
        <w:rPr>
          <w:rStyle w:val="normaltextrun1"/>
          <w:rFonts w:ascii="Calibri" w:hAnsi="Calibri" w:cs="Calibri"/>
          <w:sz w:val="22"/>
          <w:szCs w:val="22"/>
        </w:rPr>
        <w:t>contactați</w:t>
      </w:r>
      <w:proofErr w:type="spellEnd"/>
      <w:r w:rsidRPr="001B1345">
        <w:rPr>
          <w:rStyle w:val="normaltextrun1"/>
          <w:rFonts w:ascii="Calibri" w:hAnsi="Calibri" w:cs="Calibri"/>
          <w:sz w:val="22"/>
          <w:szCs w:val="22"/>
        </w:rPr>
        <w:t>.</w:t>
      </w:r>
    </w:p>
    <w:p w14:paraId="4F141C6B" w14:textId="77777777" w:rsidR="00B230DB" w:rsidRPr="001B1345" w:rsidRDefault="00B230DB" w:rsidP="00B230DB">
      <w:pPr>
        <w:pStyle w:val="paragraph"/>
        <w:numPr>
          <w:ilvl w:val="0"/>
          <w:numId w:val="12"/>
        </w:numPr>
        <w:rPr>
          <w:rStyle w:val="normaltextrun1"/>
          <w:rFonts w:ascii="Calibri" w:hAnsi="Calibri" w:cs="Calibri"/>
          <w:sz w:val="22"/>
          <w:szCs w:val="22"/>
          <w:lang w:val="es-ES"/>
        </w:rPr>
      </w:pPr>
      <w:proofErr w:type="spellStart"/>
      <w:r w:rsidRPr="001B1345">
        <w:rPr>
          <w:rStyle w:val="normaltextrun1"/>
          <w:rFonts w:ascii="Calibri" w:hAnsi="Calibri" w:cs="Calibri"/>
          <w:sz w:val="22"/>
          <w:szCs w:val="22"/>
          <w:lang w:val="es-ES"/>
        </w:rPr>
        <w:t>Elevii</w:t>
      </w:r>
      <w:proofErr w:type="spellEnd"/>
      <w:r w:rsidRPr="001B1345">
        <w:rPr>
          <w:rStyle w:val="normaltextrun1"/>
          <w:rFonts w:ascii="Calibri" w:hAnsi="Calibri" w:cs="Calibri"/>
          <w:sz w:val="22"/>
          <w:szCs w:val="22"/>
          <w:lang w:val="es-ES"/>
        </w:rPr>
        <w:t xml:space="preserve"> de la </w:t>
      </w:r>
      <w:proofErr w:type="spellStart"/>
      <w:r w:rsidRPr="001B1345">
        <w:rPr>
          <w:rStyle w:val="normaltextrun1"/>
          <w:rFonts w:ascii="Calibri" w:hAnsi="Calibri" w:cs="Calibri"/>
          <w:sz w:val="22"/>
          <w:szCs w:val="22"/>
          <w:lang w:val="es-ES"/>
        </w:rPr>
        <w:t>îngrijirea</w:t>
      </w:r>
      <w:proofErr w:type="spellEnd"/>
      <w:r w:rsidRPr="001B1345">
        <w:rPr>
          <w:rStyle w:val="normaltextrun1"/>
          <w:rFonts w:ascii="Calibri" w:hAnsi="Calibri" w:cs="Calibri"/>
          <w:sz w:val="22"/>
          <w:szCs w:val="22"/>
          <w:lang w:val="es-ES"/>
        </w:rPr>
        <w:t xml:space="preserve"> de </w:t>
      </w:r>
      <w:proofErr w:type="spellStart"/>
      <w:r w:rsidRPr="001B1345">
        <w:rPr>
          <w:rStyle w:val="normaltextrun1"/>
          <w:rFonts w:ascii="Calibri" w:hAnsi="Calibri" w:cs="Calibri"/>
          <w:sz w:val="22"/>
          <w:szCs w:val="22"/>
          <w:lang w:val="es-ES"/>
        </w:rPr>
        <w:t>zi</w:t>
      </w:r>
      <w:proofErr w:type="spellEnd"/>
      <w:r w:rsidRPr="001B1345">
        <w:rPr>
          <w:rStyle w:val="normaltextrun1"/>
          <w:rFonts w:ascii="Calibri" w:hAnsi="Calibri" w:cs="Calibri"/>
          <w:sz w:val="22"/>
          <w:szCs w:val="22"/>
          <w:lang w:val="es-ES"/>
        </w:rPr>
        <w:t xml:space="preserve"> </w:t>
      </w:r>
      <w:proofErr w:type="spellStart"/>
      <w:r w:rsidRPr="001B1345">
        <w:rPr>
          <w:rStyle w:val="normaltextrun1"/>
          <w:rFonts w:ascii="Calibri" w:hAnsi="Calibri" w:cs="Calibri"/>
          <w:sz w:val="22"/>
          <w:szCs w:val="22"/>
          <w:lang w:val="es-ES"/>
        </w:rPr>
        <w:t>continuă</w:t>
      </w:r>
      <w:proofErr w:type="spellEnd"/>
      <w:r w:rsidRPr="001B1345">
        <w:rPr>
          <w:rStyle w:val="normaltextrun1"/>
          <w:rFonts w:ascii="Calibri" w:hAnsi="Calibri" w:cs="Calibri"/>
          <w:sz w:val="22"/>
          <w:szCs w:val="22"/>
          <w:lang w:val="es-ES"/>
        </w:rPr>
        <w:t xml:space="preserve"> </w:t>
      </w:r>
      <w:proofErr w:type="spellStart"/>
      <w:r w:rsidRPr="001B1345">
        <w:rPr>
          <w:rStyle w:val="normaltextrun1"/>
          <w:rFonts w:ascii="Calibri" w:hAnsi="Calibri" w:cs="Calibri"/>
          <w:sz w:val="22"/>
          <w:szCs w:val="22"/>
          <w:lang w:val="es-ES"/>
        </w:rPr>
        <w:t>să</w:t>
      </w:r>
      <w:proofErr w:type="spellEnd"/>
      <w:r w:rsidRPr="001B1345">
        <w:rPr>
          <w:rStyle w:val="normaltextrun1"/>
          <w:rFonts w:ascii="Calibri" w:hAnsi="Calibri" w:cs="Calibri"/>
          <w:sz w:val="22"/>
          <w:szCs w:val="22"/>
          <w:lang w:val="es-ES"/>
        </w:rPr>
        <w:t xml:space="preserve"> </w:t>
      </w:r>
      <w:proofErr w:type="spellStart"/>
      <w:r w:rsidRPr="001B1345">
        <w:rPr>
          <w:rStyle w:val="normaltextrun1"/>
          <w:rFonts w:ascii="Calibri" w:hAnsi="Calibri" w:cs="Calibri"/>
          <w:sz w:val="22"/>
          <w:szCs w:val="22"/>
          <w:lang w:val="es-ES"/>
        </w:rPr>
        <w:t>primească</w:t>
      </w:r>
      <w:proofErr w:type="spellEnd"/>
      <w:r w:rsidRPr="001B1345">
        <w:rPr>
          <w:rStyle w:val="normaltextrun1"/>
          <w:rFonts w:ascii="Calibri" w:hAnsi="Calibri" w:cs="Calibri"/>
          <w:sz w:val="22"/>
          <w:szCs w:val="22"/>
          <w:lang w:val="es-ES"/>
        </w:rPr>
        <w:t xml:space="preserve"> </w:t>
      </w:r>
      <w:proofErr w:type="spellStart"/>
      <w:r w:rsidRPr="001B1345">
        <w:rPr>
          <w:rStyle w:val="normaltextrun1"/>
          <w:rFonts w:ascii="Calibri" w:hAnsi="Calibri" w:cs="Calibri"/>
          <w:sz w:val="22"/>
          <w:szCs w:val="22"/>
          <w:lang w:val="es-ES"/>
        </w:rPr>
        <w:t>materie</w:t>
      </w:r>
      <w:proofErr w:type="spellEnd"/>
      <w:r w:rsidRPr="001B1345">
        <w:rPr>
          <w:rStyle w:val="normaltextrun1"/>
          <w:rFonts w:ascii="Calibri" w:hAnsi="Calibri" w:cs="Calibri"/>
          <w:sz w:val="22"/>
          <w:szCs w:val="22"/>
          <w:lang w:val="es-ES"/>
        </w:rPr>
        <w:t xml:space="preserve"> </w:t>
      </w:r>
      <w:proofErr w:type="spellStart"/>
      <w:r w:rsidRPr="001B1345">
        <w:rPr>
          <w:rStyle w:val="normaltextrun1"/>
          <w:rFonts w:ascii="Calibri" w:hAnsi="Calibri" w:cs="Calibri"/>
          <w:sz w:val="22"/>
          <w:szCs w:val="22"/>
          <w:lang w:val="es-ES"/>
        </w:rPr>
        <w:t>nouă</w:t>
      </w:r>
      <w:proofErr w:type="spellEnd"/>
      <w:r w:rsidRPr="001B1345">
        <w:rPr>
          <w:rStyle w:val="normaltextrun1"/>
          <w:rFonts w:ascii="Calibri" w:hAnsi="Calibri" w:cs="Calibri"/>
          <w:sz w:val="22"/>
          <w:szCs w:val="22"/>
          <w:lang w:val="es-ES"/>
        </w:rPr>
        <w:t xml:space="preserve"> de </w:t>
      </w:r>
      <w:proofErr w:type="spellStart"/>
      <w:r w:rsidRPr="001B1345">
        <w:rPr>
          <w:rStyle w:val="normaltextrun1"/>
          <w:rFonts w:ascii="Calibri" w:hAnsi="Calibri" w:cs="Calibri"/>
          <w:sz w:val="22"/>
          <w:szCs w:val="22"/>
          <w:lang w:val="es-ES"/>
        </w:rPr>
        <w:t>studiu</w:t>
      </w:r>
      <w:proofErr w:type="spellEnd"/>
      <w:r w:rsidRPr="001B1345">
        <w:rPr>
          <w:rStyle w:val="normaltextrun1"/>
          <w:rFonts w:ascii="Calibri" w:hAnsi="Calibri" w:cs="Calibri"/>
          <w:sz w:val="22"/>
          <w:szCs w:val="22"/>
          <w:lang w:val="es-ES"/>
        </w:rPr>
        <w:t xml:space="preserve">, </w:t>
      </w:r>
      <w:proofErr w:type="spellStart"/>
      <w:r w:rsidRPr="001B1345">
        <w:rPr>
          <w:rStyle w:val="normaltextrun1"/>
          <w:rFonts w:ascii="Calibri" w:hAnsi="Calibri" w:cs="Calibri"/>
          <w:sz w:val="22"/>
          <w:szCs w:val="22"/>
          <w:lang w:val="es-ES"/>
        </w:rPr>
        <w:t>precum</w:t>
      </w:r>
      <w:proofErr w:type="spellEnd"/>
      <w:r w:rsidRPr="001B1345">
        <w:rPr>
          <w:rStyle w:val="normaltextrun1"/>
          <w:rFonts w:ascii="Calibri" w:hAnsi="Calibri" w:cs="Calibri"/>
          <w:sz w:val="22"/>
          <w:szCs w:val="22"/>
          <w:lang w:val="es-ES"/>
        </w:rPr>
        <w:t xml:space="preserve"> </w:t>
      </w:r>
      <w:proofErr w:type="spellStart"/>
      <w:r w:rsidRPr="001B1345">
        <w:rPr>
          <w:rStyle w:val="normaltextrun1"/>
          <w:rFonts w:ascii="Calibri" w:hAnsi="Calibri" w:cs="Calibri"/>
          <w:sz w:val="22"/>
          <w:szCs w:val="22"/>
          <w:lang w:val="es-ES"/>
        </w:rPr>
        <w:t>colegii</w:t>
      </w:r>
      <w:proofErr w:type="spellEnd"/>
      <w:r w:rsidRPr="001B1345">
        <w:rPr>
          <w:rStyle w:val="normaltextrun1"/>
          <w:rFonts w:ascii="Calibri" w:hAnsi="Calibri" w:cs="Calibri"/>
          <w:sz w:val="22"/>
          <w:szCs w:val="22"/>
          <w:lang w:val="es-ES"/>
        </w:rPr>
        <w:t xml:space="preserve"> </w:t>
      </w:r>
      <w:proofErr w:type="spellStart"/>
      <w:r w:rsidRPr="001B1345">
        <w:rPr>
          <w:rStyle w:val="normaltextrun1"/>
          <w:rFonts w:ascii="Calibri" w:hAnsi="Calibri" w:cs="Calibri"/>
          <w:sz w:val="22"/>
          <w:szCs w:val="22"/>
          <w:lang w:val="es-ES"/>
        </w:rPr>
        <w:t>lor</w:t>
      </w:r>
      <w:proofErr w:type="spellEnd"/>
      <w:r w:rsidRPr="001B1345">
        <w:rPr>
          <w:rStyle w:val="normaltextrun1"/>
          <w:rFonts w:ascii="Calibri" w:hAnsi="Calibri" w:cs="Calibri"/>
          <w:sz w:val="22"/>
          <w:szCs w:val="22"/>
          <w:lang w:val="es-ES"/>
        </w:rPr>
        <w:t xml:space="preserve"> de </w:t>
      </w:r>
      <w:proofErr w:type="spellStart"/>
      <w:r w:rsidRPr="001B1345">
        <w:rPr>
          <w:rStyle w:val="normaltextrun1"/>
          <w:rFonts w:ascii="Calibri" w:hAnsi="Calibri" w:cs="Calibri"/>
          <w:sz w:val="22"/>
          <w:szCs w:val="22"/>
          <w:lang w:val="es-ES"/>
        </w:rPr>
        <w:t>clasă</w:t>
      </w:r>
      <w:proofErr w:type="spellEnd"/>
      <w:r w:rsidRPr="001B1345">
        <w:rPr>
          <w:rStyle w:val="normaltextrun1"/>
          <w:rFonts w:ascii="Calibri" w:hAnsi="Calibri" w:cs="Calibri"/>
          <w:sz w:val="22"/>
          <w:szCs w:val="22"/>
          <w:lang w:val="es-ES"/>
        </w:rPr>
        <w:t xml:space="preserve"> </w:t>
      </w:r>
      <w:proofErr w:type="spellStart"/>
      <w:r w:rsidRPr="001B1345">
        <w:rPr>
          <w:rStyle w:val="normaltextrun1"/>
          <w:rFonts w:ascii="Calibri" w:hAnsi="Calibri" w:cs="Calibri"/>
          <w:sz w:val="22"/>
          <w:szCs w:val="22"/>
          <w:lang w:val="es-ES"/>
        </w:rPr>
        <w:t>care</w:t>
      </w:r>
      <w:proofErr w:type="spellEnd"/>
      <w:r w:rsidRPr="001B1345">
        <w:rPr>
          <w:rStyle w:val="normaltextrun1"/>
          <w:rFonts w:ascii="Calibri" w:hAnsi="Calibri" w:cs="Calibri"/>
          <w:sz w:val="22"/>
          <w:szCs w:val="22"/>
          <w:lang w:val="es-ES"/>
        </w:rPr>
        <w:t xml:space="preserve"> </w:t>
      </w:r>
      <w:proofErr w:type="spellStart"/>
      <w:r w:rsidRPr="001B1345">
        <w:rPr>
          <w:rStyle w:val="normaltextrun1"/>
          <w:rFonts w:ascii="Calibri" w:hAnsi="Calibri" w:cs="Calibri"/>
          <w:sz w:val="22"/>
          <w:szCs w:val="22"/>
          <w:lang w:val="es-ES"/>
        </w:rPr>
        <w:t>învață</w:t>
      </w:r>
      <w:proofErr w:type="spellEnd"/>
      <w:r w:rsidRPr="001B1345">
        <w:rPr>
          <w:rStyle w:val="normaltextrun1"/>
          <w:rFonts w:ascii="Calibri" w:hAnsi="Calibri" w:cs="Calibri"/>
          <w:sz w:val="22"/>
          <w:szCs w:val="22"/>
          <w:lang w:val="es-ES"/>
        </w:rPr>
        <w:t xml:space="preserve"> </w:t>
      </w:r>
      <w:proofErr w:type="spellStart"/>
      <w:r w:rsidRPr="001B1345">
        <w:rPr>
          <w:rStyle w:val="normaltextrun1"/>
          <w:rFonts w:ascii="Calibri" w:hAnsi="Calibri" w:cs="Calibri"/>
          <w:sz w:val="22"/>
          <w:szCs w:val="22"/>
          <w:lang w:val="es-ES"/>
        </w:rPr>
        <w:t>acasă</w:t>
      </w:r>
      <w:proofErr w:type="spellEnd"/>
      <w:r w:rsidRPr="001B1345">
        <w:rPr>
          <w:rStyle w:val="normaltextrun1"/>
          <w:rFonts w:ascii="Calibri" w:hAnsi="Calibri" w:cs="Calibri"/>
          <w:sz w:val="22"/>
          <w:szCs w:val="22"/>
          <w:lang w:val="es-ES"/>
        </w:rPr>
        <w:t>.</w:t>
      </w:r>
    </w:p>
    <w:p w14:paraId="519324F7" w14:textId="77777777" w:rsidR="00B230DB" w:rsidRPr="001B1345" w:rsidRDefault="00B230DB" w:rsidP="00B230DB">
      <w:pPr>
        <w:pStyle w:val="paragraph"/>
        <w:numPr>
          <w:ilvl w:val="0"/>
          <w:numId w:val="12"/>
        </w:numPr>
        <w:rPr>
          <w:rStyle w:val="normaltextrun1"/>
          <w:rFonts w:ascii="Calibri" w:hAnsi="Calibri" w:cs="Calibri"/>
          <w:sz w:val="22"/>
          <w:szCs w:val="22"/>
          <w:lang w:val="es-ES"/>
        </w:rPr>
      </w:pPr>
      <w:proofErr w:type="spellStart"/>
      <w:r w:rsidRPr="001B1345">
        <w:rPr>
          <w:rStyle w:val="normaltextrun1"/>
          <w:rFonts w:ascii="Calibri" w:hAnsi="Calibri" w:cs="Calibri"/>
          <w:sz w:val="22"/>
          <w:szCs w:val="22"/>
          <w:lang w:val="es-ES"/>
        </w:rPr>
        <w:t>Asigurăm</w:t>
      </w:r>
      <w:proofErr w:type="spellEnd"/>
      <w:r w:rsidRPr="001B1345">
        <w:rPr>
          <w:rStyle w:val="normaltextrun1"/>
          <w:rFonts w:ascii="Calibri" w:hAnsi="Calibri" w:cs="Calibri"/>
          <w:sz w:val="22"/>
          <w:szCs w:val="22"/>
          <w:lang w:val="es-ES"/>
        </w:rPr>
        <w:t xml:space="preserve"> </w:t>
      </w:r>
      <w:proofErr w:type="spellStart"/>
      <w:r w:rsidRPr="001B1345">
        <w:rPr>
          <w:rStyle w:val="normaltextrun1"/>
          <w:rFonts w:ascii="Calibri" w:hAnsi="Calibri" w:cs="Calibri"/>
          <w:sz w:val="22"/>
          <w:szCs w:val="22"/>
          <w:lang w:val="es-ES"/>
        </w:rPr>
        <w:t>îngrijirea</w:t>
      </w:r>
      <w:proofErr w:type="spellEnd"/>
      <w:r w:rsidRPr="001B1345">
        <w:rPr>
          <w:rStyle w:val="normaltextrun1"/>
          <w:rFonts w:ascii="Calibri" w:hAnsi="Calibri" w:cs="Calibri"/>
          <w:sz w:val="22"/>
          <w:szCs w:val="22"/>
          <w:lang w:val="es-ES"/>
        </w:rPr>
        <w:t xml:space="preserve"> </w:t>
      </w:r>
      <w:proofErr w:type="spellStart"/>
      <w:r w:rsidRPr="001B1345">
        <w:rPr>
          <w:rStyle w:val="normaltextrun1"/>
          <w:rFonts w:ascii="Calibri" w:hAnsi="Calibri" w:cs="Calibri"/>
          <w:sz w:val="22"/>
          <w:szCs w:val="22"/>
          <w:lang w:val="es-ES"/>
        </w:rPr>
        <w:t>în</w:t>
      </w:r>
      <w:proofErr w:type="spellEnd"/>
      <w:r w:rsidRPr="001B1345">
        <w:rPr>
          <w:rStyle w:val="normaltextrun1"/>
          <w:rFonts w:ascii="Calibri" w:hAnsi="Calibri" w:cs="Calibri"/>
          <w:sz w:val="22"/>
          <w:szCs w:val="22"/>
          <w:lang w:val="es-ES"/>
        </w:rPr>
        <w:t xml:space="preserve"> </w:t>
      </w:r>
      <w:proofErr w:type="spellStart"/>
      <w:r w:rsidRPr="001B1345">
        <w:rPr>
          <w:rStyle w:val="normaltextrun1"/>
          <w:rFonts w:ascii="Calibri" w:hAnsi="Calibri" w:cs="Calibri"/>
          <w:sz w:val="22"/>
          <w:szCs w:val="22"/>
          <w:lang w:val="es-ES"/>
        </w:rPr>
        <w:t>condiții</w:t>
      </w:r>
      <w:proofErr w:type="spellEnd"/>
      <w:r w:rsidRPr="001B1345">
        <w:rPr>
          <w:rStyle w:val="normaltextrun1"/>
          <w:rFonts w:ascii="Calibri" w:hAnsi="Calibri" w:cs="Calibri"/>
          <w:sz w:val="22"/>
          <w:szCs w:val="22"/>
          <w:lang w:val="es-ES"/>
        </w:rPr>
        <w:t xml:space="preserve"> de </w:t>
      </w:r>
      <w:proofErr w:type="spellStart"/>
      <w:r w:rsidRPr="001B1345">
        <w:rPr>
          <w:rStyle w:val="normaltextrun1"/>
          <w:rFonts w:ascii="Calibri" w:hAnsi="Calibri" w:cs="Calibri"/>
          <w:sz w:val="22"/>
          <w:szCs w:val="22"/>
          <w:lang w:val="es-ES"/>
        </w:rPr>
        <w:t>siguranță</w:t>
      </w:r>
      <w:proofErr w:type="spellEnd"/>
      <w:r w:rsidRPr="001B1345">
        <w:rPr>
          <w:rStyle w:val="normaltextrun1"/>
          <w:rFonts w:ascii="Calibri" w:hAnsi="Calibri" w:cs="Calibri"/>
          <w:sz w:val="22"/>
          <w:szCs w:val="22"/>
          <w:lang w:val="es-ES"/>
        </w:rPr>
        <w:t xml:space="preserve">. </w:t>
      </w:r>
      <w:proofErr w:type="spellStart"/>
      <w:r w:rsidRPr="001B1345">
        <w:rPr>
          <w:rStyle w:val="normaltextrun1"/>
          <w:rFonts w:ascii="Calibri" w:hAnsi="Calibri" w:cs="Calibri"/>
          <w:sz w:val="22"/>
          <w:szCs w:val="22"/>
          <w:lang w:val="es-ES"/>
        </w:rPr>
        <w:t>Folosim</w:t>
      </w:r>
      <w:proofErr w:type="spellEnd"/>
      <w:r w:rsidRPr="001B1345">
        <w:rPr>
          <w:rStyle w:val="normaltextrun1"/>
          <w:rFonts w:ascii="Calibri" w:hAnsi="Calibri" w:cs="Calibri"/>
          <w:sz w:val="22"/>
          <w:szCs w:val="22"/>
          <w:lang w:val="es-ES"/>
        </w:rPr>
        <w:t xml:space="preserve"> </w:t>
      </w:r>
      <w:proofErr w:type="spellStart"/>
      <w:r w:rsidRPr="001B1345">
        <w:rPr>
          <w:rStyle w:val="normaltextrun1"/>
          <w:rFonts w:ascii="Calibri" w:hAnsi="Calibri" w:cs="Calibri"/>
          <w:sz w:val="22"/>
          <w:szCs w:val="22"/>
          <w:lang w:val="es-ES"/>
        </w:rPr>
        <w:t>aceleași</w:t>
      </w:r>
      <w:proofErr w:type="spellEnd"/>
      <w:r w:rsidRPr="001B1345">
        <w:rPr>
          <w:rStyle w:val="normaltextrun1"/>
          <w:rFonts w:ascii="Calibri" w:hAnsi="Calibri" w:cs="Calibri"/>
          <w:sz w:val="22"/>
          <w:szCs w:val="22"/>
          <w:lang w:val="es-ES"/>
        </w:rPr>
        <w:t xml:space="preserve"> </w:t>
      </w:r>
      <w:proofErr w:type="spellStart"/>
      <w:r w:rsidRPr="001B1345">
        <w:rPr>
          <w:rStyle w:val="normaltextrun1"/>
          <w:rFonts w:ascii="Calibri" w:hAnsi="Calibri" w:cs="Calibri"/>
          <w:sz w:val="22"/>
          <w:szCs w:val="22"/>
          <w:lang w:val="es-ES"/>
        </w:rPr>
        <w:t>măsuri</w:t>
      </w:r>
      <w:proofErr w:type="spellEnd"/>
      <w:r w:rsidRPr="001B1345">
        <w:rPr>
          <w:rStyle w:val="normaltextrun1"/>
          <w:rFonts w:ascii="Calibri" w:hAnsi="Calibri" w:cs="Calibri"/>
          <w:sz w:val="22"/>
          <w:szCs w:val="22"/>
          <w:lang w:val="es-ES"/>
        </w:rPr>
        <w:t xml:space="preserve"> peste </w:t>
      </w:r>
      <w:proofErr w:type="spellStart"/>
      <w:r w:rsidRPr="001B1345">
        <w:rPr>
          <w:rStyle w:val="normaltextrun1"/>
          <w:rFonts w:ascii="Calibri" w:hAnsi="Calibri" w:cs="Calibri"/>
          <w:sz w:val="22"/>
          <w:szCs w:val="22"/>
          <w:lang w:val="es-ES"/>
        </w:rPr>
        <w:t>tot</w:t>
      </w:r>
      <w:proofErr w:type="spellEnd"/>
      <w:r w:rsidRPr="001B1345">
        <w:rPr>
          <w:rStyle w:val="normaltextrun1"/>
          <w:rFonts w:ascii="Calibri" w:hAnsi="Calibri" w:cs="Calibri"/>
          <w:sz w:val="22"/>
          <w:szCs w:val="22"/>
          <w:lang w:val="es-ES"/>
        </w:rPr>
        <w:t xml:space="preserve"> (</w:t>
      </w:r>
      <w:proofErr w:type="spellStart"/>
      <w:r w:rsidRPr="001B1345">
        <w:rPr>
          <w:rStyle w:val="normaltextrun1"/>
          <w:rFonts w:ascii="Calibri" w:hAnsi="Calibri" w:cs="Calibri"/>
          <w:sz w:val="22"/>
          <w:szCs w:val="22"/>
          <w:lang w:val="es-ES"/>
        </w:rPr>
        <w:t>vezi</w:t>
      </w:r>
      <w:proofErr w:type="spellEnd"/>
      <w:r w:rsidRPr="001B1345">
        <w:rPr>
          <w:rStyle w:val="normaltextrun1"/>
          <w:rFonts w:ascii="Calibri" w:hAnsi="Calibri" w:cs="Calibri"/>
          <w:sz w:val="22"/>
          <w:szCs w:val="22"/>
          <w:lang w:val="es-ES"/>
        </w:rPr>
        <w:t xml:space="preserve"> </w:t>
      </w:r>
      <w:proofErr w:type="spellStart"/>
      <w:r w:rsidRPr="001B1345">
        <w:rPr>
          <w:rStyle w:val="normaltextrun1"/>
          <w:rFonts w:ascii="Calibri" w:hAnsi="Calibri" w:cs="Calibri"/>
          <w:sz w:val="22"/>
          <w:szCs w:val="22"/>
          <w:lang w:val="es-ES"/>
        </w:rPr>
        <w:t>mai</w:t>
      </w:r>
      <w:proofErr w:type="spellEnd"/>
      <w:r w:rsidRPr="001B1345">
        <w:rPr>
          <w:rStyle w:val="normaltextrun1"/>
          <w:rFonts w:ascii="Calibri" w:hAnsi="Calibri" w:cs="Calibri"/>
          <w:sz w:val="22"/>
          <w:szCs w:val="22"/>
          <w:lang w:val="es-ES"/>
        </w:rPr>
        <w:t xml:space="preserve"> sus).</w:t>
      </w:r>
    </w:p>
    <w:p w14:paraId="14FDE762" w14:textId="77777777" w:rsidR="00B230DB" w:rsidRPr="00B715B6" w:rsidRDefault="00B230DB" w:rsidP="00B230DB">
      <w:pPr>
        <w:pStyle w:val="paragraph"/>
        <w:numPr>
          <w:ilvl w:val="0"/>
          <w:numId w:val="12"/>
        </w:numPr>
        <w:rPr>
          <w:rStyle w:val="normaltextrun1"/>
          <w:rFonts w:ascii="Calibri" w:hAnsi="Calibri"/>
          <w:sz w:val="22"/>
          <w:szCs w:val="22"/>
          <w:lang w:val="es-ES"/>
        </w:rPr>
      </w:pPr>
      <w:proofErr w:type="spellStart"/>
      <w:r w:rsidRPr="001B1345">
        <w:rPr>
          <w:rStyle w:val="normaltextrun1"/>
          <w:rFonts w:ascii="Calibri" w:hAnsi="Calibri" w:cs="Calibri"/>
          <w:sz w:val="22"/>
          <w:szCs w:val="22"/>
          <w:lang w:val="es-ES"/>
        </w:rPr>
        <w:t>Grupurile</w:t>
      </w:r>
      <w:proofErr w:type="spellEnd"/>
      <w:r w:rsidRPr="001B1345">
        <w:rPr>
          <w:rStyle w:val="normaltextrun1"/>
          <w:rFonts w:ascii="Calibri" w:hAnsi="Calibri" w:cs="Calibri"/>
          <w:sz w:val="22"/>
          <w:szCs w:val="22"/>
          <w:lang w:val="es-ES"/>
        </w:rPr>
        <w:t xml:space="preserve"> de </w:t>
      </w:r>
      <w:proofErr w:type="spellStart"/>
      <w:r w:rsidRPr="001B1345">
        <w:rPr>
          <w:rStyle w:val="normaltextrun1"/>
          <w:rFonts w:ascii="Calibri" w:hAnsi="Calibri" w:cs="Calibri"/>
          <w:sz w:val="22"/>
          <w:szCs w:val="22"/>
          <w:lang w:val="es-ES"/>
        </w:rPr>
        <w:t>elevi</w:t>
      </w:r>
      <w:proofErr w:type="spellEnd"/>
      <w:r w:rsidRPr="001B1345">
        <w:rPr>
          <w:rStyle w:val="normaltextrun1"/>
          <w:rFonts w:ascii="Calibri" w:hAnsi="Calibri" w:cs="Calibri"/>
          <w:sz w:val="22"/>
          <w:szCs w:val="22"/>
          <w:lang w:val="es-ES"/>
        </w:rPr>
        <w:t xml:space="preserve"> de la </w:t>
      </w:r>
      <w:proofErr w:type="spellStart"/>
      <w:r w:rsidRPr="001B1345">
        <w:rPr>
          <w:rStyle w:val="normaltextrun1"/>
          <w:rFonts w:ascii="Calibri" w:hAnsi="Calibri" w:cs="Calibri"/>
          <w:sz w:val="22"/>
          <w:szCs w:val="22"/>
          <w:lang w:val="es-ES"/>
        </w:rPr>
        <w:t>îngrijire</w:t>
      </w:r>
      <w:proofErr w:type="spellEnd"/>
      <w:r w:rsidRPr="001B1345">
        <w:rPr>
          <w:rStyle w:val="normaltextrun1"/>
          <w:rFonts w:ascii="Calibri" w:hAnsi="Calibri" w:cs="Calibri"/>
          <w:sz w:val="22"/>
          <w:szCs w:val="22"/>
          <w:lang w:val="es-ES"/>
        </w:rPr>
        <w:t xml:space="preserve"> </w:t>
      </w:r>
      <w:proofErr w:type="spellStart"/>
      <w:r w:rsidRPr="001B1345">
        <w:rPr>
          <w:rStyle w:val="normaltextrun1"/>
          <w:rFonts w:ascii="Calibri" w:hAnsi="Calibri" w:cs="Calibri"/>
          <w:sz w:val="22"/>
          <w:szCs w:val="22"/>
          <w:lang w:val="es-ES"/>
        </w:rPr>
        <w:t>nu</w:t>
      </w:r>
      <w:proofErr w:type="spellEnd"/>
      <w:r w:rsidRPr="001B1345">
        <w:rPr>
          <w:rStyle w:val="normaltextrun1"/>
          <w:rFonts w:ascii="Calibri" w:hAnsi="Calibri" w:cs="Calibri"/>
          <w:sz w:val="22"/>
          <w:szCs w:val="22"/>
          <w:lang w:val="es-ES"/>
        </w:rPr>
        <w:t xml:space="preserve"> </w:t>
      </w:r>
      <w:proofErr w:type="spellStart"/>
      <w:r w:rsidRPr="001B1345">
        <w:rPr>
          <w:rStyle w:val="normaltextrun1"/>
          <w:rFonts w:ascii="Calibri" w:hAnsi="Calibri" w:cs="Calibri"/>
          <w:sz w:val="22"/>
          <w:szCs w:val="22"/>
          <w:lang w:val="es-ES"/>
        </w:rPr>
        <w:t>au</w:t>
      </w:r>
      <w:proofErr w:type="spellEnd"/>
      <w:r w:rsidRPr="001B1345">
        <w:rPr>
          <w:rStyle w:val="normaltextrun1"/>
          <w:rFonts w:ascii="Calibri" w:hAnsi="Calibri" w:cs="Calibri"/>
          <w:sz w:val="22"/>
          <w:szCs w:val="22"/>
          <w:lang w:val="es-ES"/>
        </w:rPr>
        <w:t xml:space="preserve"> </w:t>
      </w:r>
      <w:proofErr w:type="spellStart"/>
      <w:r w:rsidRPr="001B1345">
        <w:rPr>
          <w:rStyle w:val="normaltextrun1"/>
          <w:rFonts w:ascii="Calibri" w:hAnsi="Calibri" w:cs="Calibri"/>
          <w:sz w:val="22"/>
          <w:szCs w:val="22"/>
          <w:lang w:val="es-ES"/>
        </w:rPr>
        <w:t>contact</w:t>
      </w:r>
      <w:proofErr w:type="spellEnd"/>
      <w:r w:rsidRPr="001B1345">
        <w:rPr>
          <w:rStyle w:val="normaltextrun1"/>
          <w:rFonts w:ascii="Calibri" w:hAnsi="Calibri" w:cs="Calibri"/>
          <w:sz w:val="22"/>
          <w:szCs w:val="22"/>
          <w:lang w:val="es-ES"/>
        </w:rPr>
        <w:t xml:space="preserve"> </w:t>
      </w:r>
      <w:proofErr w:type="spellStart"/>
      <w:r w:rsidRPr="001B1345">
        <w:rPr>
          <w:rStyle w:val="normaltextrun1"/>
          <w:rFonts w:ascii="Calibri" w:hAnsi="Calibri" w:cs="Calibri"/>
          <w:sz w:val="22"/>
          <w:szCs w:val="22"/>
          <w:lang w:val="es-ES"/>
        </w:rPr>
        <w:t>cu</w:t>
      </w:r>
      <w:proofErr w:type="spellEnd"/>
      <w:r w:rsidRPr="001B1345">
        <w:rPr>
          <w:rStyle w:val="normaltextrun1"/>
          <w:rFonts w:ascii="Calibri" w:hAnsi="Calibri" w:cs="Calibri"/>
          <w:sz w:val="22"/>
          <w:szCs w:val="22"/>
          <w:lang w:val="es-ES"/>
        </w:rPr>
        <w:t xml:space="preserve"> </w:t>
      </w:r>
      <w:proofErr w:type="spellStart"/>
      <w:r w:rsidRPr="001B1345">
        <w:rPr>
          <w:rStyle w:val="normaltextrun1"/>
          <w:rFonts w:ascii="Calibri" w:hAnsi="Calibri" w:cs="Calibri"/>
          <w:sz w:val="22"/>
          <w:szCs w:val="22"/>
          <w:lang w:val="es-ES"/>
        </w:rPr>
        <w:t>grupurile</w:t>
      </w:r>
      <w:proofErr w:type="spellEnd"/>
      <w:r w:rsidRPr="001B1345">
        <w:rPr>
          <w:rStyle w:val="normaltextrun1"/>
          <w:rFonts w:ascii="Calibri" w:hAnsi="Calibri" w:cs="Calibri"/>
          <w:sz w:val="22"/>
          <w:szCs w:val="22"/>
          <w:lang w:val="es-ES"/>
        </w:rPr>
        <w:t xml:space="preserve"> de </w:t>
      </w:r>
      <w:proofErr w:type="spellStart"/>
      <w:r w:rsidRPr="001B1345">
        <w:rPr>
          <w:rStyle w:val="normaltextrun1"/>
          <w:rFonts w:ascii="Calibri" w:hAnsi="Calibri" w:cs="Calibri"/>
          <w:sz w:val="22"/>
          <w:szCs w:val="22"/>
          <w:lang w:val="es-ES"/>
        </w:rPr>
        <w:t>elevi</w:t>
      </w:r>
      <w:proofErr w:type="spellEnd"/>
      <w:r w:rsidRPr="001B1345">
        <w:rPr>
          <w:rStyle w:val="normaltextrun1"/>
          <w:rFonts w:ascii="Calibri" w:hAnsi="Calibri" w:cs="Calibri"/>
          <w:sz w:val="22"/>
          <w:szCs w:val="22"/>
          <w:lang w:val="es-ES"/>
        </w:rPr>
        <w:t xml:space="preserve"> </w:t>
      </w:r>
      <w:proofErr w:type="spellStart"/>
      <w:r w:rsidRPr="001B1345">
        <w:rPr>
          <w:rStyle w:val="normaltextrun1"/>
          <w:rFonts w:ascii="Calibri" w:hAnsi="Calibri" w:cs="Calibri"/>
          <w:sz w:val="22"/>
          <w:szCs w:val="22"/>
          <w:lang w:val="es-ES"/>
        </w:rPr>
        <w:t>cărora</w:t>
      </w:r>
      <w:proofErr w:type="spellEnd"/>
      <w:r w:rsidRPr="001B1345">
        <w:rPr>
          <w:rStyle w:val="normaltextrun1"/>
          <w:rFonts w:ascii="Calibri" w:hAnsi="Calibri" w:cs="Calibri"/>
          <w:sz w:val="22"/>
          <w:szCs w:val="22"/>
          <w:lang w:val="es-ES"/>
        </w:rPr>
        <w:t xml:space="preserve"> </w:t>
      </w:r>
      <w:proofErr w:type="spellStart"/>
      <w:r w:rsidRPr="001B1345">
        <w:rPr>
          <w:rStyle w:val="normaltextrun1"/>
          <w:rFonts w:ascii="Calibri" w:hAnsi="Calibri" w:cs="Calibri"/>
          <w:sz w:val="22"/>
          <w:szCs w:val="22"/>
          <w:lang w:val="es-ES"/>
        </w:rPr>
        <w:t>li</w:t>
      </w:r>
      <w:proofErr w:type="spellEnd"/>
      <w:r w:rsidRPr="001B1345">
        <w:rPr>
          <w:rStyle w:val="normaltextrun1"/>
          <w:rFonts w:ascii="Calibri" w:hAnsi="Calibri" w:cs="Calibri"/>
          <w:sz w:val="22"/>
          <w:szCs w:val="22"/>
          <w:lang w:val="es-ES"/>
        </w:rPr>
        <w:t xml:space="preserve"> se </w:t>
      </w:r>
      <w:proofErr w:type="spellStart"/>
      <w:r w:rsidRPr="001B1345">
        <w:rPr>
          <w:rStyle w:val="normaltextrun1"/>
          <w:rFonts w:ascii="Calibri" w:hAnsi="Calibri" w:cs="Calibri"/>
          <w:sz w:val="22"/>
          <w:szCs w:val="22"/>
          <w:lang w:val="es-ES"/>
        </w:rPr>
        <w:t>predă</w:t>
      </w:r>
      <w:proofErr w:type="spellEnd"/>
      <w:r w:rsidRPr="001B1345">
        <w:rPr>
          <w:rStyle w:val="normaltextrun1"/>
          <w:rFonts w:ascii="Calibri" w:hAnsi="Calibri" w:cs="Calibri"/>
          <w:sz w:val="22"/>
          <w:szCs w:val="22"/>
          <w:lang w:val="es-ES"/>
        </w:rPr>
        <w:t xml:space="preserve"> la </w:t>
      </w:r>
      <w:proofErr w:type="spellStart"/>
      <w:r w:rsidRPr="001B1345">
        <w:rPr>
          <w:rStyle w:val="normaltextrun1"/>
          <w:rFonts w:ascii="Calibri" w:hAnsi="Calibri" w:cs="Calibri"/>
          <w:sz w:val="22"/>
          <w:szCs w:val="22"/>
          <w:lang w:val="es-ES"/>
        </w:rPr>
        <w:t>școală</w:t>
      </w:r>
      <w:proofErr w:type="spellEnd"/>
      <w:r w:rsidRPr="001B1345">
        <w:rPr>
          <w:rStyle w:val="normaltextrun1"/>
          <w:rFonts w:ascii="Calibri" w:hAnsi="Calibri" w:cs="Calibri"/>
          <w:sz w:val="22"/>
          <w:szCs w:val="22"/>
          <w:lang w:val="es-ES"/>
        </w:rPr>
        <w:t>.</w:t>
      </w:r>
    </w:p>
    <w:p w14:paraId="6BA2514C" w14:textId="77777777" w:rsidR="00B230DB" w:rsidRPr="00B715B6" w:rsidRDefault="00B230DB" w:rsidP="00B230DB">
      <w:pPr>
        <w:pStyle w:val="paragraph"/>
        <w:rPr>
          <w:rStyle w:val="normaltextrun1"/>
          <w:rFonts w:ascii="Calibri" w:hAnsi="Calibri" w:cs="Calibri"/>
          <w:sz w:val="22"/>
          <w:szCs w:val="22"/>
          <w:lang w:val="es-ES"/>
        </w:rPr>
      </w:pPr>
    </w:p>
    <w:p w14:paraId="4D15C160" w14:textId="77777777" w:rsidR="00B230DB" w:rsidRPr="00B715B6" w:rsidRDefault="00B230DB" w:rsidP="00B230DB">
      <w:pPr>
        <w:pStyle w:val="paragraph"/>
        <w:ind w:left="360"/>
        <w:rPr>
          <w:rFonts w:asciiTheme="minorHAnsi" w:hAnsiTheme="minorHAnsi" w:cstheme="minorBidi"/>
          <w:b/>
          <w:bCs/>
          <w:lang w:val="es-ES"/>
        </w:rPr>
      </w:pPr>
    </w:p>
    <w:p w14:paraId="56A867F3" w14:textId="77777777" w:rsidR="00B230DB" w:rsidRDefault="00B230DB" w:rsidP="00B230DB">
      <w:pPr>
        <w:spacing w:after="0" w:line="240" w:lineRule="auto"/>
        <w:ind w:left="360"/>
        <w:rPr>
          <w:rFonts w:ascii="Calibri" w:eastAsia="Calibri" w:hAnsi="Calibri" w:cs="Calibri"/>
          <w:sz w:val="20"/>
          <w:szCs w:val="20"/>
        </w:rPr>
      </w:pPr>
      <w:r w:rsidRPr="6286A1F0">
        <w:rPr>
          <w:rFonts w:ascii="Calibri" w:eastAsia="Calibri" w:hAnsi="Calibri" w:cs="Calibri"/>
          <w:i/>
          <w:iCs/>
          <w:sz w:val="20"/>
          <w:szCs w:val="20"/>
          <w:highlight w:val="yellow"/>
        </w:rPr>
        <w:t>Voor een school voor buitengewoon onderwijs</w:t>
      </w:r>
      <w:r w:rsidRPr="6F921825">
        <w:rPr>
          <w:rFonts w:ascii="Calibri" w:eastAsia="Calibri" w:hAnsi="Calibri" w:cs="Calibri"/>
          <w:i/>
          <w:iCs/>
          <w:sz w:val="20"/>
          <w:szCs w:val="20"/>
          <w:highlight w:val="yellow"/>
        </w:rPr>
        <w:t>/schrappen voor school voor gewoon onderwijs</w:t>
      </w:r>
      <w:r w:rsidRPr="6286A1F0">
        <w:rPr>
          <w:rFonts w:ascii="Calibri" w:eastAsia="Calibri" w:hAnsi="Calibri" w:cs="Calibri"/>
          <w:i/>
          <w:iCs/>
          <w:sz w:val="20"/>
          <w:szCs w:val="20"/>
        </w:rPr>
        <w:t xml:space="preserve">  </w:t>
      </w:r>
    </w:p>
    <w:p w14:paraId="15A8BA95" w14:textId="77777777" w:rsidR="00B230DB" w:rsidRPr="00B230DB" w:rsidRDefault="00B230DB" w:rsidP="00B230DB">
      <w:pPr>
        <w:pStyle w:val="paragraph"/>
        <w:ind w:left="360"/>
        <w:rPr>
          <w:rFonts w:asciiTheme="minorHAnsi" w:hAnsiTheme="minorHAnsi" w:cstheme="minorBidi"/>
          <w:b/>
          <w:bCs/>
          <w:lang w:val="en-US"/>
        </w:rPr>
      </w:pPr>
      <w:r w:rsidRPr="00B230DB">
        <w:rPr>
          <w:rFonts w:asciiTheme="minorHAnsi" w:hAnsiTheme="minorHAnsi" w:cstheme="minorBidi"/>
          <w:b/>
          <w:bCs/>
          <w:lang w:val="en-US"/>
        </w:rPr>
        <w:t xml:space="preserve">Cum </w:t>
      </w:r>
      <w:proofErr w:type="spellStart"/>
      <w:r w:rsidRPr="00B230DB">
        <w:rPr>
          <w:rFonts w:asciiTheme="minorHAnsi" w:hAnsiTheme="minorHAnsi" w:cstheme="minorBidi"/>
          <w:b/>
          <w:bCs/>
          <w:lang w:val="en-US"/>
        </w:rPr>
        <w:t>organizăm</w:t>
      </w:r>
      <w:proofErr w:type="spellEnd"/>
      <w:r w:rsidRPr="00B230DB">
        <w:rPr>
          <w:rFonts w:asciiTheme="minorHAnsi" w:hAnsiTheme="minorHAnsi" w:cstheme="minorBidi"/>
          <w:b/>
          <w:bCs/>
          <w:lang w:val="en-US"/>
        </w:rPr>
        <w:t xml:space="preserve"> </w:t>
      </w:r>
      <w:proofErr w:type="spellStart"/>
      <w:r w:rsidRPr="00B230DB">
        <w:rPr>
          <w:rFonts w:asciiTheme="minorHAnsi" w:hAnsiTheme="minorHAnsi" w:cstheme="minorBidi"/>
          <w:b/>
          <w:bCs/>
          <w:lang w:val="en-US"/>
        </w:rPr>
        <w:t>transportul</w:t>
      </w:r>
      <w:proofErr w:type="spellEnd"/>
      <w:r w:rsidRPr="00B230DB">
        <w:rPr>
          <w:rFonts w:asciiTheme="minorHAnsi" w:hAnsiTheme="minorHAnsi" w:cstheme="minorBidi"/>
          <w:b/>
          <w:bCs/>
          <w:lang w:val="en-US"/>
        </w:rPr>
        <w:t xml:space="preserve"> </w:t>
      </w:r>
      <w:proofErr w:type="spellStart"/>
      <w:r w:rsidRPr="00B230DB">
        <w:rPr>
          <w:rFonts w:asciiTheme="minorHAnsi" w:hAnsiTheme="minorHAnsi" w:cstheme="minorBidi"/>
          <w:b/>
          <w:bCs/>
          <w:lang w:val="en-US"/>
        </w:rPr>
        <w:t>studenților</w:t>
      </w:r>
      <w:proofErr w:type="spellEnd"/>
      <w:r w:rsidRPr="00B230DB">
        <w:rPr>
          <w:rFonts w:asciiTheme="minorHAnsi" w:hAnsiTheme="minorHAnsi" w:cstheme="minorBidi"/>
          <w:b/>
          <w:bCs/>
          <w:lang w:val="en-US"/>
        </w:rPr>
        <w:t xml:space="preserve"> </w:t>
      </w:r>
      <w:proofErr w:type="spellStart"/>
      <w:r w:rsidRPr="00B230DB">
        <w:rPr>
          <w:rFonts w:asciiTheme="minorHAnsi" w:hAnsiTheme="minorHAnsi" w:cstheme="minorBidi"/>
          <w:b/>
          <w:bCs/>
          <w:lang w:val="en-US"/>
        </w:rPr>
        <w:t>în</w:t>
      </w:r>
      <w:proofErr w:type="spellEnd"/>
      <w:r w:rsidRPr="00B230DB">
        <w:rPr>
          <w:rFonts w:asciiTheme="minorHAnsi" w:hAnsiTheme="minorHAnsi" w:cstheme="minorBidi"/>
          <w:b/>
          <w:bCs/>
          <w:lang w:val="en-US"/>
        </w:rPr>
        <w:t xml:space="preserve"> </w:t>
      </w:r>
      <w:proofErr w:type="spellStart"/>
      <w:r w:rsidRPr="00B230DB">
        <w:rPr>
          <w:rFonts w:asciiTheme="minorHAnsi" w:hAnsiTheme="minorHAnsi" w:cstheme="minorBidi"/>
          <w:b/>
          <w:bCs/>
          <w:lang w:val="en-US"/>
        </w:rPr>
        <w:t>siguranță</w:t>
      </w:r>
      <w:proofErr w:type="spellEnd"/>
      <w:r w:rsidRPr="00B230DB">
        <w:rPr>
          <w:rFonts w:asciiTheme="minorHAnsi" w:hAnsiTheme="minorHAnsi" w:cstheme="minorBidi"/>
          <w:b/>
          <w:bCs/>
          <w:lang w:val="en-US"/>
        </w:rPr>
        <w:t>?</w:t>
      </w:r>
    </w:p>
    <w:p w14:paraId="050AAFCA" w14:textId="77777777" w:rsidR="00B230DB" w:rsidRPr="00BA4603" w:rsidRDefault="00B230DB" w:rsidP="00B230DB">
      <w:pPr>
        <w:pStyle w:val="paragraph"/>
        <w:numPr>
          <w:ilvl w:val="0"/>
          <w:numId w:val="6"/>
        </w:numPr>
        <w:ind w:left="1068"/>
        <w:rPr>
          <w:rFonts w:ascii="Calibri" w:eastAsia="Calibri" w:hAnsi="Calibri" w:cs="Calibri"/>
          <w:sz w:val="22"/>
          <w:szCs w:val="22"/>
          <w:lang w:val="es-ES"/>
        </w:rPr>
      </w:pPr>
      <w:proofErr w:type="spellStart"/>
      <w:r w:rsidRPr="00BA4603">
        <w:rPr>
          <w:rFonts w:ascii="Calibri" w:eastAsia="Calibri" w:hAnsi="Calibri" w:cs="Calibri"/>
          <w:sz w:val="22"/>
          <w:szCs w:val="22"/>
          <w:lang w:val="es-ES"/>
        </w:rPr>
        <w:t>Elevii</w:t>
      </w:r>
      <w:proofErr w:type="spellEnd"/>
      <w:r w:rsidRPr="00BA4603">
        <w:rPr>
          <w:rFonts w:ascii="Calibri" w:eastAsia="Calibri" w:hAnsi="Calibri" w:cs="Calibri"/>
          <w:sz w:val="22"/>
          <w:szCs w:val="22"/>
          <w:lang w:val="es-ES"/>
        </w:rPr>
        <w:t xml:space="preserve"> </w:t>
      </w:r>
      <w:proofErr w:type="spellStart"/>
      <w:r w:rsidRPr="00BA4603">
        <w:rPr>
          <w:rFonts w:ascii="Calibri" w:eastAsia="Calibri" w:hAnsi="Calibri" w:cs="Calibri"/>
          <w:sz w:val="22"/>
          <w:szCs w:val="22"/>
          <w:lang w:val="es-ES"/>
        </w:rPr>
        <w:t>stau</w:t>
      </w:r>
      <w:proofErr w:type="spellEnd"/>
      <w:r w:rsidRPr="00BA4603">
        <w:rPr>
          <w:rFonts w:ascii="Calibri" w:eastAsia="Calibri" w:hAnsi="Calibri" w:cs="Calibri"/>
          <w:sz w:val="22"/>
          <w:szCs w:val="22"/>
          <w:lang w:val="es-ES"/>
        </w:rPr>
        <w:t xml:space="preserve"> </w:t>
      </w:r>
      <w:proofErr w:type="spellStart"/>
      <w:r w:rsidRPr="00BA4603">
        <w:rPr>
          <w:rFonts w:ascii="Calibri" w:eastAsia="Calibri" w:hAnsi="Calibri" w:cs="Calibri"/>
          <w:sz w:val="22"/>
          <w:szCs w:val="22"/>
          <w:lang w:val="es-ES"/>
        </w:rPr>
        <w:t>separat</w:t>
      </w:r>
      <w:proofErr w:type="spellEnd"/>
      <w:r w:rsidRPr="00BA4603">
        <w:rPr>
          <w:rFonts w:ascii="Calibri" w:eastAsia="Calibri" w:hAnsi="Calibri" w:cs="Calibri"/>
          <w:sz w:val="22"/>
          <w:szCs w:val="22"/>
          <w:lang w:val="es-ES"/>
        </w:rPr>
        <w:t xml:space="preserve"> </w:t>
      </w:r>
      <w:proofErr w:type="spellStart"/>
      <w:r w:rsidRPr="00BA4603">
        <w:rPr>
          <w:rFonts w:ascii="Calibri" w:eastAsia="Calibri" w:hAnsi="Calibri" w:cs="Calibri"/>
          <w:sz w:val="22"/>
          <w:szCs w:val="22"/>
          <w:lang w:val="es-ES"/>
        </w:rPr>
        <w:t>în</w:t>
      </w:r>
      <w:proofErr w:type="spellEnd"/>
      <w:r w:rsidRPr="00BA4603">
        <w:rPr>
          <w:rFonts w:ascii="Calibri" w:eastAsia="Calibri" w:hAnsi="Calibri" w:cs="Calibri"/>
          <w:sz w:val="22"/>
          <w:szCs w:val="22"/>
          <w:lang w:val="es-ES"/>
        </w:rPr>
        <w:t xml:space="preserve"> </w:t>
      </w:r>
      <w:proofErr w:type="spellStart"/>
      <w:r w:rsidRPr="00BA4603">
        <w:rPr>
          <w:rFonts w:ascii="Calibri" w:eastAsia="Calibri" w:hAnsi="Calibri" w:cs="Calibri"/>
          <w:sz w:val="22"/>
          <w:szCs w:val="22"/>
          <w:lang w:val="es-ES"/>
        </w:rPr>
        <w:t>autobuz</w:t>
      </w:r>
      <w:proofErr w:type="spellEnd"/>
      <w:r w:rsidRPr="00BA4603">
        <w:rPr>
          <w:rFonts w:ascii="Calibri" w:eastAsia="Calibri" w:hAnsi="Calibri" w:cs="Calibri"/>
          <w:sz w:val="22"/>
          <w:szCs w:val="22"/>
          <w:lang w:val="es-ES"/>
        </w:rPr>
        <w:t xml:space="preserve">, </w:t>
      </w:r>
      <w:proofErr w:type="spellStart"/>
      <w:r w:rsidRPr="00BA4603">
        <w:rPr>
          <w:rFonts w:ascii="Calibri" w:eastAsia="Calibri" w:hAnsi="Calibri" w:cs="Calibri"/>
          <w:sz w:val="22"/>
          <w:szCs w:val="22"/>
          <w:lang w:val="es-ES"/>
        </w:rPr>
        <w:t>câte</w:t>
      </w:r>
      <w:proofErr w:type="spellEnd"/>
      <w:r w:rsidRPr="00BA4603">
        <w:rPr>
          <w:rFonts w:ascii="Calibri" w:eastAsia="Calibri" w:hAnsi="Calibri" w:cs="Calibri"/>
          <w:sz w:val="22"/>
          <w:szCs w:val="22"/>
          <w:lang w:val="es-ES"/>
        </w:rPr>
        <w:t xml:space="preserve"> un </w:t>
      </w:r>
      <w:proofErr w:type="spellStart"/>
      <w:r w:rsidRPr="00BA4603">
        <w:rPr>
          <w:rFonts w:ascii="Calibri" w:eastAsia="Calibri" w:hAnsi="Calibri" w:cs="Calibri"/>
          <w:sz w:val="22"/>
          <w:szCs w:val="22"/>
          <w:lang w:val="es-ES"/>
        </w:rPr>
        <w:t>elev</w:t>
      </w:r>
      <w:proofErr w:type="spellEnd"/>
      <w:r w:rsidRPr="00BA4603">
        <w:rPr>
          <w:rFonts w:ascii="Calibri" w:eastAsia="Calibri" w:hAnsi="Calibri" w:cs="Calibri"/>
          <w:sz w:val="22"/>
          <w:szCs w:val="22"/>
          <w:lang w:val="es-ES"/>
        </w:rPr>
        <w:t xml:space="preserve"> pe </w:t>
      </w:r>
      <w:proofErr w:type="spellStart"/>
      <w:r w:rsidRPr="00BA4603">
        <w:rPr>
          <w:rFonts w:ascii="Calibri" w:eastAsia="Calibri" w:hAnsi="Calibri" w:cs="Calibri"/>
          <w:sz w:val="22"/>
          <w:szCs w:val="22"/>
          <w:lang w:val="es-ES"/>
        </w:rPr>
        <w:t>rând</w:t>
      </w:r>
      <w:proofErr w:type="spellEnd"/>
      <w:r w:rsidRPr="00BA4603">
        <w:rPr>
          <w:rFonts w:ascii="Calibri" w:eastAsia="Calibri" w:hAnsi="Calibri" w:cs="Calibri"/>
          <w:sz w:val="22"/>
          <w:szCs w:val="22"/>
          <w:lang w:val="es-ES"/>
        </w:rPr>
        <w:t>.</w:t>
      </w:r>
    </w:p>
    <w:p w14:paraId="06067AB4" w14:textId="77777777" w:rsidR="00B230DB" w:rsidRPr="00BA4603" w:rsidRDefault="00B230DB" w:rsidP="00B230DB">
      <w:pPr>
        <w:pStyle w:val="paragraph"/>
        <w:numPr>
          <w:ilvl w:val="0"/>
          <w:numId w:val="6"/>
        </w:numPr>
        <w:ind w:left="1068"/>
        <w:rPr>
          <w:rFonts w:ascii="Calibri" w:eastAsia="Calibri" w:hAnsi="Calibri" w:cs="Calibri"/>
          <w:sz w:val="22"/>
          <w:szCs w:val="22"/>
          <w:lang w:val="es-ES"/>
        </w:rPr>
      </w:pPr>
      <w:proofErr w:type="spellStart"/>
      <w:r w:rsidRPr="00BA4603">
        <w:rPr>
          <w:rFonts w:ascii="Calibri" w:eastAsia="Calibri" w:hAnsi="Calibri" w:cs="Calibri"/>
          <w:sz w:val="22"/>
          <w:szCs w:val="22"/>
          <w:lang w:val="es-ES"/>
        </w:rPr>
        <w:t>După</w:t>
      </w:r>
      <w:proofErr w:type="spellEnd"/>
      <w:r w:rsidRPr="00BA4603">
        <w:rPr>
          <w:rFonts w:ascii="Calibri" w:eastAsia="Calibri" w:hAnsi="Calibri" w:cs="Calibri"/>
          <w:sz w:val="22"/>
          <w:szCs w:val="22"/>
          <w:lang w:val="es-ES"/>
        </w:rPr>
        <w:t xml:space="preserve"> </w:t>
      </w:r>
      <w:proofErr w:type="spellStart"/>
      <w:r w:rsidRPr="00BA4603">
        <w:rPr>
          <w:rFonts w:ascii="Calibri" w:eastAsia="Calibri" w:hAnsi="Calibri" w:cs="Calibri"/>
          <w:sz w:val="22"/>
          <w:szCs w:val="22"/>
          <w:lang w:val="es-ES"/>
        </w:rPr>
        <w:t>posibilități</w:t>
      </w:r>
      <w:proofErr w:type="spellEnd"/>
      <w:r w:rsidRPr="00BA4603">
        <w:rPr>
          <w:rFonts w:ascii="Calibri" w:eastAsia="Calibri" w:hAnsi="Calibri" w:cs="Calibri"/>
          <w:sz w:val="22"/>
          <w:szCs w:val="22"/>
          <w:lang w:val="es-ES"/>
        </w:rPr>
        <w:t xml:space="preserve">, </w:t>
      </w:r>
      <w:proofErr w:type="spellStart"/>
      <w:r w:rsidRPr="00BA4603">
        <w:rPr>
          <w:rFonts w:ascii="Calibri" w:eastAsia="Calibri" w:hAnsi="Calibri" w:cs="Calibri"/>
          <w:sz w:val="22"/>
          <w:szCs w:val="22"/>
          <w:lang w:val="es-ES"/>
        </w:rPr>
        <w:t>elevii</w:t>
      </w:r>
      <w:proofErr w:type="spellEnd"/>
      <w:r w:rsidRPr="00BA4603">
        <w:rPr>
          <w:rFonts w:ascii="Calibri" w:eastAsia="Calibri" w:hAnsi="Calibri" w:cs="Calibri"/>
          <w:sz w:val="22"/>
          <w:szCs w:val="22"/>
          <w:lang w:val="es-ES"/>
        </w:rPr>
        <w:t xml:space="preserve"> ar </w:t>
      </w:r>
      <w:proofErr w:type="spellStart"/>
      <w:r w:rsidRPr="00BA4603">
        <w:rPr>
          <w:rFonts w:ascii="Calibri" w:eastAsia="Calibri" w:hAnsi="Calibri" w:cs="Calibri"/>
          <w:sz w:val="22"/>
          <w:szCs w:val="22"/>
          <w:lang w:val="es-ES"/>
        </w:rPr>
        <w:t>trebui</w:t>
      </w:r>
      <w:proofErr w:type="spellEnd"/>
      <w:r w:rsidRPr="00BA4603">
        <w:rPr>
          <w:rFonts w:ascii="Calibri" w:eastAsia="Calibri" w:hAnsi="Calibri" w:cs="Calibri"/>
          <w:sz w:val="22"/>
          <w:szCs w:val="22"/>
          <w:lang w:val="es-ES"/>
        </w:rPr>
        <w:t xml:space="preserve"> </w:t>
      </w:r>
      <w:proofErr w:type="spellStart"/>
      <w:r w:rsidRPr="00BA4603">
        <w:rPr>
          <w:rFonts w:ascii="Calibri" w:eastAsia="Calibri" w:hAnsi="Calibri" w:cs="Calibri"/>
          <w:sz w:val="22"/>
          <w:szCs w:val="22"/>
          <w:lang w:val="es-ES"/>
        </w:rPr>
        <w:t>să</w:t>
      </w:r>
      <w:proofErr w:type="spellEnd"/>
      <w:r w:rsidRPr="00BA4603">
        <w:rPr>
          <w:rFonts w:ascii="Calibri" w:eastAsia="Calibri" w:hAnsi="Calibri" w:cs="Calibri"/>
          <w:sz w:val="22"/>
          <w:szCs w:val="22"/>
          <w:lang w:val="es-ES"/>
        </w:rPr>
        <w:t xml:space="preserve"> </w:t>
      </w:r>
      <w:proofErr w:type="spellStart"/>
      <w:r w:rsidRPr="00BA4603">
        <w:rPr>
          <w:rFonts w:ascii="Calibri" w:eastAsia="Calibri" w:hAnsi="Calibri" w:cs="Calibri"/>
          <w:sz w:val="22"/>
          <w:szCs w:val="22"/>
          <w:lang w:val="es-ES"/>
        </w:rPr>
        <w:t>poarte</w:t>
      </w:r>
      <w:proofErr w:type="spellEnd"/>
      <w:r w:rsidRPr="00BA4603">
        <w:rPr>
          <w:rFonts w:ascii="Calibri" w:eastAsia="Calibri" w:hAnsi="Calibri" w:cs="Calibri"/>
          <w:sz w:val="22"/>
          <w:szCs w:val="22"/>
          <w:lang w:val="es-ES"/>
        </w:rPr>
        <w:t xml:space="preserve"> o </w:t>
      </w:r>
      <w:proofErr w:type="spellStart"/>
      <w:r w:rsidRPr="00BA4603">
        <w:rPr>
          <w:rFonts w:ascii="Calibri" w:eastAsia="Calibri" w:hAnsi="Calibri" w:cs="Calibri"/>
          <w:sz w:val="22"/>
          <w:szCs w:val="22"/>
          <w:lang w:val="es-ES"/>
        </w:rPr>
        <w:t>mască</w:t>
      </w:r>
      <w:proofErr w:type="spellEnd"/>
      <w:r w:rsidRPr="00BA4603">
        <w:rPr>
          <w:rFonts w:ascii="Calibri" w:eastAsia="Calibri" w:hAnsi="Calibri" w:cs="Calibri"/>
          <w:sz w:val="22"/>
          <w:szCs w:val="22"/>
          <w:lang w:val="es-ES"/>
        </w:rPr>
        <w:t xml:space="preserve"> </w:t>
      </w:r>
      <w:proofErr w:type="spellStart"/>
      <w:r w:rsidRPr="00BA4603">
        <w:rPr>
          <w:rFonts w:ascii="Calibri" w:eastAsia="Calibri" w:hAnsi="Calibri" w:cs="Calibri"/>
          <w:sz w:val="22"/>
          <w:szCs w:val="22"/>
          <w:lang w:val="es-ES"/>
        </w:rPr>
        <w:t>în</w:t>
      </w:r>
      <w:proofErr w:type="spellEnd"/>
      <w:r w:rsidRPr="00BA4603">
        <w:rPr>
          <w:rFonts w:ascii="Calibri" w:eastAsia="Calibri" w:hAnsi="Calibri" w:cs="Calibri"/>
          <w:sz w:val="22"/>
          <w:szCs w:val="22"/>
          <w:lang w:val="es-ES"/>
        </w:rPr>
        <w:t xml:space="preserve"> </w:t>
      </w:r>
      <w:proofErr w:type="spellStart"/>
      <w:r w:rsidRPr="00BA4603">
        <w:rPr>
          <w:rFonts w:ascii="Calibri" w:eastAsia="Calibri" w:hAnsi="Calibri" w:cs="Calibri"/>
          <w:sz w:val="22"/>
          <w:szCs w:val="22"/>
          <w:lang w:val="es-ES"/>
        </w:rPr>
        <w:t>autobuz</w:t>
      </w:r>
      <w:proofErr w:type="spellEnd"/>
      <w:r w:rsidRPr="00BA4603">
        <w:rPr>
          <w:rFonts w:ascii="Calibri" w:eastAsia="Calibri" w:hAnsi="Calibri" w:cs="Calibri"/>
          <w:sz w:val="22"/>
          <w:szCs w:val="22"/>
          <w:lang w:val="es-ES"/>
        </w:rPr>
        <w:t xml:space="preserve">. Masca </w:t>
      </w:r>
      <w:proofErr w:type="spellStart"/>
      <w:r w:rsidRPr="00BA4603">
        <w:rPr>
          <w:rFonts w:ascii="Calibri" w:eastAsia="Calibri" w:hAnsi="Calibri" w:cs="Calibri"/>
          <w:sz w:val="22"/>
          <w:szCs w:val="22"/>
          <w:lang w:val="es-ES"/>
        </w:rPr>
        <w:t>trebuie</w:t>
      </w:r>
      <w:proofErr w:type="spellEnd"/>
      <w:r w:rsidRPr="00BA4603">
        <w:rPr>
          <w:rFonts w:ascii="Calibri" w:eastAsia="Calibri" w:hAnsi="Calibri" w:cs="Calibri"/>
          <w:sz w:val="22"/>
          <w:szCs w:val="22"/>
          <w:lang w:val="es-ES"/>
        </w:rPr>
        <w:t xml:space="preserve"> </w:t>
      </w:r>
      <w:proofErr w:type="spellStart"/>
      <w:r w:rsidRPr="00BA4603">
        <w:rPr>
          <w:rFonts w:ascii="Calibri" w:eastAsia="Calibri" w:hAnsi="Calibri" w:cs="Calibri"/>
          <w:sz w:val="22"/>
          <w:szCs w:val="22"/>
          <w:lang w:val="es-ES"/>
        </w:rPr>
        <w:t>pusă</w:t>
      </w:r>
      <w:proofErr w:type="spellEnd"/>
      <w:r w:rsidRPr="00BA4603">
        <w:rPr>
          <w:rFonts w:ascii="Calibri" w:eastAsia="Calibri" w:hAnsi="Calibri" w:cs="Calibri"/>
          <w:sz w:val="22"/>
          <w:szCs w:val="22"/>
          <w:lang w:val="es-ES"/>
        </w:rPr>
        <w:t xml:space="preserve"> pe </w:t>
      </w:r>
      <w:proofErr w:type="spellStart"/>
      <w:r w:rsidRPr="00BA4603">
        <w:rPr>
          <w:rFonts w:ascii="Calibri" w:eastAsia="Calibri" w:hAnsi="Calibri" w:cs="Calibri"/>
          <w:sz w:val="22"/>
          <w:szCs w:val="22"/>
          <w:lang w:val="es-ES"/>
        </w:rPr>
        <w:t>gură</w:t>
      </w:r>
      <w:proofErr w:type="spellEnd"/>
      <w:r w:rsidRPr="00BA4603">
        <w:rPr>
          <w:rFonts w:ascii="Calibri" w:eastAsia="Calibri" w:hAnsi="Calibri" w:cs="Calibri"/>
          <w:sz w:val="22"/>
          <w:szCs w:val="22"/>
          <w:lang w:val="es-ES"/>
        </w:rPr>
        <w:t xml:space="preserve"> </w:t>
      </w:r>
      <w:proofErr w:type="spellStart"/>
      <w:r w:rsidRPr="00BA4603">
        <w:rPr>
          <w:rFonts w:ascii="Calibri" w:eastAsia="Calibri" w:hAnsi="Calibri" w:cs="Calibri"/>
          <w:sz w:val="22"/>
          <w:szCs w:val="22"/>
          <w:lang w:val="es-ES"/>
        </w:rPr>
        <w:t>înainte</w:t>
      </w:r>
      <w:proofErr w:type="spellEnd"/>
      <w:r w:rsidRPr="00BA4603">
        <w:rPr>
          <w:rFonts w:ascii="Calibri" w:eastAsia="Calibri" w:hAnsi="Calibri" w:cs="Calibri"/>
          <w:sz w:val="22"/>
          <w:szCs w:val="22"/>
          <w:lang w:val="es-ES"/>
        </w:rPr>
        <w:t xml:space="preserve"> de a urca </w:t>
      </w:r>
      <w:proofErr w:type="spellStart"/>
      <w:r w:rsidRPr="00BA4603">
        <w:rPr>
          <w:rFonts w:ascii="Calibri" w:eastAsia="Calibri" w:hAnsi="Calibri" w:cs="Calibri"/>
          <w:sz w:val="22"/>
          <w:szCs w:val="22"/>
          <w:lang w:val="es-ES"/>
        </w:rPr>
        <w:t>în</w:t>
      </w:r>
      <w:proofErr w:type="spellEnd"/>
      <w:r w:rsidRPr="00BA4603">
        <w:rPr>
          <w:rFonts w:ascii="Calibri" w:eastAsia="Calibri" w:hAnsi="Calibri" w:cs="Calibri"/>
          <w:sz w:val="22"/>
          <w:szCs w:val="22"/>
          <w:lang w:val="es-ES"/>
        </w:rPr>
        <w:t xml:space="preserve"> </w:t>
      </w:r>
      <w:proofErr w:type="spellStart"/>
      <w:r w:rsidRPr="00BA4603">
        <w:rPr>
          <w:rFonts w:ascii="Calibri" w:eastAsia="Calibri" w:hAnsi="Calibri" w:cs="Calibri"/>
          <w:sz w:val="22"/>
          <w:szCs w:val="22"/>
          <w:lang w:val="es-ES"/>
        </w:rPr>
        <w:t>autobuz</w:t>
      </w:r>
      <w:proofErr w:type="spellEnd"/>
      <w:r w:rsidRPr="00BA4603">
        <w:rPr>
          <w:rFonts w:ascii="Calibri" w:eastAsia="Calibri" w:hAnsi="Calibri" w:cs="Calibri"/>
          <w:sz w:val="22"/>
          <w:szCs w:val="22"/>
          <w:lang w:val="es-ES"/>
        </w:rPr>
        <w:t>.</w:t>
      </w:r>
    </w:p>
    <w:p w14:paraId="419E0636" w14:textId="77777777" w:rsidR="00B230DB" w:rsidRPr="00BA4603" w:rsidRDefault="00B230DB" w:rsidP="00B230DB">
      <w:pPr>
        <w:pStyle w:val="paragraph"/>
        <w:numPr>
          <w:ilvl w:val="0"/>
          <w:numId w:val="6"/>
        </w:numPr>
        <w:ind w:left="1068"/>
        <w:rPr>
          <w:rFonts w:ascii="Calibri" w:eastAsia="Calibri" w:hAnsi="Calibri" w:cs="Calibri"/>
          <w:sz w:val="22"/>
          <w:szCs w:val="22"/>
          <w:lang w:val="es-ES"/>
        </w:rPr>
      </w:pPr>
      <w:proofErr w:type="spellStart"/>
      <w:r w:rsidRPr="00BA4603">
        <w:rPr>
          <w:rFonts w:ascii="Calibri" w:eastAsia="Calibri" w:hAnsi="Calibri" w:cs="Calibri"/>
          <w:sz w:val="22"/>
          <w:szCs w:val="22"/>
          <w:lang w:val="es-ES"/>
        </w:rPr>
        <w:t>Șoferul</w:t>
      </w:r>
      <w:proofErr w:type="spellEnd"/>
      <w:r w:rsidRPr="00BA4603">
        <w:rPr>
          <w:rFonts w:ascii="Calibri" w:eastAsia="Calibri" w:hAnsi="Calibri" w:cs="Calibri"/>
          <w:sz w:val="22"/>
          <w:szCs w:val="22"/>
          <w:lang w:val="es-ES"/>
        </w:rPr>
        <w:t xml:space="preserve"> </w:t>
      </w:r>
      <w:proofErr w:type="spellStart"/>
      <w:r w:rsidRPr="00BA4603">
        <w:rPr>
          <w:rFonts w:ascii="Calibri" w:eastAsia="Calibri" w:hAnsi="Calibri" w:cs="Calibri"/>
          <w:sz w:val="22"/>
          <w:szCs w:val="22"/>
          <w:lang w:val="es-ES"/>
        </w:rPr>
        <w:t>și</w:t>
      </w:r>
      <w:proofErr w:type="spellEnd"/>
      <w:r w:rsidRPr="00BA4603">
        <w:rPr>
          <w:rFonts w:ascii="Calibri" w:eastAsia="Calibri" w:hAnsi="Calibri" w:cs="Calibri"/>
          <w:sz w:val="22"/>
          <w:szCs w:val="22"/>
          <w:lang w:val="es-ES"/>
        </w:rPr>
        <w:t xml:space="preserve"> </w:t>
      </w:r>
      <w:proofErr w:type="spellStart"/>
      <w:r w:rsidRPr="00BA4603">
        <w:rPr>
          <w:rFonts w:ascii="Calibri" w:eastAsia="Calibri" w:hAnsi="Calibri" w:cs="Calibri"/>
          <w:sz w:val="22"/>
          <w:szCs w:val="22"/>
          <w:lang w:val="es-ES"/>
        </w:rPr>
        <w:t>însoțitorul</w:t>
      </w:r>
      <w:proofErr w:type="spellEnd"/>
      <w:r w:rsidRPr="00BA4603">
        <w:rPr>
          <w:rFonts w:ascii="Calibri" w:eastAsia="Calibri" w:hAnsi="Calibri" w:cs="Calibri"/>
          <w:sz w:val="22"/>
          <w:szCs w:val="22"/>
          <w:lang w:val="es-ES"/>
        </w:rPr>
        <w:t xml:space="preserve"> </w:t>
      </w:r>
      <w:proofErr w:type="spellStart"/>
      <w:r w:rsidRPr="00BA4603">
        <w:rPr>
          <w:rFonts w:ascii="Calibri" w:eastAsia="Calibri" w:hAnsi="Calibri" w:cs="Calibri"/>
          <w:sz w:val="22"/>
          <w:szCs w:val="22"/>
          <w:lang w:val="es-ES"/>
        </w:rPr>
        <w:t>autobuzului</w:t>
      </w:r>
      <w:proofErr w:type="spellEnd"/>
      <w:r w:rsidRPr="00BA4603">
        <w:rPr>
          <w:rFonts w:ascii="Calibri" w:eastAsia="Calibri" w:hAnsi="Calibri" w:cs="Calibri"/>
          <w:sz w:val="22"/>
          <w:szCs w:val="22"/>
          <w:lang w:val="es-ES"/>
        </w:rPr>
        <w:t xml:space="preserve"> </w:t>
      </w:r>
      <w:proofErr w:type="spellStart"/>
      <w:r w:rsidRPr="00BA4603">
        <w:rPr>
          <w:rFonts w:ascii="Calibri" w:eastAsia="Calibri" w:hAnsi="Calibri" w:cs="Calibri"/>
          <w:sz w:val="22"/>
          <w:szCs w:val="22"/>
          <w:lang w:val="es-ES"/>
        </w:rPr>
        <w:t>trebuie</w:t>
      </w:r>
      <w:proofErr w:type="spellEnd"/>
      <w:r w:rsidRPr="00BA4603">
        <w:rPr>
          <w:rFonts w:ascii="Calibri" w:eastAsia="Calibri" w:hAnsi="Calibri" w:cs="Calibri"/>
          <w:sz w:val="22"/>
          <w:szCs w:val="22"/>
          <w:lang w:val="es-ES"/>
        </w:rPr>
        <w:t xml:space="preserve"> </w:t>
      </w:r>
      <w:proofErr w:type="spellStart"/>
      <w:r w:rsidRPr="00BA4603">
        <w:rPr>
          <w:rFonts w:ascii="Calibri" w:eastAsia="Calibri" w:hAnsi="Calibri" w:cs="Calibri"/>
          <w:sz w:val="22"/>
          <w:szCs w:val="22"/>
          <w:lang w:val="es-ES"/>
        </w:rPr>
        <w:t>să</w:t>
      </w:r>
      <w:proofErr w:type="spellEnd"/>
      <w:r w:rsidRPr="00BA4603">
        <w:rPr>
          <w:rFonts w:ascii="Calibri" w:eastAsia="Calibri" w:hAnsi="Calibri" w:cs="Calibri"/>
          <w:sz w:val="22"/>
          <w:szCs w:val="22"/>
          <w:lang w:val="es-ES"/>
        </w:rPr>
        <w:t xml:space="preserve"> </w:t>
      </w:r>
      <w:proofErr w:type="spellStart"/>
      <w:r w:rsidRPr="00BA4603">
        <w:rPr>
          <w:rFonts w:ascii="Calibri" w:eastAsia="Calibri" w:hAnsi="Calibri" w:cs="Calibri"/>
          <w:sz w:val="22"/>
          <w:szCs w:val="22"/>
          <w:lang w:val="es-ES"/>
        </w:rPr>
        <w:t>poarte</w:t>
      </w:r>
      <w:proofErr w:type="spellEnd"/>
      <w:r w:rsidRPr="00BA4603">
        <w:rPr>
          <w:rFonts w:ascii="Calibri" w:eastAsia="Calibri" w:hAnsi="Calibri" w:cs="Calibri"/>
          <w:sz w:val="22"/>
          <w:szCs w:val="22"/>
          <w:lang w:val="es-ES"/>
        </w:rPr>
        <w:t xml:space="preserve"> </w:t>
      </w:r>
      <w:proofErr w:type="spellStart"/>
      <w:r w:rsidRPr="00BA4603">
        <w:rPr>
          <w:rFonts w:ascii="Calibri" w:eastAsia="Calibri" w:hAnsi="Calibri" w:cs="Calibri"/>
          <w:sz w:val="22"/>
          <w:szCs w:val="22"/>
          <w:lang w:val="es-ES"/>
        </w:rPr>
        <w:t>măcar</w:t>
      </w:r>
      <w:proofErr w:type="spellEnd"/>
      <w:r w:rsidRPr="00BA4603">
        <w:rPr>
          <w:rFonts w:ascii="Calibri" w:eastAsia="Calibri" w:hAnsi="Calibri" w:cs="Calibri"/>
          <w:sz w:val="22"/>
          <w:szCs w:val="22"/>
          <w:lang w:val="es-ES"/>
        </w:rPr>
        <w:t xml:space="preserve"> o </w:t>
      </w:r>
      <w:proofErr w:type="spellStart"/>
      <w:r w:rsidRPr="00BA4603">
        <w:rPr>
          <w:rFonts w:ascii="Calibri" w:eastAsia="Calibri" w:hAnsi="Calibri" w:cs="Calibri"/>
          <w:sz w:val="22"/>
          <w:szCs w:val="22"/>
          <w:lang w:val="es-ES"/>
        </w:rPr>
        <w:t>mască</w:t>
      </w:r>
      <w:proofErr w:type="spellEnd"/>
      <w:r w:rsidRPr="00BA4603">
        <w:rPr>
          <w:rFonts w:ascii="Calibri" w:eastAsia="Calibri" w:hAnsi="Calibri" w:cs="Calibri"/>
          <w:sz w:val="22"/>
          <w:szCs w:val="22"/>
          <w:lang w:val="es-ES"/>
        </w:rPr>
        <w:t xml:space="preserve"> de </w:t>
      </w:r>
      <w:proofErr w:type="spellStart"/>
      <w:r w:rsidRPr="00BA4603">
        <w:rPr>
          <w:rFonts w:ascii="Calibri" w:eastAsia="Calibri" w:hAnsi="Calibri" w:cs="Calibri"/>
          <w:sz w:val="22"/>
          <w:szCs w:val="22"/>
          <w:lang w:val="es-ES"/>
        </w:rPr>
        <w:t>protecție</w:t>
      </w:r>
      <w:proofErr w:type="spellEnd"/>
      <w:r w:rsidRPr="00BA4603">
        <w:rPr>
          <w:rFonts w:ascii="Calibri" w:eastAsia="Calibri" w:hAnsi="Calibri" w:cs="Calibri"/>
          <w:sz w:val="22"/>
          <w:szCs w:val="22"/>
          <w:lang w:val="es-ES"/>
        </w:rPr>
        <w:t xml:space="preserve">. </w:t>
      </w:r>
    </w:p>
    <w:p w14:paraId="66610FA5" w14:textId="77777777" w:rsidR="00B230DB" w:rsidRPr="00B715B6" w:rsidRDefault="00B230DB" w:rsidP="00B230DB">
      <w:pPr>
        <w:spacing w:after="0" w:line="240" w:lineRule="auto"/>
        <w:ind w:left="360"/>
        <w:rPr>
          <w:rFonts w:ascii="Calibri" w:eastAsia="Calibri" w:hAnsi="Calibri" w:cs="Calibri"/>
          <w:sz w:val="24"/>
          <w:szCs w:val="24"/>
          <w:lang w:val="es-ES"/>
        </w:rPr>
      </w:pPr>
    </w:p>
    <w:p w14:paraId="34A21877" w14:textId="77777777" w:rsidR="00B230DB" w:rsidRPr="005812C2" w:rsidRDefault="00B230DB" w:rsidP="00B230DB">
      <w:pPr>
        <w:pStyle w:val="paragraph"/>
        <w:ind w:left="360"/>
        <w:rPr>
          <w:rFonts w:asciiTheme="minorHAnsi" w:hAnsiTheme="minorHAnsi" w:cstheme="minorBidi"/>
          <w:b/>
          <w:bCs/>
          <w:lang w:val="es-ES"/>
        </w:rPr>
      </w:pPr>
      <w:r w:rsidRPr="005812C2">
        <w:rPr>
          <w:rFonts w:asciiTheme="minorHAnsi" w:hAnsiTheme="minorHAnsi" w:cstheme="minorBidi"/>
          <w:b/>
          <w:bCs/>
          <w:lang w:val="es-ES"/>
        </w:rPr>
        <w:t xml:space="preserve">Ce </w:t>
      </w:r>
      <w:proofErr w:type="spellStart"/>
      <w:r w:rsidRPr="005812C2">
        <w:rPr>
          <w:rFonts w:asciiTheme="minorHAnsi" w:hAnsiTheme="minorHAnsi" w:cstheme="minorBidi"/>
          <w:b/>
          <w:bCs/>
          <w:lang w:val="es-ES"/>
        </w:rPr>
        <w:t>învață</w:t>
      </w:r>
      <w:proofErr w:type="spellEnd"/>
      <w:r w:rsidRPr="005812C2">
        <w:rPr>
          <w:rFonts w:asciiTheme="minorHAnsi" w:hAnsiTheme="minorHAnsi" w:cstheme="minorBidi"/>
          <w:b/>
          <w:bCs/>
          <w:lang w:val="es-ES"/>
        </w:rPr>
        <w:t xml:space="preserve"> </w:t>
      </w:r>
      <w:proofErr w:type="spellStart"/>
      <w:r w:rsidRPr="005812C2">
        <w:rPr>
          <w:rFonts w:asciiTheme="minorHAnsi" w:hAnsiTheme="minorHAnsi" w:cstheme="minorBidi"/>
          <w:b/>
          <w:bCs/>
          <w:lang w:val="es-ES"/>
        </w:rPr>
        <w:t>elevii</w:t>
      </w:r>
      <w:proofErr w:type="spellEnd"/>
      <w:r w:rsidRPr="005812C2">
        <w:rPr>
          <w:rFonts w:asciiTheme="minorHAnsi" w:hAnsiTheme="minorHAnsi" w:cstheme="minorBidi"/>
          <w:b/>
          <w:bCs/>
          <w:lang w:val="es-ES"/>
        </w:rPr>
        <w:t xml:space="preserve">? </w:t>
      </w:r>
      <w:proofErr w:type="spellStart"/>
      <w:r w:rsidRPr="005812C2">
        <w:rPr>
          <w:rFonts w:asciiTheme="minorHAnsi" w:hAnsiTheme="minorHAnsi" w:cstheme="minorBidi"/>
          <w:b/>
          <w:bCs/>
          <w:lang w:val="es-ES"/>
        </w:rPr>
        <w:t>Și</w:t>
      </w:r>
      <w:proofErr w:type="spellEnd"/>
      <w:r w:rsidRPr="005812C2">
        <w:rPr>
          <w:rFonts w:asciiTheme="minorHAnsi" w:hAnsiTheme="minorHAnsi" w:cstheme="minorBidi"/>
          <w:b/>
          <w:bCs/>
          <w:lang w:val="es-ES"/>
        </w:rPr>
        <w:t xml:space="preserve"> cum le </w:t>
      </w:r>
      <w:proofErr w:type="spellStart"/>
      <w:r w:rsidRPr="005812C2">
        <w:rPr>
          <w:rFonts w:asciiTheme="minorHAnsi" w:hAnsiTheme="minorHAnsi" w:cstheme="minorBidi"/>
          <w:b/>
          <w:bCs/>
          <w:lang w:val="es-ES"/>
        </w:rPr>
        <w:t>vom</w:t>
      </w:r>
      <w:proofErr w:type="spellEnd"/>
      <w:r w:rsidRPr="005812C2">
        <w:rPr>
          <w:rFonts w:asciiTheme="minorHAnsi" w:hAnsiTheme="minorHAnsi" w:cstheme="minorBidi"/>
          <w:b/>
          <w:bCs/>
          <w:lang w:val="es-ES"/>
        </w:rPr>
        <w:t xml:space="preserve"> </w:t>
      </w:r>
      <w:proofErr w:type="spellStart"/>
      <w:r w:rsidRPr="005812C2">
        <w:rPr>
          <w:rFonts w:asciiTheme="minorHAnsi" w:hAnsiTheme="minorHAnsi" w:cstheme="minorBidi"/>
          <w:b/>
          <w:bCs/>
          <w:lang w:val="es-ES"/>
        </w:rPr>
        <w:t>urmări</w:t>
      </w:r>
      <w:proofErr w:type="spellEnd"/>
      <w:r w:rsidRPr="005812C2">
        <w:rPr>
          <w:rFonts w:asciiTheme="minorHAnsi" w:hAnsiTheme="minorHAnsi" w:cstheme="minorBidi"/>
          <w:b/>
          <w:bCs/>
          <w:lang w:val="es-ES"/>
        </w:rPr>
        <w:t xml:space="preserve"> </w:t>
      </w:r>
      <w:proofErr w:type="spellStart"/>
      <w:r w:rsidRPr="005812C2">
        <w:rPr>
          <w:rFonts w:asciiTheme="minorHAnsi" w:hAnsiTheme="minorHAnsi" w:cstheme="minorBidi"/>
          <w:b/>
          <w:bCs/>
          <w:lang w:val="es-ES"/>
        </w:rPr>
        <w:t>prestațiile</w:t>
      </w:r>
      <w:proofErr w:type="spellEnd"/>
      <w:r w:rsidRPr="005812C2">
        <w:rPr>
          <w:rFonts w:asciiTheme="minorHAnsi" w:hAnsiTheme="minorHAnsi" w:cstheme="minorBidi"/>
          <w:b/>
          <w:bCs/>
          <w:lang w:val="es-ES"/>
        </w:rPr>
        <w:t xml:space="preserve"> </w:t>
      </w:r>
      <w:proofErr w:type="spellStart"/>
      <w:r w:rsidRPr="005812C2">
        <w:rPr>
          <w:rFonts w:asciiTheme="minorHAnsi" w:hAnsiTheme="minorHAnsi" w:cstheme="minorBidi"/>
          <w:b/>
          <w:bCs/>
          <w:lang w:val="es-ES"/>
        </w:rPr>
        <w:t>școlare</w:t>
      </w:r>
      <w:proofErr w:type="spellEnd"/>
      <w:r w:rsidRPr="005812C2">
        <w:rPr>
          <w:rFonts w:asciiTheme="minorHAnsi" w:hAnsiTheme="minorHAnsi" w:cstheme="minorBidi"/>
          <w:b/>
          <w:bCs/>
          <w:lang w:val="es-ES"/>
        </w:rPr>
        <w:t>?</w:t>
      </w:r>
    </w:p>
    <w:p w14:paraId="499159CF" w14:textId="77777777" w:rsidR="00B230DB" w:rsidRDefault="00B230DB" w:rsidP="00B230DB">
      <w:pPr>
        <w:pStyle w:val="paragraph"/>
        <w:ind w:left="360"/>
        <w:rPr>
          <w:rStyle w:val="normaltextrun1"/>
          <w:rFonts w:ascii="Calibri" w:hAnsi="Calibri" w:cs="Calibri"/>
          <w:i/>
          <w:iCs/>
          <w:sz w:val="20"/>
          <w:szCs w:val="20"/>
        </w:rPr>
      </w:pPr>
      <w:r w:rsidRPr="6286A1F0">
        <w:rPr>
          <w:rStyle w:val="normaltextrun1"/>
          <w:rFonts w:ascii="Calibri" w:hAnsi="Calibri" w:cs="Calibri"/>
          <w:i/>
          <w:iCs/>
          <w:sz w:val="20"/>
          <w:szCs w:val="20"/>
          <w:highlight w:val="yellow"/>
        </w:rPr>
        <w:t xml:space="preserve">Vul als school aan hoe je het schooljaar verder invult: op welke leerinhouden/vakken focus je, hoe volg je hen op, tot wanneer geef je les, hoe ga je (niet) evalueren, </w:t>
      </w:r>
      <w:r w:rsidRPr="6286A1F0">
        <w:rPr>
          <w:rFonts w:ascii="Calibri" w:eastAsia="Calibri" w:hAnsi="Calibri" w:cs="Calibri"/>
          <w:i/>
          <w:iCs/>
          <w:sz w:val="20"/>
          <w:szCs w:val="20"/>
          <w:highlight w:val="yellow"/>
        </w:rPr>
        <w:t xml:space="preserve">hoe is het schoolreglement gewijzigd </w:t>
      </w:r>
      <w:r w:rsidRPr="6286A1F0">
        <w:rPr>
          <w:rStyle w:val="normaltextrun1"/>
          <w:rFonts w:ascii="Calibri" w:hAnsi="Calibri" w:cs="Calibri"/>
          <w:i/>
          <w:iCs/>
          <w:sz w:val="20"/>
          <w:szCs w:val="20"/>
          <w:highlight w:val="yellow"/>
        </w:rPr>
        <w:t>welke evenementen voorzie je nog?</w:t>
      </w:r>
    </w:p>
    <w:p w14:paraId="682F2619" w14:textId="77777777" w:rsidR="00B230DB" w:rsidRDefault="00B230DB" w:rsidP="00B230DB">
      <w:pPr>
        <w:pStyle w:val="paragraph"/>
        <w:ind w:left="360"/>
        <w:rPr>
          <w:rStyle w:val="normaltextrun1"/>
          <w:rFonts w:ascii="Calibri" w:hAnsi="Calibri" w:cs="Calibri"/>
          <w:i/>
          <w:iCs/>
          <w:sz w:val="20"/>
          <w:szCs w:val="20"/>
        </w:rPr>
      </w:pPr>
    </w:p>
    <w:p w14:paraId="73D58D5B" w14:textId="77777777" w:rsidR="00B230DB" w:rsidRPr="002D06CE" w:rsidRDefault="00B230DB" w:rsidP="00B230DB">
      <w:pPr>
        <w:pStyle w:val="paragraph"/>
        <w:numPr>
          <w:ilvl w:val="0"/>
          <w:numId w:val="7"/>
        </w:numPr>
        <w:rPr>
          <w:rFonts w:asciiTheme="minorHAnsi" w:hAnsiTheme="minorHAnsi" w:cstheme="minorBidi"/>
          <w:sz w:val="22"/>
          <w:szCs w:val="22"/>
          <w:lang w:val="es-ES"/>
        </w:rPr>
      </w:pPr>
      <w:r w:rsidRPr="002D06CE">
        <w:rPr>
          <w:rFonts w:asciiTheme="minorHAnsi" w:hAnsiTheme="minorHAnsi" w:cstheme="minorBidi"/>
          <w:sz w:val="22"/>
          <w:szCs w:val="22"/>
          <w:lang w:val="es-ES"/>
        </w:rPr>
        <w:t xml:space="preserve">Ne </w:t>
      </w:r>
      <w:proofErr w:type="spellStart"/>
      <w:r w:rsidRPr="002D06CE">
        <w:rPr>
          <w:rFonts w:asciiTheme="minorHAnsi" w:hAnsiTheme="minorHAnsi" w:cstheme="minorBidi"/>
          <w:sz w:val="22"/>
          <w:szCs w:val="22"/>
          <w:lang w:val="es-ES"/>
        </w:rPr>
        <w:t>limităm</w:t>
      </w:r>
      <w:proofErr w:type="spellEnd"/>
      <w:r w:rsidRPr="002D06CE">
        <w:rPr>
          <w:rFonts w:asciiTheme="minorHAnsi" w:hAnsiTheme="minorHAnsi" w:cstheme="minorBidi"/>
          <w:sz w:val="22"/>
          <w:szCs w:val="22"/>
          <w:lang w:val="es-ES"/>
        </w:rPr>
        <w:t xml:space="preserve"> la </w:t>
      </w:r>
      <w:proofErr w:type="spellStart"/>
      <w:r w:rsidRPr="002D06CE">
        <w:rPr>
          <w:rFonts w:asciiTheme="minorHAnsi" w:hAnsiTheme="minorHAnsi" w:cstheme="minorBidi"/>
          <w:sz w:val="22"/>
          <w:szCs w:val="22"/>
          <w:lang w:val="es-ES"/>
        </w:rPr>
        <w:t>obiectivele</w:t>
      </w:r>
      <w:proofErr w:type="spellEnd"/>
      <w:r w:rsidRPr="002D06CE">
        <w:rPr>
          <w:rFonts w:asciiTheme="minorHAnsi" w:hAnsiTheme="minorHAnsi" w:cstheme="minorBidi"/>
          <w:sz w:val="22"/>
          <w:szCs w:val="22"/>
          <w:lang w:val="es-ES"/>
        </w:rPr>
        <w:t xml:space="preserve"> </w:t>
      </w:r>
      <w:proofErr w:type="spellStart"/>
      <w:r w:rsidRPr="002D06CE">
        <w:rPr>
          <w:rFonts w:asciiTheme="minorHAnsi" w:hAnsiTheme="minorHAnsi" w:cstheme="minorBidi"/>
          <w:sz w:val="22"/>
          <w:szCs w:val="22"/>
          <w:lang w:val="es-ES"/>
        </w:rPr>
        <w:t>educaționale</w:t>
      </w:r>
      <w:proofErr w:type="spellEnd"/>
      <w:r w:rsidRPr="002D06CE">
        <w:rPr>
          <w:rFonts w:asciiTheme="minorHAnsi" w:hAnsiTheme="minorHAnsi" w:cstheme="minorBidi"/>
          <w:sz w:val="22"/>
          <w:szCs w:val="22"/>
          <w:lang w:val="es-ES"/>
        </w:rPr>
        <w:t xml:space="preserve"> </w:t>
      </w:r>
      <w:proofErr w:type="spellStart"/>
      <w:r w:rsidRPr="002D06CE">
        <w:rPr>
          <w:rFonts w:asciiTheme="minorHAnsi" w:hAnsiTheme="minorHAnsi" w:cstheme="minorBidi"/>
          <w:sz w:val="22"/>
          <w:szCs w:val="22"/>
          <w:lang w:val="es-ES"/>
        </w:rPr>
        <w:t>esențiale</w:t>
      </w:r>
      <w:proofErr w:type="spellEnd"/>
      <w:r w:rsidRPr="002D06CE">
        <w:rPr>
          <w:rFonts w:asciiTheme="minorHAnsi" w:hAnsiTheme="minorHAnsi" w:cstheme="minorBidi"/>
          <w:sz w:val="22"/>
          <w:szCs w:val="22"/>
          <w:lang w:val="es-ES"/>
        </w:rPr>
        <w:t xml:space="preserve">. </w:t>
      </w:r>
      <w:proofErr w:type="spellStart"/>
      <w:r w:rsidRPr="002D06CE">
        <w:rPr>
          <w:rFonts w:asciiTheme="minorHAnsi" w:hAnsiTheme="minorHAnsi" w:cstheme="minorBidi"/>
          <w:sz w:val="22"/>
          <w:szCs w:val="22"/>
          <w:lang w:val="es-ES"/>
        </w:rPr>
        <w:t>Asigurăm</w:t>
      </w:r>
      <w:proofErr w:type="spellEnd"/>
      <w:r w:rsidRPr="002D06CE">
        <w:rPr>
          <w:rFonts w:asciiTheme="minorHAnsi" w:hAnsiTheme="minorHAnsi" w:cstheme="minorBidi"/>
          <w:sz w:val="22"/>
          <w:szCs w:val="22"/>
          <w:lang w:val="es-ES"/>
        </w:rPr>
        <w:t xml:space="preserve"> un </w:t>
      </w:r>
      <w:proofErr w:type="spellStart"/>
      <w:r w:rsidRPr="002D06CE">
        <w:rPr>
          <w:rFonts w:asciiTheme="minorHAnsi" w:hAnsiTheme="minorHAnsi" w:cstheme="minorBidi"/>
          <w:sz w:val="22"/>
          <w:szCs w:val="22"/>
          <w:lang w:val="es-ES"/>
        </w:rPr>
        <w:t>pachet</w:t>
      </w:r>
      <w:proofErr w:type="spellEnd"/>
      <w:r w:rsidRPr="002D06CE">
        <w:rPr>
          <w:rFonts w:asciiTheme="minorHAnsi" w:hAnsiTheme="minorHAnsi" w:cstheme="minorBidi"/>
          <w:sz w:val="22"/>
          <w:szCs w:val="22"/>
          <w:lang w:val="es-ES"/>
        </w:rPr>
        <w:t xml:space="preserve"> de </w:t>
      </w:r>
      <w:proofErr w:type="spellStart"/>
      <w:r w:rsidRPr="002D06CE">
        <w:rPr>
          <w:rFonts w:asciiTheme="minorHAnsi" w:hAnsiTheme="minorHAnsi" w:cstheme="minorBidi"/>
          <w:sz w:val="22"/>
          <w:szCs w:val="22"/>
          <w:lang w:val="es-ES"/>
        </w:rPr>
        <w:t>lecții</w:t>
      </w:r>
      <w:proofErr w:type="spellEnd"/>
      <w:r w:rsidRPr="002D06CE">
        <w:rPr>
          <w:rFonts w:asciiTheme="minorHAnsi" w:hAnsiTheme="minorHAnsi" w:cstheme="minorBidi"/>
          <w:sz w:val="22"/>
          <w:szCs w:val="22"/>
          <w:lang w:val="es-ES"/>
        </w:rPr>
        <w:t xml:space="preserve"> </w:t>
      </w:r>
      <w:proofErr w:type="spellStart"/>
      <w:r w:rsidRPr="002D06CE">
        <w:rPr>
          <w:rFonts w:asciiTheme="minorHAnsi" w:hAnsiTheme="minorHAnsi" w:cstheme="minorBidi"/>
          <w:sz w:val="22"/>
          <w:szCs w:val="22"/>
          <w:lang w:val="es-ES"/>
        </w:rPr>
        <w:t>echilibrat</w:t>
      </w:r>
      <w:proofErr w:type="spellEnd"/>
      <w:r w:rsidRPr="002D06CE">
        <w:rPr>
          <w:rFonts w:asciiTheme="minorHAnsi" w:hAnsiTheme="minorHAnsi" w:cstheme="minorBidi"/>
          <w:sz w:val="22"/>
          <w:szCs w:val="22"/>
          <w:lang w:val="es-ES"/>
        </w:rPr>
        <w:t xml:space="preserve"> </w:t>
      </w:r>
      <w:proofErr w:type="spellStart"/>
      <w:r w:rsidRPr="002D06CE">
        <w:rPr>
          <w:rFonts w:asciiTheme="minorHAnsi" w:hAnsiTheme="minorHAnsi" w:cstheme="minorBidi"/>
          <w:sz w:val="22"/>
          <w:szCs w:val="22"/>
          <w:lang w:val="es-ES"/>
        </w:rPr>
        <w:t>și</w:t>
      </w:r>
      <w:proofErr w:type="spellEnd"/>
      <w:r w:rsidRPr="002D06CE">
        <w:rPr>
          <w:rFonts w:asciiTheme="minorHAnsi" w:hAnsiTheme="minorHAnsi" w:cstheme="minorBidi"/>
          <w:sz w:val="22"/>
          <w:szCs w:val="22"/>
          <w:lang w:val="es-ES"/>
        </w:rPr>
        <w:t xml:space="preserve"> </w:t>
      </w:r>
      <w:proofErr w:type="spellStart"/>
      <w:r w:rsidRPr="002D06CE">
        <w:rPr>
          <w:rFonts w:asciiTheme="minorHAnsi" w:hAnsiTheme="minorHAnsi" w:cstheme="minorBidi"/>
          <w:sz w:val="22"/>
          <w:szCs w:val="22"/>
          <w:lang w:val="es-ES"/>
        </w:rPr>
        <w:t>variat</w:t>
      </w:r>
      <w:proofErr w:type="spellEnd"/>
      <w:r w:rsidRPr="002D06CE">
        <w:rPr>
          <w:rFonts w:asciiTheme="minorHAnsi" w:hAnsiTheme="minorHAnsi" w:cstheme="minorBidi"/>
          <w:sz w:val="22"/>
          <w:szCs w:val="22"/>
          <w:lang w:val="es-ES"/>
        </w:rPr>
        <w:t>.</w:t>
      </w:r>
    </w:p>
    <w:p w14:paraId="629CDB0F" w14:textId="77777777" w:rsidR="00B230DB" w:rsidRPr="002D06CE" w:rsidRDefault="00B230DB" w:rsidP="00B230DB">
      <w:pPr>
        <w:pStyle w:val="paragraph"/>
        <w:numPr>
          <w:ilvl w:val="0"/>
          <w:numId w:val="7"/>
        </w:numPr>
        <w:rPr>
          <w:rFonts w:asciiTheme="minorHAnsi" w:hAnsiTheme="minorHAnsi" w:cstheme="minorBidi"/>
          <w:sz w:val="22"/>
          <w:szCs w:val="22"/>
          <w:lang w:val="es-ES"/>
        </w:rPr>
      </w:pPr>
      <w:proofErr w:type="spellStart"/>
      <w:r w:rsidRPr="002D06CE">
        <w:rPr>
          <w:rFonts w:asciiTheme="minorHAnsi" w:hAnsiTheme="minorHAnsi" w:cstheme="minorBidi"/>
          <w:sz w:val="22"/>
          <w:szCs w:val="22"/>
          <w:lang w:val="es-ES"/>
        </w:rPr>
        <w:t>Elevii</w:t>
      </w:r>
      <w:proofErr w:type="spellEnd"/>
      <w:r w:rsidRPr="002D06CE">
        <w:rPr>
          <w:rFonts w:asciiTheme="minorHAnsi" w:hAnsiTheme="minorHAnsi" w:cstheme="minorBidi"/>
          <w:sz w:val="22"/>
          <w:szCs w:val="22"/>
          <w:lang w:val="es-ES"/>
        </w:rPr>
        <w:t xml:space="preserve"> </w:t>
      </w:r>
      <w:proofErr w:type="spellStart"/>
      <w:r w:rsidRPr="002D06CE">
        <w:rPr>
          <w:rFonts w:asciiTheme="minorHAnsi" w:hAnsiTheme="minorHAnsi" w:cstheme="minorBidi"/>
          <w:sz w:val="22"/>
          <w:szCs w:val="22"/>
          <w:lang w:val="es-ES"/>
        </w:rPr>
        <w:t>nu</w:t>
      </w:r>
      <w:proofErr w:type="spellEnd"/>
      <w:r w:rsidRPr="002D06CE">
        <w:rPr>
          <w:rFonts w:asciiTheme="minorHAnsi" w:hAnsiTheme="minorHAnsi" w:cstheme="minorBidi"/>
          <w:sz w:val="22"/>
          <w:szCs w:val="22"/>
          <w:lang w:val="es-ES"/>
        </w:rPr>
        <w:t xml:space="preserve"> </w:t>
      </w:r>
      <w:proofErr w:type="spellStart"/>
      <w:r w:rsidRPr="002D06CE">
        <w:rPr>
          <w:rFonts w:asciiTheme="minorHAnsi" w:hAnsiTheme="minorHAnsi" w:cstheme="minorBidi"/>
          <w:sz w:val="22"/>
          <w:szCs w:val="22"/>
          <w:lang w:val="es-ES"/>
        </w:rPr>
        <w:t>trebuie</w:t>
      </w:r>
      <w:proofErr w:type="spellEnd"/>
      <w:r w:rsidRPr="002D06CE">
        <w:rPr>
          <w:rFonts w:asciiTheme="minorHAnsi" w:hAnsiTheme="minorHAnsi" w:cstheme="minorBidi"/>
          <w:sz w:val="22"/>
          <w:szCs w:val="22"/>
          <w:lang w:val="es-ES"/>
        </w:rPr>
        <w:t xml:space="preserve"> </w:t>
      </w:r>
      <w:proofErr w:type="spellStart"/>
      <w:r w:rsidRPr="002D06CE">
        <w:rPr>
          <w:rFonts w:asciiTheme="minorHAnsi" w:hAnsiTheme="minorHAnsi" w:cstheme="minorBidi"/>
          <w:sz w:val="22"/>
          <w:szCs w:val="22"/>
          <w:lang w:val="es-ES"/>
        </w:rPr>
        <w:t>să</w:t>
      </w:r>
      <w:proofErr w:type="spellEnd"/>
      <w:r w:rsidRPr="002D06CE">
        <w:rPr>
          <w:rFonts w:asciiTheme="minorHAnsi" w:hAnsiTheme="minorHAnsi" w:cstheme="minorBidi"/>
          <w:sz w:val="22"/>
          <w:szCs w:val="22"/>
          <w:lang w:val="es-ES"/>
        </w:rPr>
        <w:t xml:space="preserve"> </w:t>
      </w:r>
      <w:proofErr w:type="spellStart"/>
      <w:r w:rsidRPr="002D06CE">
        <w:rPr>
          <w:rFonts w:asciiTheme="minorHAnsi" w:hAnsiTheme="minorHAnsi" w:cstheme="minorBidi"/>
          <w:sz w:val="22"/>
          <w:szCs w:val="22"/>
          <w:lang w:val="es-ES"/>
        </w:rPr>
        <w:t>devină</w:t>
      </w:r>
      <w:proofErr w:type="spellEnd"/>
      <w:r w:rsidRPr="002D06CE">
        <w:rPr>
          <w:rFonts w:asciiTheme="minorHAnsi" w:hAnsiTheme="minorHAnsi" w:cstheme="minorBidi"/>
          <w:sz w:val="22"/>
          <w:szCs w:val="22"/>
          <w:lang w:val="es-ES"/>
        </w:rPr>
        <w:t xml:space="preserve"> </w:t>
      </w:r>
      <w:proofErr w:type="spellStart"/>
      <w:r w:rsidRPr="002D06CE">
        <w:rPr>
          <w:rFonts w:asciiTheme="minorHAnsi" w:hAnsiTheme="minorHAnsi" w:cstheme="minorBidi"/>
          <w:sz w:val="22"/>
          <w:szCs w:val="22"/>
          <w:lang w:val="es-ES"/>
        </w:rPr>
        <w:t>suprasolicitați</w:t>
      </w:r>
      <w:proofErr w:type="spellEnd"/>
      <w:r w:rsidRPr="002D06CE">
        <w:rPr>
          <w:rFonts w:asciiTheme="minorHAnsi" w:hAnsiTheme="minorHAnsi" w:cstheme="minorBidi"/>
          <w:sz w:val="22"/>
          <w:szCs w:val="22"/>
          <w:lang w:val="es-ES"/>
        </w:rPr>
        <w:t xml:space="preserve">. </w:t>
      </w:r>
      <w:proofErr w:type="spellStart"/>
      <w:r w:rsidRPr="002D06CE">
        <w:rPr>
          <w:rFonts w:asciiTheme="minorHAnsi" w:hAnsiTheme="minorHAnsi" w:cstheme="minorBidi"/>
          <w:sz w:val="22"/>
          <w:szCs w:val="22"/>
          <w:lang w:val="es-ES"/>
        </w:rPr>
        <w:t>Profesorii</w:t>
      </w:r>
      <w:proofErr w:type="spellEnd"/>
      <w:r w:rsidRPr="002D06CE">
        <w:rPr>
          <w:rFonts w:asciiTheme="minorHAnsi" w:hAnsiTheme="minorHAnsi" w:cstheme="minorBidi"/>
          <w:sz w:val="22"/>
          <w:szCs w:val="22"/>
          <w:lang w:val="es-ES"/>
        </w:rPr>
        <w:t xml:space="preserve"> </w:t>
      </w:r>
      <w:proofErr w:type="spellStart"/>
      <w:r w:rsidRPr="002D06CE">
        <w:rPr>
          <w:rFonts w:asciiTheme="minorHAnsi" w:hAnsiTheme="minorHAnsi" w:cstheme="minorBidi"/>
          <w:sz w:val="22"/>
          <w:szCs w:val="22"/>
          <w:lang w:val="es-ES"/>
        </w:rPr>
        <w:t>au</w:t>
      </w:r>
      <w:proofErr w:type="spellEnd"/>
      <w:r w:rsidRPr="002D06CE">
        <w:rPr>
          <w:rFonts w:asciiTheme="minorHAnsi" w:hAnsiTheme="minorHAnsi" w:cstheme="minorBidi"/>
          <w:sz w:val="22"/>
          <w:szCs w:val="22"/>
          <w:lang w:val="es-ES"/>
        </w:rPr>
        <w:t xml:space="preserve"> </w:t>
      </w:r>
      <w:proofErr w:type="spellStart"/>
      <w:r w:rsidRPr="002D06CE">
        <w:rPr>
          <w:rFonts w:asciiTheme="minorHAnsi" w:hAnsiTheme="minorHAnsi" w:cstheme="minorBidi"/>
          <w:sz w:val="22"/>
          <w:szCs w:val="22"/>
          <w:lang w:val="es-ES"/>
        </w:rPr>
        <w:t>grijă</w:t>
      </w:r>
      <w:proofErr w:type="spellEnd"/>
      <w:r w:rsidRPr="002D06CE">
        <w:rPr>
          <w:rFonts w:asciiTheme="minorHAnsi" w:hAnsiTheme="minorHAnsi" w:cstheme="minorBidi"/>
          <w:sz w:val="22"/>
          <w:szCs w:val="22"/>
          <w:lang w:val="es-ES"/>
        </w:rPr>
        <w:t xml:space="preserve"> de </w:t>
      </w:r>
      <w:proofErr w:type="spellStart"/>
      <w:r w:rsidRPr="002D06CE">
        <w:rPr>
          <w:rFonts w:asciiTheme="minorHAnsi" w:hAnsiTheme="minorHAnsi" w:cstheme="minorBidi"/>
          <w:sz w:val="22"/>
          <w:szCs w:val="22"/>
          <w:lang w:val="es-ES"/>
        </w:rPr>
        <w:t>acest</w:t>
      </w:r>
      <w:proofErr w:type="spellEnd"/>
      <w:r w:rsidRPr="002D06CE">
        <w:rPr>
          <w:rFonts w:asciiTheme="minorHAnsi" w:hAnsiTheme="minorHAnsi" w:cstheme="minorBidi"/>
          <w:sz w:val="22"/>
          <w:szCs w:val="22"/>
          <w:lang w:val="es-ES"/>
        </w:rPr>
        <w:t xml:space="preserve"> </w:t>
      </w:r>
      <w:proofErr w:type="spellStart"/>
      <w:r w:rsidRPr="002D06CE">
        <w:rPr>
          <w:rFonts w:asciiTheme="minorHAnsi" w:hAnsiTheme="minorHAnsi" w:cstheme="minorBidi"/>
          <w:sz w:val="22"/>
          <w:szCs w:val="22"/>
          <w:lang w:val="es-ES"/>
        </w:rPr>
        <w:t>lucru</w:t>
      </w:r>
      <w:proofErr w:type="spellEnd"/>
      <w:r w:rsidRPr="002D06CE">
        <w:rPr>
          <w:rFonts w:asciiTheme="minorHAnsi" w:hAnsiTheme="minorHAnsi" w:cstheme="minorBidi"/>
          <w:sz w:val="22"/>
          <w:szCs w:val="22"/>
          <w:lang w:val="es-ES"/>
        </w:rPr>
        <w:t xml:space="preserve">. Ei </w:t>
      </w:r>
      <w:proofErr w:type="spellStart"/>
      <w:r w:rsidRPr="002D06CE">
        <w:rPr>
          <w:rFonts w:asciiTheme="minorHAnsi" w:hAnsiTheme="minorHAnsi" w:cstheme="minorBidi"/>
          <w:sz w:val="22"/>
          <w:szCs w:val="22"/>
          <w:lang w:val="es-ES"/>
        </w:rPr>
        <w:t>asigură</w:t>
      </w:r>
      <w:proofErr w:type="spellEnd"/>
      <w:r w:rsidRPr="002D06CE">
        <w:rPr>
          <w:rFonts w:asciiTheme="minorHAnsi" w:hAnsiTheme="minorHAnsi" w:cstheme="minorBidi"/>
          <w:sz w:val="22"/>
          <w:szCs w:val="22"/>
          <w:lang w:val="es-ES"/>
        </w:rPr>
        <w:t xml:space="preserve"> un </w:t>
      </w:r>
      <w:proofErr w:type="spellStart"/>
      <w:r w:rsidRPr="002D06CE">
        <w:rPr>
          <w:rFonts w:asciiTheme="minorHAnsi" w:hAnsiTheme="minorHAnsi" w:cstheme="minorBidi"/>
          <w:sz w:val="22"/>
          <w:szCs w:val="22"/>
          <w:lang w:val="es-ES"/>
        </w:rPr>
        <w:t>echilibru</w:t>
      </w:r>
      <w:proofErr w:type="spellEnd"/>
      <w:r w:rsidRPr="002D06CE">
        <w:rPr>
          <w:rFonts w:asciiTheme="minorHAnsi" w:hAnsiTheme="minorHAnsi" w:cstheme="minorBidi"/>
          <w:sz w:val="22"/>
          <w:szCs w:val="22"/>
          <w:lang w:val="es-ES"/>
        </w:rPr>
        <w:t xml:space="preserve"> </w:t>
      </w:r>
      <w:proofErr w:type="spellStart"/>
      <w:r w:rsidRPr="002D06CE">
        <w:rPr>
          <w:rFonts w:asciiTheme="minorHAnsi" w:hAnsiTheme="minorHAnsi" w:cstheme="minorBidi"/>
          <w:sz w:val="22"/>
          <w:szCs w:val="22"/>
          <w:lang w:val="es-ES"/>
        </w:rPr>
        <w:t>între</w:t>
      </w:r>
      <w:proofErr w:type="spellEnd"/>
      <w:r w:rsidRPr="002D06CE">
        <w:rPr>
          <w:rFonts w:asciiTheme="minorHAnsi" w:hAnsiTheme="minorHAnsi" w:cstheme="minorBidi"/>
          <w:sz w:val="22"/>
          <w:szCs w:val="22"/>
          <w:lang w:val="es-ES"/>
        </w:rPr>
        <w:t xml:space="preserve"> </w:t>
      </w:r>
      <w:proofErr w:type="spellStart"/>
      <w:r w:rsidRPr="002D06CE">
        <w:rPr>
          <w:rFonts w:asciiTheme="minorHAnsi" w:hAnsiTheme="minorHAnsi" w:cstheme="minorBidi"/>
          <w:sz w:val="22"/>
          <w:szCs w:val="22"/>
          <w:lang w:val="es-ES"/>
        </w:rPr>
        <w:t>lecțiile</w:t>
      </w:r>
      <w:proofErr w:type="spellEnd"/>
      <w:r w:rsidRPr="002D06CE">
        <w:rPr>
          <w:rFonts w:asciiTheme="minorHAnsi" w:hAnsiTheme="minorHAnsi" w:cstheme="minorBidi"/>
          <w:sz w:val="22"/>
          <w:szCs w:val="22"/>
          <w:lang w:val="es-ES"/>
        </w:rPr>
        <w:t xml:space="preserve"> la </w:t>
      </w:r>
      <w:proofErr w:type="spellStart"/>
      <w:r w:rsidRPr="002D06CE">
        <w:rPr>
          <w:rFonts w:asciiTheme="minorHAnsi" w:hAnsiTheme="minorHAnsi" w:cstheme="minorBidi"/>
          <w:sz w:val="22"/>
          <w:szCs w:val="22"/>
          <w:lang w:val="es-ES"/>
        </w:rPr>
        <w:t>școală</w:t>
      </w:r>
      <w:proofErr w:type="spellEnd"/>
      <w:r w:rsidRPr="002D06CE">
        <w:rPr>
          <w:rFonts w:asciiTheme="minorHAnsi" w:hAnsiTheme="minorHAnsi" w:cstheme="minorBidi"/>
          <w:sz w:val="22"/>
          <w:szCs w:val="22"/>
          <w:lang w:val="es-ES"/>
        </w:rPr>
        <w:t xml:space="preserve">, </w:t>
      </w:r>
      <w:proofErr w:type="spellStart"/>
      <w:r w:rsidRPr="002D06CE">
        <w:rPr>
          <w:rFonts w:asciiTheme="minorHAnsi" w:hAnsiTheme="minorHAnsi" w:cstheme="minorBidi"/>
          <w:sz w:val="22"/>
          <w:szCs w:val="22"/>
          <w:lang w:val="es-ES"/>
        </w:rPr>
        <w:t>predarea</w:t>
      </w:r>
      <w:proofErr w:type="spellEnd"/>
      <w:r w:rsidRPr="002D06CE">
        <w:rPr>
          <w:rFonts w:asciiTheme="minorHAnsi" w:hAnsiTheme="minorHAnsi" w:cstheme="minorBidi"/>
          <w:sz w:val="22"/>
          <w:szCs w:val="22"/>
          <w:lang w:val="es-ES"/>
        </w:rPr>
        <w:t xml:space="preserve"> </w:t>
      </w:r>
      <w:proofErr w:type="spellStart"/>
      <w:r w:rsidRPr="002D06CE">
        <w:rPr>
          <w:rFonts w:asciiTheme="minorHAnsi" w:hAnsiTheme="minorHAnsi" w:cstheme="minorBidi"/>
          <w:sz w:val="22"/>
          <w:szCs w:val="22"/>
          <w:lang w:val="es-ES"/>
        </w:rPr>
        <w:t>materiei</w:t>
      </w:r>
      <w:proofErr w:type="spellEnd"/>
      <w:r w:rsidRPr="002D06CE">
        <w:rPr>
          <w:rFonts w:asciiTheme="minorHAnsi" w:hAnsiTheme="minorHAnsi" w:cstheme="minorBidi"/>
          <w:sz w:val="22"/>
          <w:szCs w:val="22"/>
          <w:lang w:val="es-ES"/>
        </w:rPr>
        <w:t xml:space="preserve"> </w:t>
      </w:r>
      <w:proofErr w:type="spellStart"/>
      <w:r w:rsidRPr="002D06CE">
        <w:rPr>
          <w:rFonts w:asciiTheme="minorHAnsi" w:hAnsiTheme="minorHAnsi" w:cstheme="minorBidi"/>
          <w:sz w:val="22"/>
          <w:szCs w:val="22"/>
          <w:lang w:val="es-ES"/>
        </w:rPr>
        <w:t>noi</w:t>
      </w:r>
      <w:proofErr w:type="spellEnd"/>
      <w:r w:rsidRPr="002D06CE">
        <w:rPr>
          <w:rFonts w:asciiTheme="minorHAnsi" w:hAnsiTheme="minorHAnsi" w:cstheme="minorBidi"/>
          <w:sz w:val="22"/>
          <w:szCs w:val="22"/>
          <w:lang w:val="es-ES"/>
        </w:rPr>
        <w:t xml:space="preserve"> </w:t>
      </w:r>
      <w:proofErr w:type="spellStart"/>
      <w:r w:rsidRPr="002D06CE">
        <w:rPr>
          <w:rFonts w:asciiTheme="minorHAnsi" w:hAnsiTheme="minorHAnsi" w:cstheme="minorBidi"/>
          <w:sz w:val="22"/>
          <w:szCs w:val="22"/>
          <w:lang w:val="es-ES"/>
        </w:rPr>
        <w:t>acasă</w:t>
      </w:r>
      <w:proofErr w:type="spellEnd"/>
      <w:r w:rsidRPr="002D06CE">
        <w:rPr>
          <w:rFonts w:asciiTheme="minorHAnsi" w:hAnsiTheme="minorHAnsi" w:cstheme="minorBidi"/>
          <w:sz w:val="22"/>
          <w:szCs w:val="22"/>
          <w:lang w:val="es-ES"/>
        </w:rPr>
        <w:t xml:space="preserve"> </w:t>
      </w:r>
      <w:proofErr w:type="spellStart"/>
      <w:r w:rsidRPr="002D06CE">
        <w:rPr>
          <w:rFonts w:asciiTheme="minorHAnsi" w:hAnsiTheme="minorHAnsi" w:cstheme="minorBidi"/>
          <w:sz w:val="22"/>
          <w:szCs w:val="22"/>
          <w:lang w:val="es-ES"/>
        </w:rPr>
        <w:t>și</w:t>
      </w:r>
      <w:proofErr w:type="spellEnd"/>
      <w:r w:rsidRPr="002D06CE">
        <w:rPr>
          <w:rFonts w:asciiTheme="minorHAnsi" w:hAnsiTheme="minorHAnsi" w:cstheme="minorBidi"/>
          <w:sz w:val="22"/>
          <w:szCs w:val="22"/>
          <w:lang w:val="es-ES"/>
        </w:rPr>
        <w:t xml:space="preserve"> </w:t>
      </w:r>
      <w:proofErr w:type="spellStart"/>
      <w:r w:rsidRPr="002D06CE">
        <w:rPr>
          <w:rFonts w:asciiTheme="minorHAnsi" w:hAnsiTheme="minorHAnsi" w:cstheme="minorBidi"/>
          <w:sz w:val="22"/>
          <w:szCs w:val="22"/>
          <w:lang w:val="es-ES"/>
        </w:rPr>
        <w:t>temele</w:t>
      </w:r>
      <w:proofErr w:type="spellEnd"/>
      <w:r w:rsidRPr="002D06CE">
        <w:rPr>
          <w:rFonts w:asciiTheme="minorHAnsi" w:hAnsiTheme="minorHAnsi" w:cstheme="minorBidi"/>
          <w:sz w:val="22"/>
          <w:szCs w:val="22"/>
          <w:lang w:val="es-ES"/>
        </w:rPr>
        <w:t xml:space="preserve"> </w:t>
      </w:r>
      <w:proofErr w:type="spellStart"/>
      <w:r w:rsidRPr="002D06CE">
        <w:rPr>
          <w:rFonts w:asciiTheme="minorHAnsi" w:hAnsiTheme="minorHAnsi" w:cstheme="minorBidi"/>
          <w:sz w:val="22"/>
          <w:szCs w:val="22"/>
          <w:lang w:val="es-ES"/>
        </w:rPr>
        <w:t>și</w:t>
      </w:r>
      <w:proofErr w:type="spellEnd"/>
      <w:r w:rsidRPr="002D06CE">
        <w:rPr>
          <w:rFonts w:asciiTheme="minorHAnsi" w:hAnsiTheme="minorHAnsi" w:cstheme="minorBidi"/>
          <w:sz w:val="22"/>
          <w:szCs w:val="22"/>
          <w:lang w:val="es-ES"/>
        </w:rPr>
        <w:t xml:space="preserve"> </w:t>
      </w:r>
      <w:proofErr w:type="spellStart"/>
      <w:r w:rsidRPr="002D06CE">
        <w:rPr>
          <w:rFonts w:asciiTheme="minorHAnsi" w:hAnsiTheme="minorHAnsi" w:cstheme="minorBidi"/>
          <w:sz w:val="22"/>
          <w:szCs w:val="22"/>
          <w:lang w:val="es-ES"/>
        </w:rPr>
        <w:t>exercițiile</w:t>
      </w:r>
      <w:proofErr w:type="spellEnd"/>
      <w:r w:rsidRPr="002D06CE">
        <w:rPr>
          <w:rFonts w:asciiTheme="minorHAnsi" w:hAnsiTheme="minorHAnsi" w:cstheme="minorBidi"/>
          <w:sz w:val="22"/>
          <w:szCs w:val="22"/>
          <w:lang w:val="es-ES"/>
        </w:rPr>
        <w:t>.</w:t>
      </w:r>
    </w:p>
    <w:p w14:paraId="368CCA28" w14:textId="77777777" w:rsidR="00B230DB" w:rsidRPr="00B230DB" w:rsidRDefault="00B230DB" w:rsidP="00B230DB">
      <w:pPr>
        <w:pStyle w:val="paragraph"/>
        <w:numPr>
          <w:ilvl w:val="0"/>
          <w:numId w:val="7"/>
        </w:numPr>
        <w:rPr>
          <w:rFonts w:asciiTheme="minorHAnsi" w:hAnsiTheme="minorHAnsi" w:cstheme="minorBidi"/>
          <w:sz w:val="22"/>
          <w:szCs w:val="22"/>
          <w:lang w:val="en-US"/>
        </w:rPr>
      </w:pPr>
      <w:proofErr w:type="spellStart"/>
      <w:r w:rsidRPr="002D06CE">
        <w:rPr>
          <w:rFonts w:asciiTheme="minorHAnsi" w:hAnsiTheme="minorHAnsi" w:cstheme="minorBidi"/>
          <w:sz w:val="22"/>
          <w:szCs w:val="22"/>
          <w:lang w:val="es-ES"/>
        </w:rPr>
        <w:t>Excursiile</w:t>
      </w:r>
      <w:proofErr w:type="spellEnd"/>
      <w:r w:rsidRPr="002D06CE">
        <w:rPr>
          <w:rFonts w:asciiTheme="minorHAnsi" w:hAnsiTheme="minorHAnsi" w:cstheme="minorBidi"/>
          <w:sz w:val="22"/>
          <w:szCs w:val="22"/>
          <w:lang w:val="es-ES"/>
        </w:rPr>
        <w:t xml:space="preserve">, </w:t>
      </w:r>
      <w:proofErr w:type="spellStart"/>
      <w:r w:rsidRPr="002D06CE">
        <w:rPr>
          <w:rFonts w:asciiTheme="minorHAnsi" w:hAnsiTheme="minorHAnsi" w:cstheme="minorBidi"/>
          <w:sz w:val="22"/>
          <w:szCs w:val="22"/>
          <w:lang w:val="es-ES"/>
        </w:rPr>
        <w:t>zilele</w:t>
      </w:r>
      <w:proofErr w:type="spellEnd"/>
      <w:r w:rsidRPr="002D06CE">
        <w:rPr>
          <w:rFonts w:asciiTheme="minorHAnsi" w:hAnsiTheme="minorHAnsi" w:cstheme="minorBidi"/>
          <w:sz w:val="22"/>
          <w:szCs w:val="22"/>
          <w:lang w:val="es-ES"/>
        </w:rPr>
        <w:t xml:space="preserve"> de </w:t>
      </w:r>
      <w:proofErr w:type="spellStart"/>
      <w:r w:rsidRPr="002D06CE">
        <w:rPr>
          <w:rFonts w:asciiTheme="minorHAnsi" w:hAnsiTheme="minorHAnsi" w:cstheme="minorBidi"/>
          <w:sz w:val="22"/>
          <w:szCs w:val="22"/>
          <w:lang w:val="es-ES"/>
        </w:rPr>
        <w:t>studiu</w:t>
      </w:r>
      <w:proofErr w:type="spellEnd"/>
      <w:r w:rsidRPr="002D06CE">
        <w:rPr>
          <w:rFonts w:asciiTheme="minorHAnsi" w:hAnsiTheme="minorHAnsi" w:cstheme="minorBidi"/>
          <w:sz w:val="22"/>
          <w:szCs w:val="22"/>
          <w:lang w:val="es-ES"/>
        </w:rPr>
        <w:t xml:space="preserve"> </w:t>
      </w:r>
      <w:proofErr w:type="spellStart"/>
      <w:r w:rsidRPr="002D06CE">
        <w:rPr>
          <w:rFonts w:asciiTheme="minorHAnsi" w:hAnsiTheme="minorHAnsi" w:cstheme="minorBidi"/>
          <w:sz w:val="22"/>
          <w:szCs w:val="22"/>
          <w:lang w:val="es-ES"/>
        </w:rPr>
        <w:t>pedagogic</w:t>
      </w:r>
      <w:proofErr w:type="spellEnd"/>
      <w:r w:rsidRPr="002D06CE">
        <w:rPr>
          <w:rFonts w:asciiTheme="minorHAnsi" w:hAnsiTheme="minorHAnsi" w:cstheme="minorBidi"/>
          <w:sz w:val="22"/>
          <w:szCs w:val="22"/>
          <w:lang w:val="es-ES"/>
        </w:rPr>
        <w:t xml:space="preserve">, </w:t>
      </w:r>
      <w:proofErr w:type="spellStart"/>
      <w:r w:rsidRPr="002D06CE">
        <w:rPr>
          <w:rFonts w:asciiTheme="minorHAnsi" w:hAnsiTheme="minorHAnsi" w:cstheme="minorBidi"/>
          <w:sz w:val="22"/>
          <w:szCs w:val="22"/>
          <w:lang w:val="es-ES"/>
        </w:rPr>
        <w:t>zilele</w:t>
      </w:r>
      <w:proofErr w:type="spellEnd"/>
      <w:r w:rsidRPr="002D06CE">
        <w:rPr>
          <w:rFonts w:asciiTheme="minorHAnsi" w:hAnsiTheme="minorHAnsi" w:cstheme="minorBidi"/>
          <w:sz w:val="22"/>
          <w:szCs w:val="22"/>
          <w:lang w:val="es-ES"/>
        </w:rPr>
        <w:t xml:space="preserve"> de sport </w:t>
      </w:r>
      <w:proofErr w:type="spellStart"/>
      <w:r w:rsidRPr="002D06CE">
        <w:rPr>
          <w:rFonts w:asciiTheme="minorHAnsi" w:hAnsiTheme="minorHAnsi" w:cstheme="minorBidi"/>
          <w:sz w:val="22"/>
          <w:szCs w:val="22"/>
          <w:lang w:val="es-ES"/>
        </w:rPr>
        <w:t>și</w:t>
      </w:r>
      <w:proofErr w:type="spellEnd"/>
      <w:r w:rsidRPr="002D06CE">
        <w:rPr>
          <w:rFonts w:asciiTheme="minorHAnsi" w:hAnsiTheme="minorHAnsi" w:cstheme="minorBidi"/>
          <w:sz w:val="22"/>
          <w:szCs w:val="22"/>
          <w:lang w:val="es-ES"/>
        </w:rPr>
        <w:t xml:space="preserve"> </w:t>
      </w:r>
      <w:proofErr w:type="spellStart"/>
      <w:r w:rsidRPr="002D06CE">
        <w:rPr>
          <w:rFonts w:asciiTheme="minorHAnsi" w:hAnsiTheme="minorHAnsi" w:cstheme="minorBidi"/>
          <w:sz w:val="22"/>
          <w:szCs w:val="22"/>
          <w:lang w:val="es-ES"/>
        </w:rPr>
        <w:t>zilele</w:t>
      </w:r>
      <w:proofErr w:type="spellEnd"/>
      <w:r w:rsidRPr="002D06CE">
        <w:rPr>
          <w:rFonts w:asciiTheme="minorHAnsi" w:hAnsiTheme="minorHAnsi" w:cstheme="minorBidi"/>
          <w:sz w:val="22"/>
          <w:szCs w:val="22"/>
          <w:lang w:val="es-ES"/>
        </w:rPr>
        <w:t xml:space="preserve"> de </w:t>
      </w:r>
      <w:proofErr w:type="spellStart"/>
      <w:r w:rsidRPr="002D06CE">
        <w:rPr>
          <w:rFonts w:asciiTheme="minorHAnsi" w:hAnsiTheme="minorHAnsi" w:cstheme="minorBidi"/>
          <w:sz w:val="22"/>
          <w:szCs w:val="22"/>
          <w:lang w:val="es-ES"/>
        </w:rPr>
        <w:t>vacanță</w:t>
      </w:r>
      <w:proofErr w:type="spellEnd"/>
      <w:r w:rsidRPr="002D06CE">
        <w:rPr>
          <w:rFonts w:asciiTheme="minorHAnsi" w:hAnsiTheme="minorHAnsi" w:cstheme="minorBidi"/>
          <w:sz w:val="22"/>
          <w:szCs w:val="22"/>
          <w:lang w:val="es-ES"/>
        </w:rPr>
        <w:t xml:space="preserve"> </w:t>
      </w:r>
      <w:proofErr w:type="spellStart"/>
      <w:r w:rsidRPr="002D06CE">
        <w:rPr>
          <w:rFonts w:asciiTheme="minorHAnsi" w:hAnsiTheme="minorHAnsi" w:cstheme="minorBidi"/>
          <w:sz w:val="22"/>
          <w:szCs w:val="22"/>
          <w:lang w:val="es-ES"/>
        </w:rPr>
        <w:t>opțională</w:t>
      </w:r>
      <w:proofErr w:type="spellEnd"/>
      <w:r w:rsidRPr="002D06CE">
        <w:rPr>
          <w:rFonts w:asciiTheme="minorHAnsi" w:hAnsiTheme="minorHAnsi" w:cstheme="minorBidi"/>
          <w:sz w:val="22"/>
          <w:szCs w:val="22"/>
          <w:lang w:val="es-ES"/>
        </w:rPr>
        <w:t xml:space="preserve"> </w:t>
      </w:r>
      <w:proofErr w:type="spellStart"/>
      <w:r w:rsidRPr="002D06CE">
        <w:rPr>
          <w:rFonts w:asciiTheme="minorHAnsi" w:hAnsiTheme="minorHAnsi" w:cstheme="minorBidi"/>
          <w:sz w:val="22"/>
          <w:szCs w:val="22"/>
          <w:lang w:val="es-ES"/>
        </w:rPr>
        <w:t>nu</w:t>
      </w:r>
      <w:proofErr w:type="spellEnd"/>
      <w:r w:rsidRPr="002D06CE">
        <w:rPr>
          <w:rFonts w:asciiTheme="minorHAnsi" w:hAnsiTheme="minorHAnsi" w:cstheme="minorBidi"/>
          <w:sz w:val="22"/>
          <w:szCs w:val="22"/>
          <w:lang w:val="es-ES"/>
        </w:rPr>
        <w:t xml:space="preserve"> </w:t>
      </w:r>
      <w:proofErr w:type="spellStart"/>
      <w:r w:rsidRPr="002D06CE">
        <w:rPr>
          <w:rFonts w:asciiTheme="minorHAnsi" w:hAnsiTheme="minorHAnsi" w:cstheme="minorBidi"/>
          <w:sz w:val="22"/>
          <w:szCs w:val="22"/>
          <w:lang w:val="es-ES"/>
        </w:rPr>
        <w:t>vor</w:t>
      </w:r>
      <w:proofErr w:type="spellEnd"/>
      <w:r w:rsidRPr="002D06CE">
        <w:rPr>
          <w:rFonts w:asciiTheme="minorHAnsi" w:hAnsiTheme="minorHAnsi" w:cstheme="minorBidi"/>
          <w:sz w:val="22"/>
          <w:szCs w:val="22"/>
          <w:lang w:val="es-ES"/>
        </w:rPr>
        <w:t xml:space="preserve"> </w:t>
      </w:r>
      <w:proofErr w:type="spellStart"/>
      <w:r w:rsidRPr="002D06CE">
        <w:rPr>
          <w:rFonts w:asciiTheme="minorHAnsi" w:hAnsiTheme="minorHAnsi" w:cstheme="minorBidi"/>
          <w:sz w:val="22"/>
          <w:szCs w:val="22"/>
          <w:lang w:val="es-ES"/>
        </w:rPr>
        <w:t>mai</w:t>
      </w:r>
      <w:proofErr w:type="spellEnd"/>
      <w:r w:rsidRPr="002D06CE">
        <w:rPr>
          <w:rFonts w:asciiTheme="minorHAnsi" w:hAnsiTheme="minorHAnsi" w:cstheme="minorBidi"/>
          <w:sz w:val="22"/>
          <w:szCs w:val="22"/>
          <w:lang w:val="es-ES"/>
        </w:rPr>
        <w:t xml:space="preserve"> fi </w:t>
      </w:r>
      <w:proofErr w:type="spellStart"/>
      <w:r w:rsidRPr="002D06CE">
        <w:rPr>
          <w:rFonts w:asciiTheme="minorHAnsi" w:hAnsiTheme="minorHAnsi" w:cstheme="minorBidi"/>
          <w:sz w:val="22"/>
          <w:szCs w:val="22"/>
          <w:lang w:val="es-ES"/>
        </w:rPr>
        <w:t>organizate</w:t>
      </w:r>
      <w:proofErr w:type="spellEnd"/>
      <w:r w:rsidRPr="002D06CE">
        <w:rPr>
          <w:rFonts w:asciiTheme="minorHAnsi" w:hAnsiTheme="minorHAnsi" w:cstheme="minorBidi"/>
          <w:sz w:val="22"/>
          <w:szCs w:val="22"/>
          <w:lang w:val="es-ES"/>
        </w:rPr>
        <w:t xml:space="preserve"> </w:t>
      </w:r>
      <w:proofErr w:type="spellStart"/>
      <w:r w:rsidRPr="002D06CE">
        <w:rPr>
          <w:rFonts w:asciiTheme="minorHAnsi" w:hAnsiTheme="minorHAnsi" w:cstheme="minorBidi"/>
          <w:sz w:val="22"/>
          <w:szCs w:val="22"/>
          <w:lang w:val="es-ES"/>
        </w:rPr>
        <w:t>acest</w:t>
      </w:r>
      <w:proofErr w:type="spellEnd"/>
      <w:r w:rsidRPr="002D06CE">
        <w:rPr>
          <w:rFonts w:asciiTheme="minorHAnsi" w:hAnsiTheme="minorHAnsi" w:cstheme="minorBidi"/>
          <w:sz w:val="22"/>
          <w:szCs w:val="22"/>
          <w:lang w:val="es-ES"/>
        </w:rPr>
        <w:t xml:space="preserve"> </w:t>
      </w:r>
      <w:proofErr w:type="spellStart"/>
      <w:r w:rsidRPr="002D06CE">
        <w:rPr>
          <w:rFonts w:asciiTheme="minorHAnsi" w:hAnsiTheme="minorHAnsi" w:cstheme="minorBidi"/>
          <w:sz w:val="22"/>
          <w:szCs w:val="22"/>
          <w:lang w:val="es-ES"/>
        </w:rPr>
        <w:t>an</w:t>
      </w:r>
      <w:proofErr w:type="spellEnd"/>
      <w:r w:rsidRPr="002D06CE">
        <w:rPr>
          <w:rFonts w:asciiTheme="minorHAnsi" w:hAnsiTheme="minorHAnsi" w:cstheme="minorBidi"/>
          <w:sz w:val="22"/>
          <w:szCs w:val="22"/>
          <w:lang w:val="es-ES"/>
        </w:rPr>
        <w:t xml:space="preserve"> </w:t>
      </w:r>
      <w:proofErr w:type="spellStart"/>
      <w:r w:rsidRPr="002D06CE">
        <w:rPr>
          <w:rFonts w:asciiTheme="minorHAnsi" w:hAnsiTheme="minorHAnsi" w:cstheme="minorBidi"/>
          <w:sz w:val="22"/>
          <w:szCs w:val="22"/>
          <w:lang w:val="es-ES"/>
        </w:rPr>
        <w:t>școlar</w:t>
      </w:r>
      <w:proofErr w:type="spellEnd"/>
      <w:r w:rsidRPr="002D06CE">
        <w:rPr>
          <w:rFonts w:asciiTheme="minorHAnsi" w:hAnsiTheme="minorHAnsi" w:cstheme="minorBidi"/>
          <w:sz w:val="22"/>
          <w:szCs w:val="22"/>
          <w:lang w:val="es-ES"/>
        </w:rPr>
        <w:t xml:space="preserve">. </w:t>
      </w:r>
      <w:proofErr w:type="spellStart"/>
      <w:r w:rsidRPr="00B230DB">
        <w:rPr>
          <w:rFonts w:asciiTheme="minorHAnsi" w:hAnsiTheme="minorHAnsi" w:cstheme="minorBidi"/>
          <w:sz w:val="22"/>
          <w:szCs w:val="22"/>
          <w:lang w:val="en-US"/>
        </w:rPr>
        <w:t>Acest</w:t>
      </w:r>
      <w:proofErr w:type="spellEnd"/>
      <w:r w:rsidRPr="00B230DB">
        <w:rPr>
          <w:rFonts w:asciiTheme="minorHAnsi" w:hAnsiTheme="minorHAnsi" w:cstheme="minorBidi"/>
          <w:sz w:val="22"/>
          <w:szCs w:val="22"/>
          <w:lang w:val="en-US"/>
        </w:rPr>
        <w:t xml:space="preserve"> </w:t>
      </w:r>
      <w:proofErr w:type="spellStart"/>
      <w:r w:rsidRPr="00B230DB">
        <w:rPr>
          <w:rFonts w:asciiTheme="minorHAnsi" w:hAnsiTheme="minorHAnsi" w:cstheme="minorBidi"/>
          <w:sz w:val="22"/>
          <w:szCs w:val="22"/>
          <w:lang w:val="en-US"/>
        </w:rPr>
        <w:t>lucru</w:t>
      </w:r>
      <w:proofErr w:type="spellEnd"/>
      <w:r w:rsidRPr="00B230DB">
        <w:rPr>
          <w:rFonts w:asciiTheme="minorHAnsi" w:hAnsiTheme="minorHAnsi" w:cstheme="minorBidi"/>
          <w:sz w:val="22"/>
          <w:szCs w:val="22"/>
          <w:lang w:val="en-US"/>
        </w:rPr>
        <w:t xml:space="preserve"> </w:t>
      </w:r>
      <w:proofErr w:type="spellStart"/>
      <w:r w:rsidRPr="00B230DB">
        <w:rPr>
          <w:rFonts w:asciiTheme="minorHAnsi" w:hAnsiTheme="minorHAnsi" w:cstheme="minorBidi"/>
          <w:sz w:val="22"/>
          <w:szCs w:val="22"/>
          <w:lang w:val="en-US"/>
        </w:rPr>
        <w:t>oferă</w:t>
      </w:r>
      <w:proofErr w:type="spellEnd"/>
      <w:r w:rsidRPr="00B230DB">
        <w:rPr>
          <w:rFonts w:asciiTheme="minorHAnsi" w:hAnsiTheme="minorHAnsi" w:cstheme="minorBidi"/>
          <w:sz w:val="22"/>
          <w:szCs w:val="22"/>
          <w:lang w:val="en-US"/>
        </w:rPr>
        <w:t xml:space="preserve"> </w:t>
      </w:r>
      <w:proofErr w:type="spellStart"/>
      <w:r w:rsidRPr="00B230DB">
        <w:rPr>
          <w:rFonts w:asciiTheme="minorHAnsi" w:hAnsiTheme="minorHAnsi" w:cstheme="minorBidi"/>
          <w:sz w:val="22"/>
          <w:szCs w:val="22"/>
          <w:lang w:val="en-US"/>
        </w:rPr>
        <w:t>studenților</w:t>
      </w:r>
      <w:proofErr w:type="spellEnd"/>
      <w:r w:rsidRPr="00B230DB">
        <w:rPr>
          <w:rFonts w:asciiTheme="minorHAnsi" w:hAnsiTheme="minorHAnsi" w:cstheme="minorBidi"/>
          <w:sz w:val="22"/>
          <w:szCs w:val="22"/>
          <w:lang w:val="en-US"/>
        </w:rPr>
        <w:t xml:space="preserve"> </w:t>
      </w:r>
      <w:proofErr w:type="spellStart"/>
      <w:r w:rsidRPr="00B230DB">
        <w:rPr>
          <w:rFonts w:asciiTheme="minorHAnsi" w:hAnsiTheme="minorHAnsi" w:cstheme="minorBidi"/>
          <w:sz w:val="22"/>
          <w:szCs w:val="22"/>
          <w:lang w:val="en-US"/>
        </w:rPr>
        <w:t>mai</w:t>
      </w:r>
      <w:proofErr w:type="spellEnd"/>
      <w:r w:rsidRPr="00B230DB">
        <w:rPr>
          <w:rFonts w:asciiTheme="minorHAnsi" w:hAnsiTheme="minorHAnsi" w:cstheme="minorBidi"/>
          <w:sz w:val="22"/>
          <w:szCs w:val="22"/>
          <w:lang w:val="en-US"/>
        </w:rPr>
        <w:t xml:space="preserve"> </w:t>
      </w:r>
      <w:proofErr w:type="spellStart"/>
      <w:r w:rsidRPr="00B230DB">
        <w:rPr>
          <w:rFonts w:asciiTheme="minorHAnsi" w:hAnsiTheme="minorHAnsi" w:cstheme="minorBidi"/>
          <w:sz w:val="22"/>
          <w:szCs w:val="22"/>
          <w:lang w:val="en-US"/>
        </w:rPr>
        <w:t>mult</w:t>
      </w:r>
      <w:proofErr w:type="spellEnd"/>
      <w:r w:rsidRPr="00B230DB">
        <w:rPr>
          <w:rFonts w:asciiTheme="minorHAnsi" w:hAnsiTheme="minorHAnsi" w:cstheme="minorBidi"/>
          <w:sz w:val="22"/>
          <w:szCs w:val="22"/>
          <w:lang w:val="en-US"/>
        </w:rPr>
        <w:t xml:space="preserve"> </w:t>
      </w:r>
      <w:proofErr w:type="spellStart"/>
      <w:r w:rsidRPr="00B230DB">
        <w:rPr>
          <w:rFonts w:asciiTheme="minorHAnsi" w:hAnsiTheme="minorHAnsi" w:cstheme="minorBidi"/>
          <w:sz w:val="22"/>
          <w:szCs w:val="22"/>
          <w:lang w:val="en-US"/>
        </w:rPr>
        <w:t>timp</w:t>
      </w:r>
      <w:proofErr w:type="spellEnd"/>
      <w:r w:rsidRPr="00B230DB">
        <w:rPr>
          <w:rFonts w:asciiTheme="minorHAnsi" w:hAnsiTheme="minorHAnsi" w:cstheme="minorBidi"/>
          <w:sz w:val="22"/>
          <w:szCs w:val="22"/>
          <w:lang w:val="en-US"/>
        </w:rPr>
        <w:t xml:space="preserve"> </w:t>
      </w:r>
      <w:proofErr w:type="spellStart"/>
      <w:r w:rsidRPr="00B230DB">
        <w:rPr>
          <w:rFonts w:asciiTheme="minorHAnsi" w:hAnsiTheme="minorHAnsi" w:cstheme="minorBidi"/>
          <w:sz w:val="22"/>
          <w:szCs w:val="22"/>
          <w:lang w:val="en-US"/>
        </w:rPr>
        <w:t>pentru</w:t>
      </w:r>
      <w:proofErr w:type="spellEnd"/>
      <w:r w:rsidRPr="00B230DB">
        <w:rPr>
          <w:rFonts w:asciiTheme="minorHAnsi" w:hAnsiTheme="minorHAnsi" w:cstheme="minorBidi"/>
          <w:sz w:val="22"/>
          <w:szCs w:val="22"/>
          <w:lang w:val="en-US"/>
        </w:rPr>
        <w:t xml:space="preserve"> a </w:t>
      </w:r>
      <w:proofErr w:type="spellStart"/>
      <w:r w:rsidRPr="00B230DB">
        <w:rPr>
          <w:rFonts w:asciiTheme="minorHAnsi" w:hAnsiTheme="minorHAnsi" w:cstheme="minorBidi"/>
          <w:sz w:val="22"/>
          <w:szCs w:val="22"/>
          <w:lang w:val="en-US"/>
        </w:rPr>
        <w:t>învăța</w:t>
      </w:r>
      <w:proofErr w:type="spellEnd"/>
      <w:r w:rsidRPr="00B230DB">
        <w:rPr>
          <w:rFonts w:asciiTheme="minorHAnsi" w:hAnsiTheme="minorHAnsi" w:cstheme="minorBidi"/>
          <w:sz w:val="22"/>
          <w:szCs w:val="22"/>
          <w:lang w:val="en-US"/>
        </w:rPr>
        <w:t xml:space="preserve"> </w:t>
      </w:r>
      <w:proofErr w:type="spellStart"/>
      <w:r w:rsidRPr="00B230DB">
        <w:rPr>
          <w:rFonts w:asciiTheme="minorHAnsi" w:hAnsiTheme="minorHAnsi" w:cstheme="minorBidi"/>
          <w:sz w:val="22"/>
          <w:szCs w:val="22"/>
          <w:lang w:val="en-US"/>
        </w:rPr>
        <w:t>și</w:t>
      </w:r>
      <w:proofErr w:type="spellEnd"/>
      <w:r w:rsidRPr="00B230DB">
        <w:rPr>
          <w:rFonts w:asciiTheme="minorHAnsi" w:hAnsiTheme="minorHAnsi" w:cstheme="minorBidi"/>
          <w:sz w:val="22"/>
          <w:szCs w:val="22"/>
          <w:lang w:val="en-US"/>
        </w:rPr>
        <w:t xml:space="preserve"> a </w:t>
      </w:r>
      <w:proofErr w:type="spellStart"/>
      <w:r w:rsidRPr="00B230DB">
        <w:rPr>
          <w:rFonts w:asciiTheme="minorHAnsi" w:hAnsiTheme="minorHAnsi" w:cstheme="minorBidi"/>
          <w:sz w:val="22"/>
          <w:szCs w:val="22"/>
          <w:lang w:val="en-US"/>
        </w:rPr>
        <w:t>fase</w:t>
      </w:r>
      <w:proofErr w:type="spellEnd"/>
      <w:r w:rsidRPr="00B230DB">
        <w:rPr>
          <w:rFonts w:asciiTheme="minorHAnsi" w:hAnsiTheme="minorHAnsi" w:cstheme="minorBidi"/>
          <w:sz w:val="22"/>
          <w:szCs w:val="22"/>
          <w:lang w:val="en-US"/>
        </w:rPr>
        <w:t xml:space="preserve"> </w:t>
      </w:r>
      <w:proofErr w:type="spellStart"/>
      <w:r w:rsidRPr="00B230DB">
        <w:rPr>
          <w:rFonts w:asciiTheme="minorHAnsi" w:hAnsiTheme="minorHAnsi" w:cstheme="minorBidi"/>
          <w:sz w:val="22"/>
          <w:szCs w:val="22"/>
          <w:lang w:val="en-US"/>
        </w:rPr>
        <w:t>exercițiile</w:t>
      </w:r>
      <w:proofErr w:type="spellEnd"/>
      <w:r w:rsidRPr="00B230DB">
        <w:rPr>
          <w:rFonts w:asciiTheme="minorHAnsi" w:hAnsiTheme="minorHAnsi" w:cstheme="minorBidi"/>
          <w:sz w:val="22"/>
          <w:szCs w:val="22"/>
          <w:lang w:val="en-US"/>
        </w:rPr>
        <w:t>.</w:t>
      </w:r>
    </w:p>
    <w:p w14:paraId="52343619" w14:textId="77777777" w:rsidR="00B230DB" w:rsidRPr="00B230DB" w:rsidRDefault="00B230DB" w:rsidP="00B230DB">
      <w:pPr>
        <w:pStyle w:val="paragraph"/>
        <w:numPr>
          <w:ilvl w:val="0"/>
          <w:numId w:val="7"/>
        </w:numPr>
        <w:rPr>
          <w:rFonts w:asciiTheme="minorHAnsi" w:hAnsiTheme="minorHAnsi" w:cstheme="minorBidi"/>
          <w:sz w:val="22"/>
          <w:szCs w:val="22"/>
          <w:lang w:val="en-US"/>
        </w:rPr>
      </w:pPr>
      <w:proofErr w:type="spellStart"/>
      <w:r w:rsidRPr="002D06CE">
        <w:rPr>
          <w:rFonts w:asciiTheme="minorHAnsi" w:hAnsiTheme="minorHAnsi" w:cstheme="minorBidi"/>
          <w:sz w:val="22"/>
          <w:szCs w:val="22"/>
          <w:lang w:val="es-ES"/>
        </w:rPr>
        <w:t>Toți</w:t>
      </w:r>
      <w:proofErr w:type="spellEnd"/>
      <w:r w:rsidRPr="002D06CE">
        <w:rPr>
          <w:rFonts w:asciiTheme="minorHAnsi" w:hAnsiTheme="minorHAnsi" w:cstheme="minorBidi"/>
          <w:sz w:val="22"/>
          <w:szCs w:val="22"/>
          <w:lang w:val="es-ES"/>
        </w:rPr>
        <w:t xml:space="preserve"> </w:t>
      </w:r>
      <w:proofErr w:type="spellStart"/>
      <w:r w:rsidRPr="002D06CE">
        <w:rPr>
          <w:rFonts w:asciiTheme="minorHAnsi" w:hAnsiTheme="minorHAnsi" w:cstheme="minorBidi"/>
          <w:sz w:val="22"/>
          <w:szCs w:val="22"/>
          <w:lang w:val="es-ES"/>
        </w:rPr>
        <w:t>elevii</w:t>
      </w:r>
      <w:proofErr w:type="spellEnd"/>
      <w:r w:rsidRPr="002D06CE">
        <w:rPr>
          <w:rFonts w:asciiTheme="minorHAnsi" w:hAnsiTheme="minorHAnsi" w:cstheme="minorBidi"/>
          <w:sz w:val="22"/>
          <w:szCs w:val="22"/>
          <w:lang w:val="es-ES"/>
        </w:rPr>
        <w:t xml:space="preserve"> </w:t>
      </w:r>
      <w:proofErr w:type="spellStart"/>
      <w:r w:rsidRPr="002D06CE">
        <w:rPr>
          <w:rFonts w:asciiTheme="minorHAnsi" w:hAnsiTheme="minorHAnsi" w:cstheme="minorBidi"/>
          <w:sz w:val="22"/>
          <w:szCs w:val="22"/>
          <w:lang w:val="es-ES"/>
        </w:rPr>
        <w:t>vor</w:t>
      </w:r>
      <w:proofErr w:type="spellEnd"/>
      <w:r w:rsidRPr="002D06CE">
        <w:rPr>
          <w:rFonts w:asciiTheme="minorHAnsi" w:hAnsiTheme="minorHAnsi" w:cstheme="minorBidi"/>
          <w:sz w:val="22"/>
          <w:szCs w:val="22"/>
          <w:lang w:val="es-ES"/>
        </w:rPr>
        <w:t xml:space="preserve"> </w:t>
      </w:r>
      <w:proofErr w:type="spellStart"/>
      <w:r w:rsidRPr="002D06CE">
        <w:rPr>
          <w:rFonts w:asciiTheme="minorHAnsi" w:hAnsiTheme="minorHAnsi" w:cstheme="minorBidi"/>
          <w:sz w:val="22"/>
          <w:szCs w:val="22"/>
          <w:lang w:val="es-ES"/>
        </w:rPr>
        <w:t>primi</w:t>
      </w:r>
      <w:proofErr w:type="spellEnd"/>
      <w:r w:rsidRPr="002D06CE">
        <w:rPr>
          <w:rFonts w:asciiTheme="minorHAnsi" w:hAnsiTheme="minorHAnsi" w:cstheme="minorBidi"/>
          <w:sz w:val="22"/>
          <w:szCs w:val="22"/>
          <w:lang w:val="es-ES"/>
        </w:rPr>
        <w:t xml:space="preserve"> o evaluare </w:t>
      </w:r>
      <w:proofErr w:type="spellStart"/>
      <w:r w:rsidRPr="002D06CE">
        <w:rPr>
          <w:rFonts w:asciiTheme="minorHAnsi" w:hAnsiTheme="minorHAnsi" w:cstheme="minorBidi"/>
          <w:sz w:val="22"/>
          <w:szCs w:val="22"/>
          <w:lang w:val="es-ES"/>
        </w:rPr>
        <w:t>cinstită</w:t>
      </w:r>
      <w:proofErr w:type="spellEnd"/>
      <w:r w:rsidRPr="002D06CE">
        <w:rPr>
          <w:rFonts w:asciiTheme="minorHAnsi" w:hAnsiTheme="minorHAnsi" w:cstheme="minorBidi"/>
          <w:sz w:val="22"/>
          <w:szCs w:val="22"/>
          <w:lang w:val="es-ES"/>
        </w:rPr>
        <w:t xml:space="preserve">. </w:t>
      </w:r>
      <w:proofErr w:type="spellStart"/>
      <w:r w:rsidRPr="00B230DB">
        <w:rPr>
          <w:rFonts w:asciiTheme="minorHAnsi" w:hAnsiTheme="minorHAnsi" w:cstheme="minorBidi"/>
          <w:sz w:val="22"/>
          <w:szCs w:val="22"/>
          <w:lang w:val="en-US"/>
        </w:rPr>
        <w:t>Oferim</w:t>
      </w:r>
      <w:proofErr w:type="spellEnd"/>
      <w:r w:rsidRPr="00B230DB">
        <w:rPr>
          <w:rFonts w:asciiTheme="minorHAnsi" w:hAnsiTheme="minorHAnsi" w:cstheme="minorBidi"/>
          <w:sz w:val="22"/>
          <w:szCs w:val="22"/>
          <w:lang w:val="en-US"/>
        </w:rPr>
        <w:t xml:space="preserve"> </w:t>
      </w:r>
      <w:proofErr w:type="spellStart"/>
      <w:r w:rsidRPr="00B230DB">
        <w:rPr>
          <w:rFonts w:asciiTheme="minorHAnsi" w:hAnsiTheme="minorHAnsi" w:cstheme="minorBidi"/>
          <w:sz w:val="22"/>
          <w:szCs w:val="22"/>
          <w:lang w:val="en-US"/>
        </w:rPr>
        <w:t>tuturor</w:t>
      </w:r>
      <w:proofErr w:type="spellEnd"/>
      <w:r w:rsidRPr="00B230DB">
        <w:rPr>
          <w:rFonts w:asciiTheme="minorHAnsi" w:hAnsiTheme="minorHAnsi" w:cstheme="minorBidi"/>
          <w:sz w:val="22"/>
          <w:szCs w:val="22"/>
          <w:lang w:val="en-US"/>
        </w:rPr>
        <w:t xml:space="preserve"> </w:t>
      </w:r>
      <w:proofErr w:type="spellStart"/>
      <w:r w:rsidRPr="00B230DB">
        <w:rPr>
          <w:rFonts w:asciiTheme="minorHAnsi" w:hAnsiTheme="minorHAnsi" w:cstheme="minorBidi"/>
          <w:sz w:val="22"/>
          <w:szCs w:val="22"/>
          <w:lang w:val="en-US"/>
        </w:rPr>
        <w:t>elevilor</w:t>
      </w:r>
      <w:proofErr w:type="spellEnd"/>
      <w:r w:rsidRPr="00B230DB">
        <w:rPr>
          <w:rFonts w:asciiTheme="minorHAnsi" w:hAnsiTheme="minorHAnsi" w:cstheme="minorBidi"/>
          <w:sz w:val="22"/>
          <w:szCs w:val="22"/>
          <w:lang w:val="en-US"/>
        </w:rPr>
        <w:t xml:space="preserve"> </w:t>
      </w:r>
      <w:proofErr w:type="spellStart"/>
      <w:r w:rsidRPr="00B230DB">
        <w:rPr>
          <w:rFonts w:asciiTheme="minorHAnsi" w:hAnsiTheme="minorHAnsi" w:cstheme="minorBidi"/>
          <w:sz w:val="22"/>
          <w:szCs w:val="22"/>
          <w:lang w:val="en-US"/>
        </w:rPr>
        <w:t>toate</w:t>
      </w:r>
      <w:proofErr w:type="spellEnd"/>
      <w:r w:rsidRPr="00B230DB">
        <w:rPr>
          <w:rFonts w:asciiTheme="minorHAnsi" w:hAnsiTheme="minorHAnsi" w:cstheme="minorBidi"/>
          <w:sz w:val="22"/>
          <w:szCs w:val="22"/>
          <w:lang w:val="en-US"/>
        </w:rPr>
        <w:t xml:space="preserve"> </w:t>
      </w:r>
      <w:proofErr w:type="spellStart"/>
      <w:r w:rsidRPr="00B230DB">
        <w:rPr>
          <w:rFonts w:asciiTheme="minorHAnsi" w:hAnsiTheme="minorHAnsi" w:cstheme="minorBidi"/>
          <w:sz w:val="22"/>
          <w:szCs w:val="22"/>
          <w:lang w:val="en-US"/>
        </w:rPr>
        <w:t>oportunitățile</w:t>
      </w:r>
      <w:proofErr w:type="spellEnd"/>
      <w:r w:rsidRPr="00B230DB">
        <w:rPr>
          <w:rFonts w:asciiTheme="minorHAnsi" w:hAnsiTheme="minorHAnsi" w:cstheme="minorBidi"/>
          <w:sz w:val="22"/>
          <w:szCs w:val="22"/>
          <w:lang w:val="en-US"/>
        </w:rPr>
        <w:t xml:space="preserve"> de a </w:t>
      </w:r>
      <w:proofErr w:type="spellStart"/>
      <w:r w:rsidRPr="00B230DB">
        <w:rPr>
          <w:rFonts w:asciiTheme="minorHAnsi" w:hAnsiTheme="minorHAnsi" w:cstheme="minorBidi"/>
          <w:sz w:val="22"/>
          <w:szCs w:val="22"/>
          <w:lang w:val="en-US"/>
        </w:rPr>
        <w:t>demonstra</w:t>
      </w:r>
      <w:proofErr w:type="spellEnd"/>
      <w:r w:rsidRPr="00B230DB">
        <w:rPr>
          <w:rFonts w:asciiTheme="minorHAnsi" w:hAnsiTheme="minorHAnsi" w:cstheme="minorBidi"/>
          <w:sz w:val="22"/>
          <w:szCs w:val="22"/>
          <w:lang w:val="en-US"/>
        </w:rPr>
        <w:t xml:space="preserve"> </w:t>
      </w:r>
      <w:proofErr w:type="spellStart"/>
      <w:r w:rsidRPr="00B230DB">
        <w:rPr>
          <w:rFonts w:asciiTheme="minorHAnsi" w:hAnsiTheme="minorHAnsi" w:cstheme="minorBidi"/>
          <w:sz w:val="22"/>
          <w:szCs w:val="22"/>
          <w:lang w:val="en-US"/>
        </w:rPr>
        <w:t>ce</w:t>
      </w:r>
      <w:proofErr w:type="spellEnd"/>
      <w:r w:rsidRPr="00B230DB">
        <w:rPr>
          <w:rFonts w:asciiTheme="minorHAnsi" w:hAnsiTheme="minorHAnsi" w:cstheme="minorBidi"/>
          <w:sz w:val="22"/>
          <w:szCs w:val="22"/>
          <w:lang w:val="en-US"/>
        </w:rPr>
        <w:t xml:space="preserve"> pot face.</w:t>
      </w:r>
    </w:p>
    <w:p w14:paraId="380C478E" w14:textId="77777777" w:rsidR="00B230DB" w:rsidRPr="002D06CE" w:rsidRDefault="00B230DB" w:rsidP="00B230DB">
      <w:pPr>
        <w:pStyle w:val="paragraph"/>
        <w:numPr>
          <w:ilvl w:val="0"/>
          <w:numId w:val="7"/>
        </w:numPr>
        <w:rPr>
          <w:rFonts w:asciiTheme="minorHAnsi" w:hAnsiTheme="minorHAnsi" w:cstheme="minorBidi"/>
          <w:sz w:val="22"/>
          <w:szCs w:val="22"/>
          <w:lang w:val="es-ES"/>
        </w:rPr>
      </w:pPr>
      <w:r w:rsidRPr="002D06CE">
        <w:rPr>
          <w:rFonts w:asciiTheme="minorHAnsi" w:hAnsiTheme="minorHAnsi" w:cstheme="minorBidi"/>
          <w:sz w:val="22"/>
          <w:szCs w:val="22"/>
          <w:lang w:val="es-ES"/>
        </w:rPr>
        <w:t xml:space="preserve">Din </w:t>
      </w:r>
      <w:proofErr w:type="spellStart"/>
      <w:r w:rsidRPr="002D06CE">
        <w:rPr>
          <w:rFonts w:asciiTheme="minorHAnsi" w:hAnsiTheme="minorHAnsi" w:cstheme="minorBidi"/>
          <w:sz w:val="22"/>
          <w:szCs w:val="22"/>
          <w:lang w:val="es-ES"/>
        </w:rPr>
        <w:t>cauza</w:t>
      </w:r>
      <w:proofErr w:type="spellEnd"/>
      <w:r w:rsidRPr="002D06CE">
        <w:rPr>
          <w:rFonts w:asciiTheme="minorHAnsi" w:hAnsiTheme="minorHAnsi" w:cstheme="minorBidi"/>
          <w:sz w:val="22"/>
          <w:szCs w:val="22"/>
          <w:lang w:val="es-ES"/>
        </w:rPr>
        <w:t xml:space="preserve"> </w:t>
      </w:r>
      <w:proofErr w:type="spellStart"/>
      <w:r w:rsidRPr="002D06CE">
        <w:rPr>
          <w:rFonts w:asciiTheme="minorHAnsi" w:hAnsiTheme="minorHAnsi" w:cstheme="minorBidi"/>
          <w:sz w:val="22"/>
          <w:szCs w:val="22"/>
          <w:lang w:val="es-ES"/>
        </w:rPr>
        <w:t>crizei</w:t>
      </w:r>
      <w:proofErr w:type="spellEnd"/>
      <w:r w:rsidRPr="002D06CE">
        <w:rPr>
          <w:rFonts w:asciiTheme="minorHAnsi" w:hAnsiTheme="minorHAnsi" w:cstheme="minorBidi"/>
          <w:sz w:val="22"/>
          <w:szCs w:val="22"/>
          <w:lang w:val="es-ES"/>
        </w:rPr>
        <w:t xml:space="preserve"> corona, </w:t>
      </w:r>
      <w:proofErr w:type="spellStart"/>
      <w:r w:rsidRPr="002D06CE">
        <w:rPr>
          <w:rFonts w:asciiTheme="minorHAnsi" w:hAnsiTheme="minorHAnsi" w:cstheme="minorBidi"/>
          <w:sz w:val="22"/>
          <w:szCs w:val="22"/>
          <w:lang w:val="es-ES"/>
        </w:rPr>
        <w:t>nu</w:t>
      </w:r>
      <w:proofErr w:type="spellEnd"/>
      <w:r w:rsidRPr="002D06CE">
        <w:rPr>
          <w:rFonts w:asciiTheme="minorHAnsi" w:hAnsiTheme="minorHAnsi" w:cstheme="minorBidi"/>
          <w:sz w:val="22"/>
          <w:szCs w:val="22"/>
          <w:lang w:val="es-ES"/>
        </w:rPr>
        <w:t xml:space="preserve"> se </w:t>
      </w:r>
      <w:proofErr w:type="spellStart"/>
      <w:r w:rsidRPr="002D06CE">
        <w:rPr>
          <w:rFonts w:asciiTheme="minorHAnsi" w:hAnsiTheme="minorHAnsi" w:cstheme="minorBidi"/>
          <w:sz w:val="22"/>
          <w:szCs w:val="22"/>
          <w:lang w:val="es-ES"/>
        </w:rPr>
        <w:t>pot</w:t>
      </w:r>
      <w:proofErr w:type="spellEnd"/>
      <w:r w:rsidRPr="002D06CE">
        <w:rPr>
          <w:rFonts w:asciiTheme="minorHAnsi" w:hAnsiTheme="minorHAnsi" w:cstheme="minorBidi"/>
          <w:sz w:val="22"/>
          <w:szCs w:val="22"/>
          <w:lang w:val="es-ES"/>
        </w:rPr>
        <w:t xml:space="preserve"> implementa o serie de </w:t>
      </w:r>
      <w:proofErr w:type="spellStart"/>
      <w:r w:rsidRPr="002D06CE">
        <w:rPr>
          <w:rFonts w:asciiTheme="minorHAnsi" w:hAnsiTheme="minorHAnsi" w:cstheme="minorBidi"/>
          <w:sz w:val="22"/>
          <w:szCs w:val="22"/>
          <w:lang w:val="es-ES"/>
        </w:rPr>
        <w:t>acorduri</w:t>
      </w:r>
      <w:proofErr w:type="spellEnd"/>
      <w:r w:rsidRPr="002D06CE">
        <w:rPr>
          <w:rFonts w:asciiTheme="minorHAnsi" w:hAnsiTheme="minorHAnsi" w:cstheme="minorBidi"/>
          <w:sz w:val="22"/>
          <w:szCs w:val="22"/>
          <w:lang w:val="es-ES"/>
        </w:rPr>
        <w:t xml:space="preserve"> ale </w:t>
      </w:r>
      <w:proofErr w:type="spellStart"/>
      <w:r w:rsidRPr="002D06CE">
        <w:rPr>
          <w:rFonts w:asciiTheme="minorHAnsi" w:hAnsiTheme="minorHAnsi" w:cstheme="minorBidi"/>
          <w:sz w:val="22"/>
          <w:szCs w:val="22"/>
          <w:lang w:val="es-ES"/>
        </w:rPr>
        <w:t>reglementărilor</w:t>
      </w:r>
      <w:proofErr w:type="spellEnd"/>
      <w:r w:rsidRPr="002D06CE">
        <w:rPr>
          <w:rFonts w:asciiTheme="minorHAnsi" w:hAnsiTheme="minorHAnsi" w:cstheme="minorBidi"/>
          <w:sz w:val="22"/>
          <w:szCs w:val="22"/>
          <w:lang w:val="es-ES"/>
        </w:rPr>
        <w:t xml:space="preserve"> </w:t>
      </w:r>
      <w:proofErr w:type="spellStart"/>
      <w:r w:rsidRPr="002D06CE">
        <w:rPr>
          <w:rFonts w:asciiTheme="minorHAnsi" w:hAnsiTheme="minorHAnsi" w:cstheme="minorBidi"/>
          <w:sz w:val="22"/>
          <w:szCs w:val="22"/>
          <w:lang w:val="es-ES"/>
        </w:rPr>
        <w:t>școlare</w:t>
      </w:r>
      <w:proofErr w:type="spellEnd"/>
      <w:r w:rsidRPr="002D06CE">
        <w:rPr>
          <w:rFonts w:asciiTheme="minorHAnsi" w:hAnsiTheme="minorHAnsi" w:cstheme="minorBidi"/>
          <w:sz w:val="22"/>
          <w:szCs w:val="22"/>
          <w:lang w:val="es-ES"/>
        </w:rPr>
        <w:t xml:space="preserve">. </w:t>
      </w:r>
      <w:proofErr w:type="spellStart"/>
      <w:r w:rsidRPr="002D06CE">
        <w:rPr>
          <w:rFonts w:asciiTheme="minorHAnsi" w:hAnsiTheme="minorHAnsi" w:cstheme="minorBidi"/>
          <w:sz w:val="22"/>
          <w:szCs w:val="22"/>
          <w:lang w:val="es-ES"/>
        </w:rPr>
        <w:t>Acesta</w:t>
      </w:r>
      <w:proofErr w:type="spellEnd"/>
      <w:r w:rsidRPr="002D06CE">
        <w:rPr>
          <w:rFonts w:asciiTheme="minorHAnsi" w:hAnsiTheme="minorHAnsi" w:cstheme="minorBidi"/>
          <w:sz w:val="22"/>
          <w:szCs w:val="22"/>
          <w:lang w:val="es-ES"/>
        </w:rPr>
        <w:t xml:space="preserve"> este un caz de </w:t>
      </w:r>
      <w:proofErr w:type="spellStart"/>
      <w:r w:rsidRPr="002D06CE">
        <w:rPr>
          <w:rFonts w:asciiTheme="minorHAnsi" w:hAnsiTheme="minorHAnsi" w:cstheme="minorBidi"/>
          <w:sz w:val="22"/>
          <w:szCs w:val="22"/>
          <w:lang w:val="es-ES"/>
        </w:rPr>
        <w:t>forță</w:t>
      </w:r>
      <w:proofErr w:type="spellEnd"/>
      <w:r w:rsidRPr="002D06CE">
        <w:rPr>
          <w:rFonts w:asciiTheme="minorHAnsi" w:hAnsiTheme="minorHAnsi" w:cstheme="minorBidi"/>
          <w:sz w:val="22"/>
          <w:szCs w:val="22"/>
          <w:lang w:val="es-ES"/>
        </w:rPr>
        <w:t xml:space="preserve"> </w:t>
      </w:r>
      <w:proofErr w:type="spellStart"/>
      <w:r w:rsidRPr="002D06CE">
        <w:rPr>
          <w:rFonts w:asciiTheme="minorHAnsi" w:hAnsiTheme="minorHAnsi" w:cstheme="minorBidi"/>
          <w:sz w:val="22"/>
          <w:szCs w:val="22"/>
          <w:lang w:val="es-ES"/>
        </w:rPr>
        <w:t>majoră</w:t>
      </w:r>
      <w:proofErr w:type="spellEnd"/>
      <w:r w:rsidRPr="002D06CE">
        <w:rPr>
          <w:rFonts w:asciiTheme="minorHAnsi" w:hAnsiTheme="minorHAnsi" w:cstheme="minorBidi"/>
          <w:sz w:val="22"/>
          <w:szCs w:val="22"/>
          <w:lang w:val="es-ES"/>
        </w:rPr>
        <w:t xml:space="preserve">. Din </w:t>
      </w:r>
      <w:proofErr w:type="spellStart"/>
      <w:r w:rsidRPr="002D06CE">
        <w:rPr>
          <w:rFonts w:asciiTheme="minorHAnsi" w:hAnsiTheme="minorHAnsi" w:cstheme="minorBidi"/>
          <w:sz w:val="22"/>
          <w:szCs w:val="22"/>
          <w:lang w:val="es-ES"/>
        </w:rPr>
        <w:t>această</w:t>
      </w:r>
      <w:proofErr w:type="spellEnd"/>
      <w:r w:rsidRPr="002D06CE">
        <w:rPr>
          <w:rFonts w:asciiTheme="minorHAnsi" w:hAnsiTheme="minorHAnsi" w:cstheme="minorBidi"/>
          <w:sz w:val="22"/>
          <w:szCs w:val="22"/>
          <w:lang w:val="es-ES"/>
        </w:rPr>
        <w:t xml:space="preserve"> </w:t>
      </w:r>
      <w:proofErr w:type="spellStart"/>
      <w:r w:rsidRPr="002D06CE">
        <w:rPr>
          <w:rFonts w:asciiTheme="minorHAnsi" w:hAnsiTheme="minorHAnsi" w:cstheme="minorBidi"/>
          <w:sz w:val="22"/>
          <w:szCs w:val="22"/>
          <w:lang w:val="es-ES"/>
        </w:rPr>
        <w:t>cauză</w:t>
      </w:r>
      <w:proofErr w:type="spellEnd"/>
      <w:r w:rsidRPr="002D06CE">
        <w:rPr>
          <w:rFonts w:asciiTheme="minorHAnsi" w:hAnsiTheme="minorHAnsi" w:cstheme="minorBidi"/>
          <w:sz w:val="22"/>
          <w:szCs w:val="22"/>
          <w:lang w:val="es-ES"/>
        </w:rPr>
        <w:t xml:space="preserve"> </w:t>
      </w:r>
      <w:proofErr w:type="spellStart"/>
      <w:r w:rsidRPr="002D06CE">
        <w:rPr>
          <w:rFonts w:asciiTheme="minorHAnsi" w:hAnsiTheme="minorHAnsi" w:cstheme="minorBidi"/>
          <w:sz w:val="22"/>
          <w:szCs w:val="22"/>
          <w:lang w:val="es-ES"/>
        </w:rPr>
        <w:t>modificăm</w:t>
      </w:r>
      <w:proofErr w:type="spellEnd"/>
      <w:r w:rsidRPr="002D06CE">
        <w:rPr>
          <w:rFonts w:asciiTheme="minorHAnsi" w:hAnsiTheme="minorHAnsi" w:cstheme="minorBidi"/>
          <w:sz w:val="22"/>
          <w:szCs w:val="22"/>
          <w:lang w:val="es-ES"/>
        </w:rPr>
        <w:t xml:space="preserve"> </w:t>
      </w:r>
      <w:proofErr w:type="spellStart"/>
      <w:r w:rsidRPr="002D06CE">
        <w:rPr>
          <w:rFonts w:asciiTheme="minorHAnsi" w:hAnsiTheme="minorHAnsi" w:cstheme="minorBidi"/>
          <w:sz w:val="22"/>
          <w:szCs w:val="22"/>
          <w:lang w:val="es-ES"/>
        </w:rPr>
        <w:t>reglementările</w:t>
      </w:r>
      <w:proofErr w:type="spellEnd"/>
      <w:r w:rsidRPr="002D06CE">
        <w:rPr>
          <w:rFonts w:asciiTheme="minorHAnsi" w:hAnsiTheme="minorHAnsi" w:cstheme="minorBidi"/>
          <w:sz w:val="22"/>
          <w:szCs w:val="22"/>
          <w:lang w:val="es-ES"/>
        </w:rPr>
        <w:t xml:space="preserve"> </w:t>
      </w:r>
      <w:proofErr w:type="spellStart"/>
      <w:r w:rsidRPr="002D06CE">
        <w:rPr>
          <w:rFonts w:asciiTheme="minorHAnsi" w:hAnsiTheme="minorHAnsi" w:cstheme="minorBidi"/>
          <w:sz w:val="22"/>
          <w:szCs w:val="22"/>
          <w:lang w:val="es-ES"/>
        </w:rPr>
        <w:t>școlare</w:t>
      </w:r>
      <w:proofErr w:type="spellEnd"/>
      <w:r w:rsidRPr="002D06CE">
        <w:rPr>
          <w:rFonts w:asciiTheme="minorHAnsi" w:hAnsiTheme="minorHAnsi" w:cstheme="minorBidi"/>
          <w:sz w:val="22"/>
          <w:szCs w:val="22"/>
          <w:lang w:val="es-ES"/>
        </w:rPr>
        <w:t>.</w:t>
      </w:r>
    </w:p>
    <w:p w14:paraId="4A21F0B2" w14:textId="77777777" w:rsidR="00B230DB" w:rsidRPr="002D06CE" w:rsidRDefault="00B230DB" w:rsidP="00B230DB">
      <w:pPr>
        <w:pStyle w:val="Lijstalinea"/>
        <w:numPr>
          <w:ilvl w:val="0"/>
          <w:numId w:val="7"/>
        </w:numPr>
        <w:rPr>
          <w:rFonts w:ascii="Calibri" w:hAnsi="Calibri" w:cs="Calibri"/>
          <w:b/>
          <w:bCs/>
        </w:rPr>
      </w:pPr>
      <w:proofErr w:type="spellStart"/>
      <w:r w:rsidRPr="002D06CE">
        <w:rPr>
          <w:rFonts w:asciiTheme="minorHAnsi" w:hAnsiTheme="minorHAnsi" w:cstheme="minorBidi"/>
          <w:lang w:val="es-ES"/>
        </w:rPr>
        <w:t>Elevii</w:t>
      </w:r>
      <w:proofErr w:type="spellEnd"/>
      <w:r w:rsidRPr="002D06CE">
        <w:rPr>
          <w:rFonts w:asciiTheme="minorHAnsi" w:hAnsiTheme="minorHAnsi" w:cstheme="minorBidi"/>
          <w:lang w:val="es-ES"/>
        </w:rPr>
        <w:t xml:space="preserve"> </w:t>
      </w:r>
      <w:proofErr w:type="spellStart"/>
      <w:r w:rsidRPr="002D06CE">
        <w:rPr>
          <w:rFonts w:asciiTheme="minorHAnsi" w:hAnsiTheme="minorHAnsi" w:cstheme="minorBidi"/>
          <w:lang w:val="es-ES"/>
        </w:rPr>
        <w:t>și</w:t>
      </w:r>
      <w:proofErr w:type="spellEnd"/>
      <w:r w:rsidRPr="002D06CE">
        <w:rPr>
          <w:rFonts w:asciiTheme="minorHAnsi" w:hAnsiTheme="minorHAnsi" w:cstheme="minorBidi"/>
          <w:lang w:val="es-ES"/>
        </w:rPr>
        <w:t xml:space="preserve"> </w:t>
      </w:r>
      <w:proofErr w:type="spellStart"/>
      <w:r w:rsidRPr="002D06CE">
        <w:rPr>
          <w:rFonts w:asciiTheme="minorHAnsi" w:hAnsiTheme="minorHAnsi" w:cstheme="minorBidi"/>
          <w:lang w:val="es-ES"/>
        </w:rPr>
        <w:t>profesorii</w:t>
      </w:r>
      <w:proofErr w:type="spellEnd"/>
      <w:r w:rsidRPr="002D06CE">
        <w:rPr>
          <w:rFonts w:asciiTheme="minorHAnsi" w:hAnsiTheme="minorHAnsi" w:cstheme="minorBidi"/>
          <w:lang w:val="es-ES"/>
        </w:rPr>
        <w:t xml:space="preserve"> </w:t>
      </w:r>
      <w:proofErr w:type="spellStart"/>
      <w:r w:rsidRPr="002D06CE">
        <w:rPr>
          <w:rFonts w:asciiTheme="minorHAnsi" w:hAnsiTheme="minorHAnsi" w:cstheme="minorBidi"/>
          <w:lang w:val="es-ES"/>
        </w:rPr>
        <w:t>trebuie</w:t>
      </w:r>
      <w:proofErr w:type="spellEnd"/>
      <w:r w:rsidRPr="002D06CE">
        <w:rPr>
          <w:rFonts w:asciiTheme="minorHAnsi" w:hAnsiTheme="minorHAnsi" w:cstheme="minorBidi"/>
          <w:lang w:val="es-ES"/>
        </w:rPr>
        <w:t xml:space="preserve"> </w:t>
      </w:r>
      <w:proofErr w:type="spellStart"/>
      <w:r w:rsidRPr="002D06CE">
        <w:rPr>
          <w:rFonts w:asciiTheme="minorHAnsi" w:hAnsiTheme="minorHAnsi" w:cstheme="minorBidi"/>
          <w:lang w:val="es-ES"/>
        </w:rPr>
        <w:t>să</w:t>
      </w:r>
      <w:proofErr w:type="spellEnd"/>
      <w:r w:rsidRPr="002D06CE">
        <w:rPr>
          <w:rFonts w:asciiTheme="minorHAnsi" w:hAnsiTheme="minorHAnsi" w:cstheme="minorBidi"/>
          <w:lang w:val="es-ES"/>
        </w:rPr>
        <w:t xml:space="preserve"> </w:t>
      </w:r>
      <w:proofErr w:type="spellStart"/>
      <w:r w:rsidRPr="002D06CE">
        <w:rPr>
          <w:rFonts w:asciiTheme="minorHAnsi" w:hAnsiTheme="minorHAnsi" w:cstheme="minorBidi"/>
          <w:lang w:val="es-ES"/>
        </w:rPr>
        <w:t>poată</w:t>
      </w:r>
      <w:proofErr w:type="spellEnd"/>
      <w:r w:rsidRPr="002D06CE">
        <w:rPr>
          <w:rFonts w:asciiTheme="minorHAnsi" w:hAnsiTheme="minorHAnsi" w:cstheme="minorBidi"/>
          <w:lang w:val="es-ES"/>
        </w:rPr>
        <w:t xml:space="preserve"> </w:t>
      </w:r>
      <w:proofErr w:type="spellStart"/>
      <w:r w:rsidRPr="002D06CE">
        <w:rPr>
          <w:rFonts w:asciiTheme="minorHAnsi" w:hAnsiTheme="minorHAnsi" w:cstheme="minorBidi"/>
          <w:lang w:val="es-ES"/>
        </w:rPr>
        <w:t>încheia</w:t>
      </w:r>
      <w:proofErr w:type="spellEnd"/>
      <w:r w:rsidRPr="002D06CE">
        <w:rPr>
          <w:rFonts w:asciiTheme="minorHAnsi" w:hAnsiTheme="minorHAnsi" w:cstheme="minorBidi"/>
          <w:lang w:val="es-ES"/>
        </w:rPr>
        <w:t xml:space="preserve"> </w:t>
      </w:r>
      <w:proofErr w:type="spellStart"/>
      <w:r w:rsidRPr="002D06CE">
        <w:rPr>
          <w:rFonts w:asciiTheme="minorHAnsi" w:hAnsiTheme="minorHAnsi" w:cstheme="minorBidi"/>
          <w:lang w:val="es-ES"/>
        </w:rPr>
        <w:t>anul</w:t>
      </w:r>
      <w:proofErr w:type="spellEnd"/>
      <w:r w:rsidRPr="002D06CE">
        <w:rPr>
          <w:rFonts w:asciiTheme="minorHAnsi" w:hAnsiTheme="minorHAnsi" w:cstheme="minorBidi"/>
          <w:lang w:val="es-ES"/>
        </w:rPr>
        <w:t xml:space="preserve"> </w:t>
      </w:r>
      <w:proofErr w:type="spellStart"/>
      <w:r w:rsidRPr="002D06CE">
        <w:rPr>
          <w:rFonts w:asciiTheme="minorHAnsi" w:hAnsiTheme="minorHAnsi" w:cstheme="minorBidi"/>
          <w:lang w:val="es-ES"/>
        </w:rPr>
        <w:t>școlar</w:t>
      </w:r>
      <w:proofErr w:type="spellEnd"/>
      <w:r w:rsidRPr="002D06CE">
        <w:rPr>
          <w:rFonts w:asciiTheme="minorHAnsi" w:hAnsiTheme="minorHAnsi" w:cstheme="minorBidi"/>
          <w:lang w:val="es-ES"/>
        </w:rPr>
        <w:t xml:space="preserve"> </w:t>
      </w:r>
      <w:proofErr w:type="spellStart"/>
      <w:r w:rsidRPr="002D06CE">
        <w:rPr>
          <w:rFonts w:asciiTheme="minorHAnsi" w:hAnsiTheme="minorHAnsi" w:cstheme="minorBidi"/>
          <w:lang w:val="es-ES"/>
        </w:rPr>
        <w:t>cu</w:t>
      </w:r>
      <w:proofErr w:type="spellEnd"/>
      <w:r w:rsidRPr="002D06CE">
        <w:rPr>
          <w:rFonts w:asciiTheme="minorHAnsi" w:hAnsiTheme="minorHAnsi" w:cstheme="minorBidi"/>
          <w:lang w:val="es-ES"/>
        </w:rPr>
        <w:t xml:space="preserve"> </w:t>
      </w:r>
      <w:proofErr w:type="spellStart"/>
      <w:r w:rsidRPr="002D06CE">
        <w:rPr>
          <w:rFonts w:asciiTheme="minorHAnsi" w:hAnsiTheme="minorHAnsi" w:cstheme="minorBidi"/>
          <w:lang w:val="es-ES"/>
        </w:rPr>
        <w:t>succes</w:t>
      </w:r>
      <w:proofErr w:type="spellEnd"/>
      <w:r w:rsidRPr="002D06CE">
        <w:rPr>
          <w:rFonts w:asciiTheme="minorHAnsi" w:hAnsiTheme="minorHAnsi" w:cstheme="minorBidi"/>
          <w:lang w:val="es-ES"/>
        </w:rPr>
        <w:t xml:space="preserve">. </w:t>
      </w:r>
      <w:proofErr w:type="spellStart"/>
      <w:r w:rsidRPr="002D06CE">
        <w:rPr>
          <w:rFonts w:asciiTheme="minorHAnsi" w:hAnsiTheme="minorHAnsi" w:cstheme="minorBidi"/>
        </w:rPr>
        <w:t>Vă</w:t>
      </w:r>
      <w:proofErr w:type="spellEnd"/>
      <w:r w:rsidRPr="002D06CE">
        <w:rPr>
          <w:rFonts w:asciiTheme="minorHAnsi" w:hAnsiTheme="minorHAnsi" w:cstheme="minorBidi"/>
        </w:rPr>
        <w:t xml:space="preserve"> </w:t>
      </w:r>
      <w:proofErr w:type="spellStart"/>
      <w:r w:rsidRPr="002D06CE">
        <w:rPr>
          <w:rFonts w:asciiTheme="minorHAnsi" w:hAnsiTheme="minorHAnsi" w:cstheme="minorBidi"/>
        </w:rPr>
        <w:t>vom</w:t>
      </w:r>
      <w:proofErr w:type="spellEnd"/>
      <w:r w:rsidRPr="002D06CE">
        <w:rPr>
          <w:rFonts w:asciiTheme="minorHAnsi" w:hAnsiTheme="minorHAnsi" w:cstheme="minorBidi"/>
        </w:rPr>
        <w:t xml:space="preserve"> </w:t>
      </w:r>
      <w:proofErr w:type="spellStart"/>
      <w:r w:rsidRPr="002D06CE">
        <w:rPr>
          <w:rFonts w:asciiTheme="minorHAnsi" w:hAnsiTheme="minorHAnsi" w:cstheme="minorBidi"/>
        </w:rPr>
        <w:t>anunța</w:t>
      </w:r>
      <w:proofErr w:type="spellEnd"/>
      <w:r w:rsidRPr="002D06CE">
        <w:rPr>
          <w:rFonts w:asciiTheme="minorHAnsi" w:hAnsiTheme="minorHAnsi" w:cstheme="minorBidi"/>
        </w:rPr>
        <w:t xml:space="preserve"> cum </w:t>
      </w:r>
      <w:proofErr w:type="spellStart"/>
      <w:r w:rsidRPr="002D06CE">
        <w:rPr>
          <w:rFonts w:asciiTheme="minorHAnsi" w:hAnsiTheme="minorHAnsi" w:cstheme="minorBidi"/>
        </w:rPr>
        <w:t>vom</w:t>
      </w:r>
      <w:proofErr w:type="spellEnd"/>
      <w:r w:rsidRPr="002D06CE">
        <w:rPr>
          <w:rFonts w:asciiTheme="minorHAnsi" w:hAnsiTheme="minorHAnsi" w:cstheme="minorBidi"/>
        </w:rPr>
        <w:t xml:space="preserve"> </w:t>
      </w:r>
      <w:proofErr w:type="spellStart"/>
      <w:r w:rsidRPr="002D06CE">
        <w:rPr>
          <w:rFonts w:asciiTheme="minorHAnsi" w:hAnsiTheme="minorHAnsi" w:cstheme="minorBidi"/>
        </w:rPr>
        <w:t>organiza</w:t>
      </w:r>
      <w:proofErr w:type="spellEnd"/>
      <w:r w:rsidRPr="002D06CE">
        <w:rPr>
          <w:rFonts w:asciiTheme="minorHAnsi" w:hAnsiTheme="minorHAnsi" w:cstheme="minorBidi"/>
        </w:rPr>
        <w:t xml:space="preserve"> </w:t>
      </w:r>
      <w:proofErr w:type="spellStart"/>
      <w:r w:rsidRPr="002D06CE">
        <w:rPr>
          <w:rFonts w:asciiTheme="minorHAnsi" w:hAnsiTheme="minorHAnsi" w:cstheme="minorBidi"/>
        </w:rPr>
        <w:t>acest</w:t>
      </w:r>
      <w:proofErr w:type="spellEnd"/>
      <w:r w:rsidRPr="002D06CE">
        <w:rPr>
          <w:rFonts w:asciiTheme="minorHAnsi" w:hAnsiTheme="minorHAnsi" w:cstheme="minorBidi"/>
        </w:rPr>
        <w:t xml:space="preserve"> </w:t>
      </w:r>
      <w:proofErr w:type="spellStart"/>
      <w:r w:rsidRPr="002D06CE">
        <w:rPr>
          <w:rFonts w:asciiTheme="minorHAnsi" w:hAnsiTheme="minorHAnsi" w:cstheme="minorBidi"/>
        </w:rPr>
        <w:t>lucru</w:t>
      </w:r>
      <w:proofErr w:type="spellEnd"/>
      <w:r w:rsidRPr="002D06CE">
        <w:rPr>
          <w:rFonts w:asciiTheme="minorHAnsi" w:hAnsiTheme="minorHAnsi" w:cstheme="minorBidi"/>
        </w:rPr>
        <w:t>.</w:t>
      </w:r>
      <w:r>
        <w:rPr>
          <w:rFonts w:asciiTheme="minorHAnsi" w:hAnsiTheme="minorHAnsi" w:cstheme="minorBidi"/>
        </w:rPr>
        <w:t xml:space="preserve"> </w:t>
      </w:r>
    </w:p>
    <w:p w14:paraId="131BBBE7" w14:textId="77777777" w:rsidR="00B230DB" w:rsidRDefault="00B230DB" w:rsidP="00B230DB">
      <w:pPr>
        <w:pStyle w:val="Lijstalinea"/>
        <w:ind w:left="1080" w:firstLine="0"/>
        <w:rPr>
          <w:rStyle w:val="normaltextrun1"/>
          <w:rFonts w:ascii="Calibri" w:hAnsi="Calibri" w:cs="Calibri"/>
          <w:b/>
          <w:bCs/>
        </w:rPr>
      </w:pPr>
    </w:p>
    <w:p w14:paraId="2A043B3A" w14:textId="77777777" w:rsidR="00B230DB" w:rsidRPr="00B230DB" w:rsidRDefault="00B230DB" w:rsidP="00B230DB">
      <w:pPr>
        <w:pStyle w:val="paragraph"/>
        <w:ind w:left="360"/>
        <w:textAlignment w:val="baseline"/>
        <w:rPr>
          <w:rStyle w:val="eop"/>
          <w:rFonts w:ascii="Calibri" w:hAnsi="Calibri" w:cs="Calibri"/>
          <w:b/>
          <w:bCs/>
          <w:lang w:val="en-US"/>
        </w:rPr>
      </w:pPr>
      <w:r w:rsidRPr="00B230DB">
        <w:rPr>
          <w:rStyle w:val="eop"/>
          <w:rFonts w:ascii="Calibri" w:hAnsi="Calibri" w:cs="Calibri"/>
          <w:b/>
          <w:bCs/>
          <w:lang w:val="en-US"/>
        </w:rPr>
        <w:t xml:space="preserve">Cum </w:t>
      </w:r>
      <w:proofErr w:type="spellStart"/>
      <w:r w:rsidRPr="00B230DB">
        <w:rPr>
          <w:rStyle w:val="eop"/>
          <w:rFonts w:ascii="Calibri" w:hAnsi="Calibri" w:cs="Calibri"/>
          <w:b/>
          <w:bCs/>
          <w:lang w:val="en-US"/>
        </w:rPr>
        <w:t>vă</w:t>
      </w:r>
      <w:proofErr w:type="spellEnd"/>
      <w:r w:rsidRPr="00B230DB">
        <w:rPr>
          <w:rStyle w:val="eop"/>
          <w:rFonts w:ascii="Calibri" w:hAnsi="Calibri" w:cs="Calibri"/>
          <w:b/>
          <w:bCs/>
          <w:lang w:val="en-US"/>
        </w:rPr>
        <w:t xml:space="preserve"> </w:t>
      </w:r>
      <w:proofErr w:type="spellStart"/>
      <w:r w:rsidRPr="00B230DB">
        <w:rPr>
          <w:rStyle w:val="eop"/>
          <w:rFonts w:ascii="Calibri" w:hAnsi="Calibri" w:cs="Calibri"/>
          <w:b/>
          <w:bCs/>
          <w:lang w:val="en-US"/>
        </w:rPr>
        <w:t>puteți</w:t>
      </w:r>
      <w:proofErr w:type="spellEnd"/>
      <w:r w:rsidRPr="00B230DB">
        <w:rPr>
          <w:rStyle w:val="eop"/>
          <w:rFonts w:ascii="Calibri" w:hAnsi="Calibri" w:cs="Calibri"/>
          <w:b/>
          <w:bCs/>
          <w:lang w:val="en-US"/>
        </w:rPr>
        <w:t xml:space="preserve"> </w:t>
      </w:r>
      <w:proofErr w:type="spellStart"/>
      <w:r w:rsidRPr="00B230DB">
        <w:rPr>
          <w:rStyle w:val="eop"/>
          <w:rFonts w:ascii="Calibri" w:hAnsi="Calibri" w:cs="Calibri"/>
          <w:b/>
          <w:bCs/>
          <w:lang w:val="en-US"/>
        </w:rPr>
        <w:t>pregăti</w:t>
      </w:r>
      <w:proofErr w:type="spellEnd"/>
      <w:r w:rsidRPr="00B230DB">
        <w:rPr>
          <w:rStyle w:val="eop"/>
          <w:rFonts w:ascii="Calibri" w:hAnsi="Calibri" w:cs="Calibri"/>
          <w:b/>
          <w:bCs/>
          <w:lang w:val="en-US"/>
        </w:rPr>
        <w:t xml:space="preserve"> </w:t>
      </w:r>
      <w:proofErr w:type="spellStart"/>
      <w:r w:rsidRPr="00B230DB">
        <w:rPr>
          <w:rStyle w:val="eop"/>
          <w:rFonts w:ascii="Calibri" w:hAnsi="Calibri" w:cs="Calibri"/>
          <w:b/>
          <w:bCs/>
          <w:lang w:val="en-US"/>
        </w:rPr>
        <w:t>copilul</w:t>
      </w:r>
      <w:proofErr w:type="spellEnd"/>
      <w:r w:rsidRPr="00B230DB">
        <w:rPr>
          <w:rStyle w:val="eop"/>
          <w:rFonts w:ascii="Calibri" w:hAnsi="Calibri" w:cs="Calibri"/>
          <w:b/>
          <w:bCs/>
          <w:lang w:val="en-US"/>
        </w:rPr>
        <w:t xml:space="preserve"> ca </w:t>
      </w:r>
      <w:proofErr w:type="spellStart"/>
      <w:r w:rsidRPr="00B230DB">
        <w:rPr>
          <w:rStyle w:val="eop"/>
          <w:rFonts w:ascii="Calibri" w:hAnsi="Calibri" w:cs="Calibri"/>
          <w:b/>
          <w:bCs/>
          <w:lang w:val="en-US"/>
        </w:rPr>
        <w:t>părinte</w:t>
      </w:r>
      <w:proofErr w:type="spellEnd"/>
      <w:r w:rsidRPr="00B230DB">
        <w:rPr>
          <w:rStyle w:val="eop"/>
          <w:rFonts w:ascii="Calibri" w:hAnsi="Calibri" w:cs="Calibri"/>
          <w:b/>
          <w:bCs/>
          <w:lang w:val="en-US"/>
        </w:rPr>
        <w:t>?</w:t>
      </w:r>
    </w:p>
    <w:p w14:paraId="7F60DD48" w14:textId="77777777" w:rsidR="00B230DB" w:rsidRPr="00B230DB" w:rsidRDefault="00B230DB" w:rsidP="00B230DB">
      <w:pPr>
        <w:pStyle w:val="paragraph"/>
        <w:numPr>
          <w:ilvl w:val="0"/>
          <w:numId w:val="5"/>
        </w:numPr>
        <w:textAlignment w:val="baseline"/>
        <w:rPr>
          <w:rStyle w:val="eop"/>
          <w:rFonts w:ascii="Calibri" w:hAnsi="Calibri" w:cs="Calibri"/>
          <w:sz w:val="22"/>
          <w:szCs w:val="22"/>
          <w:lang w:val="en-US"/>
        </w:rPr>
      </w:pPr>
      <w:proofErr w:type="spellStart"/>
      <w:r w:rsidRPr="00B230DB">
        <w:rPr>
          <w:rStyle w:val="eop"/>
          <w:rFonts w:ascii="Calibri" w:hAnsi="Calibri" w:cs="Calibri"/>
          <w:sz w:val="22"/>
          <w:szCs w:val="22"/>
          <w:lang w:val="en-US"/>
        </w:rPr>
        <w:t>Vorbiți</w:t>
      </w:r>
      <w:proofErr w:type="spellEnd"/>
      <w:r w:rsidRPr="00B230DB">
        <w:rPr>
          <w:rStyle w:val="eop"/>
          <w:rFonts w:ascii="Calibri" w:hAnsi="Calibri" w:cs="Calibri"/>
          <w:sz w:val="22"/>
          <w:szCs w:val="22"/>
          <w:lang w:val="en-US"/>
        </w:rPr>
        <w:t xml:space="preserve"> cu </w:t>
      </w:r>
      <w:proofErr w:type="spellStart"/>
      <w:r w:rsidRPr="00B230DB">
        <w:rPr>
          <w:rStyle w:val="eop"/>
          <w:rFonts w:ascii="Calibri" w:hAnsi="Calibri" w:cs="Calibri"/>
          <w:sz w:val="22"/>
          <w:szCs w:val="22"/>
          <w:lang w:val="en-US"/>
        </w:rPr>
        <w:t>copilul</w:t>
      </w:r>
      <w:proofErr w:type="spellEnd"/>
      <w:r w:rsidRPr="00B230DB">
        <w:rPr>
          <w:rStyle w:val="eop"/>
          <w:rFonts w:ascii="Calibri" w:hAnsi="Calibri" w:cs="Calibri"/>
          <w:sz w:val="22"/>
          <w:szCs w:val="22"/>
          <w:lang w:val="en-US"/>
        </w:rPr>
        <w:t xml:space="preserve"> </w:t>
      </w:r>
      <w:proofErr w:type="spellStart"/>
      <w:r w:rsidRPr="00B230DB">
        <w:rPr>
          <w:rStyle w:val="eop"/>
          <w:rFonts w:ascii="Calibri" w:hAnsi="Calibri" w:cs="Calibri"/>
          <w:sz w:val="22"/>
          <w:szCs w:val="22"/>
          <w:lang w:val="en-US"/>
        </w:rPr>
        <w:t>dvs</w:t>
      </w:r>
      <w:proofErr w:type="spellEnd"/>
      <w:r w:rsidRPr="00B230DB">
        <w:rPr>
          <w:rStyle w:val="eop"/>
          <w:rFonts w:ascii="Calibri" w:hAnsi="Calibri" w:cs="Calibri"/>
          <w:sz w:val="22"/>
          <w:szCs w:val="22"/>
          <w:lang w:val="en-US"/>
        </w:rPr>
        <w:t xml:space="preserve">. </w:t>
      </w:r>
      <w:proofErr w:type="spellStart"/>
      <w:r w:rsidRPr="00B230DB">
        <w:rPr>
          <w:rStyle w:val="eop"/>
          <w:rFonts w:ascii="Calibri" w:hAnsi="Calibri" w:cs="Calibri"/>
          <w:sz w:val="22"/>
          <w:szCs w:val="22"/>
          <w:lang w:val="en-US"/>
        </w:rPr>
        <w:t>Asigurați</w:t>
      </w:r>
      <w:proofErr w:type="spellEnd"/>
      <w:r w:rsidRPr="00B230DB">
        <w:rPr>
          <w:rStyle w:val="eop"/>
          <w:rFonts w:ascii="Calibri" w:hAnsi="Calibri" w:cs="Calibri"/>
          <w:sz w:val="22"/>
          <w:szCs w:val="22"/>
          <w:lang w:val="en-US"/>
        </w:rPr>
        <w:t xml:space="preserve">-l </w:t>
      </w:r>
      <w:proofErr w:type="spellStart"/>
      <w:r w:rsidRPr="00B230DB">
        <w:rPr>
          <w:rStyle w:val="eop"/>
          <w:rFonts w:ascii="Calibri" w:hAnsi="Calibri" w:cs="Calibri"/>
          <w:sz w:val="22"/>
          <w:szCs w:val="22"/>
          <w:lang w:val="en-US"/>
        </w:rPr>
        <w:t>că</w:t>
      </w:r>
      <w:proofErr w:type="spellEnd"/>
      <w:r w:rsidRPr="00B230DB">
        <w:rPr>
          <w:rStyle w:val="eop"/>
          <w:rFonts w:ascii="Calibri" w:hAnsi="Calibri" w:cs="Calibri"/>
          <w:sz w:val="22"/>
          <w:szCs w:val="22"/>
          <w:lang w:val="en-US"/>
        </w:rPr>
        <w:t xml:space="preserve"> </w:t>
      </w:r>
      <w:proofErr w:type="spellStart"/>
      <w:r w:rsidRPr="00B230DB">
        <w:rPr>
          <w:rStyle w:val="eop"/>
          <w:rFonts w:ascii="Calibri" w:hAnsi="Calibri" w:cs="Calibri"/>
          <w:sz w:val="22"/>
          <w:szCs w:val="22"/>
          <w:lang w:val="en-US"/>
        </w:rPr>
        <w:t>poate</w:t>
      </w:r>
      <w:proofErr w:type="spellEnd"/>
      <w:r w:rsidRPr="00B230DB">
        <w:rPr>
          <w:rStyle w:val="eop"/>
          <w:rFonts w:ascii="Calibri" w:hAnsi="Calibri" w:cs="Calibri"/>
          <w:sz w:val="22"/>
          <w:szCs w:val="22"/>
          <w:lang w:val="en-US"/>
        </w:rPr>
        <w:t xml:space="preserve"> merge din </w:t>
      </w:r>
      <w:proofErr w:type="spellStart"/>
      <w:r w:rsidRPr="00B230DB">
        <w:rPr>
          <w:rStyle w:val="eop"/>
          <w:rFonts w:ascii="Calibri" w:hAnsi="Calibri" w:cs="Calibri"/>
          <w:sz w:val="22"/>
          <w:szCs w:val="22"/>
          <w:lang w:val="en-US"/>
        </w:rPr>
        <w:t>nou</w:t>
      </w:r>
      <w:proofErr w:type="spellEnd"/>
      <w:r w:rsidRPr="00B230DB">
        <w:rPr>
          <w:rStyle w:val="eop"/>
          <w:rFonts w:ascii="Calibri" w:hAnsi="Calibri" w:cs="Calibri"/>
          <w:sz w:val="22"/>
          <w:szCs w:val="22"/>
          <w:lang w:val="en-US"/>
        </w:rPr>
        <w:t xml:space="preserve"> </w:t>
      </w:r>
      <w:proofErr w:type="spellStart"/>
      <w:r w:rsidRPr="00B230DB">
        <w:rPr>
          <w:rStyle w:val="eop"/>
          <w:rFonts w:ascii="Calibri" w:hAnsi="Calibri" w:cs="Calibri"/>
          <w:sz w:val="22"/>
          <w:szCs w:val="22"/>
          <w:lang w:val="en-US"/>
        </w:rPr>
        <w:t>în</w:t>
      </w:r>
      <w:proofErr w:type="spellEnd"/>
      <w:r w:rsidRPr="00B230DB">
        <w:rPr>
          <w:rStyle w:val="eop"/>
          <w:rFonts w:ascii="Calibri" w:hAnsi="Calibri" w:cs="Calibri"/>
          <w:sz w:val="22"/>
          <w:szCs w:val="22"/>
          <w:lang w:val="en-US"/>
        </w:rPr>
        <w:t xml:space="preserve"> </w:t>
      </w:r>
      <w:proofErr w:type="spellStart"/>
      <w:r w:rsidRPr="00B230DB">
        <w:rPr>
          <w:rStyle w:val="eop"/>
          <w:rFonts w:ascii="Calibri" w:hAnsi="Calibri" w:cs="Calibri"/>
          <w:sz w:val="22"/>
          <w:szCs w:val="22"/>
          <w:lang w:val="en-US"/>
        </w:rPr>
        <w:t>siguranță</w:t>
      </w:r>
      <w:proofErr w:type="spellEnd"/>
      <w:r w:rsidRPr="00B230DB">
        <w:rPr>
          <w:rStyle w:val="eop"/>
          <w:rFonts w:ascii="Calibri" w:hAnsi="Calibri" w:cs="Calibri"/>
          <w:sz w:val="22"/>
          <w:szCs w:val="22"/>
          <w:lang w:val="en-US"/>
        </w:rPr>
        <w:t xml:space="preserve"> la </w:t>
      </w:r>
      <w:proofErr w:type="spellStart"/>
      <w:r w:rsidRPr="00B230DB">
        <w:rPr>
          <w:rStyle w:val="eop"/>
          <w:rFonts w:ascii="Calibri" w:hAnsi="Calibri" w:cs="Calibri"/>
          <w:sz w:val="22"/>
          <w:szCs w:val="22"/>
          <w:lang w:val="en-US"/>
        </w:rPr>
        <w:t>școală</w:t>
      </w:r>
      <w:proofErr w:type="spellEnd"/>
      <w:r w:rsidRPr="00B230DB">
        <w:rPr>
          <w:rStyle w:val="eop"/>
          <w:rFonts w:ascii="Calibri" w:hAnsi="Calibri" w:cs="Calibri"/>
          <w:sz w:val="22"/>
          <w:szCs w:val="22"/>
          <w:lang w:val="en-US"/>
        </w:rPr>
        <w:t xml:space="preserve">. </w:t>
      </w:r>
      <w:proofErr w:type="spellStart"/>
      <w:r w:rsidRPr="00B230DB">
        <w:rPr>
          <w:rStyle w:val="eop"/>
          <w:rFonts w:ascii="Calibri" w:hAnsi="Calibri" w:cs="Calibri"/>
          <w:sz w:val="22"/>
          <w:szCs w:val="22"/>
          <w:lang w:val="en-US"/>
        </w:rPr>
        <w:t>Dacă</w:t>
      </w:r>
      <w:proofErr w:type="spellEnd"/>
      <w:r w:rsidRPr="00B230DB">
        <w:rPr>
          <w:rStyle w:val="eop"/>
          <w:rFonts w:ascii="Calibri" w:hAnsi="Calibri" w:cs="Calibri"/>
          <w:sz w:val="22"/>
          <w:szCs w:val="22"/>
          <w:lang w:val="en-US"/>
        </w:rPr>
        <w:t xml:space="preserve"> </w:t>
      </w:r>
      <w:proofErr w:type="spellStart"/>
      <w:r w:rsidRPr="00B230DB">
        <w:rPr>
          <w:rStyle w:val="eop"/>
          <w:rFonts w:ascii="Calibri" w:hAnsi="Calibri" w:cs="Calibri"/>
          <w:sz w:val="22"/>
          <w:szCs w:val="22"/>
          <w:lang w:val="en-US"/>
        </w:rPr>
        <w:t>copilul</w:t>
      </w:r>
      <w:proofErr w:type="spellEnd"/>
      <w:r w:rsidRPr="00B230DB">
        <w:rPr>
          <w:rStyle w:val="eop"/>
          <w:rFonts w:ascii="Calibri" w:hAnsi="Calibri" w:cs="Calibri"/>
          <w:sz w:val="22"/>
          <w:szCs w:val="22"/>
          <w:lang w:val="en-US"/>
        </w:rPr>
        <w:t xml:space="preserve"> </w:t>
      </w:r>
      <w:proofErr w:type="spellStart"/>
      <w:r w:rsidRPr="00B230DB">
        <w:rPr>
          <w:rStyle w:val="eop"/>
          <w:rFonts w:ascii="Calibri" w:hAnsi="Calibri" w:cs="Calibri"/>
          <w:sz w:val="22"/>
          <w:szCs w:val="22"/>
          <w:lang w:val="en-US"/>
        </w:rPr>
        <w:t>dvs</w:t>
      </w:r>
      <w:proofErr w:type="spellEnd"/>
      <w:r w:rsidRPr="00B230DB">
        <w:rPr>
          <w:rStyle w:val="eop"/>
          <w:rFonts w:ascii="Calibri" w:hAnsi="Calibri" w:cs="Calibri"/>
          <w:sz w:val="22"/>
          <w:szCs w:val="22"/>
          <w:lang w:val="en-US"/>
        </w:rPr>
        <w:t xml:space="preserve">. </w:t>
      </w:r>
      <w:proofErr w:type="spellStart"/>
      <w:r w:rsidRPr="00B230DB">
        <w:rPr>
          <w:rStyle w:val="eop"/>
          <w:rFonts w:ascii="Calibri" w:hAnsi="Calibri" w:cs="Calibri"/>
          <w:sz w:val="22"/>
          <w:szCs w:val="22"/>
          <w:lang w:val="en-US"/>
        </w:rPr>
        <w:t>este</w:t>
      </w:r>
      <w:proofErr w:type="spellEnd"/>
      <w:r w:rsidRPr="00B230DB">
        <w:rPr>
          <w:rStyle w:val="eop"/>
          <w:rFonts w:ascii="Calibri" w:hAnsi="Calibri" w:cs="Calibri"/>
          <w:sz w:val="22"/>
          <w:szCs w:val="22"/>
          <w:lang w:val="en-US"/>
        </w:rPr>
        <w:t xml:space="preserve"> </w:t>
      </w:r>
      <w:proofErr w:type="spellStart"/>
      <w:r w:rsidRPr="00B230DB">
        <w:rPr>
          <w:rStyle w:val="eop"/>
          <w:rFonts w:ascii="Calibri" w:hAnsi="Calibri" w:cs="Calibri"/>
          <w:sz w:val="22"/>
          <w:szCs w:val="22"/>
          <w:lang w:val="en-US"/>
        </w:rPr>
        <w:t>într</w:t>
      </w:r>
      <w:proofErr w:type="spellEnd"/>
      <w:r w:rsidRPr="00B230DB">
        <w:rPr>
          <w:rStyle w:val="eop"/>
          <w:rFonts w:ascii="Calibri" w:hAnsi="Calibri" w:cs="Calibri"/>
          <w:sz w:val="22"/>
          <w:szCs w:val="22"/>
          <w:lang w:val="en-US"/>
        </w:rPr>
        <w:t xml:space="preserve">-o </w:t>
      </w:r>
      <w:proofErr w:type="spellStart"/>
      <w:r w:rsidRPr="00B230DB">
        <w:rPr>
          <w:rStyle w:val="eop"/>
          <w:rFonts w:ascii="Calibri" w:hAnsi="Calibri" w:cs="Calibri"/>
          <w:sz w:val="22"/>
          <w:szCs w:val="22"/>
          <w:lang w:val="en-US"/>
        </w:rPr>
        <w:t>clasă</w:t>
      </w:r>
      <w:proofErr w:type="spellEnd"/>
      <w:r w:rsidRPr="00B230DB">
        <w:rPr>
          <w:rStyle w:val="eop"/>
          <w:rFonts w:ascii="Calibri" w:hAnsi="Calibri" w:cs="Calibri"/>
          <w:sz w:val="22"/>
          <w:szCs w:val="22"/>
          <w:lang w:val="en-US"/>
        </w:rPr>
        <w:t xml:space="preserve"> care nu are </w:t>
      </w:r>
      <w:proofErr w:type="spellStart"/>
      <w:r w:rsidRPr="00B230DB">
        <w:rPr>
          <w:rStyle w:val="eop"/>
          <w:rFonts w:ascii="Calibri" w:hAnsi="Calibri" w:cs="Calibri"/>
          <w:sz w:val="22"/>
          <w:szCs w:val="22"/>
          <w:lang w:val="en-US"/>
        </w:rPr>
        <w:t>încă</w:t>
      </w:r>
      <w:proofErr w:type="spellEnd"/>
      <w:r w:rsidRPr="00B230DB">
        <w:rPr>
          <w:rStyle w:val="eop"/>
          <w:rFonts w:ascii="Calibri" w:hAnsi="Calibri" w:cs="Calibri"/>
          <w:sz w:val="22"/>
          <w:szCs w:val="22"/>
          <w:lang w:val="en-US"/>
        </w:rPr>
        <w:t xml:space="preserve"> </w:t>
      </w:r>
      <w:proofErr w:type="spellStart"/>
      <w:r w:rsidRPr="00B230DB">
        <w:rPr>
          <w:rStyle w:val="eop"/>
          <w:rFonts w:ascii="Calibri" w:hAnsi="Calibri" w:cs="Calibri"/>
          <w:sz w:val="22"/>
          <w:szCs w:val="22"/>
          <w:lang w:val="en-US"/>
        </w:rPr>
        <w:t>voie</w:t>
      </w:r>
      <w:proofErr w:type="spellEnd"/>
      <w:r w:rsidRPr="00B230DB">
        <w:rPr>
          <w:rStyle w:val="eop"/>
          <w:rFonts w:ascii="Calibri" w:hAnsi="Calibri" w:cs="Calibri"/>
          <w:sz w:val="22"/>
          <w:szCs w:val="22"/>
          <w:lang w:val="en-US"/>
        </w:rPr>
        <w:t xml:space="preserve"> </w:t>
      </w:r>
      <w:proofErr w:type="spellStart"/>
      <w:r w:rsidRPr="00B230DB">
        <w:rPr>
          <w:rStyle w:val="eop"/>
          <w:rFonts w:ascii="Calibri" w:hAnsi="Calibri" w:cs="Calibri"/>
          <w:sz w:val="22"/>
          <w:szCs w:val="22"/>
          <w:lang w:val="en-US"/>
        </w:rPr>
        <w:t>să</w:t>
      </w:r>
      <w:proofErr w:type="spellEnd"/>
      <w:r w:rsidRPr="00B230DB">
        <w:rPr>
          <w:rStyle w:val="eop"/>
          <w:rFonts w:ascii="Calibri" w:hAnsi="Calibri" w:cs="Calibri"/>
          <w:sz w:val="22"/>
          <w:szCs w:val="22"/>
          <w:lang w:val="en-US"/>
        </w:rPr>
        <w:t xml:space="preserve"> se </w:t>
      </w:r>
      <w:proofErr w:type="spellStart"/>
      <w:r w:rsidRPr="00B230DB">
        <w:rPr>
          <w:rStyle w:val="eop"/>
          <w:rFonts w:ascii="Calibri" w:hAnsi="Calibri" w:cs="Calibri"/>
          <w:sz w:val="22"/>
          <w:szCs w:val="22"/>
          <w:lang w:val="en-US"/>
        </w:rPr>
        <w:t>întoarcă</w:t>
      </w:r>
      <w:proofErr w:type="spellEnd"/>
      <w:r w:rsidRPr="00B230DB">
        <w:rPr>
          <w:rStyle w:val="eop"/>
          <w:rFonts w:ascii="Calibri" w:hAnsi="Calibri" w:cs="Calibri"/>
          <w:sz w:val="22"/>
          <w:szCs w:val="22"/>
          <w:lang w:val="en-US"/>
        </w:rPr>
        <w:t xml:space="preserve"> la </w:t>
      </w:r>
      <w:proofErr w:type="spellStart"/>
      <w:r w:rsidRPr="00B230DB">
        <w:rPr>
          <w:rStyle w:val="eop"/>
          <w:rFonts w:ascii="Calibri" w:hAnsi="Calibri" w:cs="Calibri"/>
          <w:sz w:val="22"/>
          <w:szCs w:val="22"/>
          <w:lang w:val="en-US"/>
        </w:rPr>
        <w:t>școală</w:t>
      </w:r>
      <w:proofErr w:type="spellEnd"/>
      <w:r w:rsidRPr="00B230DB">
        <w:rPr>
          <w:rStyle w:val="eop"/>
          <w:rFonts w:ascii="Calibri" w:hAnsi="Calibri" w:cs="Calibri"/>
          <w:sz w:val="22"/>
          <w:szCs w:val="22"/>
          <w:lang w:val="en-US"/>
        </w:rPr>
        <w:t xml:space="preserve">, </w:t>
      </w:r>
      <w:proofErr w:type="spellStart"/>
      <w:r w:rsidRPr="00B230DB">
        <w:rPr>
          <w:rStyle w:val="eop"/>
          <w:rFonts w:ascii="Calibri" w:hAnsi="Calibri" w:cs="Calibri"/>
          <w:sz w:val="22"/>
          <w:szCs w:val="22"/>
          <w:lang w:val="en-US"/>
        </w:rPr>
        <w:t>explicați-i</w:t>
      </w:r>
      <w:proofErr w:type="spellEnd"/>
      <w:r w:rsidRPr="00B230DB">
        <w:rPr>
          <w:rStyle w:val="eop"/>
          <w:rFonts w:ascii="Calibri" w:hAnsi="Calibri" w:cs="Calibri"/>
          <w:sz w:val="22"/>
          <w:szCs w:val="22"/>
          <w:lang w:val="en-US"/>
        </w:rPr>
        <w:t xml:space="preserve"> de </w:t>
      </w:r>
      <w:proofErr w:type="spellStart"/>
      <w:r w:rsidRPr="00B230DB">
        <w:rPr>
          <w:rStyle w:val="eop"/>
          <w:rFonts w:ascii="Calibri" w:hAnsi="Calibri" w:cs="Calibri"/>
          <w:sz w:val="22"/>
          <w:szCs w:val="22"/>
          <w:lang w:val="en-US"/>
        </w:rPr>
        <w:t>ce</w:t>
      </w:r>
      <w:proofErr w:type="spellEnd"/>
      <w:r w:rsidRPr="00B230DB">
        <w:rPr>
          <w:rStyle w:val="eop"/>
          <w:rFonts w:ascii="Calibri" w:hAnsi="Calibri" w:cs="Calibri"/>
          <w:sz w:val="22"/>
          <w:szCs w:val="22"/>
          <w:lang w:val="en-US"/>
        </w:rPr>
        <w:t xml:space="preserve"> </w:t>
      </w:r>
      <w:proofErr w:type="spellStart"/>
      <w:r w:rsidRPr="00B230DB">
        <w:rPr>
          <w:rStyle w:val="eop"/>
          <w:rFonts w:ascii="Calibri" w:hAnsi="Calibri" w:cs="Calibri"/>
          <w:sz w:val="22"/>
          <w:szCs w:val="22"/>
          <w:lang w:val="en-US"/>
        </w:rPr>
        <w:t>acest</w:t>
      </w:r>
      <w:proofErr w:type="spellEnd"/>
      <w:r w:rsidRPr="00B230DB">
        <w:rPr>
          <w:rStyle w:val="eop"/>
          <w:rFonts w:ascii="Calibri" w:hAnsi="Calibri" w:cs="Calibri"/>
          <w:sz w:val="22"/>
          <w:szCs w:val="22"/>
          <w:lang w:val="en-US"/>
        </w:rPr>
        <w:t xml:space="preserve"> </w:t>
      </w:r>
      <w:proofErr w:type="spellStart"/>
      <w:r w:rsidRPr="00B230DB">
        <w:rPr>
          <w:rStyle w:val="eop"/>
          <w:rFonts w:ascii="Calibri" w:hAnsi="Calibri" w:cs="Calibri"/>
          <w:sz w:val="22"/>
          <w:szCs w:val="22"/>
          <w:lang w:val="en-US"/>
        </w:rPr>
        <w:t>lucru</w:t>
      </w:r>
      <w:proofErr w:type="spellEnd"/>
      <w:r w:rsidRPr="00B230DB">
        <w:rPr>
          <w:rStyle w:val="eop"/>
          <w:rFonts w:ascii="Calibri" w:hAnsi="Calibri" w:cs="Calibri"/>
          <w:sz w:val="22"/>
          <w:szCs w:val="22"/>
          <w:lang w:val="en-US"/>
        </w:rPr>
        <w:t xml:space="preserve"> nu </w:t>
      </w:r>
      <w:proofErr w:type="spellStart"/>
      <w:r w:rsidRPr="00B230DB">
        <w:rPr>
          <w:rStyle w:val="eop"/>
          <w:rFonts w:ascii="Calibri" w:hAnsi="Calibri" w:cs="Calibri"/>
          <w:sz w:val="22"/>
          <w:szCs w:val="22"/>
          <w:lang w:val="en-US"/>
        </w:rPr>
        <w:t>este</w:t>
      </w:r>
      <w:proofErr w:type="spellEnd"/>
      <w:r w:rsidRPr="00B230DB">
        <w:rPr>
          <w:rStyle w:val="eop"/>
          <w:rFonts w:ascii="Calibri" w:hAnsi="Calibri" w:cs="Calibri"/>
          <w:sz w:val="22"/>
          <w:szCs w:val="22"/>
          <w:lang w:val="en-US"/>
        </w:rPr>
        <w:t xml:space="preserve"> </w:t>
      </w:r>
      <w:proofErr w:type="spellStart"/>
      <w:r w:rsidRPr="00B230DB">
        <w:rPr>
          <w:rStyle w:val="eop"/>
          <w:rFonts w:ascii="Calibri" w:hAnsi="Calibri" w:cs="Calibri"/>
          <w:sz w:val="22"/>
          <w:szCs w:val="22"/>
          <w:lang w:val="en-US"/>
        </w:rPr>
        <w:t>încă</w:t>
      </w:r>
      <w:proofErr w:type="spellEnd"/>
      <w:r w:rsidRPr="00B230DB">
        <w:rPr>
          <w:rStyle w:val="eop"/>
          <w:rFonts w:ascii="Calibri" w:hAnsi="Calibri" w:cs="Calibri"/>
          <w:sz w:val="22"/>
          <w:szCs w:val="22"/>
          <w:lang w:val="en-US"/>
        </w:rPr>
        <w:t xml:space="preserve"> </w:t>
      </w:r>
      <w:proofErr w:type="spellStart"/>
      <w:r w:rsidRPr="00B230DB">
        <w:rPr>
          <w:rStyle w:val="eop"/>
          <w:rFonts w:ascii="Calibri" w:hAnsi="Calibri" w:cs="Calibri"/>
          <w:sz w:val="22"/>
          <w:szCs w:val="22"/>
          <w:lang w:val="en-US"/>
        </w:rPr>
        <w:t>posibil</w:t>
      </w:r>
      <w:proofErr w:type="spellEnd"/>
      <w:r w:rsidRPr="00B230DB">
        <w:rPr>
          <w:rStyle w:val="eop"/>
          <w:rFonts w:ascii="Calibri" w:hAnsi="Calibri" w:cs="Calibri"/>
          <w:sz w:val="22"/>
          <w:szCs w:val="22"/>
          <w:lang w:val="en-US"/>
        </w:rPr>
        <w:t>.</w:t>
      </w:r>
    </w:p>
    <w:p w14:paraId="421622B8" w14:textId="77777777" w:rsidR="00B230DB" w:rsidRPr="00B230DB" w:rsidRDefault="00B230DB" w:rsidP="00B230DB">
      <w:pPr>
        <w:pStyle w:val="paragraph"/>
        <w:numPr>
          <w:ilvl w:val="0"/>
          <w:numId w:val="5"/>
        </w:numPr>
        <w:textAlignment w:val="baseline"/>
        <w:rPr>
          <w:rStyle w:val="eop"/>
          <w:rFonts w:asciiTheme="minorHAnsi" w:eastAsiaTheme="minorEastAsia" w:hAnsiTheme="minorHAnsi" w:cstheme="minorBidi"/>
          <w:sz w:val="22"/>
          <w:szCs w:val="22"/>
          <w:lang w:val="en-US"/>
        </w:rPr>
      </w:pPr>
      <w:proofErr w:type="spellStart"/>
      <w:r w:rsidRPr="00B230DB">
        <w:rPr>
          <w:rStyle w:val="eop"/>
          <w:rFonts w:ascii="Calibri" w:hAnsi="Calibri" w:cs="Calibri"/>
          <w:sz w:val="22"/>
          <w:szCs w:val="22"/>
          <w:lang w:val="en-US"/>
        </w:rPr>
        <w:t>Pregătiți-vă</w:t>
      </w:r>
      <w:proofErr w:type="spellEnd"/>
      <w:r w:rsidRPr="00B230DB">
        <w:rPr>
          <w:rStyle w:val="eop"/>
          <w:rFonts w:ascii="Calibri" w:hAnsi="Calibri" w:cs="Calibri"/>
          <w:sz w:val="22"/>
          <w:szCs w:val="22"/>
          <w:lang w:val="en-US"/>
        </w:rPr>
        <w:t xml:space="preserve"> </w:t>
      </w:r>
      <w:proofErr w:type="spellStart"/>
      <w:r w:rsidRPr="00B230DB">
        <w:rPr>
          <w:rStyle w:val="eop"/>
          <w:rFonts w:ascii="Calibri" w:hAnsi="Calibri" w:cs="Calibri"/>
          <w:sz w:val="22"/>
          <w:szCs w:val="22"/>
          <w:lang w:val="en-US"/>
        </w:rPr>
        <w:t>copilul</w:t>
      </w:r>
      <w:proofErr w:type="spellEnd"/>
      <w:r w:rsidRPr="00B230DB">
        <w:rPr>
          <w:rStyle w:val="eop"/>
          <w:rFonts w:ascii="Calibri" w:hAnsi="Calibri" w:cs="Calibri"/>
          <w:sz w:val="22"/>
          <w:szCs w:val="22"/>
          <w:lang w:val="en-US"/>
        </w:rPr>
        <w:t xml:space="preserve">: </w:t>
      </w:r>
      <w:proofErr w:type="spellStart"/>
      <w:r w:rsidRPr="00B230DB">
        <w:rPr>
          <w:rStyle w:val="eop"/>
          <w:rFonts w:ascii="Calibri" w:hAnsi="Calibri" w:cs="Calibri"/>
          <w:sz w:val="22"/>
          <w:szCs w:val="22"/>
          <w:lang w:val="en-US"/>
        </w:rPr>
        <w:t>în</w:t>
      </w:r>
      <w:proofErr w:type="spellEnd"/>
      <w:r w:rsidRPr="00B230DB">
        <w:rPr>
          <w:rStyle w:val="eop"/>
          <w:rFonts w:ascii="Calibri" w:hAnsi="Calibri" w:cs="Calibri"/>
          <w:sz w:val="22"/>
          <w:szCs w:val="22"/>
          <w:lang w:val="en-US"/>
        </w:rPr>
        <w:t xml:space="preserve"> </w:t>
      </w:r>
      <w:proofErr w:type="spellStart"/>
      <w:r w:rsidRPr="00B230DB">
        <w:rPr>
          <w:rStyle w:val="eop"/>
          <w:rFonts w:ascii="Calibri" w:hAnsi="Calibri" w:cs="Calibri"/>
          <w:sz w:val="22"/>
          <w:szCs w:val="22"/>
          <w:lang w:val="en-US"/>
        </w:rPr>
        <w:t>ce</w:t>
      </w:r>
      <w:proofErr w:type="spellEnd"/>
      <w:r w:rsidRPr="00B230DB">
        <w:rPr>
          <w:rStyle w:val="eop"/>
          <w:rFonts w:ascii="Calibri" w:hAnsi="Calibri" w:cs="Calibri"/>
          <w:sz w:val="22"/>
          <w:szCs w:val="22"/>
          <w:lang w:val="en-US"/>
        </w:rPr>
        <w:t xml:space="preserve"> mod </w:t>
      </w:r>
      <w:proofErr w:type="spellStart"/>
      <w:r w:rsidRPr="00B230DB">
        <w:rPr>
          <w:rStyle w:val="eop"/>
          <w:rFonts w:ascii="Calibri" w:hAnsi="Calibri" w:cs="Calibri"/>
          <w:sz w:val="22"/>
          <w:szCs w:val="22"/>
          <w:lang w:val="en-US"/>
        </w:rPr>
        <w:t>va</w:t>
      </w:r>
      <w:proofErr w:type="spellEnd"/>
      <w:r w:rsidRPr="00B230DB">
        <w:rPr>
          <w:rStyle w:val="eop"/>
          <w:rFonts w:ascii="Calibri" w:hAnsi="Calibri" w:cs="Calibri"/>
          <w:sz w:val="22"/>
          <w:szCs w:val="22"/>
          <w:lang w:val="en-US"/>
        </w:rPr>
        <w:t xml:space="preserve"> merge la </w:t>
      </w:r>
      <w:proofErr w:type="spellStart"/>
      <w:r w:rsidRPr="00B230DB">
        <w:rPr>
          <w:rStyle w:val="eop"/>
          <w:rFonts w:ascii="Calibri" w:hAnsi="Calibri" w:cs="Calibri"/>
          <w:sz w:val="22"/>
          <w:szCs w:val="22"/>
          <w:lang w:val="en-US"/>
        </w:rPr>
        <w:t>școală</w:t>
      </w:r>
      <w:proofErr w:type="spellEnd"/>
      <w:r w:rsidRPr="00B230DB">
        <w:rPr>
          <w:rStyle w:val="eop"/>
          <w:rFonts w:ascii="Calibri" w:hAnsi="Calibri" w:cs="Calibri"/>
          <w:sz w:val="22"/>
          <w:szCs w:val="22"/>
          <w:lang w:val="en-US"/>
        </w:rPr>
        <w:t xml:space="preserve">, </w:t>
      </w:r>
      <w:proofErr w:type="spellStart"/>
      <w:r w:rsidRPr="00B230DB">
        <w:rPr>
          <w:rStyle w:val="eop"/>
          <w:rFonts w:ascii="Calibri" w:hAnsi="Calibri" w:cs="Calibri"/>
          <w:sz w:val="22"/>
          <w:szCs w:val="22"/>
          <w:lang w:val="en-US"/>
        </w:rPr>
        <w:t>ce</w:t>
      </w:r>
      <w:proofErr w:type="spellEnd"/>
      <w:r w:rsidRPr="00B230DB">
        <w:rPr>
          <w:rStyle w:val="eop"/>
          <w:rFonts w:ascii="Calibri" w:hAnsi="Calibri" w:cs="Calibri"/>
          <w:sz w:val="22"/>
          <w:szCs w:val="22"/>
          <w:lang w:val="en-US"/>
        </w:rPr>
        <w:t xml:space="preserve"> </w:t>
      </w:r>
      <w:proofErr w:type="spellStart"/>
      <w:r w:rsidRPr="00B230DB">
        <w:rPr>
          <w:rStyle w:val="eop"/>
          <w:rFonts w:ascii="Calibri" w:hAnsi="Calibri" w:cs="Calibri"/>
          <w:sz w:val="22"/>
          <w:szCs w:val="22"/>
          <w:lang w:val="en-US"/>
        </w:rPr>
        <w:t>ar</w:t>
      </w:r>
      <w:proofErr w:type="spellEnd"/>
      <w:r w:rsidRPr="00B230DB">
        <w:rPr>
          <w:rStyle w:val="eop"/>
          <w:rFonts w:ascii="Calibri" w:hAnsi="Calibri" w:cs="Calibri"/>
          <w:sz w:val="22"/>
          <w:szCs w:val="22"/>
          <w:lang w:val="en-US"/>
        </w:rPr>
        <w:t xml:space="preserve"> </w:t>
      </w:r>
      <w:proofErr w:type="spellStart"/>
      <w:r w:rsidRPr="00B230DB">
        <w:rPr>
          <w:rStyle w:val="eop"/>
          <w:rFonts w:ascii="Calibri" w:hAnsi="Calibri" w:cs="Calibri"/>
          <w:sz w:val="22"/>
          <w:szCs w:val="22"/>
          <w:lang w:val="en-US"/>
        </w:rPr>
        <w:t>trebui</w:t>
      </w:r>
      <w:proofErr w:type="spellEnd"/>
      <w:r w:rsidRPr="00B230DB">
        <w:rPr>
          <w:rStyle w:val="eop"/>
          <w:rFonts w:ascii="Calibri" w:hAnsi="Calibri" w:cs="Calibri"/>
          <w:sz w:val="22"/>
          <w:szCs w:val="22"/>
          <w:lang w:val="en-US"/>
        </w:rPr>
        <w:t xml:space="preserve"> </w:t>
      </w:r>
      <w:proofErr w:type="spellStart"/>
      <w:r w:rsidRPr="00B230DB">
        <w:rPr>
          <w:rStyle w:val="eop"/>
          <w:rFonts w:ascii="Calibri" w:hAnsi="Calibri" w:cs="Calibri"/>
          <w:sz w:val="22"/>
          <w:szCs w:val="22"/>
          <w:lang w:val="en-US"/>
        </w:rPr>
        <w:t>să</w:t>
      </w:r>
      <w:proofErr w:type="spellEnd"/>
      <w:r w:rsidRPr="00B230DB">
        <w:rPr>
          <w:rStyle w:val="eop"/>
          <w:rFonts w:ascii="Calibri" w:hAnsi="Calibri" w:cs="Calibri"/>
          <w:sz w:val="22"/>
          <w:szCs w:val="22"/>
          <w:lang w:val="en-US"/>
        </w:rPr>
        <w:t xml:space="preserve"> </w:t>
      </w:r>
      <w:proofErr w:type="spellStart"/>
      <w:r w:rsidRPr="00B230DB">
        <w:rPr>
          <w:rStyle w:val="eop"/>
          <w:rFonts w:ascii="Calibri" w:hAnsi="Calibri" w:cs="Calibri"/>
          <w:sz w:val="22"/>
          <w:szCs w:val="22"/>
          <w:lang w:val="en-US"/>
        </w:rPr>
        <w:t>facă</w:t>
      </w:r>
      <w:proofErr w:type="spellEnd"/>
      <w:r w:rsidRPr="00B230DB">
        <w:rPr>
          <w:rStyle w:val="eop"/>
          <w:rFonts w:ascii="Calibri" w:hAnsi="Calibri" w:cs="Calibri"/>
          <w:sz w:val="22"/>
          <w:szCs w:val="22"/>
          <w:lang w:val="en-US"/>
        </w:rPr>
        <w:t xml:space="preserve"> </w:t>
      </w:r>
      <w:proofErr w:type="spellStart"/>
      <w:r w:rsidRPr="00B230DB">
        <w:rPr>
          <w:rStyle w:val="eop"/>
          <w:rFonts w:ascii="Calibri" w:hAnsi="Calibri" w:cs="Calibri"/>
          <w:sz w:val="22"/>
          <w:szCs w:val="22"/>
          <w:lang w:val="en-US"/>
        </w:rPr>
        <w:t>în</w:t>
      </w:r>
      <w:proofErr w:type="spellEnd"/>
      <w:r w:rsidRPr="00B230DB">
        <w:rPr>
          <w:rStyle w:val="eop"/>
          <w:rFonts w:ascii="Calibri" w:hAnsi="Calibri" w:cs="Calibri"/>
          <w:sz w:val="22"/>
          <w:szCs w:val="22"/>
          <w:lang w:val="en-US"/>
        </w:rPr>
        <w:t xml:space="preserve"> </w:t>
      </w:r>
      <w:proofErr w:type="spellStart"/>
      <w:r w:rsidRPr="00B230DB">
        <w:rPr>
          <w:rStyle w:val="eop"/>
          <w:rFonts w:ascii="Calibri" w:hAnsi="Calibri" w:cs="Calibri"/>
          <w:sz w:val="22"/>
          <w:szCs w:val="22"/>
          <w:lang w:val="en-US"/>
        </w:rPr>
        <w:t>autobuz</w:t>
      </w:r>
      <w:proofErr w:type="spellEnd"/>
      <w:r w:rsidRPr="00B230DB">
        <w:rPr>
          <w:rStyle w:val="eop"/>
          <w:rFonts w:ascii="Calibri" w:hAnsi="Calibri" w:cs="Calibri"/>
          <w:sz w:val="22"/>
          <w:szCs w:val="22"/>
          <w:lang w:val="en-US"/>
        </w:rPr>
        <w:t xml:space="preserve">, </w:t>
      </w:r>
      <w:proofErr w:type="spellStart"/>
      <w:r w:rsidRPr="00B230DB">
        <w:rPr>
          <w:rStyle w:val="eop"/>
          <w:rFonts w:ascii="Calibri" w:hAnsi="Calibri" w:cs="Calibri"/>
          <w:sz w:val="22"/>
          <w:szCs w:val="22"/>
          <w:lang w:val="en-US"/>
        </w:rPr>
        <w:t>tramvai</w:t>
      </w:r>
      <w:proofErr w:type="spellEnd"/>
      <w:r w:rsidRPr="00B230DB">
        <w:rPr>
          <w:rStyle w:val="eop"/>
          <w:rFonts w:ascii="Calibri" w:hAnsi="Calibri" w:cs="Calibri"/>
          <w:sz w:val="22"/>
          <w:szCs w:val="22"/>
          <w:lang w:val="en-US"/>
        </w:rPr>
        <w:t xml:space="preserve"> </w:t>
      </w:r>
      <w:proofErr w:type="spellStart"/>
      <w:r w:rsidRPr="00B230DB">
        <w:rPr>
          <w:rStyle w:val="eop"/>
          <w:rFonts w:ascii="Calibri" w:hAnsi="Calibri" w:cs="Calibri"/>
          <w:sz w:val="22"/>
          <w:szCs w:val="22"/>
          <w:lang w:val="en-US"/>
        </w:rPr>
        <w:t>sau</w:t>
      </w:r>
      <w:proofErr w:type="spellEnd"/>
      <w:r w:rsidRPr="00B230DB">
        <w:rPr>
          <w:rStyle w:val="eop"/>
          <w:rFonts w:ascii="Calibri" w:hAnsi="Calibri" w:cs="Calibri"/>
          <w:sz w:val="22"/>
          <w:szCs w:val="22"/>
          <w:lang w:val="en-US"/>
        </w:rPr>
        <w:t xml:space="preserve"> </w:t>
      </w:r>
      <w:proofErr w:type="spellStart"/>
      <w:r w:rsidRPr="00B230DB">
        <w:rPr>
          <w:rStyle w:val="eop"/>
          <w:rFonts w:ascii="Calibri" w:hAnsi="Calibri" w:cs="Calibri"/>
          <w:sz w:val="22"/>
          <w:szCs w:val="22"/>
          <w:lang w:val="en-US"/>
        </w:rPr>
        <w:t>tren</w:t>
      </w:r>
      <w:proofErr w:type="spellEnd"/>
      <w:r w:rsidRPr="00B230DB">
        <w:rPr>
          <w:rStyle w:val="eop"/>
          <w:rFonts w:ascii="Calibri" w:hAnsi="Calibri" w:cs="Calibri"/>
          <w:sz w:val="22"/>
          <w:szCs w:val="22"/>
          <w:lang w:val="en-US"/>
        </w:rPr>
        <w:t xml:space="preserve">, cum </w:t>
      </w:r>
      <w:proofErr w:type="spellStart"/>
      <w:r w:rsidRPr="00B230DB">
        <w:rPr>
          <w:rStyle w:val="eop"/>
          <w:rFonts w:ascii="Calibri" w:hAnsi="Calibri" w:cs="Calibri"/>
          <w:sz w:val="22"/>
          <w:szCs w:val="22"/>
          <w:lang w:val="en-US"/>
        </w:rPr>
        <w:t>trebuie</w:t>
      </w:r>
      <w:proofErr w:type="spellEnd"/>
      <w:r w:rsidRPr="00B230DB">
        <w:rPr>
          <w:rStyle w:val="eop"/>
          <w:rFonts w:ascii="Calibri" w:hAnsi="Calibri" w:cs="Calibri"/>
          <w:sz w:val="22"/>
          <w:szCs w:val="22"/>
          <w:lang w:val="en-US"/>
        </w:rPr>
        <w:t xml:space="preserve"> </w:t>
      </w:r>
      <w:proofErr w:type="spellStart"/>
      <w:r w:rsidRPr="00B230DB">
        <w:rPr>
          <w:rStyle w:val="eop"/>
          <w:rFonts w:ascii="Calibri" w:hAnsi="Calibri" w:cs="Calibri"/>
          <w:sz w:val="22"/>
          <w:szCs w:val="22"/>
          <w:lang w:val="en-US"/>
        </w:rPr>
        <w:t>purtată</w:t>
      </w:r>
      <w:proofErr w:type="spellEnd"/>
      <w:r w:rsidRPr="00B230DB">
        <w:rPr>
          <w:rStyle w:val="eop"/>
          <w:rFonts w:ascii="Calibri" w:hAnsi="Calibri" w:cs="Calibri"/>
          <w:sz w:val="22"/>
          <w:szCs w:val="22"/>
          <w:lang w:val="en-US"/>
        </w:rPr>
        <w:t xml:space="preserve"> </w:t>
      </w:r>
      <w:proofErr w:type="spellStart"/>
      <w:r w:rsidRPr="00B230DB">
        <w:rPr>
          <w:rStyle w:val="eop"/>
          <w:rFonts w:ascii="Calibri" w:hAnsi="Calibri" w:cs="Calibri"/>
          <w:sz w:val="22"/>
          <w:szCs w:val="22"/>
          <w:lang w:val="en-US"/>
        </w:rPr>
        <w:t>corect</w:t>
      </w:r>
      <w:proofErr w:type="spellEnd"/>
      <w:r w:rsidRPr="00B230DB">
        <w:rPr>
          <w:rStyle w:val="eop"/>
          <w:rFonts w:ascii="Calibri" w:hAnsi="Calibri" w:cs="Calibri"/>
          <w:sz w:val="22"/>
          <w:szCs w:val="22"/>
          <w:lang w:val="en-US"/>
        </w:rPr>
        <w:t xml:space="preserve"> o </w:t>
      </w:r>
      <w:proofErr w:type="spellStart"/>
      <w:r w:rsidRPr="00B230DB">
        <w:rPr>
          <w:rStyle w:val="eop"/>
          <w:rFonts w:ascii="Calibri" w:hAnsi="Calibri" w:cs="Calibri"/>
          <w:sz w:val="22"/>
          <w:szCs w:val="22"/>
          <w:lang w:val="en-US"/>
        </w:rPr>
        <w:t>mască</w:t>
      </w:r>
      <w:proofErr w:type="spellEnd"/>
      <w:r w:rsidRPr="00B230DB">
        <w:rPr>
          <w:rStyle w:val="eop"/>
          <w:rFonts w:ascii="Calibri" w:hAnsi="Calibri" w:cs="Calibri"/>
          <w:sz w:val="22"/>
          <w:szCs w:val="22"/>
          <w:lang w:val="en-US"/>
        </w:rPr>
        <w:t xml:space="preserve"> de </w:t>
      </w:r>
      <w:proofErr w:type="spellStart"/>
      <w:r w:rsidRPr="00B230DB">
        <w:rPr>
          <w:rStyle w:val="eop"/>
          <w:rFonts w:ascii="Calibri" w:hAnsi="Calibri" w:cs="Calibri"/>
          <w:sz w:val="22"/>
          <w:szCs w:val="22"/>
          <w:lang w:val="en-US"/>
        </w:rPr>
        <w:t>protecție</w:t>
      </w:r>
      <w:proofErr w:type="spellEnd"/>
      <w:r w:rsidRPr="00B230DB">
        <w:rPr>
          <w:rStyle w:val="eop"/>
          <w:rFonts w:ascii="Calibri" w:hAnsi="Calibri"/>
          <w:sz w:val="22"/>
          <w:szCs w:val="22"/>
          <w:lang w:val="en-US"/>
        </w:rPr>
        <w:t xml:space="preserve"> (</w:t>
      </w:r>
      <w:proofErr w:type="spellStart"/>
      <w:r w:rsidRPr="00B230DB">
        <w:rPr>
          <w:rStyle w:val="eop"/>
          <w:rFonts w:ascii="Calibri" w:hAnsi="Calibri"/>
          <w:sz w:val="22"/>
          <w:szCs w:val="22"/>
          <w:lang w:val="en-US"/>
        </w:rPr>
        <w:t>consultați</w:t>
      </w:r>
      <w:proofErr w:type="spellEnd"/>
      <w:r w:rsidRPr="00B230DB">
        <w:rPr>
          <w:rStyle w:val="eop"/>
          <w:rFonts w:ascii="Calibri" w:hAnsi="Calibri"/>
          <w:sz w:val="22"/>
          <w:szCs w:val="22"/>
          <w:lang w:val="en-US"/>
        </w:rPr>
        <w:t xml:space="preserve">: </w:t>
      </w:r>
      <w:hyperlink r:id="rId17">
        <w:r w:rsidRPr="00B230DB">
          <w:rPr>
            <w:rStyle w:val="Hyperlink"/>
            <w:rFonts w:asciiTheme="minorHAnsi" w:eastAsiaTheme="minorEastAsia" w:hAnsiTheme="minorHAnsi" w:cstheme="minorBidi"/>
            <w:sz w:val="22"/>
            <w:szCs w:val="22"/>
            <w:lang w:val="en-US"/>
          </w:rPr>
          <w:t>https://www.info-coronavirus.be/nl/mondmasker</w:t>
        </w:r>
      </w:hyperlink>
      <w:r w:rsidRPr="00B230DB">
        <w:rPr>
          <w:rFonts w:asciiTheme="minorHAnsi" w:eastAsiaTheme="minorEastAsia" w:hAnsiTheme="minorHAnsi" w:cstheme="minorBidi"/>
          <w:sz w:val="22"/>
          <w:szCs w:val="22"/>
          <w:lang w:val="en-US"/>
        </w:rPr>
        <w:t>)</w:t>
      </w:r>
      <w:r w:rsidRPr="00B230DB">
        <w:rPr>
          <w:rStyle w:val="eop"/>
          <w:rFonts w:asciiTheme="minorHAnsi" w:eastAsiaTheme="minorEastAsia" w:hAnsiTheme="minorHAnsi" w:cstheme="minorBidi"/>
          <w:sz w:val="22"/>
          <w:szCs w:val="22"/>
          <w:lang w:val="en-US"/>
        </w:rPr>
        <w:t>?</w:t>
      </w:r>
    </w:p>
    <w:p w14:paraId="663EC794" w14:textId="77777777" w:rsidR="00B230DB" w:rsidRPr="0021129C" w:rsidRDefault="00B230DB" w:rsidP="00B230DB">
      <w:pPr>
        <w:pStyle w:val="paragraph"/>
        <w:numPr>
          <w:ilvl w:val="0"/>
          <w:numId w:val="5"/>
        </w:numPr>
        <w:textAlignment w:val="baseline"/>
        <w:rPr>
          <w:rStyle w:val="eop"/>
          <w:lang w:val="nl-NL"/>
        </w:rPr>
      </w:pPr>
      <w:proofErr w:type="spellStart"/>
      <w:r w:rsidRPr="0021129C">
        <w:rPr>
          <w:rStyle w:val="eop"/>
          <w:rFonts w:ascii="Calibri" w:hAnsi="Calibri" w:cs="Calibri"/>
          <w:sz w:val="22"/>
          <w:szCs w:val="22"/>
          <w:lang w:val="es-ES"/>
        </w:rPr>
        <w:t>Întoarcerea</w:t>
      </w:r>
      <w:proofErr w:type="spellEnd"/>
      <w:r w:rsidRPr="0021129C">
        <w:rPr>
          <w:rStyle w:val="eop"/>
          <w:rFonts w:ascii="Calibri" w:hAnsi="Calibri" w:cs="Calibri"/>
          <w:sz w:val="22"/>
          <w:szCs w:val="22"/>
          <w:lang w:val="es-ES"/>
        </w:rPr>
        <w:t xml:space="preserve"> la </w:t>
      </w:r>
      <w:proofErr w:type="spellStart"/>
      <w:r w:rsidRPr="0021129C">
        <w:rPr>
          <w:rStyle w:val="eop"/>
          <w:rFonts w:ascii="Calibri" w:hAnsi="Calibri" w:cs="Calibri"/>
          <w:sz w:val="22"/>
          <w:szCs w:val="22"/>
          <w:lang w:val="es-ES"/>
        </w:rPr>
        <w:t>școală</w:t>
      </w:r>
      <w:proofErr w:type="spellEnd"/>
      <w:r w:rsidRPr="0021129C">
        <w:rPr>
          <w:rStyle w:val="eop"/>
          <w:rFonts w:ascii="Calibri" w:hAnsi="Calibri" w:cs="Calibri"/>
          <w:sz w:val="22"/>
          <w:szCs w:val="22"/>
          <w:lang w:val="es-ES"/>
        </w:rPr>
        <w:t xml:space="preserve"> se </w:t>
      </w:r>
      <w:proofErr w:type="spellStart"/>
      <w:r w:rsidRPr="0021129C">
        <w:rPr>
          <w:rStyle w:val="eop"/>
          <w:rFonts w:ascii="Calibri" w:hAnsi="Calibri" w:cs="Calibri"/>
          <w:sz w:val="22"/>
          <w:szCs w:val="22"/>
          <w:lang w:val="es-ES"/>
        </w:rPr>
        <w:t>dovedește</w:t>
      </w:r>
      <w:proofErr w:type="spellEnd"/>
      <w:r w:rsidRPr="0021129C">
        <w:rPr>
          <w:rStyle w:val="eop"/>
          <w:rFonts w:ascii="Calibri" w:hAnsi="Calibri" w:cs="Calibri"/>
          <w:sz w:val="22"/>
          <w:szCs w:val="22"/>
          <w:lang w:val="es-ES"/>
        </w:rPr>
        <w:t xml:space="preserve"> a fi o </w:t>
      </w:r>
      <w:proofErr w:type="spellStart"/>
      <w:r w:rsidRPr="0021129C">
        <w:rPr>
          <w:rStyle w:val="eop"/>
          <w:rFonts w:ascii="Calibri" w:hAnsi="Calibri" w:cs="Calibri"/>
          <w:sz w:val="22"/>
          <w:szCs w:val="22"/>
          <w:lang w:val="es-ES"/>
        </w:rPr>
        <w:t>problemă</w:t>
      </w:r>
      <w:proofErr w:type="spellEnd"/>
      <w:r w:rsidRPr="0021129C">
        <w:rPr>
          <w:rStyle w:val="eop"/>
          <w:rFonts w:ascii="Calibri" w:hAnsi="Calibri" w:cs="Calibri"/>
          <w:sz w:val="22"/>
          <w:szCs w:val="22"/>
          <w:lang w:val="es-ES"/>
        </w:rPr>
        <w:t xml:space="preserve">? </w:t>
      </w:r>
      <w:proofErr w:type="spellStart"/>
      <w:r w:rsidRPr="0021129C">
        <w:rPr>
          <w:rStyle w:val="eop"/>
          <w:rFonts w:ascii="Calibri" w:hAnsi="Calibri" w:cs="Calibri"/>
          <w:sz w:val="22"/>
          <w:szCs w:val="22"/>
          <w:lang w:val="es-ES"/>
        </w:rPr>
        <w:t>Luați</w:t>
      </w:r>
      <w:proofErr w:type="spellEnd"/>
      <w:r w:rsidRPr="0021129C">
        <w:rPr>
          <w:rStyle w:val="eop"/>
          <w:rFonts w:ascii="Calibri" w:hAnsi="Calibri" w:cs="Calibri"/>
          <w:sz w:val="22"/>
          <w:szCs w:val="22"/>
          <w:lang w:val="es-ES"/>
        </w:rPr>
        <w:t xml:space="preserve"> </w:t>
      </w:r>
      <w:proofErr w:type="spellStart"/>
      <w:r w:rsidRPr="0021129C">
        <w:rPr>
          <w:rStyle w:val="eop"/>
          <w:rFonts w:ascii="Calibri" w:hAnsi="Calibri" w:cs="Calibri"/>
          <w:sz w:val="22"/>
          <w:szCs w:val="22"/>
          <w:lang w:val="es-ES"/>
        </w:rPr>
        <w:t>legătura</w:t>
      </w:r>
      <w:proofErr w:type="spellEnd"/>
      <w:r w:rsidRPr="0021129C">
        <w:rPr>
          <w:rStyle w:val="eop"/>
          <w:rFonts w:ascii="Calibri" w:hAnsi="Calibri" w:cs="Calibri"/>
          <w:sz w:val="22"/>
          <w:szCs w:val="22"/>
          <w:lang w:val="es-ES"/>
        </w:rPr>
        <w:t xml:space="preserve"> </w:t>
      </w:r>
      <w:proofErr w:type="spellStart"/>
      <w:r w:rsidRPr="0021129C">
        <w:rPr>
          <w:rStyle w:val="eop"/>
          <w:rFonts w:ascii="Calibri" w:hAnsi="Calibri" w:cs="Calibri"/>
          <w:sz w:val="22"/>
          <w:szCs w:val="22"/>
          <w:lang w:val="es-ES"/>
        </w:rPr>
        <w:t>cu</w:t>
      </w:r>
      <w:proofErr w:type="spellEnd"/>
      <w:r w:rsidRPr="0021129C">
        <w:rPr>
          <w:rStyle w:val="eop"/>
          <w:rFonts w:ascii="Calibri" w:hAnsi="Calibri" w:cs="Calibri"/>
          <w:sz w:val="22"/>
          <w:szCs w:val="22"/>
          <w:lang w:val="es-ES"/>
        </w:rPr>
        <w:t xml:space="preserve"> </w:t>
      </w:r>
      <w:proofErr w:type="spellStart"/>
      <w:r w:rsidRPr="0021129C">
        <w:rPr>
          <w:rStyle w:val="eop"/>
          <w:rFonts w:ascii="Calibri" w:hAnsi="Calibri" w:cs="Calibri"/>
          <w:sz w:val="22"/>
          <w:szCs w:val="22"/>
          <w:lang w:val="es-ES"/>
        </w:rPr>
        <w:t>dirigintele</w:t>
      </w:r>
      <w:proofErr w:type="spellEnd"/>
      <w:r w:rsidRPr="0021129C">
        <w:rPr>
          <w:rStyle w:val="eop"/>
          <w:rFonts w:ascii="Calibri" w:hAnsi="Calibri" w:cs="Calibri"/>
          <w:sz w:val="22"/>
          <w:szCs w:val="22"/>
          <w:lang w:val="es-ES"/>
        </w:rPr>
        <w:t xml:space="preserve"> </w:t>
      </w:r>
      <w:proofErr w:type="spellStart"/>
      <w:r w:rsidRPr="0021129C">
        <w:rPr>
          <w:rStyle w:val="eop"/>
          <w:rFonts w:ascii="Calibri" w:hAnsi="Calibri" w:cs="Calibri"/>
          <w:sz w:val="22"/>
          <w:szCs w:val="22"/>
          <w:lang w:val="es-ES"/>
        </w:rPr>
        <w:t>sau</w:t>
      </w:r>
      <w:proofErr w:type="spellEnd"/>
      <w:r w:rsidRPr="0021129C">
        <w:rPr>
          <w:rStyle w:val="eop"/>
          <w:rFonts w:ascii="Calibri" w:hAnsi="Calibri" w:cs="Calibri"/>
          <w:sz w:val="22"/>
          <w:szCs w:val="22"/>
          <w:lang w:val="es-ES"/>
        </w:rPr>
        <w:t xml:space="preserve"> </w:t>
      </w:r>
      <w:proofErr w:type="spellStart"/>
      <w:r w:rsidRPr="0021129C">
        <w:rPr>
          <w:rStyle w:val="eop"/>
          <w:rFonts w:ascii="Calibri" w:hAnsi="Calibri" w:cs="Calibri"/>
          <w:sz w:val="22"/>
          <w:szCs w:val="22"/>
          <w:lang w:val="es-ES"/>
        </w:rPr>
        <w:t>asistentul</w:t>
      </w:r>
      <w:proofErr w:type="spellEnd"/>
      <w:r w:rsidRPr="0021129C">
        <w:rPr>
          <w:rStyle w:val="eop"/>
          <w:rFonts w:ascii="Calibri" w:hAnsi="Calibri" w:cs="Calibri"/>
          <w:sz w:val="22"/>
          <w:szCs w:val="22"/>
          <w:lang w:val="es-ES"/>
        </w:rPr>
        <w:t xml:space="preserve"> de </w:t>
      </w:r>
      <w:proofErr w:type="spellStart"/>
      <w:r w:rsidRPr="0021129C">
        <w:rPr>
          <w:rStyle w:val="eop"/>
          <w:rFonts w:ascii="Calibri" w:hAnsi="Calibri" w:cs="Calibri"/>
          <w:sz w:val="22"/>
          <w:szCs w:val="22"/>
          <w:lang w:val="es-ES"/>
        </w:rPr>
        <w:t>îngrijire</w:t>
      </w:r>
      <w:proofErr w:type="spellEnd"/>
      <w:r w:rsidRPr="0021129C">
        <w:rPr>
          <w:rStyle w:val="eop"/>
          <w:rFonts w:ascii="Calibri" w:hAnsi="Calibri" w:cs="Calibri"/>
          <w:sz w:val="22"/>
          <w:szCs w:val="22"/>
          <w:lang w:val="es-ES"/>
        </w:rPr>
        <w:t xml:space="preserve">. </w:t>
      </w:r>
      <w:proofErr w:type="spellStart"/>
      <w:r w:rsidRPr="0021129C">
        <w:rPr>
          <w:rStyle w:val="eop"/>
          <w:rFonts w:ascii="Calibri" w:hAnsi="Calibri" w:cs="Calibri"/>
          <w:sz w:val="22"/>
          <w:szCs w:val="22"/>
          <w:lang w:val="nl-NL"/>
        </w:rPr>
        <w:t>Împreună</w:t>
      </w:r>
      <w:proofErr w:type="spellEnd"/>
      <w:r w:rsidRPr="0021129C">
        <w:rPr>
          <w:rStyle w:val="eop"/>
          <w:rFonts w:ascii="Calibri" w:hAnsi="Calibri" w:cs="Calibri"/>
          <w:sz w:val="22"/>
          <w:szCs w:val="22"/>
          <w:lang w:val="nl-NL"/>
        </w:rPr>
        <w:t xml:space="preserve"> </w:t>
      </w:r>
      <w:proofErr w:type="spellStart"/>
      <w:r w:rsidRPr="0021129C">
        <w:rPr>
          <w:rStyle w:val="eop"/>
          <w:rFonts w:ascii="Calibri" w:hAnsi="Calibri" w:cs="Calibri"/>
          <w:sz w:val="22"/>
          <w:szCs w:val="22"/>
          <w:lang w:val="nl-NL"/>
        </w:rPr>
        <w:t>puteți</w:t>
      </w:r>
      <w:proofErr w:type="spellEnd"/>
      <w:r w:rsidRPr="0021129C">
        <w:rPr>
          <w:rStyle w:val="eop"/>
          <w:rFonts w:ascii="Calibri" w:hAnsi="Calibri" w:cs="Calibri"/>
          <w:sz w:val="22"/>
          <w:szCs w:val="22"/>
          <w:lang w:val="nl-NL"/>
        </w:rPr>
        <w:t xml:space="preserve"> </w:t>
      </w:r>
      <w:proofErr w:type="spellStart"/>
      <w:r w:rsidRPr="0021129C">
        <w:rPr>
          <w:rStyle w:val="eop"/>
          <w:rFonts w:ascii="Calibri" w:hAnsi="Calibri" w:cs="Calibri"/>
          <w:sz w:val="22"/>
          <w:szCs w:val="22"/>
          <w:lang w:val="nl-NL"/>
        </w:rPr>
        <w:t>discuta</w:t>
      </w:r>
      <w:proofErr w:type="spellEnd"/>
      <w:r w:rsidRPr="0021129C">
        <w:rPr>
          <w:rStyle w:val="eop"/>
          <w:rFonts w:ascii="Calibri" w:hAnsi="Calibri" w:cs="Calibri"/>
          <w:sz w:val="22"/>
          <w:szCs w:val="22"/>
          <w:lang w:val="nl-NL"/>
        </w:rPr>
        <w:t xml:space="preserve"> </w:t>
      </w:r>
      <w:proofErr w:type="spellStart"/>
      <w:r w:rsidRPr="0021129C">
        <w:rPr>
          <w:rStyle w:val="eop"/>
          <w:rFonts w:ascii="Calibri" w:hAnsi="Calibri" w:cs="Calibri"/>
          <w:sz w:val="22"/>
          <w:szCs w:val="22"/>
          <w:lang w:val="nl-NL"/>
        </w:rPr>
        <w:t>soluțiile</w:t>
      </w:r>
      <w:proofErr w:type="spellEnd"/>
      <w:r w:rsidRPr="0021129C">
        <w:rPr>
          <w:rStyle w:val="eop"/>
          <w:rFonts w:ascii="Calibri" w:hAnsi="Calibri" w:cs="Calibri"/>
          <w:sz w:val="22"/>
          <w:szCs w:val="22"/>
          <w:lang w:val="nl-NL"/>
        </w:rPr>
        <w:t xml:space="preserve"> </w:t>
      </w:r>
      <w:proofErr w:type="spellStart"/>
      <w:r w:rsidRPr="0021129C">
        <w:rPr>
          <w:rStyle w:val="eop"/>
          <w:rFonts w:ascii="Calibri" w:hAnsi="Calibri" w:cs="Calibri"/>
          <w:sz w:val="22"/>
          <w:szCs w:val="22"/>
          <w:lang w:val="nl-NL"/>
        </w:rPr>
        <w:t>posibile</w:t>
      </w:r>
      <w:proofErr w:type="spellEnd"/>
      <w:r w:rsidRPr="0021129C">
        <w:rPr>
          <w:rStyle w:val="eop"/>
          <w:rFonts w:ascii="Calibri" w:hAnsi="Calibri" w:cs="Calibri"/>
          <w:sz w:val="22"/>
          <w:szCs w:val="22"/>
          <w:lang w:val="nl-NL"/>
        </w:rPr>
        <w:t>.</w:t>
      </w:r>
    </w:p>
    <w:p w14:paraId="117B77B3" w14:textId="77777777" w:rsidR="00B230DB" w:rsidRDefault="00B230DB" w:rsidP="00B230DB">
      <w:pPr>
        <w:pStyle w:val="paragraph"/>
        <w:ind w:left="1080"/>
        <w:textAlignment w:val="baseline"/>
        <w:rPr>
          <w:lang w:val="nl-NL"/>
        </w:rPr>
      </w:pPr>
      <w:r>
        <w:rPr>
          <w:rStyle w:val="eop"/>
          <w:lang w:val="nl-NL"/>
        </w:rPr>
        <w:t> </w:t>
      </w:r>
    </w:p>
    <w:p w14:paraId="48ABB5F7" w14:textId="77777777" w:rsidR="00B230DB" w:rsidRDefault="00B230DB" w:rsidP="00B230DB">
      <w:pPr>
        <w:pStyle w:val="paragraph"/>
        <w:ind w:left="360"/>
        <w:textAlignment w:val="baseline"/>
        <w:rPr>
          <w:rStyle w:val="eop"/>
          <w:rFonts w:ascii="Calibri" w:hAnsi="Calibri" w:cs="Calibri"/>
          <w:lang w:val="nl-NL"/>
        </w:rPr>
      </w:pPr>
      <w:r w:rsidRPr="0021129C">
        <w:rPr>
          <w:rStyle w:val="eop"/>
          <w:rFonts w:ascii="Calibri" w:hAnsi="Calibri" w:cs="Calibri"/>
          <w:b/>
          <w:bCs/>
          <w:lang w:val="nl-NL"/>
        </w:rPr>
        <w:t xml:space="preserve">Cum </w:t>
      </w:r>
      <w:proofErr w:type="spellStart"/>
      <w:r w:rsidRPr="0021129C">
        <w:rPr>
          <w:rStyle w:val="eop"/>
          <w:rFonts w:ascii="Calibri" w:hAnsi="Calibri" w:cs="Calibri"/>
          <w:b/>
          <w:bCs/>
          <w:lang w:val="nl-NL"/>
        </w:rPr>
        <w:t>vă</w:t>
      </w:r>
      <w:proofErr w:type="spellEnd"/>
      <w:r w:rsidRPr="0021129C">
        <w:rPr>
          <w:rStyle w:val="eop"/>
          <w:rFonts w:ascii="Calibri" w:hAnsi="Calibri" w:cs="Calibri"/>
          <w:b/>
          <w:bCs/>
          <w:lang w:val="nl-NL"/>
        </w:rPr>
        <w:t xml:space="preserve"> </w:t>
      </w:r>
      <w:proofErr w:type="spellStart"/>
      <w:r w:rsidRPr="0021129C">
        <w:rPr>
          <w:rStyle w:val="eop"/>
          <w:rFonts w:ascii="Calibri" w:hAnsi="Calibri" w:cs="Calibri"/>
          <w:b/>
          <w:bCs/>
          <w:lang w:val="nl-NL"/>
        </w:rPr>
        <w:t>puteți</w:t>
      </w:r>
      <w:proofErr w:type="spellEnd"/>
      <w:r w:rsidRPr="0021129C">
        <w:rPr>
          <w:rStyle w:val="eop"/>
          <w:rFonts w:ascii="Calibri" w:hAnsi="Calibri" w:cs="Calibri"/>
          <w:b/>
          <w:bCs/>
          <w:lang w:val="nl-NL"/>
        </w:rPr>
        <w:t xml:space="preserve"> </w:t>
      </w:r>
      <w:proofErr w:type="spellStart"/>
      <w:r w:rsidRPr="0021129C">
        <w:rPr>
          <w:rStyle w:val="eop"/>
          <w:rFonts w:ascii="Calibri" w:hAnsi="Calibri" w:cs="Calibri"/>
          <w:b/>
          <w:bCs/>
          <w:lang w:val="nl-NL"/>
        </w:rPr>
        <w:t>ajuta</w:t>
      </w:r>
      <w:proofErr w:type="spellEnd"/>
      <w:r w:rsidRPr="0021129C">
        <w:rPr>
          <w:rStyle w:val="eop"/>
          <w:rFonts w:ascii="Calibri" w:hAnsi="Calibri" w:cs="Calibri"/>
          <w:b/>
          <w:bCs/>
          <w:lang w:val="nl-NL"/>
        </w:rPr>
        <w:t xml:space="preserve"> </w:t>
      </w:r>
      <w:proofErr w:type="spellStart"/>
      <w:r w:rsidRPr="0021129C">
        <w:rPr>
          <w:rStyle w:val="eop"/>
          <w:rFonts w:ascii="Calibri" w:hAnsi="Calibri" w:cs="Calibri"/>
          <w:b/>
          <w:bCs/>
          <w:lang w:val="nl-NL"/>
        </w:rPr>
        <w:t>copilul</w:t>
      </w:r>
      <w:proofErr w:type="spellEnd"/>
      <w:r w:rsidRPr="0021129C">
        <w:rPr>
          <w:rStyle w:val="eop"/>
          <w:rFonts w:ascii="Calibri" w:hAnsi="Calibri" w:cs="Calibri"/>
          <w:b/>
          <w:bCs/>
          <w:lang w:val="nl-NL"/>
        </w:rPr>
        <w:t xml:space="preserve"> </w:t>
      </w:r>
      <w:proofErr w:type="spellStart"/>
      <w:r w:rsidRPr="0021129C">
        <w:rPr>
          <w:rStyle w:val="eop"/>
          <w:rFonts w:ascii="Calibri" w:hAnsi="Calibri" w:cs="Calibri"/>
          <w:b/>
          <w:bCs/>
          <w:lang w:val="nl-NL"/>
        </w:rPr>
        <w:t>să</w:t>
      </w:r>
      <w:proofErr w:type="spellEnd"/>
      <w:r w:rsidRPr="0021129C">
        <w:rPr>
          <w:rStyle w:val="eop"/>
          <w:rFonts w:ascii="Calibri" w:hAnsi="Calibri" w:cs="Calibri"/>
          <w:b/>
          <w:bCs/>
          <w:lang w:val="nl-NL"/>
        </w:rPr>
        <w:t xml:space="preserve"> </w:t>
      </w:r>
      <w:proofErr w:type="spellStart"/>
      <w:r w:rsidRPr="0021129C">
        <w:rPr>
          <w:rStyle w:val="eop"/>
          <w:rFonts w:ascii="Calibri" w:hAnsi="Calibri" w:cs="Calibri"/>
          <w:b/>
          <w:bCs/>
          <w:lang w:val="nl-NL"/>
        </w:rPr>
        <w:t>învețe</w:t>
      </w:r>
      <w:proofErr w:type="spellEnd"/>
      <w:r w:rsidRPr="0021129C">
        <w:rPr>
          <w:rStyle w:val="eop"/>
          <w:rFonts w:ascii="Calibri" w:hAnsi="Calibri" w:cs="Calibri"/>
          <w:b/>
          <w:bCs/>
          <w:lang w:val="nl-NL"/>
        </w:rPr>
        <w:t>?</w:t>
      </w:r>
    </w:p>
    <w:p w14:paraId="7E709773" w14:textId="77777777" w:rsidR="00B230DB" w:rsidRDefault="00B230DB" w:rsidP="00B230DB">
      <w:pPr>
        <w:pStyle w:val="paragraph"/>
        <w:ind w:left="360"/>
        <w:textAlignment w:val="baseline"/>
        <w:rPr>
          <w:rStyle w:val="eop"/>
          <w:rFonts w:ascii="Calibri" w:hAnsi="Calibri" w:cs="Calibri"/>
          <w:lang w:val="nl-NL"/>
        </w:rPr>
      </w:pPr>
    </w:p>
    <w:p w14:paraId="406F04FF" w14:textId="77777777" w:rsidR="00B230DB" w:rsidRPr="0021129C" w:rsidRDefault="00B230DB" w:rsidP="00B230DB">
      <w:pPr>
        <w:pStyle w:val="paragraph"/>
        <w:ind w:left="360"/>
        <w:textAlignment w:val="baseline"/>
        <w:rPr>
          <w:rStyle w:val="normaltextrun1"/>
          <w:rFonts w:ascii="Calibri" w:hAnsi="Calibri" w:cs="Calibri"/>
          <w:bCs/>
          <w:sz w:val="22"/>
          <w:szCs w:val="22"/>
        </w:rPr>
      </w:pPr>
      <w:proofErr w:type="spellStart"/>
      <w:r w:rsidRPr="0021129C">
        <w:rPr>
          <w:rStyle w:val="normaltextrun1"/>
          <w:rFonts w:ascii="Calibri" w:hAnsi="Calibri" w:cs="Calibri"/>
          <w:bCs/>
          <w:sz w:val="22"/>
          <w:szCs w:val="22"/>
        </w:rPr>
        <w:t>Chiar</w:t>
      </w:r>
      <w:proofErr w:type="spellEnd"/>
      <w:r w:rsidRPr="0021129C">
        <w:rPr>
          <w:rStyle w:val="normaltextrun1"/>
          <w:rFonts w:ascii="Calibri" w:hAnsi="Calibri" w:cs="Calibri"/>
          <w:bCs/>
          <w:sz w:val="22"/>
          <w:szCs w:val="22"/>
        </w:rPr>
        <w:t xml:space="preserve"> </w:t>
      </w:r>
      <w:proofErr w:type="spellStart"/>
      <w:r w:rsidRPr="0021129C">
        <w:rPr>
          <w:rStyle w:val="normaltextrun1"/>
          <w:rFonts w:ascii="Calibri" w:hAnsi="Calibri" w:cs="Calibri"/>
          <w:bCs/>
          <w:sz w:val="22"/>
          <w:szCs w:val="22"/>
        </w:rPr>
        <w:t>dacă</w:t>
      </w:r>
      <w:proofErr w:type="spellEnd"/>
      <w:r w:rsidRPr="0021129C">
        <w:rPr>
          <w:rStyle w:val="normaltextrun1"/>
          <w:rFonts w:ascii="Calibri" w:hAnsi="Calibri" w:cs="Calibri"/>
          <w:bCs/>
          <w:sz w:val="22"/>
          <w:szCs w:val="22"/>
        </w:rPr>
        <w:t xml:space="preserve"> </w:t>
      </w:r>
      <w:proofErr w:type="spellStart"/>
      <w:r w:rsidRPr="0021129C">
        <w:rPr>
          <w:rStyle w:val="normaltextrun1"/>
          <w:rFonts w:ascii="Calibri" w:hAnsi="Calibri" w:cs="Calibri"/>
          <w:bCs/>
          <w:sz w:val="22"/>
          <w:szCs w:val="22"/>
        </w:rPr>
        <w:t>copilului</w:t>
      </w:r>
      <w:proofErr w:type="spellEnd"/>
      <w:r w:rsidRPr="0021129C">
        <w:rPr>
          <w:rStyle w:val="normaltextrun1"/>
          <w:rFonts w:ascii="Calibri" w:hAnsi="Calibri" w:cs="Calibri"/>
          <w:bCs/>
          <w:sz w:val="22"/>
          <w:szCs w:val="22"/>
        </w:rPr>
        <w:t xml:space="preserve"> </w:t>
      </w:r>
      <w:proofErr w:type="spellStart"/>
      <w:r w:rsidRPr="0021129C">
        <w:rPr>
          <w:rStyle w:val="normaltextrun1"/>
          <w:rFonts w:ascii="Calibri" w:hAnsi="Calibri" w:cs="Calibri"/>
          <w:bCs/>
          <w:sz w:val="22"/>
          <w:szCs w:val="22"/>
        </w:rPr>
        <w:t>dvs</w:t>
      </w:r>
      <w:proofErr w:type="spellEnd"/>
      <w:r w:rsidRPr="0021129C">
        <w:rPr>
          <w:rStyle w:val="normaltextrun1"/>
          <w:rFonts w:ascii="Calibri" w:hAnsi="Calibri" w:cs="Calibri"/>
          <w:bCs/>
          <w:sz w:val="22"/>
          <w:szCs w:val="22"/>
        </w:rPr>
        <w:t xml:space="preserve">. i se </w:t>
      </w:r>
      <w:proofErr w:type="spellStart"/>
      <w:r w:rsidRPr="0021129C">
        <w:rPr>
          <w:rStyle w:val="normaltextrun1"/>
          <w:rFonts w:ascii="Calibri" w:hAnsi="Calibri" w:cs="Calibri"/>
          <w:bCs/>
          <w:sz w:val="22"/>
          <w:szCs w:val="22"/>
        </w:rPr>
        <w:t>predau</w:t>
      </w:r>
      <w:proofErr w:type="spellEnd"/>
      <w:r w:rsidRPr="0021129C">
        <w:rPr>
          <w:rStyle w:val="normaltextrun1"/>
          <w:rFonts w:ascii="Calibri" w:hAnsi="Calibri" w:cs="Calibri"/>
          <w:bCs/>
          <w:sz w:val="22"/>
          <w:szCs w:val="22"/>
        </w:rPr>
        <w:t xml:space="preserve"> </w:t>
      </w:r>
      <w:proofErr w:type="spellStart"/>
      <w:r w:rsidRPr="0021129C">
        <w:rPr>
          <w:rStyle w:val="normaltextrun1"/>
          <w:rFonts w:ascii="Calibri" w:hAnsi="Calibri" w:cs="Calibri"/>
          <w:bCs/>
          <w:sz w:val="22"/>
          <w:szCs w:val="22"/>
        </w:rPr>
        <w:t>din</w:t>
      </w:r>
      <w:proofErr w:type="spellEnd"/>
      <w:r w:rsidRPr="0021129C">
        <w:rPr>
          <w:rStyle w:val="normaltextrun1"/>
          <w:rFonts w:ascii="Calibri" w:hAnsi="Calibri" w:cs="Calibri"/>
          <w:bCs/>
          <w:sz w:val="22"/>
          <w:szCs w:val="22"/>
        </w:rPr>
        <w:t xml:space="preserve"> nou </w:t>
      </w:r>
      <w:proofErr w:type="spellStart"/>
      <w:r w:rsidRPr="0021129C">
        <w:rPr>
          <w:rStyle w:val="normaltextrun1"/>
          <w:rFonts w:ascii="Calibri" w:hAnsi="Calibri" w:cs="Calibri"/>
          <w:bCs/>
          <w:sz w:val="22"/>
          <w:szCs w:val="22"/>
        </w:rPr>
        <w:t>lecții</w:t>
      </w:r>
      <w:proofErr w:type="spellEnd"/>
      <w:r w:rsidRPr="0021129C">
        <w:rPr>
          <w:rStyle w:val="normaltextrun1"/>
          <w:rFonts w:ascii="Calibri" w:hAnsi="Calibri" w:cs="Calibri"/>
          <w:bCs/>
          <w:sz w:val="22"/>
          <w:szCs w:val="22"/>
        </w:rPr>
        <w:t xml:space="preserve"> la </w:t>
      </w:r>
      <w:proofErr w:type="spellStart"/>
      <w:r w:rsidRPr="0021129C">
        <w:rPr>
          <w:rStyle w:val="normaltextrun1"/>
          <w:rFonts w:ascii="Calibri" w:hAnsi="Calibri" w:cs="Calibri"/>
          <w:bCs/>
          <w:sz w:val="22"/>
          <w:szCs w:val="22"/>
        </w:rPr>
        <w:t>școală</w:t>
      </w:r>
      <w:proofErr w:type="spellEnd"/>
      <w:r w:rsidRPr="0021129C">
        <w:rPr>
          <w:rStyle w:val="normaltextrun1"/>
          <w:rFonts w:ascii="Calibri" w:hAnsi="Calibri" w:cs="Calibri"/>
          <w:bCs/>
          <w:sz w:val="22"/>
          <w:szCs w:val="22"/>
        </w:rPr>
        <w:t xml:space="preserve">, </w:t>
      </w:r>
      <w:proofErr w:type="spellStart"/>
      <w:r w:rsidRPr="0021129C">
        <w:rPr>
          <w:rStyle w:val="normaltextrun1"/>
          <w:rFonts w:ascii="Calibri" w:hAnsi="Calibri" w:cs="Calibri"/>
          <w:bCs/>
          <w:sz w:val="22"/>
          <w:szCs w:val="22"/>
        </w:rPr>
        <w:t>nimic</w:t>
      </w:r>
      <w:proofErr w:type="spellEnd"/>
      <w:r w:rsidRPr="0021129C">
        <w:rPr>
          <w:rStyle w:val="normaltextrun1"/>
          <w:rFonts w:ascii="Calibri" w:hAnsi="Calibri" w:cs="Calibri"/>
          <w:bCs/>
          <w:sz w:val="22"/>
          <w:szCs w:val="22"/>
        </w:rPr>
        <w:t xml:space="preserve"> nu se va </w:t>
      </w:r>
      <w:proofErr w:type="spellStart"/>
      <w:r w:rsidRPr="0021129C">
        <w:rPr>
          <w:rStyle w:val="normaltextrun1"/>
          <w:rFonts w:ascii="Calibri" w:hAnsi="Calibri" w:cs="Calibri"/>
          <w:bCs/>
          <w:sz w:val="22"/>
          <w:szCs w:val="22"/>
        </w:rPr>
        <w:t>schimba</w:t>
      </w:r>
      <w:proofErr w:type="spellEnd"/>
      <w:r w:rsidRPr="0021129C">
        <w:rPr>
          <w:rStyle w:val="normaltextrun1"/>
          <w:rFonts w:ascii="Calibri" w:hAnsi="Calibri" w:cs="Calibri"/>
          <w:bCs/>
          <w:sz w:val="22"/>
          <w:szCs w:val="22"/>
        </w:rPr>
        <w:t xml:space="preserve"> </w:t>
      </w:r>
      <w:proofErr w:type="spellStart"/>
      <w:r w:rsidRPr="0021129C">
        <w:rPr>
          <w:rStyle w:val="normaltextrun1"/>
          <w:rFonts w:ascii="Calibri" w:hAnsi="Calibri" w:cs="Calibri"/>
          <w:bCs/>
          <w:sz w:val="22"/>
          <w:szCs w:val="22"/>
        </w:rPr>
        <w:t>pentru</w:t>
      </w:r>
      <w:proofErr w:type="spellEnd"/>
      <w:r w:rsidRPr="0021129C">
        <w:rPr>
          <w:rStyle w:val="normaltextrun1"/>
          <w:rFonts w:ascii="Calibri" w:hAnsi="Calibri" w:cs="Calibri"/>
          <w:bCs/>
          <w:sz w:val="22"/>
          <w:szCs w:val="22"/>
        </w:rPr>
        <w:t xml:space="preserve"> </w:t>
      </w:r>
      <w:proofErr w:type="spellStart"/>
      <w:r w:rsidRPr="0021129C">
        <w:rPr>
          <w:rStyle w:val="normaltextrun1"/>
          <w:rFonts w:ascii="Calibri" w:hAnsi="Calibri" w:cs="Calibri"/>
          <w:bCs/>
          <w:sz w:val="22"/>
          <w:szCs w:val="22"/>
        </w:rPr>
        <w:t>dvs</w:t>
      </w:r>
      <w:proofErr w:type="spellEnd"/>
      <w:r w:rsidRPr="0021129C">
        <w:rPr>
          <w:rStyle w:val="normaltextrun1"/>
          <w:rFonts w:ascii="Calibri" w:hAnsi="Calibri" w:cs="Calibri"/>
          <w:bCs/>
          <w:sz w:val="22"/>
          <w:szCs w:val="22"/>
        </w:rPr>
        <w:t xml:space="preserve">. </w:t>
      </w:r>
      <w:proofErr w:type="spellStart"/>
      <w:r w:rsidRPr="0021129C">
        <w:rPr>
          <w:rStyle w:val="normaltextrun1"/>
          <w:rFonts w:ascii="Calibri" w:hAnsi="Calibri" w:cs="Calibri"/>
          <w:bCs/>
          <w:sz w:val="22"/>
          <w:szCs w:val="22"/>
        </w:rPr>
        <w:t>Deoarece</w:t>
      </w:r>
      <w:proofErr w:type="spellEnd"/>
      <w:r w:rsidRPr="0021129C">
        <w:rPr>
          <w:rStyle w:val="normaltextrun1"/>
          <w:rFonts w:ascii="Calibri" w:hAnsi="Calibri" w:cs="Calibri"/>
          <w:bCs/>
          <w:sz w:val="22"/>
          <w:szCs w:val="22"/>
        </w:rPr>
        <w:t xml:space="preserve"> </w:t>
      </w:r>
      <w:proofErr w:type="spellStart"/>
      <w:r w:rsidRPr="0021129C">
        <w:rPr>
          <w:rStyle w:val="normaltextrun1"/>
          <w:rFonts w:ascii="Calibri" w:hAnsi="Calibri" w:cs="Calibri"/>
          <w:bCs/>
          <w:sz w:val="22"/>
          <w:szCs w:val="22"/>
        </w:rPr>
        <w:t>copilul</w:t>
      </w:r>
      <w:proofErr w:type="spellEnd"/>
      <w:r w:rsidRPr="0021129C">
        <w:rPr>
          <w:rStyle w:val="normaltextrun1"/>
          <w:rFonts w:ascii="Calibri" w:hAnsi="Calibri" w:cs="Calibri"/>
          <w:bCs/>
          <w:sz w:val="22"/>
          <w:szCs w:val="22"/>
        </w:rPr>
        <w:t xml:space="preserve"> </w:t>
      </w:r>
      <w:proofErr w:type="spellStart"/>
      <w:r w:rsidRPr="0021129C">
        <w:rPr>
          <w:rStyle w:val="normaltextrun1"/>
          <w:rFonts w:ascii="Calibri" w:hAnsi="Calibri" w:cs="Calibri"/>
          <w:bCs/>
          <w:sz w:val="22"/>
          <w:szCs w:val="22"/>
        </w:rPr>
        <w:t>dvs</w:t>
      </w:r>
      <w:proofErr w:type="spellEnd"/>
      <w:r w:rsidRPr="0021129C">
        <w:rPr>
          <w:rStyle w:val="normaltextrun1"/>
          <w:rFonts w:ascii="Calibri" w:hAnsi="Calibri" w:cs="Calibri"/>
          <w:bCs/>
          <w:sz w:val="22"/>
          <w:szCs w:val="22"/>
        </w:rPr>
        <w:t xml:space="preserve">. </w:t>
      </w:r>
      <w:proofErr w:type="spellStart"/>
      <w:r w:rsidRPr="0021129C">
        <w:rPr>
          <w:rStyle w:val="normaltextrun1"/>
          <w:rFonts w:ascii="Calibri" w:hAnsi="Calibri" w:cs="Calibri"/>
          <w:bCs/>
          <w:sz w:val="22"/>
          <w:szCs w:val="22"/>
        </w:rPr>
        <w:t>continuă</w:t>
      </w:r>
      <w:proofErr w:type="spellEnd"/>
      <w:r w:rsidRPr="0021129C">
        <w:rPr>
          <w:rStyle w:val="normaltextrun1"/>
          <w:rFonts w:ascii="Calibri" w:hAnsi="Calibri" w:cs="Calibri"/>
          <w:bCs/>
          <w:sz w:val="22"/>
          <w:szCs w:val="22"/>
        </w:rPr>
        <w:t xml:space="preserve"> </w:t>
      </w:r>
      <w:proofErr w:type="spellStart"/>
      <w:r w:rsidRPr="0021129C">
        <w:rPr>
          <w:rStyle w:val="normaltextrun1"/>
          <w:rFonts w:ascii="Calibri" w:hAnsi="Calibri" w:cs="Calibri"/>
          <w:bCs/>
          <w:sz w:val="22"/>
          <w:szCs w:val="22"/>
        </w:rPr>
        <w:t>să</w:t>
      </w:r>
      <w:proofErr w:type="spellEnd"/>
      <w:r w:rsidRPr="0021129C">
        <w:rPr>
          <w:rStyle w:val="normaltextrun1"/>
          <w:rFonts w:ascii="Calibri" w:hAnsi="Calibri" w:cs="Calibri"/>
          <w:bCs/>
          <w:sz w:val="22"/>
          <w:szCs w:val="22"/>
        </w:rPr>
        <w:t xml:space="preserve"> </w:t>
      </w:r>
      <w:proofErr w:type="spellStart"/>
      <w:r w:rsidRPr="0021129C">
        <w:rPr>
          <w:rStyle w:val="normaltextrun1"/>
          <w:rFonts w:ascii="Calibri" w:hAnsi="Calibri" w:cs="Calibri"/>
          <w:bCs/>
          <w:sz w:val="22"/>
          <w:szCs w:val="22"/>
        </w:rPr>
        <w:t>învețe</w:t>
      </w:r>
      <w:proofErr w:type="spellEnd"/>
      <w:r w:rsidRPr="0021129C">
        <w:rPr>
          <w:rStyle w:val="normaltextrun1"/>
          <w:rFonts w:ascii="Calibri" w:hAnsi="Calibri" w:cs="Calibri"/>
          <w:bCs/>
          <w:sz w:val="22"/>
          <w:szCs w:val="22"/>
        </w:rPr>
        <w:t xml:space="preserve"> </w:t>
      </w:r>
      <w:proofErr w:type="spellStart"/>
      <w:r w:rsidRPr="0021129C">
        <w:rPr>
          <w:rStyle w:val="normaltextrun1"/>
          <w:rFonts w:ascii="Calibri" w:hAnsi="Calibri" w:cs="Calibri"/>
          <w:bCs/>
          <w:sz w:val="22"/>
          <w:szCs w:val="22"/>
        </w:rPr>
        <w:t>și</w:t>
      </w:r>
      <w:proofErr w:type="spellEnd"/>
      <w:r w:rsidRPr="0021129C">
        <w:rPr>
          <w:rStyle w:val="normaltextrun1"/>
          <w:rFonts w:ascii="Calibri" w:hAnsi="Calibri" w:cs="Calibri"/>
          <w:bCs/>
          <w:sz w:val="22"/>
          <w:szCs w:val="22"/>
        </w:rPr>
        <w:t xml:space="preserve"> </w:t>
      </w:r>
      <w:proofErr w:type="spellStart"/>
      <w:r w:rsidRPr="0021129C">
        <w:rPr>
          <w:rStyle w:val="normaltextrun1"/>
          <w:rFonts w:ascii="Calibri" w:hAnsi="Calibri" w:cs="Calibri"/>
          <w:bCs/>
          <w:sz w:val="22"/>
          <w:szCs w:val="22"/>
        </w:rPr>
        <w:t>să</w:t>
      </w:r>
      <w:proofErr w:type="spellEnd"/>
      <w:r w:rsidRPr="0021129C">
        <w:rPr>
          <w:rStyle w:val="normaltextrun1"/>
          <w:rFonts w:ascii="Calibri" w:hAnsi="Calibri" w:cs="Calibri"/>
          <w:bCs/>
          <w:sz w:val="22"/>
          <w:szCs w:val="22"/>
        </w:rPr>
        <w:t xml:space="preserve"> </w:t>
      </w:r>
      <w:proofErr w:type="spellStart"/>
      <w:r w:rsidRPr="0021129C">
        <w:rPr>
          <w:rStyle w:val="normaltextrun1"/>
          <w:rFonts w:ascii="Calibri" w:hAnsi="Calibri" w:cs="Calibri"/>
          <w:bCs/>
          <w:sz w:val="22"/>
          <w:szCs w:val="22"/>
        </w:rPr>
        <w:t>facă</w:t>
      </w:r>
      <w:proofErr w:type="spellEnd"/>
      <w:r w:rsidRPr="0021129C">
        <w:rPr>
          <w:rStyle w:val="normaltextrun1"/>
          <w:rFonts w:ascii="Calibri" w:hAnsi="Calibri" w:cs="Calibri"/>
          <w:bCs/>
          <w:sz w:val="22"/>
          <w:szCs w:val="22"/>
        </w:rPr>
        <w:t xml:space="preserve"> </w:t>
      </w:r>
      <w:proofErr w:type="spellStart"/>
      <w:r w:rsidRPr="0021129C">
        <w:rPr>
          <w:rStyle w:val="normaltextrun1"/>
          <w:rFonts w:ascii="Calibri" w:hAnsi="Calibri" w:cs="Calibri"/>
          <w:bCs/>
          <w:sz w:val="22"/>
          <w:szCs w:val="22"/>
        </w:rPr>
        <w:t>temele</w:t>
      </w:r>
      <w:proofErr w:type="spellEnd"/>
      <w:r w:rsidRPr="0021129C">
        <w:rPr>
          <w:rStyle w:val="normaltextrun1"/>
          <w:rFonts w:ascii="Calibri" w:hAnsi="Calibri" w:cs="Calibri"/>
          <w:bCs/>
          <w:sz w:val="22"/>
          <w:szCs w:val="22"/>
        </w:rPr>
        <w:t xml:space="preserve"> </w:t>
      </w:r>
      <w:proofErr w:type="spellStart"/>
      <w:r w:rsidRPr="0021129C">
        <w:rPr>
          <w:rStyle w:val="normaltextrun1"/>
          <w:rFonts w:ascii="Calibri" w:hAnsi="Calibri" w:cs="Calibri"/>
          <w:bCs/>
          <w:sz w:val="22"/>
          <w:szCs w:val="22"/>
        </w:rPr>
        <w:t>acasă</w:t>
      </w:r>
      <w:proofErr w:type="spellEnd"/>
      <w:r w:rsidRPr="0021129C">
        <w:rPr>
          <w:rStyle w:val="normaltextrun1"/>
          <w:rFonts w:ascii="Calibri" w:hAnsi="Calibri" w:cs="Calibri"/>
          <w:bCs/>
          <w:sz w:val="22"/>
          <w:szCs w:val="22"/>
        </w:rPr>
        <w:t>.</w:t>
      </w:r>
    </w:p>
    <w:p w14:paraId="7E1F8BF7" w14:textId="77777777" w:rsidR="00B230DB" w:rsidRPr="0021129C" w:rsidRDefault="00B230DB" w:rsidP="00B230DB">
      <w:pPr>
        <w:pStyle w:val="paragraph"/>
        <w:ind w:left="360"/>
        <w:textAlignment w:val="baseline"/>
        <w:rPr>
          <w:rStyle w:val="normaltextrun1"/>
          <w:rFonts w:ascii="Calibri" w:hAnsi="Calibri" w:cs="Calibri"/>
          <w:bCs/>
          <w:sz w:val="22"/>
          <w:szCs w:val="22"/>
        </w:rPr>
      </w:pPr>
      <w:r w:rsidRPr="0021129C">
        <w:rPr>
          <w:rStyle w:val="normaltextrun1"/>
          <w:rFonts w:ascii="Calibri" w:hAnsi="Calibri" w:cs="Calibri"/>
          <w:bCs/>
          <w:sz w:val="22"/>
          <w:szCs w:val="22"/>
        </w:rPr>
        <w:t xml:space="preserve">   </w:t>
      </w:r>
    </w:p>
    <w:p w14:paraId="1B498110" w14:textId="77777777" w:rsidR="00B230DB" w:rsidRPr="0021129C" w:rsidRDefault="00B230DB" w:rsidP="00B230DB">
      <w:pPr>
        <w:pStyle w:val="paragraph"/>
        <w:ind w:left="360"/>
        <w:textAlignment w:val="baseline"/>
        <w:rPr>
          <w:rStyle w:val="normaltextrun1"/>
          <w:rFonts w:ascii="Calibri" w:hAnsi="Calibri" w:cs="Calibri"/>
          <w:bCs/>
          <w:sz w:val="22"/>
          <w:szCs w:val="22"/>
        </w:rPr>
      </w:pPr>
      <w:proofErr w:type="spellStart"/>
      <w:r w:rsidRPr="0021129C">
        <w:rPr>
          <w:rStyle w:val="normaltextrun1"/>
          <w:rFonts w:ascii="Calibri" w:hAnsi="Calibri" w:cs="Calibri"/>
          <w:bCs/>
          <w:sz w:val="22"/>
          <w:szCs w:val="22"/>
        </w:rPr>
        <w:t>Câteva</w:t>
      </w:r>
      <w:proofErr w:type="spellEnd"/>
      <w:r w:rsidRPr="0021129C">
        <w:rPr>
          <w:rStyle w:val="normaltextrun1"/>
          <w:rFonts w:ascii="Calibri" w:hAnsi="Calibri" w:cs="Calibri"/>
          <w:bCs/>
          <w:sz w:val="22"/>
          <w:szCs w:val="22"/>
        </w:rPr>
        <w:t xml:space="preserve"> </w:t>
      </w:r>
      <w:proofErr w:type="spellStart"/>
      <w:r w:rsidRPr="0021129C">
        <w:rPr>
          <w:rStyle w:val="normaltextrun1"/>
          <w:rFonts w:ascii="Calibri" w:hAnsi="Calibri" w:cs="Calibri"/>
          <w:bCs/>
          <w:sz w:val="22"/>
          <w:szCs w:val="22"/>
        </w:rPr>
        <w:t>sfaturi</w:t>
      </w:r>
      <w:proofErr w:type="spellEnd"/>
      <w:r w:rsidRPr="0021129C">
        <w:rPr>
          <w:rStyle w:val="normaltextrun1"/>
          <w:rFonts w:ascii="Calibri" w:hAnsi="Calibri" w:cs="Calibri"/>
          <w:bCs/>
          <w:sz w:val="22"/>
          <w:szCs w:val="22"/>
        </w:rPr>
        <w:t>:</w:t>
      </w:r>
    </w:p>
    <w:p w14:paraId="6DE8FFE0" w14:textId="77777777" w:rsidR="00B230DB" w:rsidRPr="0021129C" w:rsidRDefault="00B230DB" w:rsidP="00B230DB">
      <w:pPr>
        <w:pStyle w:val="paragraph"/>
        <w:ind w:left="360"/>
        <w:textAlignment w:val="baseline"/>
        <w:rPr>
          <w:rStyle w:val="normaltextrun1"/>
          <w:rFonts w:ascii="Calibri" w:hAnsi="Calibri" w:cs="Calibri"/>
          <w:bCs/>
          <w:sz w:val="22"/>
          <w:szCs w:val="22"/>
        </w:rPr>
      </w:pPr>
      <w:r w:rsidRPr="0021129C">
        <w:rPr>
          <w:rStyle w:val="normaltextrun1"/>
          <w:rFonts w:ascii="Calibri" w:hAnsi="Calibri" w:cs="Calibri"/>
          <w:bCs/>
          <w:sz w:val="22"/>
          <w:szCs w:val="22"/>
        </w:rPr>
        <w:t xml:space="preserve">• </w:t>
      </w:r>
      <w:proofErr w:type="spellStart"/>
      <w:r w:rsidRPr="0021129C">
        <w:rPr>
          <w:rStyle w:val="normaltextrun1"/>
          <w:rFonts w:ascii="Calibri" w:hAnsi="Calibri" w:cs="Calibri"/>
          <w:bCs/>
          <w:sz w:val="22"/>
          <w:szCs w:val="22"/>
        </w:rPr>
        <w:t>Rămâneți</w:t>
      </w:r>
      <w:proofErr w:type="spellEnd"/>
      <w:r w:rsidRPr="0021129C">
        <w:rPr>
          <w:rStyle w:val="normaltextrun1"/>
          <w:rFonts w:ascii="Calibri" w:hAnsi="Calibri" w:cs="Calibri"/>
          <w:bCs/>
          <w:sz w:val="22"/>
          <w:szCs w:val="22"/>
        </w:rPr>
        <w:t xml:space="preserve"> </w:t>
      </w:r>
      <w:proofErr w:type="spellStart"/>
      <w:r w:rsidRPr="0021129C">
        <w:rPr>
          <w:rStyle w:val="normaltextrun1"/>
          <w:rFonts w:ascii="Calibri" w:hAnsi="Calibri" w:cs="Calibri"/>
          <w:bCs/>
          <w:sz w:val="22"/>
          <w:szCs w:val="22"/>
        </w:rPr>
        <w:t>aproape</w:t>
      </w:r>
      <w:proofErr w:type="spellEnd"/>
      <w:r w:rsidRPr="0021129C">
        <w:rPr>
          <w:rStyle w:val="normaltextrun1"/>
          <w:rFonts w:ascii="Calibri" w:hAnsi="Calibri" w:cs="Calibri"/>
          <w:bCs/>
          <w:sz w:val="22"/>
          <w:szCs w:val="22"/>
        </w:rPr>
        <w:t xml:space="preserve"> </w:t>
      </w:r>
      <w:proofErr w:type="spellStart"/>
      <w:r w:rsidRPr="0021129C">
        <w:rPr>
          <w:rStyle w:val="normaltextrun1"/>
          <w:rFonts w:ascii="Calibri" w:hAnsi="Calibri" w:cs="Calibri"/>
          <w:bCs/>
          <w:sz w:val="22"/>
          <w:szCs w:val="22"/>
        </w:rPr>
        <w:t>pentru</w:t>
      </w:r>
      <w:proofErr w:type="spellEnd"/>
      <w:r w:rsidRPr="0021129C">
        <w:rPr>
          <w:rStyle w:val="normaltextrun1"/>
          <w:rFonts w:ascii="Calibri" w:hAnsi="Calibri" w:cs="Calibri"/>
          <w:bCs/>
          <w:sz w:val="22"/>
          <w:szCs w:val="22"/>
        </w:rPr>
        <w:t xml:space="preserve"> a </w:t>
      </w:r>
      <w:proofErr w:type="spellStart"/>
      <w:r w:rsidRPr="0021129C">
        <w:rPr>
          <w:rStyle w:val="normaltextrun1"/>
          <w:rFonts w:ascii="Calibri" w:hAnsi="Calibri" w:cs="Calibri"/>
          <w:bCs/>
          <w:sz w:val="22"/>
          <w:szCs w:val="22"/>
        </w:rPr>
        <w:t>răspunde</w:t>
      </w:r>
      <w:proofErr w:type="spellEnd"/>
      <w:r w:rsidRPr="0021129C">
        <w:rPr>
          <w:rStyle w:val="normaltextrun1"/>
          <w:rFonts w:ascii="Calibri" w:hAnsi="Calibri" w:cs="Calibri"/>
          <w:bCs/>
          <w:sz w:val="22"/>
          <w:szCs w:val="22"/>
        </w:rPr>
        <w:t xml:space="preserve"> la </w:t>
      </w:r>
      <w:proofErr w:type="spellStart"/>
      <w:r w:rsidRPr="0021129C">
        <w:rPr>
          <w:rStyle w:val="normaltextrun1"/>
          <w:rFonts w:ascii="Calibri" w:hAnsi="Calibri" w:cs="Calibri"/>
          <w:bCs/>
          <w:sz w:val="22"/>
          <w:szCs w:val="22"/>
        </w:rPr>
        <w:t>întrebări</w:t>
      </w:r>
      <w:proofErr w:type="spellEnd"/>
      <w:r w:rsidRPr="0021129C">
        <w:rPr>
          <w:rStyle w:val="normaltextrun1"/>
          <w:rFonts w:ascii="Calibri" w:hAnsi="Calibri" w:cs="Calibri"/>
          <w:bCs/>
          <w:sz w:val="22"/>
          <w:szCs w:val="22"/>
        </w:rPr>
        <w:t>.</w:t>
      </w:r>
    </w:p>
    <w:p w14:paraId="1EAD3601" w14:textId="77777777" w:rsidR="00B230DB" w:rsidRPr="00B230DB" w:rsidRDefault="00B230DB" w:rsidP="00B230DB">
      <w:pPr>
        <w:pStyle w:val="paragraph"/>
        <w:ind w:left="360"/>
        <w:textAlignment w:val="baseline"/>
        <w:rPr>
          <w:rStyle w:val="normaltextrun1"/>
          <w:rFonts w:ascii="Calibri" w:hAnsi="Calibri" w:cs="Calibri"/>
          <w:bCs/>
          <w:sz w:val="22"/>
          <w:szCs w:val="22"/>
          <w:lang w:val="en-US"/>
        </w:rPr>
      </w:pPr>
      <w:r w:rsidRPr="00B230DB">
        <w:rPr>
          <w:rStyle w:val="normaltextrun1"/>
          <w:rFonts w:ascii="Calibri" w:hAnsi="Calibri" w:cs="Calibri"/>
          <w:bCs/>
          <w:sz w:val="22"/>
          <w:szCs w:val="22"/>
          <w:lang w:val="en-US"/>
        </w:rPr>
        <w:t xml:space="preserve">• </w:t>
      </w:r>
      <w:proofErr w:type="spellStart"/>
      <w:r w:rsidRPr="00B230DB">
        <w:rPr>
          <w:rStyle w:val="normaltextrun1"/>
          <w:rFonts w:ascii="Calibri" w:hAnsi="Calibri" w:cs="Calibri"/>
          <w:bCs/>
          <w:sz w:val="22"/>
          <w:szCs w:val="22"/>
          <w:lang w:val="en-US"/>
        </w:rPr>
        <w:t>Când</w:t>
      </w:r>
      <w:proofErr w:type="spellEnd"/>
      <w:r w:rsidRPr="00B230DB">
        <w:rPr>
          <w:rStyle w:val="normaltextrun1"/>
          <w:rFonts w:ascii="Calibri" w:hAnsi="Calibri" w:cs="Calibri"/>
          <w:bCs/>
          <w:sz w:val="22"/>
          <w:szCs w:val="22"/>
          <w:lang w:val="en-US"/>
        </w:rPr>
        <w:t xml:space="preserve"> </w:t>
      </w:r>
      <w:proofErr w:type="spellStart"/>
      <w:r w:rsidRPr="00B230DB">
        <w:rPr>
          <w:rStyle w:val="normaltextrun1"/>
          <w:rFonts w:ascii="Calibri" w:hAnsi="Calibri" w:cs="Calibri"/>
          <w:bCs/>
          <w:sz w:val="22"/>
          <w:szCs w:val="22"/>
          <w:lang w:val="en-US"/>
        </w:rPr>
        <w:t>poate</w:t>
      </w:r>
      <w:proofErr w:type="spellEnd"/>
      <w:r w:rsidRPr="00B230DB">
        <w:rPr>
          <w:rStyle w:val="normaltextrun1"/>
          <w:rFonts w:ascii="Calibri" w:hAnsi="Calibri" w:cs="Calibri"/>
          <w:bCs/>
          <w:sz w:val="22"/>
          <w:szCs w:val="22"/>
          <w:lang w:val="en-US"/>
        </w:rPr>
        <w:t xml:space="preserve"> </w:t>
      </w:r>
      <w:proofErr w:type="spellStart"/>
      <w:r w:rsidRPr="00B230DB">
        <w:rPr>
          <w:rStyle w:val="normaltextrun1"/>
          <w:rFonts w:ascii="Calibri" w:hAnsi="Calibri" w:cs="Calibri"/>
          <w:bCs/>
          <w:sz w:val="22"/>
          <w:szCs w:val="22"/>
          <w:lang w:val="en-US"/>
        </w:rPr>
        <w:t>învăța</w:t>
      </w:r>
      <w:proofErr w:type="spellEnd"/>
      <w:r w:rsidRPr="00B230DB">
        <w:rPr>
          <w:rStyle w:val="normaltextrun1"/>
          <w:rFonts w:ascii="Calibri" w:hAnsi="Calibri" w:cs="Calibri"/>
          <w:bCs/>
          <w:sz w:val="22"/>
          <w:szCs w:val="22"/>
          <w:lang w:val="en-US"/>
        </w:rPr>
        <w:t xml:space="preserve"> </w:t>
      </w:r>
      <w:proofErr w:type="spellStart"/>
      <w:r w:rsidRPr="00B230DB">
        <w:rPr>
          <w:rStyle w:val="normaltextrun1"/>
          <w:rFonts w:ascii="Calibri" w:hAnsi="Calibri" w:cs="Calibri"/>
          <w:bCs/>
          <w:sz w:val="22"/>
          <w:szCs w:val="22"/>
          <w:lang w:val="en-US"/>
        </w:rPr>
        <w:t>copilul</w:t>
      </w:r>
      <w:proofErr w:type="spellEnd"/>
      <w:r w:rsidRPr="00B230DB">
        <w:rPr>
          <w:rStyle w:val="normaltextrun1"/>
          <w:rFonts w:ascii="Calibri" w:hAnsi="Calibri" w:cs="Calibri"/>
          <w:bCs/>
          <w:sz w:val="22"/>
          <w:szCs w:val="22"/>
          <w:lang w:val="en-US"/>
        </w:rPr>
        <w:t xml:space="preserve"> </w:t>
      </w:r>
      <w:proofErr w:type="spellStart"/>
      <w:r w:rsidRPr="00B230DB">
        <w:rPr>
          <w:rStyle w:val="normaltextrun1"/>
          <w:rFonts w:ascii="Calibri" w:hAnsi="Calibri" w:cs="Calibri"/>
          <w:bCs/>
          <w:sz w:val="22"/>
          <w:szCs w:val="22"/>
          <w:lang w:val="en-US"/>
        </w:rPr>
        <w:t>pentru</w:t>
      </w:r>
      <w:proofErr w:type="spellEnd"/>
      <w:r w:rsidRPr="00B230DB">
        <w:rPr>
          <w:rStyle w:val="normaltextrun1"/>
          <w:rFonts w:ascii="Calibri" w:hAnsi="Calibri" w:cs="Calibri"/>
          <w:bCs/>
          <w:sz w:val="22"/>
          <w:szCs w:val="22"/>
          <w:lang w:val="en-US"/>
        </w:rPr>
        <w:t xml:space="preserve"> </w:t>
      </w:r>
      <w:proofErr w:type="spellStart"/>
      <w:r w:rsidRPr="00B230DB">
        <w:rPr>
          <w:rStyle w:val="normaltextrun1"/>
          <w:rFonts w:ascii="Calibri" w:hAnsi="Calibri" w:cs="Calibri"/>
          <w:bCs/>
          <w:sz w:val="22"/>
          <w:szCs w:val="22"/>
          <w:lang w:val="en-US"/>
        </w:rPr>
        <w:t>școală</w:t>
      </w:r>
      <w:proofErr w:type="spellEnd"/>
      <w:r w:rsidRPr="00B230DB">
        <w:rPr>
          <w:rStyle w:val="normaltextrun1"/>
          <w:rFonts w:ascii="Calibri" w:hAnsi="Calibri" w:cs="Calibri"/>
          <w:bCs/>
          <w:sz w:val="22"/>
          <w:szCs w:val="22"/>
          <w:lang w:val="en-US"/>
        </w:rPr>
        <w:t xml:space="preserve">? </w:t>
      </w:r>
      <w:proofErr w:type="spellStart"/>
      <w:r w:rsidRPr="00B230DB">
        <w:rPr>
          <w:rStyle w:val="normaltextrun1"/>
          <w:rFonts w:ascii="Calibri" w:hAnsi="Calibri" w:cs="Calibri"/>
          <w:bCs/>
          <w:sz w:val="22"/>
          <w:szCs w:val="22"/>
          <w:lang w:val="en-US"/>
        </w:rPr>
        <w:t>Faceți</w:t>
      </w:r>
      <w:proofErr w:type="spellEnd"/>
      <w:r w:rsidRPr="00B230DB">
        <w:rPr>
          <w:rStyle w:val="normaltextrun1"/>
          <w:rFonts w:ascii="Calibri" w:hAnsi="Calibri" w:cs="Calibri"/>
          <w:bCs/>
          <w:sz w:val="22"/>
          <w:szCs w:val="22"/>
          <w:lang w:val="en-US"/>
        </w:rPr>
        <w:t xml:space="preserve"> un plan </w:t>
      </w:r>
      <w:proofErr w:type="spellStart"/>
      <w:r w:rsidRPr="00B230DB">
        <w:rPr>
          <w:rStyle w:val="normaltextrun1"/>
          <w:rFonts w:ascii="Calibri" w:hAnsi="Calibri" w:cs="Calibri"/>
          <w:bCs/>
          <w:sz w:val="22"/>
          <w:szCs w:val="22"/>
          <w:lang w:val="en-US"/>
        </w:rPr>
        <w:t>împreună</w:t>
      </w:r>
      <w:proofErr w:type="spellEnd"/>
      <w:r w:rsidRPr="00B230DB">
        <w:rPr>
          <w:rStyle w:val="normaltextrun1"/>
          <w:rFonts w:ascii="Calibri" w:hAnsi="Calibri" w:cs="Calibri"/>
          <w:bCs/>
          <w:sz w:val="22"/>
          <w:szCs w:val="22"/>
          <w:lang w:val="en-US"/>
        </w:rPr>
        <w:t>.</w:t>
      </w:r>
    </w:p>
    <w:p w14:paraId="75FD8121" w14:textId="77777777" w:rsidR="00B230DB" w:rsidRPr="00B230DB" w:rsidRDefault="00B230DB" w:rsidP="00B230DB">
      <w:pPr>
        <w:pStyle w:val="paragraph"/>
        <w:ind w:left="360"/>
        <w:textAlignment w:val="baseline"/>
        <w:rPr>
          <w:rStyle w:val="normaltextrun1"/>
          <w:rFonts w:ascii="Calibri" w:hAnsi="Calibri" w:cs="Calibri"/>
          <w:bCs/>
          <w:sz w:val="22"/>
          <w:szCs w:val="22"/>
          <w:lang w:val="en-US"/>
        </w:rPr>
      </w:pPr>
      <w:r w:rsidRPr="00B230DB">
        <w:rPr>
          <w:rStyle w:val="normaltextrun1"/>
          <w:rFonts w:ascii="Calibri" w:hAnsi="Calibri" w:cs="Calibri"/>
          <w:bCs/>
          <w:sz w:val="22"/>
          <w:szCs w:val="22"/>
          <w:lang w:val="en-US"/>
        </w:rPr>
        <w:t xml:space="preserve">• </w:t>
      </w:r>
      <w:proofErr w:type="spellStart"/>
      <w:r w:rsidRPr="00B230DB">
        <w:rPr>
          <w:rStyle w:val="normaltextrun1"/>
          <w:rFonts w:ascii="Calibri" w:hAnsi="Calibri" w:cs="Calibri"/>
          <w:bCs/>
          <w:sz w:val="22"/>
          <w:szCs w:val="22"/>
          <w:lang w:val="en-US"/>
        </w:rPr>
        <w:t>Asigurați-vă</w:t>
      </w:r>
      <w:proofErr w:type="spellEnd"/>
      <w:r w:rsidRPr="00B230DB">
        <w:rPr>
          <w:rStyle w:val="normaltextrun1"/>
          <w:rFonts w:ascii="Calibri" w:hAnsi="Calibri" w:cs="Calibri"/>
          <w:bCs/>
          <w:sz w:val="22"/>
          <w:szCs w:val="22"/>
          <w:lang w:val="en-US"/>
        </w:rPr>
        <w:t xml:space="preserve"> </w:t>
      </w:r>
      <w:proofErr w:type="spellStart"/>
      <w:r w:rsidRPr="00B230DB">
        <w:rPr>
          <w:rStyle w:val="normaltextrun1"/>
          <w:rFonts w:ascii="Calibri" w:hAnsi="Calibri" w:cs="Calibri"/>
          <w:bCs/>
          <w:sz w:val="22"/>
          <w:szCs w:val="22"/>
          <w:lang w:val="en-US"/>
        </w:rPr>
        <w:t>că</w:t>
      </w:r>
      <w:proofErr w:type="spellEnd"/>
      <w:r w:rsidRPr="00B230DB">
        <w:rPr>
          <w:rStyle w:val="normaltextrun1"/>
          <w:rFonts w:ascii="Calibri" w:hAnsi="Calibri" w:cs="Calibri"/>
          <w:bCs/>
          <w:sz w:val="22"/>
          <w:szCs w:val="22"/>
          <w:lang w:val="en-US"/>
        </w:rPr>
        <w:t xml:space="preserve"> </w:t>
      </w:r>
      <w:proofErr w:type="spellStart"/>
      <w:r w:rsidRPr="00B230DB">
        <w:rPr>
          <w:rStyle w:val="normaltextrun1"/>
          <w:rFonts w:ascii="Calibri" w:hAnsi="Calibri" w:cs="Calibri"/>
          <w:bCs/>
          <w:sz w:val="22"/>
          <w:szCs w:val="22"/>
          <w:lang w:val="en-US"/>
        </w:rPr>
        <w:t>aveți</w:t>
      </w:r>
      <w:proofErr w:type="spellEnd"/>
      <w:r w:rsidRPr="00B230DB">
        <w:rPr>
          <w:rStyle w:val="normaltextrun1"/>
          <w:rFonts w:ascii="Calibri" w:hAnsi="Calibri" w:cs="Calibri"/>
          <w:bCs/>
          <w:sz w:val="22"/>
          <w:szCs w:val="22"/>
          <w:lang w:val="en-US"/>
        </w:rPr>
        <w:t xml:space="preserve"> </w:t>
      </w:r>
      <w:proofErr w:type="spellStart"/>
      <w:r w:rsidRPr="00B230DB">
        <w:rPr>
          <w:rStyle w:val="normaltextrun1"/>
          <w:rFonts w:ascii="Calibri" w:hAnsi="Calibri" w:cs="Calibri"/>
          <w:bCs/>
          <w:sz w:val="22"/>
          <w:szCs w:val="22"/>
          <w:lang w:val="en-US"/>
        </w:rPr>
        <w:t>suficient</w:t>
      </w:r>
      <w:proofErr w:type="spellEnd"/>
      <w:r w:rsidRPr="00B230DB">
        <w:rPr>
          <w:rStyle w:val="normaltextrun1"/>
          <w:rFonts w:ascii="Calibri" w:hAnsi="Calibri" w:cs="Calibri"/>
          <w:bCs/>
          <w:sz w:val="22"/>
          <w:szCs w:val="22"/>
          <w:lang w:val="en-US"/>
        </w:rPr>
        <w:t xml:space="preserve"> </w:t>
      </w:r>
      <w:proofErr w:type="spellStart"/>
      <w:r w:rsidRPr="00B230DB">
        <w:rPr>
          <w:rStyle w:val="normaltextrun1"/>
          <w:rFonts w:ascii="Calibri" w:hAnsi="Calibri" w:cs="Calibri"/>
          <w:bCs/>
          <w:sz w:val="22"/>
          <w:szCs w:val="22"/>
          <w:lang w:val="en-US"/>
        </w:rPr>
        <w:t>timp</w:t>
      </w:r>
      <w:proofErr w:type="spellEnd"/>
      <w:r w:rsidRPr="00B230DB">
        <w:rPr>
          <w:rStyle w:val="normaltextrun1"/>
          <w:rFonts w:ascii="Calibri" w:hAnsi="Calibri" w:cs="Calibri"/>
          <w:bCs/>
          <w:sz w:val="22"/>
          <w:szCs w:val="22"/>
          <w:lang w:val="en-US"/>
        </w:rPr>
        <w:t xml:space="preserve"> </w:t>
      </w:r>
      <w:proofErr w:type="spellStart"/>
      <w:r w:rsidRPr="00B230DB">
        <w:rPr>
          <w:rStyle w:val="normaltextrun1"/>
          <w:rFonts w:ascii="Calibri" w:hAnsi="Calibri" w:cs="Calibri"/>
          <w:bCs/>
          <w:sz w:val="22"/>
          <w:szCs w:val="22"/>
          <w:lang w:val="en-US"/>
        </w:rPr>
        <w:t>pentru</w:t>
      </w:r>
      <w:proofErr w:type="spellEnd"/>
      <w:r w:rsidRPr="00B230DB">
        <w:rPr>
          <w:rStyle w:val="normaltextrun1"/>
          <w:rFonts w:ascii="Calibri" w:hAnsi="Calibri" w:cs="Calibri"/>
          <w:bCs/>
          <w:sz w:val="22"/>
          <w:szCs w:val="22"/>
          <w:lang w:val="en-US"/>
        </w:rPr>
        <w:t xml:space="preserve"> a </w:t>
      </w:r>
      <w:proofErr w:type="spellStart"/>
      <w:r w:rsidRPr="00B230DB">
        <w:rPr>
          <w:rStyle w:val="normaltextrun1"/>
          <w:rFonts w:ascii="Calibri" w:hAnsi="Calibri" w:cs="Calibri"/>
          <w:bCs/>
          <w:sz w:val="22"/>
          <w:szCs w:val="22"/>
          <w:lang w:val="en-US"/>
        </w:rPr>
        <w:t>vă</w:t>
      </w:r>
      <w:proofErr w:type="spellEnd"/>
      <w:r w:rsidRPr="00B230DB">
        <w:rPr>
          <w:rStyle w:val="normaltextrun1"/>
          <w:rFonts w:ascii="Calibri" w:hAnsi="Calibri" w:cs="Calibri"/>
          <w:bCs/>
          <w:sz w:val="22"/>
          <w:szCs w:val="22"/>
          <w:lang w:val="en-US"/>
        </w:rPr>
        <w:t xml:space="preserve"> </w:t>
      </w:r>
      <w:proofErr w:type="spellStart"/>
      <w:r w:rsidRPr="00B230DB">
        <w:rPr>
          <w:rStyle w:val="normaltextrun1"/>
          <w:rFonts w:ascii="Calibri" w:hAnsi="Calibri" w:cs="Calibri"/>
          <w:bCs/>
          <w:sz w:val="22"/>
          <w:szCs w:val="22"/>
          <w:lang w:val="en-US"/>
        </w:rPr>
        <w:t>relaxa</w:t>
      </w:r>
      <w:proofErr w:type="spellEnd"/>
      <w:r w:rsidRPr="00B230DB">
        <w:rPr>
          <w:rStyle w:val="normaltextrun1"/>
          <w:rFonts w:ascii="Calibri" w:hAnsi="Calibri" w:cs="Calibri"/>
          <w:bCs/>
          <w:sz w:val="22"/>
          <w:szCs w:val="22"/>
          <w:lang w:val="en-US"/>
        </w:rPr>
        <w:t xml:space="preserve">, </w:t>
      </w:r>
      <w:proofErr w:type="spellStart"/>
      <w:r w:rsidRPr="00B230DB">
        <w:rPr>
          <w:rStyle w:val="normaltextrun1"/>
          <w:rFonts w:ascii="Calibri" w:hAnsi="Calibri" w:cs="Calibri"/>
          <w:bCs/>
          <w:sz w:val="22"/>
          <w:szCs w:val="22"/>
          <w:lang w:val="en-US"/>
        </w:rPr>
        <w:t>inclusiv</w:t>
      </w:r>
      <w:proofErr w:type="spellEnd"/>
      <w:r w:rsidRPr="00B230DB">
        <w:rPr>
          <w:rStyle w:val="normaltextrun1"/>
          <w:rFonts w:ascii="Calibri" w:hAnsi="Calibri" w:cs="Calibri"/>
          <w:bCs/>
          <w:sz w:val="22"/>
          <w:szCs w:val="22"/>
          <w:lang w:val="en-US"/>
        </w:rPr>
        <w:t xml:space="preserve"> </w:t>
      </w:r>
      <w:proofErr w:type="spellStart"/>
      <w:r w:rsidRPr="00B230DB">
        <w:rPr>
          <w:rStyle w:val="normaltextrun1"/>
          <w:rFonts w:ascii="Calibri" w:hAnsi="Calibri" w:cs="Calibri"/>
          <w:bCs/>
          <w:sz w:val="22"/>
          <w:szCs w:val="22"/>
          <w:lang w:val="en-US"/>
        </w:rPr>
        <w:t>pentru</w:t>
      </w:r>
      <w:proofErr w:type="spellEnd"/>
      <w:r w:rsidRPr="00B230DB">
        <w:rPr>
          <w:rStyle w:val="normaltextrun1"/>
          <w:rFonts w:ascii="Calibri" w:hAnsi="Calibri" w:cs="Calibri"/>
          <w:bCs/>
          <w:sz w:val="22"/>
          <w:szCs w:val="22"/>
          <w:lang w:val="en-US"/>
        </w:rPr>
        <w:t xml:space="preserve"> </w:t>
      </w:r>
      <w:proofErr w:type="spellStart"/>
      <w:r w:rsidRPr="00B230DB">
        <w:rPr>
          <w:rStyle w:val="normaltextrun1"/>
          <w:rFonts w:ascii="Calibri" w:hAnsi="Calibri" w:cs="Calibri"/>
          <w:bCs/>
          <w:sz w:val="22"/>
          <w:szCs w:val="22"/>
          <w:lang w:val="en-US"/>
        </w:rPr>
        <w:t>dvs</w:t>
      </w:r>
      <w:proofErr w:type="spellEnd"/>
      <w:r w:rsidRPr="00B230DB">
        <w:rPr>
          <w:rStyle w:val="normaltextrun1"/>
          <w:rFonts w:ascii="Calibri" w:hAnsi="Calibri" w:cs="Calibri"/>
          <w:bCs/>
          <w:sz w:val="22"/>
          <w:szCs w:val="22"/>
          <w:lang w:val="en-US"/>
        </w:rPr>
        <w:t>.</w:t>
      </w:r>
    </w:p>
    <w:p w14:paraId="194FB4BE" w14:textId="77777777" w:rsidR="00B230DB" w:rsidRPr="0021129C" w:rsidRDefault="00B230DB" w:rsidP="00B230DB">
      <w:pPr>
        <w:pStyle w:val="paragraph"/>
        <w:ind w:left="360"/>
        <w:textAlignment w:val="baseline"/>
        <w:rPr>
          <w:rStyle w:val="normaltextrun1"/>
          <w:rFonts w:ascii="Calibri" w:hAnsi="Calibri" w:cs="Calibri"/>
          <w:bCs/>
          <w:sz w:val="22"/>
          <w:szCs w:val="22"/>
          <w:lang w:val="es-ES"/>
        </w:rPr>
      </w:pPr>
      <w:r w:rsidRPr="0021129C">
        <w:rPr>
          <w:rStyle w:val="normaltextrun1"/>
          <w:rFonts w:ascii="Calibri" w:hAnsi="Calibri" w:cs="Calibri"/>
          <w:bCs/>
          <w:sz w:val="22"/>
          <w:szCs w:val="22"/>
          <w:lang w:val="es-ES"/>
        </w:rPr>
        <w:t xml:space="preserve">• </w:t>
      </w:r>
      <w:proofErr w:type="spellStart"/>
      <w:r w:rsidRPr="0021129C">
        <w:rPr>
          <w:rStyle w:val="normaltextrun1"/>
          <w:rFonts w:ascii="Calibri" w:hAnsi="Calibri" w:cs="Calibri"/>
          <w:bCs/>
          <w:sz w:val="22"/>
          <w:szCs w:val="22"/>
          <w:lang w:val="es-ES"/>
        </w:rPr>
        <w:t>Învățatul</w:t>
      </w:r>
      <w:proofErr w:type="spellEnd"/>
      <w:r w:rsidRPr="0021129C">
        <w:rPr>
          <w:rStyle w:val="normaltextrun1"/>
          <w:rFonts w:ascii="Calibri" w:hAnsi="Calibri" w:cs="Calibri"/>
          <w:bCs/>
          <w:sz w:val="22"/>
          <w:szCs w:val="22"/>
          <w:lang w:val="es-ES"/>
        </w:rPr>
        <w:t xml:space="preserve"> </w:t>
      </w:r>
      <w:proofErr w:type="spellStart"/>
      <w:r w:rsidRPr="0021129C">
        <w:rPr>
          <w:rStyle w:val="normaltextrun1"/>
          <w:rFonts w:ascii="Calibri" w:hAnsi="Calibri" w:cs="Calibri"/>
          <w:bCs/>
          <w:sz w:val="22"/>
          <w:szCs w:val="22"/>
          <w:lang w:val="es-ES"/>
        </w:rPr>
        <w:t>acasă</w:t>
      </w:r>
      <w:proofErr w:type="spellEnd"/>
      <w:r w:rsidRPr="0021129C">
        <w:rPr>
          <w:rStyle w:val="normaltextrun1"/>
          <w:rFonts w:ascii="Calibri" w:hAnsi="Calibri" w:cs="Calibri"/>
          <w:bCs/>
          <w:sz w:val="22"/>
          <w:szCs w:val="22"/>
          <w:lang w:val="es-ES"/>
        </w:rPr>
        <w:t xml:space="preserve"> se </w:t>
      </w:r>
      <w:proofErr w:type="spellStart"/>
      <w:r w:rsidRPr="0021129C">
        <w:rPr>
          <w:rStyle w:val="normaltextrun1"/>
          <w:rFonts w:ascii="Calibri" w:hAnsi="Calibri" w:cs="Calibri"/>
          <w:bCs/>
          <w:sz w:val="22"/>
          <w:szCs w:val="22"/>
          <w:lang w:val="es-ES"/>
        </w:rPr>
        <w:t>dovedește</w:t>
      </w:r>
      <w:proofErr w:type="spellEnd"/>
      <w:r w:rsidRPr="0021129C">
        <w:rPr>
          <w:rStyle w:val="normaltextrun1"/>
          <w:rFonts w:ascii="Calibri" w:hAnsi="Calibri" w:cs="Calibri"/>
          <w:bCs/>
          <w:sz w:val="22"/>
          <w:szCs w:val="22"/>
          <w:lang w:val="es-ES"/>
        </w:rPr>
        <w:t xml:space="preserve"> a fi </w:t>
      </w:r>
      <w:proofErr w:type="spellStart"/>
      <w:r w:rsidRPr="0021129C">
        <w:rPr>
          <w:rStyle w:val="normaltextrun1"/>
          <w:rFonts w:ascii="Calibri" w:hAnsi="Calibri" w:cs="Calibri"/>
          <w:bCs/>
          <w:sz w:val="22"/>
          <w:szCs w:val="22"/>
          <w:lang w:val="es-ES"/>
        </w:rPr>
        <w:t>dificil</w:t>
      </w:r>
      <w:proofErr w:type="spellEnd"/>
      <w:r w:rsidRPr="0021129C">
        <w:rPr>
          <w:rStyle w:val="normaltextrun1"/>
          <w:rFonts w:ascii="Calibri" w:hAnsi="Calibri" w:cs="Calibri"/>
          <w:bCs/>
          <w:sz w:val="22"/>
          <w:szCs w:val="22"/>
          <w:lang w:val="es-ES"/>
        </w:rPr>
        <w:t xml:space="preserve">? </w:t>
      </w:r>
      <w:proofErr w:type="spellStart"/>
      <w:r w:rsidRPr="0021129C">
        <w:rPr>
          <w:rStyle w:val="normaltextrun1"/>
          <w:rFonts w:ascii="Calibri" w:hAnsi="Calibri" w:cs="Calibri"/>
          <w:bCs/>
          <w:sz w:val="22"/>
          <w:szCs w:val="22"/>
          <w:lang w:val="es-ES"/>
        </w:rPr>
        <w:t>Vă</w:t>
      </w:r>
      <w:proofErr w:type="spellEnd"/>
      <w:r w:rsidRPr="0021129C">
        <w:rPr>
          <w:rStyle w:val="normaltextrun1"/>
          <w:rFonts w:ascii="Calibri" w:hAnsi="Calibri" w:cs="Calibri"/>
          <w:bCs/>
          <w:sz w:val="22"/>
          <w:szCs w:val="22"/>
          <w:lang w:val="es-ES"/>
        </w:rPr>
        <w:t xml:space="preserve"> </w:t>
      </w:r>
      <w:proofErr w:type="spellStart"/>
      <w:r w:rsidRPr="0021129C">
        <w:rPr>
          <w:rStyle w:val="normaltextrun1"/>
          <w:rFonts w:ascii="Calibri" w:hAnsi="Calibri" w:cs="Calibri"/>
          <w:bCs/>
          <w:sz w:val="22"/>
          <w:szCs w:val="22"/>
          <w:lang w:val="es-ES"/>
        </w:rPr>
        <w:t>rugăm</w:t>
      </w:r>
      <w:proofErr w:type="spellEnd"/>
      <w:r w:rsidRPr="0021129C">
        <w:rPr>
          <w:rStyle w:val="normaltextrun1"/>
          <w:rFonts w:ascii="Calibri" w:hAnsi="Calibri" w:cs="Calibri"/>
          <w:bCs/>
          <w:sz w:val="22"/>
          <w:szCs w:val="22"/>
          <w:lang w:val="es-ES"/>
        </w:rPr>
        <w:t xml:space="preserve"> </w:t>
      </w:r>
      <w:proofErr w:type="spellStart"/>
      <w:r w:rsidRPr="0021129C">
        <w:rPr>
          <w:rStyle w:val="normaltextrun1"/>
          <w:rFonts w:ascii="Calibri" w:hAnsi="Calibri" w:cs="Calibri"/>
          <w:bCs/>
          <w:sz w:val="22"/>
          <w:szCs w:val="22"/>
          <w:lang w:val="es-ES"/>
        </w:rPr>
        <w:t>să</w:t>
      </w:r>
      <w:proofErr w:type="spellEnd"/>
      <w:r w:rsidRPr="0021129C">
        <w:rPr>
          <w:rStyle w:val="normaltextrun1"/>
          <w:rFonts w:ascii="Calibri" w:hAnsi="Calibri" w:cs="Calibri"/>
          <w:bCs/>
          <w:sz w:val="22"/>
          <w:szCs w:val="22"/>
          <w:lang w:val="es-ES"/>
        </w:rPr>
        <w:t xml:space="preserve"> </w:t>
      </w:r>
      <w:proofErr w:type="spellStart"/>
      <w:r w:rsidRPr="0021129C">
        <w:rPr>
          <w:rStyle w:val="normaltextrun1"/>
          <w:rFonts w:ascii="Calibri" w:hAnsi="Calibri" w:cs="Calibri"/>
          <w:bCs/>
          <w:sz w:val="22"/>
          <w:szCs w:val="22"/>
          <w:lang w:val="es-ES"/>
        </w:rPr>
        <w:t>contactați</w:t>
      </w:r>
      <w:proofErr w:type="spellEnd"/>
      <w:r w:rsidRPr="0021129C">
        <w:rPr>
          <w:rStyle w:val="normaltextrun1"/>
          <w:rFonts w:ascii="Calibri" w:hAnsi="Calibri" w:cs="Calibri"/>
          <w:bCs/>
          <w:sz w:val="22"/>
          <w:szCs w:val="22"/>
          <w:lang w:val="es-ES"/>
        </w:rPr>
        <w:t xml:space="preserve"> </w:t>
      </w:r>
      <w:proofErr w:type="spellStart"/>
      <w:r w:rsidRPr="0021129C">
        <w:rPr>
          <w:rStyle w:val="normaltextrun1"/>
          <w:rFonts w:ascii="Calibri" w:hAnsi="Calibri" w:cs="Calibri"/>
          <w:bCs/>
          <w:sz w:val="22"/>
          <w:szCs w:val="22"/>
          <w:lang w:val="es-ES"/>
        </w:rPr>
        <w:t>dirigintele</w:t>
      </w:r>
      <w:proofErr w:type="spellEnd"/>
      <w:r w:rsidRPr="0021129C">
        <w:rPr>
          <w:rStyle w:val="normaltextrun1"/>
          <w:rFonts w:ascii="Calibri" w:hAnsi="Calibri" w:cs="Calibri"/>
          <w:bCs/>
          <w:sz w:val="22"/>
          <w:szCs w:val="22"/>
          <w:lang w:val="es-ES"/>
        </w:rPr>
        <w:t xml:space="preserve">. </w:t>
      </w:r>
      <w:proofErr w:type="spellStart"/>
      <w:r w:rsidRPr="0021129C">
        <w:rPr>
          <w:rStyle w:val="normaltextrun1"/>
          <w:rFonts w:ascii="Calibri" w:hAnsi="Calibri" w:cs="Calibri"/>
          <w:bCs/>
          <w:sz w:val="22"/>
          <w:szCs w:val="22"/>
          <w:lang w:val="es-ES"/>
        </w:rPr>
        <w:t>Împreună</w:t>
      </w:r>
      <w:proofErr w:type="spellEnd"/>
      <w:r w:rsidRPr="0021129C">
        <w:rPr>
          <w:rStyle w:val="normaltextrun1"/>
          <w:rFonts w:ascii="Calibri" w:hAnsi="Calibri" w:cs="Calibri"/>
          <w:bCs/>
          <w:sz w:val="22"/>
          <w:szCs w:val="22"/>
          <w:lang w:val="es-ES"/>
        </w:rPr>
        <w:t xml:space="preserve"> </w:t>
      </w:r>
      <w:proofErr w:type="spellStart"/>
      <w:r w:rsidRPr="0021129C">
        <w:rPr>
          <w:rStyle w:val="normaltextrun1"/>
          <w:rFonts w:ascii="Calibri" w:hAnsi="Calibri" w:cs="Calibri"/>
          <w:bCs/>
          <w:sz w:val="22"/>
          <w:szCs w:val="22"/>
          <w:lang w:val="es-ES"/>
        </w:rPr>
        <w:t>puteți</w:t>
      </w:r>
      <w:proofErr w:type="spellEnd"/>
      <w:r w:rsidRPr="0021129C">
        <w:rPr>
          <w:rStyle w:val="normaltextrun1"/>
          <w:rFonts w:ascii="Calibri" w:hAnsi="Calibri" w:cs="Calibri"/>
          <w:bCs/>
          <w:sz w:val="22"/>
          <w:szCs w:val="22"/>
          <w:lang w:val="es-ES"/>
        </w:rPr>
        <w:t xml:space="preserve"> discuta </w:t>
      </w:r>
      <w:proofErr w:type="spellStart"/>
      <w:r w:rsidRPr="0021129C">
        <w:rPr>
          <w:rStyle w:val="normaltextrun1"/>
          <w:rFonts w:ascii="Calibri" w:hAnsi="Calibri" w:cs="Calibri"/>
          <w:bCs/>
          <w:sz w:val="22"/>
          <w:szCs w:val="22"/>
          <w:lang w:val="es-ES"/>
        </w:rPr>
        <w:t>soluțiile</w:t>
      </w:r>
      <w:proofErr w:type="spellEnd"/>
      <w:r w:rsidRPr="0021129C">
        <w:rPr>
          <w:rStyle w:val="normaltextrun1"/>
          <w:rFonts w:ascii="Calibri" w:hAnsi="Calibri" w:cs="Calibri"/>
          <w:bCs/>
          <w:sz w:val="22"/>
          <w:szCs w:val="22"/>
          <w:lang w:val="es-ES"/>
        </w:rPr>
        <w:t xml:space="preserve"> </w:t>
      </w:r>
      <w:proofErr w:type="spellStart"/>
      <w:r w:rsidRPr="0021129C">
        <w:rPr>
          <w:rStyle w:val="normaltextrun1"/>
          <w:rFonts w:ascii="Calibri" w:hAnsi="Calibri" w:cs="Calibri"/>
          <w:bCs/>
          <w:sz w:val="22"/>
          <w:szCs w:val="22"/>
          <w:lang w:val="es-ES"/>
        </w:rPr>
        <w:t>posibile</w:t>
      </w:r>
      <w:proofErr w:type="spellEnd"/>
      <w:r w:rsidRPr="0021129C">
        <w:rPr>
          <w:rStyle w:val="normaltextrun1"/>
          <w:rFonts w:ascii="Calibri" w:hAnsi="Calibri" w:cs="Calibri"/>
          <w:bCs/>
          <w:sz w:val="22"/>
          <w:szCs w:val="22"/>
          <w:lang w:val="es-ES"/>
        </w:rPr>
        <w:t>.</w:t>
      </w:r>
    </w:p>
    <w:p w14:paraId="21D5AA47" w14:textId="77777777" w:rsidR="00B230DB" w:rsidRPr="00B715B6" w:rsidRDefault="00B230DB" w:rsidP="00B230DB">
      <w:pPr>
        <w:pStyle w:val="paragraph"/>
        <w:ind w:left="360"/>
        <w:textAlignment w:val="baseline"/>
        <w:rPr>
          <w:rStyle w:val="normaltextrun1"/>
          <w:rFonts w:ascii="Calibri" w:hAnsi="Calibri" w:cs="Calibri"/>
          <w:bCs/>
          <w:sz w:val="22"/>
          <w:szCs w:val="22"/>
          <w:lang w:val="es-ES"/>
        </w:rPr>
      </w:pPr>
      <w:proofErr w:type="spellStart"/>
      <w:r w:rsidRPr="00B715B6">
        <w:rPr>
          <w:rStyle w:val="normaltextrun1"/>
          <w:rFonts w:ascii="Calibri" w:hAnsi="Calibri" w:cs="Calibri"/>
          <w:bCs/>
          <w:sz w:val="22"/>
          <w:szCs w:val="22"/>
          <w:lang w:val="es-ES"/>
        </w:rPr>
        <w:t>Știm</w:t>
      </w:r>
      <w:proofErr w:type="spellEnd"/>
      <w:r w:rsidRPr="00B715B6">
        <w:rPr>
          <w:rStyle w:val="normaltextrun1"/>
          <w:rFonts w:ascii="Calibri" w:hAnsi="Calibri" w:cs="Calibri"/>
          <w:bCs/>
          <w:sz w:val="22"/>
          <w:szCs w:val="22"/>
          <w:lang w:val="es-ES"/>
        </w:rPr>
        <w:t xml:space="preserve"> </w:t>
      </w:r>
      <w:proofErr w:type="spellStart"/>
      <w:r w:rsidRPr="00B715B6">
        <w:rPr>
          <w:rStyle w:val="normaltextrun1"/>
          <w:rFonts w:ascii="Calibri" w:hAnsi="Calibri" w:cs="Calibri"/>
          <w:bCs/>
          <w:sz w:val="22"/>
          <w:szCs w:val="22"/>
          <w:lang w:val="es-ES"/>
        </w:rPr>
        <w:t>că</w:t>
      </w:r>
      <w:proofErr w:type="spellEnd"/>
      <w:r w:rsidRPr="00B715B6">
        <w:rPr>
          <w:rStyle w:val="normaltextrun1"/>
          <w:rFonts w:ascii="Calibri" w:hAnsi="Calibri" w:cs="Calibri"/>
          <w:bCs/>
          <w:sz w:val="22"/>
          <w:szCs w:val="22"/>
          <w:lang w:val="es-ES"/>
        </w:rPr>
        <w:t xml:space="preserve"> </w:t>
      </w:r>
      <w:proofErr w:type="spellStart"/>
      <w:r w:rsidRPr="00B715B6">
        <w:rPr>
          <w:rStyle w:val="normaltextrun1"/>
          <w:rFonts w:ascii="Calibri" w:hAnsi="Calibri" w:cs="Calibri"/>
          <w:bCs/>
          <w:sz w:val="22"/>
          <w:szCs w:val="22"/>
          <w:lang w:val="es-ES"/>
        </w:rPr>
        <w:t>nu</w:t>
      </w:r>
      <w:proofErr w:type="spellEnd"/>
      <w:r w:rsidRPr="00B715B6">
        <w:rPr>
          <w:rStyle w:val="normaltextrun1"/>
          <w:rFonts w:ascii="Calibri" w:hAnsi="Calibri" w:cs="Calibri"/>
          <w:bCs/>
          <w:sz w:val="22"/>
          <w:szCs w:val="22"/>
          <w:lang w:val="es-ES"/>
        </w:rPr>
        <w:t xml:space="preserve"> este </w:t>
      </w:r>
      <w:proofErr w:type="spellStart"/>
      <w:r w:rsidRPr="00B715B6">
        <w:rPr>
          <w:rStyle w:val="normaltextrun1"/>
          <w:rFonts w:ascii="Calibri" w:hAnsi="Calibri" w:cs="Calibri"/>
          <w:bCs/>
          <w:sz w:val="22"/>
          <w:szCs w:val="22"/>
          <w:lang w:val="es-ES"/>
        </w:rPr>
        <w:t>ușor</w:t>
      </w:r>
      <w:proofErr w:type="spellEnd"/>
      <w:r w:rsidRPr="00B715B6">
        <w:rPr>
          <w:rStyle w:val="normaltextrun1"/>
          <w:rFonts w:ascii="Calibri" w:hAnsi="Calibri" w:cs="Calibri"/>
          <w:bCs/>
          <w:sz w:val="22"/>
          <w:szCs w:val="22"/>
          <w:lang w:val="es-ES"/>
        </w:rPr>
        <w:t xml:space="preserve">. </w:t>
      </w:r>
      <w:proofErr w:type="spellStart"/>
      <w:r w:rsidRPr="00B715B6">
        <w:rPr>
          <w:rStyle w:val="normaltextrun1"/>
          <w:rFonts w:ascii="Calibri" w:hAnsi="Calibri" w:cs="Calibri"/>
          <w:bCs/>
          <w:sz w:val="22"/>
          <w:szCs w:val="22"/>
          <w:lang w:val="es-ES"/>
        </w:rPr>
        <w:t>Faceți</w:t>
      </w:r>
      <w:proofErr w:type="spellEnd"/>
      <w:r w:rsidRPr="00B715B6">
        <w:rPr>
          <w:rStyle w:val="normaltextrun1"/>
          <w:rFonts w:ascii="Calibri" w:hAnsi="Calibri" w:cs="Calibri"/>
          <w:bCs/>
          <w:sz w:val="22"/>
          <w:szCs w:val="22"/>
          <w:lang w:val="es-ES"/>
        </w:rPr>
        <w:t xml:space="preserve"> </w:t>
      </w:r>
      <w:proofErr w:type="spellStart"/>
      <w:r w:rsidRPr="00B715B6">
        <w:rPr>
          <w:rStyle w:val="normaltextrun1"/>
          <w:rFonts w:ascii="Calibri" w:hAnsi="Calibri" w:cs="Calibri"/>
          <w:bCs/>
          <w:sz w:val="22"/>
          <w:szCs w:val="22"/>
          <w:lang w:val="es-ES"/>
        </w:rPr>
        <w:t>atât</w:t>
      </w:r>
      <w:proofErr w:type="spellEnd"/>
      <w:r w:rsidRPr="00B715B6">
        <w:rPr>
          <w:rStyle w:val="normaltextrun1"/>
          <w:rFonts w:ascii="Calibri" w:hAnsi="Calibri" w:cs="Calibri"/>
          <w:bCs/>
          <w:sz w:val="22"/>
          <w:szCs w:val="22"/>
          <w:lang w:val="es-ES"/>
        </w:rPr>
        <w:t xml:space="preserve"> </w:t>
      </w:r>
      <w:proofErr w:type="spellStart"/>
      <w:r w:rsidRPr="00B715B6">
        <w:rPr>
          <w:rStyle w:val="normaltextrun1"/>
          <w:rFonts w:ascii="Calibri" w:hAnsi="Calibri" w:cs="Calibri"/>
          <w:bCs/>
          <w:sz w:val="22"/>
          <w:szCs w:val="22"/>
          <w:lang w:val="es-ES"/>
        </w:rPr>
        <w:t>cât</w:t>
      </w:r>
      <w:proofErr w:type="spellEnd"/>
      <w:r w:rsidRPr="00B715B6">
        <w:rPr>
          <w:rStyle w:val="normaltextrun1"/>
          <w:rFonts w:ascii="Calibri" w:hAnsi="Calibri" w:cs="Calibri"/>
          <w:bCs/>
          <w:sz w:val="22"/>
          <w:szCs w:val="22"/>
          <w:lang w:val="es-ES"/>
        </w:rPr>
        <w:t xml:space="preserve"> </w:t>
      </w:r>
      <w:proofErr w:type="spellStart"/>
      <w:r w:rsidRPr="00B715B6">
        <w:rPr>
          <w:rStyle w:val="normaltextrun1"/>
          <w:rFonts w:ascii="Calibri" w:hAnsi="Calibri" w:cs="Calibri"/>
          <w:bCs/>
          <w:sz w:val="22"/>
          <w:szCs w:val="22"/>
          <w:lang w:val="es-ES"/>
        </w:rPr>
        <w:t>puteți</w:t>
      </w:r>
      <w:proofErr w:type="spellEnd"/>
      <w:r w:rsidRPr="00B715B6">
        <w:rPr>
          <w:rStyle w:val="normaltextrun1"/>
          <w:rFonts w:ascii="Calibri" w:hAnsi="Calibri" w:cs="Calibri"/>
          <w:bCs/>
          <w:sz w:val="22"/>
          <w:szCs w:val="22"/>
          <w:lang w:val="es-ES"/>
        </w:rPr>
        <w:t xml:space="preserve">, </w:t>
      </w:r>
      <w:proofErr w:type="spellStart"/>
      <w:r w:rsidRPr="00B715B6">
        <w:rPr>
          <w:rStyle w:val="normaltextrun1"/>
          <w:rFonts w:ascii="Calibri" w:hAnsi="Calibri" w:cs="Calibri"/>
          <w:bCs/>
          <w:sz w:val="22"/>
          <w:szCs w:val="22"/>
          <w:lang w:val="es-ES"/>
        </w:rPr>
        <w:t>aceasta</w:t>
      </w:r>
      <w:proofErr w:type="spellEnd"/>
      <w:r w:rsidRPr="00B715B6">
        <w:rPr>
          <w:rStyle w:val="normaltextrun1"/>
          <w:rFonts w:ascii="Calibri" w:hAnsi="Calibri" w:cs="Calibri"/>
          <w:bCs/>
          <w:sz w:val="22"/>
          <w:szCs w:val="22"/>
          <w:lang w:val="es-ES"/>
        </w:rPr>
        <w:t xml:space="preserve"> este </w:t>
      </w:r>
      <w:proofErr w:type="spellStart"/>
      <w:r w:rsidRPr="00B715B6">
        <w:rPr>
          <w:rStyle w:val="normaltextrun1"/>
          <w:rFonts w:ascii="Calibri" w:hAnsi="Calibri" w:cs="Calibri"/>
          <w:bCs/>
          <w:sz w:val="22"/>
          <w:szCs w:val="22"/>
          <w:lang w:val="es-ES"/>
        </w:rPr>
        <w:t>mai</w:t>
      </w:r>
      <w:proofErr w:type="spellEnd"/>
      <w:r w:rsidRPr="00B715B6">
        <w:rPr>
          <w:rStyle w:val="normaltextrun1"/>
          <w:rFonts w:ascii="Calibri" w:hAnsi="Calibri" w:cs="Calibri"/>
          <w:bCs/>
          <w:sz w:val="22"/>
          <w:szCs w:val="22"/>
          <w:lang w:val="es-ES"/>
        </w:rPr>
        <w:t xml:space="preserve"> </w:t>
      </w:r>
      <w:proofErr w:type="spellStart"/>
      <w:r w:rsidRPr="00B715B6">
        <w:rPr>
          <w:rStyle w:val="normaltextrun1"/>
          <w:rFonts w:ascii="Calibri" w:hAnsi="Calibri" w:cs="Calibri"/>
          <w:bCs/>
          <w:sz w:val="22"/>
          <w:szCs w:val="22"/>
          <w:lang w:val="es-ES"/>
        </w:rPr>
        <w:t>mult</w:t>
      </w:r>
      <w:proofErr w:type="spellEnd"/>
      <w:r w:rsidRPr="00B715B6">
        <w:rPr>
          <w:rStyle w:val="normaltextrun1"/>
          <w:rFonts w:ascii="Calibri" w:hAnsi="Calibri" w:cs="Calibri"/>
          <w:bCs/>
          <w:sz w:val="22"/>
          <w:szCs w:val="22"/>
          <w:lang w:val="es-ES"/>
        </w:rPr>
        <w:t xml:space="preserve"> </w:t>
      </w:r>
      <w:proofErr w:type="spellStart"/>
      <w:r w:rsidRPr="00B715B6">
        <w:rPr>
          <w:rStyle w:val="normaltextrun1"/>
          <w:rFonts w:ascii="Calibri" w:hAnsi="Calibri" w:cs="Calibri"/>
          <w:bCs/>
          <w:sz w:val="22"/>
          <w:szCs w:val="22"/>
          <w:lang w:val="es-ES"/>
        </w:rPr>
        <w:t>decât</w:t>
      </w:r>
      <w:proofErr w:type="spellEnd"/>
      <w:r w:rsidRPr="00B715B6">
        <w:rPr>
          <w:rStyle w:val="normaltextrun1"/>
          <w:rFonts w:ascii="Calibri" w:hAnsi="Calibri" w:cs="Calibri"/>
          <w:bCs/>
          <w:sz w:val="22"/>
          <w:szCs w:val="22"/>
          <w:lang w:val="es-ES"/>
        </w:rPr>
        <w:t xml:space="preserve"> </w:t>
      </w:r>
      <w:proofErr w:type="spellStart"/>
      <w:r w:rsidRPr="00B715B6">
        <w:rPr>
          <w:rStyle w:val="normaltextrun1"/>
          <w:rFonts w:ascii="Calibri" w:hAnsi="Calibri" w:cs="Calibri"/>
          <w:bCs/>
          <w:sz w:val="22"/>
          <w:szCs w:val="22"/>
          <w:lang w:val="es-ES"/>
        </w:rPr>
        <w:t>suficient</w:t>
      </w:r>
      <w:proofErr w:type="spellEnd"/>
      <w:r w:rsidRPr="00B715B6">
        <w:rPr>
          <w:rStyle w:val="normaltextrun1"/>
          <w:rFonts w:ascii="Calibri" w:hAnsi="Calibri" w:cs="Calibri"/>
          <w:bCs/>
          <w:sz w:val="22"/>
          <w:szCs w:val="22"/>
          <w:lang w:val="es-ES"/>
        </w:rPr>
        <w:t>.</w:t>
      </w:r>
    </w:p>
    <w:p w14:paraId="1CF223B0" w14:textId="77777777" w:rsidR="00B230DB" w:rsidRPr="00B715B6" w:rsidRDefault="00B230DB" w:rsidP="00B230DB">
      <w:pPr>
        <w:pStyle w:val="paragraph"/>
        <w:ind w:left="360"/>
        <w:textAlignment w:val="baseline"/>
        <w:rPr>
          <w:rStyle w:val="normaltextrun1"/>
          <w:rFonts w:ascii="Calibri" w:hAnsi="Calibri" w:cs="Calibri"/>
          <w:bCs/>
          <w:sz w:val="22"/>
          <w:szCs w:val="22"/>
          <w:lang w:val="es-ES"/>
        </w:rPr>
      </w:pPr>
    </w:p>
    <w:p w14:paraId="104FCBC4" w14:textId="77777777" w:rsidR="00B230DB" w:rsidRPr="00B715B6" w:rsidRDefault="00B230DB" w:rsidP="00B230DB">
      <w:pPr>
        <w:pStyle w:val="paragraph"/>
        <w:ind w:left="240"/>
        <w:textAlignment w:val="baseline"/>
        <w:rPr>
          <w:rStyle w:val="normaltextrun1"/>
          <w:rFonts w:ascii="Calibri" w:hAnsi="Calibri" w:cs="Calibri"/>
          <w:bCs/>
          <w:sz w:val="22"/>
          <w:szCs w:val="22"/>
          <w:lang w:val="es-ES"/>
        </w:rPr>
      </w:pPr>
    </w:p>
    <w:p w14:paraId="6048D3DA" w14:textId="77777777" w:rsidR="00B230DB" w:rsidRDefault="00B230DB" w:rsidP="00B230DB">
      <w:pPr>
        <w:pStyle w:val="paragraph"/>
        <w:ind w:left="360"/>
        <w:textAlignment w:val="baseline"/>
        <w:rPr>
          <w:rStyle w:val="eop"/>
          <w:lang w:val="nl-NL"/>
        </w:rPr>
      </w:pPr>
      <w:r w:rsidRPr="00A064FE">
        <w:rPr>
          <w:rStyle w:val="eop"/>
          <w:rFonts w:ascii="Calibri" w:hAnsi="Calibri" w:cs="Calibri"/>
          <w:b/>
          <w:bCs/>
          <w:sz w:val="22"/>
          <w:szCs w:val="22"/>
          <w:lang w:val="nl-NL"/>
        </w:rPr>
        <w:t xml:space="preserve">Mai </w:t>
      </w:r>
      <w:proofErr w:type="spellStart"/>
      <w:r w:rsidRPr="00A064FE">
        <w:rPr>
          <w:rStyle w:val="eop"/>
          <w:rFonts w:ascii="Calibri" w:hAnsi="Calibri" w:cs="Calibri"/>
          <w:b/>
          <w:bCs/>
          <w:sz w:val="22"/>
          <w:szCs w:val="22"/>
          <w:lang w:val="nl-NL"/>
        </w:rPr>
        <w:t>multe</w:t>
      </w:r>
      <w:proofErr w:type="spellEnd"/>
      <w:r w:rsidRPr="00A064FE">
        <w:rPr>
          <w:rStyle w:val="eop"/>
          <w:rFonts w:ascii="Calibri" w:hAnsi="Calibri" w:cs="Calibri"/>
          <w:b/>
          <w:bCs/>
          <w:sz w:val="22"/>
          <w:szCs w:val="22"/>
          <w:lang w:val="nl-NL"/>
        </w:rPr>
        <w:t xml:space="preserve"> </w:t>
      </w:r>
      <w:proofErr w:type="spellStart"/>
      <w:r w:rsidRPr="00A064FE">
        <w:rPr>
          <w:rStyle w:val="eop"/>
          <w:rFonts w:ascii="Calibri" w:hAnsi="Calibri" w:cs="Calibri"/>
          <w:b/>
          <w:bCs/>
          <w:sz w:val="22"/>
          <w:szCs w:val="22"/>
          <w:lang w:val="nl-NL"/>
        </w:rPr>
        <w:t>informații</w:t>
      </w:r>
      <w:proofErr w:type="spellEnd"/>
      <w:r w:rsidRPr="00A064FE">
        <w:rPr>
          <w:rStyle w:val="eop"/>
          <w:rFonts w:ascii="Calibri" w:hAnsi="Calibri" w:cs="Calibri"/>
          <w:b/>
          <w:bCs/>
          <w:sz w:val="22"/>
          <w:szCs w:val="22"/>
          <w:lang w:val="nl-NL"/>
        </w:rPr>
        <w:t>?</w:t>
      </w:r>
    </w:p>
    <w:p w14:paraId="64F42E21" w14:textId="77777777" w:rsidR="00B230DB" w:rsidRPr="00A064FE" w:rsidRDefault="00B230DB" w:rsidP="00B230DB">
      <w:pPr>
        <w:pStyle w:val="Lijstalinea"/>
        <w:numPr>
          <w:ilvl w:val="0"/>
          <w:numId w:val="2"/>
        </w:numPr>
        <w:rPr>
          <w:lang w:val="es-ES"/>
        </w:rPr>
      </w:pPr>
      <w:r w:rsidRPr="00A064FE">
        <w:rPr>
          <w:rFonts w:ascii="Cambria" w:hAnsi="Cambria" w:cs="Cambria"/>
          <w:lang w:val="es-ES"/>
        </w:rPr>
        <w:t> </w:t>
      </w:r>
      <w:proofErr w:type="spellStart"/>
      <w:r w:rsidRPr="00A064FE">
        <w:rPr>
          <w:lang w:val="es-ES"/>
        </w:rPr>
        <w:t>Dori</w:t>
      </w:r>
      <w:r w:rsidRPr="00A064FE">
        <w:rPr>
          <w:rFonts w:ascii="Cambria" w:hAnsi="Cambria" w:cs="Cambria"/>
          <w:lang w:val="es-ES"/>
        </w:rPr>
        <w:t>ț</w:t>
      </w:r>
      <w:r w:rsidRPr="00A064FE">
        <w:rPr>
          <w:lang w:val="es-ES"/>
        </w:rPr>
        <w:t>i</w:t>
      </w:r>
      <w:proofErr w:type="spellEnd"/>
      <w:r w:rsidRPr="00A064FE">
        <w:rPr>
          <w:lang w:val="es-ES"/>
        </w:rPr>
        <w:t xml:space="preserve"> </w:t>
      </w:r>
      <w:proofErr w:type="spellStart"/>
      <w:r w:rsidRPr="00A064FE">
        <w:rPr>
          <w:lang w:val="es-ES"/>
        </w:rPr>
        <w:t>să</w:t>
      </w:r>
      <w:proofErr w:type="spellEnd"/>
      <w:r w:rsidRPr="00A064FE">
        <w:rPr>
          <w:lang w:val="es-ES"/>
        </w:rPr>
        <w:t xml:space="preserve"> </w:t>
      </w:r>
      <w:proofErr w:type="spellStart"/>
      <w:r w:rsidRPr="00A064FE">
        <w:rPr>
          <w:lang w:val="es-ES"/>
        </w:rPr>
        <w:t>afla</w:t>
      </w:r>
      <w:r w:rsidRPr="00A064FE">
        <w:rPr>
          <w:rFonts w:ascii="Cambria" w:hAnsi="Cambria" w:cs="Cambria"/>
          <w:lang w:val="es-ES"/>
        </w:rPr>
        <w:t>ț</w:t>
      </w:r>
      <w:r w:rsidRPr="00A064FE">
        <w:rPr>
          <w:lang w:val="es-ES"/>
        </w:rPr>
        <w:t>i</w:t>
      </w:r>
      <w:proofErr w:type="spellEnd"/>
      <w:r w:rsidRPr="00A064FE">
        <w:rPr>
          <w:lang w:val="es-ES"/>
        </w:rPr>
        <w:t xml:space="preserve"> </w:t>
      </w:r>
      <w:proofErr w:type="spellStart"/>
      <w:r w:rsidRPr="00A064FE">
        <w:rPr>
          <w:lang w:val="es-ES"/>
        </w:rPr>
        <w:t>mai</w:t>
      </w:r>
      <w:proofErr w:type="spellEnd"/>
      <w:r w:rsidRPr="00A064FE">
        <w:rPr>
          <w:lang w:val="es-ES"/>
        </w:rPr>
        <w:t xml:space="preserve"> multe despre </w:t>
      </w:r>
      <w:proofErr w:type="spellStart"/>
      <w:r w:rsidRPr="00A064FE">
        <w:rPr>
          <w:lang w:val="es-ES"/>
        </w:rPr>
        <w:t>re</w:t>
      </w:r>
      <w:r>
        <w:rPr>
          <w:lang w:val="es-ES"/>
        </w:rPr>
        <w:t>deschiderea</w:t>
      </w:r>
      <w:proofErr w:type="spellEnd"/>
      <w:r w:rsidRPr="00A064FE">
        <w:rPr>
          <w:lang w:val="es-ES"/>
        </w:rPr>
        <w:t xml:space="preserve"> </w:t>
      </w:r>
      <w:proofErr w:type="spellStart"/>
      <w:r w:rsidRPr="00A064FE">
        <w:rPr>
          <w:rFonts w:ascii="Cambria" w:hAnsi="Cambria" w:cs="Cambria"/>
          <w:lang w:val="es-ES"/>
        </w:rPr>
        <w:t>ș</w:t>
      </w:r>
      <w:r w:rsidRPr="00A064FE">
        <w:rPr>
          <w:lang w:val="es-ES"/>
        </w:rPr>
        <w:t>colilor</w:t>
      </w:r>
      <w:proofErr w:type="spellEnd"/>
      <w:r w:rsidRPr="00A064FE">
        <w:rPr>
          <w:lang w:val="es-ES"/>
        </w:rPr>
        <w:t>?</w:t>
      </w:r>
    </w:p>
    <w:p w14:paraId="069AA353" w14:textId="77777777" w:rsidR="00B230DB" w:rsidRPr="00A064FE" w:rsidRDefault="00C25E35" w:rsidP="00B230DB">
      <w:pPr>
        <w:pStyle w:val="Lijstalinea"/>
        <w:ind w:left="720" w:firstLine="0"/>
        <w:rPr>
          <w:lang w:val="es-ES"/>
        </w:rPr>
      </w:pPr>
      <w:hyperlink r:id="rId18" w:history="1">
        <w:r w:rsidR="00B230DB" w:rsidRPr="00952110">
          <w:rPr>
            <w:rStyle w:val="Hyperlink"/>
            <w:lang w:val="es-ES"/>
          </w:rPr>
          <w:t>https://onderwijs.vlaanderen.be/nl/heropstart-lessen-op-school-informatie-voor-ouders</w:t>
        </w:r>
      </w:hyperlink>
      <w:r w:rsidR="00B230DB">
        <w:rPr>
          <w:lang w:val="es-ES"/>
        </w:rPr>
        <w:t xml:space="preserve"> </w:t>
      </w:r>
    </w:p>
    <w:p w14:paraId="757859E0" w14:textId="77777777" w:rsidR="00B230DB" w:rsidRPr="00A064FE" w:rsidRDefault="00B230DB" w:rsidP="00B230DB">
      <w:pPr>
        <w:pStyle w:val="Lijstalinea"/>
        <w:numPr>
          <w:ilvl w:val="0"/>
          <w:numId w:val="2"/>
        </w:numPr>
        <w:rPr>
          <w:lang w:val="es-ES"/>
        </w:rPr>
      </w:pPr>
      <w:proofErr w:type="spellStart"/>
      <w:r w:rsidRPr="00A064FE">
        <w:rPr>
          <w:lang w:val="es-ES"/>
        </w:rPr>
        <w:t>Informa</w:t>
      </w:r>
      <w:r w:rsidRPr="00A064FE">
        <w:rPr>
          <w:rFonts w:ascii="Cambria" w:hAnsi="Cambria" w:cs="Cambria"/>
          <w:lang w:val="es-ES"/>
        </w:rPr>
        <w:t>ț</w:t>
      </w:r>
      <w:r w:rsidRPr="00A064FE">
        <w:rPr>
          <w:lang w:val="es-ES"/>
        </w:rPr>
        <w:t>ii</w:t>
      </w:r>
      <w:proofErr w:type="spellEnd"/>
      <w:r w:rsidRPr="00A064FE">
        <w:rPr>
          <w:lang w:val="es-ES"/>
        </w:rPr>
        <w:t xml:space="preserve"> </w:t>
      </w:r>
      <w:proofErr w:type="spellStart"/>
      <w:r w:rsidRPr="00A064FE">
        <w:rPr>
          <w:lang w:val="es-ES"/>
        </w:rPr>
        <w:t>generale</w:t>
      </w:r>
      <w:proofErr w:type="spellEnd"/>
      <w:r w:rsidRPr="00A064FE">
        <w:rPr>
          <w:lang w:val="es-ES"/>
        </w:rPr>
        <w:t xml:space="preserve"> </w:t>
      </w:r>
      <w:proofErr w:type="spellStart"/>
      <w:r w:rsidRPr="00A064FE">
        <w:rPr>
          <w:rFonts w:ascii="Cambria" w:hAnsi="Cambria" w:cs="Cambria"/>
          <w:lang w:val="es-ES"/>
        </w:rPr>
        <w:t>ș</w:t>
      </w:r>
      <w:r w:rsidRPr="00A064FE">
        <w:rPr>
          <w:lang w:val="es-ES"/>
        </w:rPr>
        <w:t>i</w:t>
      </w:r>
      <w:proofErr w:type="spellEnd"/>
      <w:r w:rsidRPr="00A064FE">
        <w:rPr>
          <w:lang w:val="es-ES"/>
        </w:rPr>
        <w:t xml:space="preserve"> </w:t>
      </w:r>
      <w:proofErr w:type="spellStart"/>
      <w:r w:rsidRPr="00A064FE">
        <w:rPr>
          <w:lang w:val="es-ES"/>
        </w:rPr>
        <w:t>întrebări</w:t>
      </w:r>
      <w:proofErr w:type="spellEnd"/>
      <w:r w:rsidRPr="00A064FE">
        <w:rPr>
          <w:lang w:val="es-ES"/>
        </w:rPr>
        <w:t xml:space="preserve"> </w:t>
      </w:r>
      <w:proofErr w:type="spellStart"/>
      <w:r w:rsidRPr="00A064FE">
        <w:rPr>
          <w:lang w:val="es-ES"/>
        </w:rPr>
        <w:t>frecvente</w:t>
      </w:r>
      <w:proofErr w:type="spellEnd"/>
      <w:r w:rsidRPr="00A064FE">
        <w:rPr>
          <w:lang w:val="es-ES"/>
        </w:rPr>
        <w:t xml:space="preserve">: </w:t>
      </w:r>
      <w:hyperlink r:id="rId19" w:history="1">
        <w:r w:rsidRPr="00952110">
          <w:rPr>
            <w:rStyle w:val="Hyperlink"/>
            <w:lang w:val="es-ES"/>
          </w:rPr>
          <w:t>www.info-coronavirus.be</w:t>
        </w:r>
      </w:hyperlink>
      <w:r>
        <w:rPr>
          <w:lang w:val="es-ES"/>
        </w:rPr>
        <w:t xml:space="preserve"> </w:t>
      </w:r>
    </w:p>
    <w:p w14:paraId="6E64A972" w14:textId="77777777" w:rsidR="00B230DB" w:rsidRPr="00A064FE" w:rsidRDefault="00B230DB" w:rsidP="00B230DB">
      <w:pPr>
        <w:pStyle w:val="paragraph"/>
        <w:textAlignment w:val="baseline"/>
        <w:rPr>
          <w:lang w:val="es-ES"/>
        </w:rPr>
      </w:pPr>
    </w:p>
    <w:p w14:paraId="26C57AFE" w14:textId="77777777" w:rsidR="00B230DB" w:rsidRPr="00A064FE" w:rsidRDefault="00B230DB" w:rsidP="00B230DB">
      <w:pPr>
        <w:pStyle w:val="paragraph"/>
        <w:ind w:left="360"/>
        <w:textAlignment w:val="baseline"/>
        <w:rPr>
          <w:rStyle w:val="normaltextrun1"/>
          <w:rFonts w:ascii="Calibri" w:hAnsi="Calibri"/>
          <w:sz w:val="22"/>
          <w:szCs w:val="22"/>
          <w:lang w:val="es-ES"/>
        </w:rPr>
      </w:pPr>
      <w:r w:rsidRPr="00A064FE">
        <w:rPr>
          <w:rStyle w:val="eop"/>
          <w:rFonts w:ascii="Calibri" w:hAnsi="Calibri" w:cs="Calibri"/>
          <w:sz w:val="22"/>
          <w:szCs w:val="22"/>
          <w:lang w:val="es-ES"/>
        </w:rPr>
        <w:t> </w:t>
      </w:r>
    </w:p>
    <w:tbl>
      <w:tblPr>
        <w:tblStyle w:val="Tabelraster"/>
        <w:tblW w:w="0" w:type="auto"/>
        <w:tblInd w:w="360" w:type="dxa"/>
        <w:tblLook w:val="04A0" w:firstRow="1" w:lastRow="0" w:firstColumn="1" w:lastColumn="0" w:noHBand="0" w:noVBand="1"/>
      </w:tblPr>
      <w:tblGrid>
        <w:gridCol w:w="8702"/>
      </w:tblGrid>
      <w:tr w:rsidR="00B230DB" w:rsidRPr="00B715B6" w14:paraId="4BAA8A62" w14:textId="77777777" w:rsidTr="0061134D">
        <w:tc>
          <w:tcPr>
            <w:tcW w:w="9062" w:type="dxa"/>
            <w:tcBorders>
              <w:top w:val="single" w:sz="4" w:space="0" w:color="auto"/>
              <w:left w:val="single" w:sz="4" w:space="0" w:color="auto"/>
              <w:bottom w:val="single" w:sz="4" w:space="0" w:color="auto"/>
              <w:right w:val="single" w:sz="4" w:space="0" w:color="auto"/>
            </w:tcBorders>
            <w:hideMark/>
          </w:tcPr>
          <w:p w14:paraId="010C306E" w14:textId="77777777" w:rsidR="00B230DB" w:rsidRPr="00B715B6" w:rsidRDefault="00B230DB" w:rsidP="0061134D">
            <w:pPr>
              <w:pStyle w:val="paragraph"/>
              <w:ind w:left="360"/>
              <w:textAlignment w:val="baseline"/>
              <w:rPr>
                <w:rStyle w:val="normaltextrun1"/>
                <w:rFonts w:ascii="Calibri" w:hAnsi="Calibri"/>
                <w:sz w:val="22"/>
                <w:szCs w:val="22"/>
                <w:lang w:val="es-ES" w:eastAsia="en-US"/>
              </w:rPr>
            </w:pPr>
            <w:proofErr w:type="spellStart"/>
            <w:r w:rsidRPr="00A064FE">
              <w:rPr>
                <w:rFonts w:asciiTheme="minorHAnsi" w:hAnsiTheme="minorHAnsi" w:cstheme="minorBidi"/>
                <w:bCs/>
                <w:sz w:val="22"/>
                <w:szCs w:val="22"/>
                <w:lang w:val="es-ES" w:eastAsia="en-US"/>
              </w:rPr>
              <w:t>Urmărim</w:t>
            </w:r>
            <w:proofErr w:type="spellEnd"/>
            <w:r w:rsidRPr="00A064FE">
              <w:rPr>
                <w:rFonts w:asciiTheme="minorHAnsi" w:hAnsiTheme="minorHAnsi" w:cstheme="minorBidi"/>
                <w:bCs/>
                <w:sz w:val="22"/>
                <w:szCs w:val="22"/>
                <w:lang w:val="es-ES" w:eastAsia="en-US"/>
              </w:rPr>
              <w:t xml:space="preserve"> </w:t>
            </w:r>
            <w:proofErr w:type="spellStart"/>
            <w:r w:rsidRPr="00A064FE">
              <w:rPr>
                <w:rFonts w:asciiTheme="minorHAnsi" w:hAnsiTheme="minorHAnsi" w:cstheme="minorBidi"/>
                <w:bCs/>
                <w:sz w:val="22"/>
                <w:szCs w:val="22"/>
                <w:lang w:val="es-ES" w:eastAsia="en-US"/>
              </w:rPr>
              <w:t>deciziile</w:t>
            </w:r>
            <w:proofErr w:type="spellEnd"/>
            <w:r w:rsidRPr="00A064FE">
              <w:rPr>
                <w:rFonts w:asciiTheme="minorHAnsi" w:hAnsiTheme="minorHAnsi" w:cstheme="minorBidi"/>
                <w:bCs/>
                <w:sz w:val="22"/>
                <w:szCs w:val="22"/>
                <w:lang w:val="es-ES" w:eastAsia="en-US"/>
              </w:rPr>
              <w:t xml:space="preserve"> </w:t>
            </w:r>
            <w:proofErr w:type="spellStart"/>
            <w:r w:rsidRPr="00A064FE">
              <w:rPr>
                <w:rFonts w:asciiTheme="minorHAnsi" w:hAnsiTheme="minorHAnsi" w:cstheme="minorBidi"/>
                <w:bCs/>
                <w:sz w:val="22"/>
                <w:szCs w:val="22"/>
                <w:lang w:val="es-ES" w:eastAsia="en-US"/>
              </w:rPr>
              <w:t>Consiliului</w:t>
            </w:r>
            <w:proofErr w:type="spellEnd"/>
            <w:r w:rsidRPr="00A064FE">
              <w:rPr>
                <w:rFonts w:asciiTheme="minorHAnsi" w:hAnsiTheme="minorHAnsi" w:cstheme="minorBidi"/>
                <w:bCs/>
                <w:sz w:val="22"/>
                <w:szCs w:val="22"/>
                <w:lang w:val="es-ES" w:eastAsia="en-US"/>
              </w:rPr>
              <w:t xml:space="preserve"> de </w:t>
            </w:r>
            <w:proofErr w:type="spellStart"/>
            <w:r w:rsidRPr="00A064FE">
              <w:rPr>
                <w:rFonts w:asciiTheme="minorHAnsi" w:hAnsiTheme="minorHAnsi" w:cstheme="minorBidi"/>
                <w:bCs/>
                <w:sz w:val="22"/>
                <w:szCs w:val="22"/>
                <w:lang w:val="es-ES" w:eastAsia="en-US"/>
              </w:rPr>
              <w:t>securitate</w:t>
            </w:r>
            <w:proofErr w:type="spellEnd"/>
            <w:r w:rsidRPr="00A064FE">
              <w:rPr>
                <w:rFonts w:asciiTheme="minorHAnsi" w:hAnsiTheme="minorHAnsi" w:cstheme="minorBidi"/>
                <w:bCs/>
                <w:sz w:val="22"/>
                <w:szCs w:val="22"/>
                <w:lang w:val="es-ES" w:eastAsia="en-US"/>
              </w:rPr>
              <w:t xml:space="preserve"> </w:t>
            </w:r>
            <w:proofErr w:type="spellStart"/>
            <w:r w:rsidRPr="00A064FE">
              <w:rPr>
                <w:rFonts w:asciiTheme="minorHAnsi" w:hAnsiTheme="minorHAnsi" w:cstheme="minorBidi"/>
                <w:bCs/>
                <w:sz w:val="22"/>
                <w:szCs w:val="22"/>
                <w:lang w:val="es-ES" w:eastAsia="en-US"/>
              </w:rPr>
              <w:t>națională</w:t>
            </w:r>
            <w:proofErr w:type="spellEnd"/>
            <w:r w:rsidRPr="00A064FE">
              <w:rPr>
                <w:rFonts w:asciiTheme="minorHAnsi" w:hAnsiTheme="minorHAnsi" w:cstheme="minorBidi"/>
                <w:bCs/>
                <w:sz w:val="22"/>
                <w:szCs w:val="22"/>
                <w:lang w:val="es-ES" w:eastAsia="en-US"/>
              </w:rPr>
              <w:t xml:space="preserve">. </w:t>
            </w:r>
            <w:proofErr w:type="spellStart"/>
            <w:r w:rsidRPr="00A064FE">
              <w:rPr>
                <w:rFonts w:asciiTheme="minorHAnsi" w:hAnsiTheme="minorHAnsi" w:cstheme="minorBidi"/>
                <w:bCs/>
                <w:sz w:val="22"/>
                <w:szCs w:val="22"/>
                <w:lang w:val="es-ES" w:eastAsia="en-US"/>
              </w:rPr>
              <w:t>Putem</w:t>
            </w:r>
            <w:proofErr w:type="spellEnd"/>
            <w:r w:rsidRPr="00A064FE">
              <w:rPr>
                <w:rFonts w:asciiTheme="minorHAnsi" w:hAnsiTheme="minorHAnsi" w:cstheme="minorBidi"/>
                <w:bCs/>
                <w:sz w:val="22"/>
                <w:szCs w:val="22"/>
                <w:lang w:val="es-ES" w:eastAsia="en-US"/>
              </w:rPr>
              <w:t xml:space="preserve"> </w:t>
            </w:r>
            <w:proofErr w:type="spellStart"/>
            <w:r w:rsidRPr="00A064FE">
              <w:rPr>
                <w:rFonts w:asciiTheme="minorHAnsi" w:hAnsiTheme="minorHAnsi" w:cstheme="minorBidi"/>
                <w:bCs/>
                <w:sz w:val="22"/>
                <w:szCs w:val="22"/>
                <w:lang w:val="es-ES" w:eastAsia="en-US"/>
              </w:rPr>
              <w:t>reîncepe</w:t>
            </w:r>
            <w:proofErr w:type="spellEnd"/>
            <w:r w:rsidRPr="00A064FE">
              <w:rPr>
                <w:rFonts w:asciiTheme="minorHAnsi" w:hAnsiTheme="minorHAnsi" w:cstheme="minorBidi"/>
                <w:bCs/>
                <w:sz w:val="22"/>
                <w:szCs w:val="22"/>
                <w:lang w:val="es-ES" w:eastAsia="en-US"/>
              </w:rPr>
              <w:t xml:space="preserve"> </w:t>
            </w:r>
            <w:proofErr w:type="spellStart"/>
            <w:r w:rsidRPr="00A064FE">
              <w:rPr>
                <w:rFonts w:asciiTheme="minorHAnsi" w:hAnsiTheme="minorHAnsi" w:cstheme="minorBidi"/>
                <w:bCs/>
                <w:sz w:val="22"/>
                <w:szCs w:val="22"/>
                <w:lang w:val="es-ES" w:eastAsia="en-US"/>
              </w:rPr>
              <w:t>lecțiile</w:t>
            </w:r>
            <w:proofErr w:type="spellEnd"/>
            <w:r w:rsidRPr="00A064FE">
              <w:rPr>
                <w:rFonts w:asciiTheme="minorHAnsi" w:hAnsiTheme="minorHAnsi" w:cstheme="minorBidi"/>
                <w:bCs/>
                <w:sz w:val="22"/>
                <w:szCs w:val="22"/>
                <w:lang w:val="es-ES" w:eastAsia="en-US"/>
              </w:rPr>
              <w:t xml:space="preserve"> la </w:t>
            </w:r>
            <w:proofErr w:type="spellStart"/>
            <w:r w:rsidRPr="00A064FE">
              <w:rPr>
                <w:rFonts w:asciiTheme="minorHAnsi" w:hAnsiTheme="minorHAnsi" w:cstheme="minorBidi"/>
                <w:bCs/>
                <w:sz w:val="22"/>
                <w:szCs w:val="22"/>
                <w:lang w:val="es-ES" w:eastAsia="en-US"/>
              </w:rPr>
              <w:t>școală</w:t>
            </w:r>
            <w:proofErr w:type="spellEnd"/>
            <w:r w:rsidRPr="00A064FE">
              <w:rPr>
                <w:rFonts w:asciiTheme="minorHAnsi" w:hAnsiTheme="minorHAnsi" w:cstheme="minorBidi"/>
                <w:bCs/>
                <w:sz w:val="22"/>
                <w:szCs w:val="22"/>
                <w:lang w:val="es-ES" w:eastAsia="en-US"/>
              </w:rPr>
              <w:t xml:space="preserve"> </w:t>
            </w:r>
            <w:proofErr w:type="spellStart"/>
            <w:r w:rsidRPr="00A064FE">
              <w:rPr>
                <w:rFonts w:asciiTheme="minorHAnsi" w:hAnsiTheme="minorHAnsi" w:cstheme="minorBidi"/>
                <w:bCs/>
                <w:sz w:val="22"/>
                <w:szCs w:val="22"/>
                <w:lang w:val="es-ES" w:eastAsia="en-US"/>
              </w:rPr>
              <w:t>doar</w:t>
            </w:r>
            <w:proofErr w:type="spellEnd"/>
            <w:r w:rsidRPr="00A064FE">
              <w:rPr>
                <w:rFonts w:asciiTheme="minorHAnsi" w:hAnsiTheme="minorHAnsi" w:cstheme="minorBidi"/>
                <w:bCs/>
                <w:sz w:val="22"/>
                <w:szCs w:val="22"/>
                <w:lang w:val="es-ES" w:eastAsia="en-US"/>
              </w:rPr>
              <w:t xml:space="preserve"> </w:t>
            </w:r>
            <w:proofErr w:type="spellStart"/>
            <w:r w:rsidRPr="00A064FE">
              <w:rPr>
                <w:rFonts w:asciiTheme="minorHAnsi" w:hAnsiTheme="minorHAnsi" w:cstheme="minorBidi"/>
                <w:bCs/>
                <w:sz w:val="22"/>
                <w:szCs w:val="22"/>
                <w:lang w:val="es-ES" w:eastAsia="en-US"/>
              </w:rPr>
              <w:t>dacă</w:t>
            </w:r>
            <w:proofErr w:type="spellEnd"/>
            <w:r w:rsidRPr="00A064FE">
              <w:rPr>
                <w:rFonts w:asciiTheme="minorHAnsi" w:hAnsiTheme="minorHAnsi" w:cstheme="minorBidi"/>
                <w:bCs/>
                <w:sz w:val="22"/>
                <w:szCs w:val="22"/>
                <w:lang w:val="es-ES" w:eastAsia="en-US"/>
              </w:rPr>
              <w:t xml:space="preserve"> </w:t>
            </w:r>
            <w:proofErr w:type="spellStart"/>
            <w:r w:rsidRPr="00A064FE">
              <w:rPr>
                <w:rFonts w:asciiTheme="minorHAnsi" w:hAnsiTheme="minorHAnsi" w:cstheme="minorBidi"/>
                <w:bCs/>
                <w:sz w:val="22"/>
                <w:szCs w:val="22"/>
                <w:lang w:val="es-ES" w:eastAsia="en-US"/>
              </w:rPr>
              <w:t>Consiliul</w:t>
            </w:r>
            <w:proofErr w:type="spellEnd"/>
            <w:r w:rsidRPr="00A064FE">
              <w:rPr>
                <w:rFonts w:asciiTheme="minorHAnsi" w:hAnsiTheme="minorHAnsi" w:cstheme="minorBidi"/>
                <w:bCs/>
                <w:sz w:val="22"/>
                <w:szCs w:val="22"/>
                <w:lang w:val="es-ES" w:eastAsia="en-US"/>
              </w:rPr>
              <w:t xml:space="preserve"> de </w:t>
            </w:r>
            <w:proofErr w:type="spellStart"/>
            <w:r w:rsidRPr="00A064FE">
              <w:rPr>
                <w:rFonts w:asciiTheme="minorHAnsi" w:hAnsiTheme="minorHAnsi" w:cstheme="minorBidi"/>
                <w:bCs/>
                <w:sz w:val="22"/>
                <w:szCs w:val="22"/>
                <w:lang w:val="es-ES" w:eastAsia="en-US"/>
              </w:rPr>
              <w:t>Securitate</w:t>
            </w:r>
            <w:proofErr w:type="spellEnd"/>
            <w:r w:rsidRPr="00A064FE">
              <w:rPr>
                <w:rFonts w:asciiTheme="minorHAnsi" w:hAnsiTheme="minorHAnsi" w:cstheme="minorBidi"/>
                <w:bCs/>
                <w:sz w:val="22"/>
                <w:szCs w:val="22"/>
                <w:lang w:val="es-ES" w:eastAsia="en-US"/>
              </w:rPr>
              <w:t xml:space="preserve"> </w:t>
            </w:r>
            <w:proofErr w:type="spellStart"/>
            <w:r w:rsidRPr="00A064FE">
              <w:rPr>
                <w:rFonts w:asciiTheme="minorHAnsi" w:hAnsiTheme="minorHAnsi" w:cstheme="minorBidi"/>
                <w:bCs/>
                <w:sz w:val="22"/>
                <w:szCs w:val="22"/>
                <w:lang w:val="es-ES" w:eastAsia="en-US"/>
              </w:rPr>
              <w:t>nu</w:t>
            </w:r>
            <w:proofErr w:type="spellEnd"/>
            <w:r w:rsidRPr="00A064FE">
              <w:rPr>
                <w:rFonts w:asciiTheme="minorHAnsi" w:hAnsiTheme="minorHAnsi" w:cstheme="minorBidi"/>
                <w:bCs/>
                <w:sz w:val="22"/>
                <w:szCs w:val="22"/>
                <w:lang w:val="es-ES" w:eastAsia="en-US"/>
              </w:rPr>
              <w:t xml:space="preserve"> </w:t>
            </w:r>
            <w:proofErr w:type="spellStart"/>
            <w:r w:rsidRPr="00A064FE">
              <w:rPr>
                <w:rFonts w:asciiTheme="minorHAnsi" w:hAnsiTheme="minorHAnsi" w:cstheme="minorBidi"/>
                <w:bCs/>
                <w:sz w:val="22"/>
                <w:szCs w:val="22"/>
                <w:lang w:val="es-ES" w:eastAsia="en-US"/>
              </w:rPr>
              <w:t>schimbă</w:t>
            </w:r>
            <w:proofErr w:type="spellEnd"/>
            <w:r w:rsidRPr="00A064FE">
              <w:rPr>
                <w:rFonts w:asciiTheme="minorHAnsi" w:hAnsiTheme="minorHAnsi" w:cstheme="minorBidi"/>
                <w:bCs/>
                <w:sz w:val="22"/>
                <w:szCs w:val="22"/>
                <w:lang w:val="es-ES" w:eastAsia="en-US"/>
              </w:rPr>
              <w:t xml:space="preserve"> </w:t>
            </w:r>
            <w:proofErr w:type="spellStart"/>
            <w:r w:rsidRPr="00A064FE">
              <w:rPr>
                <w:rFonts w:asciiTheme="minorHAnsi" w:hAnsiTheme="minorHAnsi" w:cstheme="minorBidi"/>
                <w:bCs/>
                <w:sz w:val="22"/>
                <w:szCs w:val="22"/>
                <w:lang w:val="es-ES" w:eastAsia="en-US"/>
              </w:rPr>
              <w:t>decizia</w:t>
            </w:r>
            <w:proofErr w:type="spellEnd"/>
            <w:r w:rsidRPr="00A064FE">
              <w:rPr>
                <w:rFonts w:asciiTheme="minorHAnsi" w:hAnsiTheme="minorHAnsi" w:cstheme="minorBidi"/>
                <w:bCs/>
                <w:sz w:val="22"/>
                <w:szCs w:val="22"/>
                <w:lang w:val="es-ES" w:eastAsia="en-US"/>
              </w:rPr>
              <w:t xml:space="preserve"> </w:t>
            </w:r>
            <w:proofErr w:type="spellStart"/>
            <w:r w:rsidRPr="00A064FE">
              <w:rPr>
                <w:rFonts w:asciiTheme="minorHAnsi" w:hAnsiTheme="minorHAnsi" w:cstheme="minorBidi"/>
                <w:bCs/>
                <w:sz w:val="22"/>
                <w:szCs w:val="22"/>
                <w:lang w:val="es-ES" w:eastAsia="en-US"/>
              </w:rPr>
              <w:t>și</w:t>
            </w:r>
            <w:proofErr w:type="spellEnd"/>
            <w:r w:rsidRPr="00A064FE">
              <w:rPr>
                <w:rFonts w:asciiTheme="minorHAnsi" w:hAnsiTheme="minorHAnsi" w:cstheme="minorBidi"/>
                <w:bCs/>
                <w:sz w:val="22"/>
                <w:szCs w:val="22"/>
                <w:lang w:val="es-ES" w:eastAsia="en-US"/>
              </w:rPr>
              <w:t xml:space="preserve"> </w:t>
            </w:r>
            <w:proofErr w:type="spellStart"/>
            <w:r w:rsidRPr="00A064FE">
              <w:rPr>
                <w:rFonts w:asciiTheme="minorHAnsi" w:hAnsiTheme="minorHAnsi" w:cstheme="minorBidi"/>
                <w:bCs/>
                <w:sz w:val="22"/>
                <w:szCs w:val="22"/>
                <w:lang w:val="es-ES" w:eastAsia="en-US"/>
              </w:rPr>
              <w:t>datele</w:t>
            </w:r>
            <w:proofErr w:type="spellEnd"/>
            <w:r w:rsidRPr="00A064FE">
              <w:rPr>
                <w:rFonts w:asciiTheme="minorHAnsi" w:hAnsiTheme="minorHAnsi" w:cstheme="minorBidi"/>
                <w:bCs/>
                <w:sz w:val="22"/>
                <w:szCs w:val="22"/>
                <w:lang w:val="es-ES" w:eastAsia="en-US"/>
              </w:rPr>
              <w:t xml:space="preserve"> </w:t>
            </w:r>
            <w:proofErr w:type="spellStart"/>
            <w:r w:rsidRPr="00A064FE">
              <w:rPr>
                <w:rFonts w:asciiTheme="minorHAnsi" w:hAnsiTheme="minorHAnsi" w:cstheme="minorBidi"/>
                <w:bCs/>
                <w:sz w:val="22"/>
                <w:szCs w:val="22"/>
                <w:lang w:val="es-ES" w:eastAsia="en-US"/>
              </w:rPr>
              <w:t>stabilite</w:t>
            </w:r>
            <w:proofErr w:type="spellEnd"/>
            <w:r w:rsidRPr="00A064FE">
              <w:rPr>
                <w:rFonts w:asciiTheme="minorHAnsi" w:hAnsiTheme="minorHAnsi" w:cstheme="minorBidi"/>
                <w:bCs/>
                <w:sz w:val="22"/>
                <w:szCs w:val="22"/>
                <w:lang w:val="es-ES" w:eastAsia="en-US"/>
              </w:rPr>
              <w:t xml:space="preserve">. </w:t>
            </w:r>
          </w:p>
        </w:tc>
      </w:tr>
    </w:tbl>
    <w:p w14:paraId="688BA1B3" w14:textId="77777777" w:rsidR="00B230DB" w:rsidRPr="00B715B6" w:rsidRDefault="00B230DB" w:rsidP="00B230DB">
      <w:pPr>
        <w:pStyle w:val="paragraph"/>
        <w:ind w:left="360"/>
        <w:textAlignment w:val="baseline"/>
        <w:rPr>
          <w:rStyle w:val="normaltextrun1"/>
          <w:rFonts w:ascii="Calibri" w:hAnsi="Calibri"/>
          <w:sz w:val="22"/>
          <w:szCs w:val="22"/>
          <w:lang w:val="es-ES"/>
        </w:rPr>
      </w:pPr>
    </w:p>
    <w:p w14:paraId="4FC73C00" w14:textId="4844FCF0" w:rsidR="00B230DB" w:rsidRDefault="00B230DB" w:rsidP="00B230DB">
      <w:pPr>
        <w:pStyle w:val="paragraph"/>
        <w:textAlignment w:val="baseline"/>
        <w:rPr>
          <w:rStyle w:val="normaltextrun1"/>
          <w:rFonts w:ascii="Calibri" w:hAnsi="Calibri"/>
          <w:sz w:val="22"/>
          <w:szCs w:val="22"/>
        </w:rPr>
      </w:pPr>
    </w:p>
    <w:p w14:paraId="19A85AEE" w14:textId="6AB52AD5" w:rsidR="00B230DB" w:rsidRDefault="00B230DB" w:rsidP="00B230DB">
      <w:pPr>
        <w:pStyle w:val="paragraph"/>
        <w:textAlignment w:val="baseline"/>
        <w:rPr>
          <w:rStyle w:val="normaltextrun1"/>
          <w:rFonts w:ascii="Calibri" w:hAnsi="Calibri"/>
          <w:sz w:val="22"/>
          <w:szCs w:val="22"/>
        </w:rPr>
      </w:pPr>
    </w:p>
    <w:p w14:paraId="43392D6E" w14:textId="0390BF10" w:rsidR="00B230DB" w:rsidRDefault="00B230DB" w:rsidP="00B230DB">
      <w:pPr>
        <w:pStyle w:val="paragraph"/>
        <w:textAlignment w:val="baseline"/>
        <w:rPr>
          <w:rStyle w:val="normaltextrun1"/>
          <w:rFonts w:ascii="Calibri" w:hAnsi="Calibri"/>
          <w:sz w:val="22"/>
          <w:szCs w:val="22"/>
        </w:rPr>
      </w:pPr>
    </w:p>
    <w:p w14:paraId="62FE8414" w14:textId="591DE71B" w:rsidR="00B230DB" w:rsidRDefault="00B230DB" w:rsidP="00B230DB">
      <w:pPr>
        <w:pStyle w:val="paragraph"/>
        <w:textAlignment w:val="baseline"/>
        <w:rPr>
          <w:rStyle w:val="normaltextrun1"/>
          <w:rFonts w:ascii="Calibri" w:hAnsi="Calibri"/>
          <w:sz w:val="22"/>
          <w:szCs w:val="22"/>
        </w:rPr>
      </w:pPr>
    </w:p>
    <w:p w14:paraId="6B37C99A" w14:textId="563E0E22" w:rsidR="00B230DB" w:rsidRDefault="00B230DB" w:rsidP="00B230DB">
      <w:pPr>
        <w:pStyle w:val="paragraph"/>
        <w:textAlignment w:val="baseline"/>
        <w:rPr>
          <w:rStyle w:val="normaltextrun1"/>
          <w:rFonts w:ascii="Calibri" w:hAnsi="Calibri"/>
          <w:sz w:val="22"/>
          <w:szCs w:val="22"/>
        </w:rPr>
      </w:pPr>
    </w:p>
    <w:p w14:paraId="25B10B7D" w14:textId="14128BC9" w:rsidR="00B230DB" w:rsidRDefault="00B230DB" w:rsidP="00B230DB">
      <w:pPr>
        <w:pStyle w:val="paragraph"/>
        <w:textAlignment w:val="baseline"/>
        <w:rPr>
          <w:rStyle w:val="normaltextrun1"/>
          <w:rFonts w:ascii="Calibri" w:hAnsi="Calibri"/>
          <w:sz w:val="22"/>
          <w:szCs w:val="22"/>
        </w:rPr>
      </w:pPr>
    </w:p>
    <w:p w14:paraId="26895B8A" w14:textId="7E89757A" w:rsidR="00B230DB" w:rsidRDefault="00B230DB" w:rsidP="00B230DB">
      <w:pPr>
        <w:pStyle w:val="paragraph"/>
        <w:textAlignment w:val="baseline"/>
        <w:rPr>
          <w:rStyle w:val="normaltextrun1"/>
          <w:rFonts w:ascii="Calibri" w:hAnsi="Calibri"/>
          <w:sz w:val="22"/>
          <w:szCs w:val="22"/>
        </w:rPr>
      </w:pPr>
    </w:p>
    <w:p w14:paraId="7A6CB9EF" w14:textId="38260654" w:rsidR="00B230DB" w:rsidRDefault="00B230DB" w:rsidP="00B230DB">
      <w:pPr>
        <w:pStyle w:val="paragraph"/>
        <w:textAlignment w:val="baseline"/>
        <w:rPr>
          <w:rStyle w:val="normaltextrun1"/>
          <w:rFonts w:ascii="Calibri" w:hAnsi="Calibri"/>
          <w:sz w:val="22"/>
          <w:szCs w:val="22"/>
        </w:rPr>
      </w:pPr>
    </w:p>
    <w:p w14:paraId="2A9F65BE" w14:textId="7738D6C6" w:rsidR="00B230DB" w:rsidRDefault="00B230DB" w:rsidP="00B230DB">
      <w:pPr>
        <w:pStyle w:val="paragraph"/>
        <w:textAlignment w:val="baseline"/>
        <w:rPr>
          <w:rStyle w:val="normaltextrun1"/>
          <w:rFonts w:ascii="Calibri" w:hAnsi="Calibri"/>
          <w:sz w:val="22"/>
          <w:szCs w:val="22"/>
        </w:rPr>
      </w:pPr>
      <w:r w:rsidRPr="00CC26D9">
        <w:rPr>
          <w:rFonts w:cstheme="minorHAnsi"/>
          <w:noProof/>
        </w:rPr>
        <w:drawing>
          <wp:anchor distT="0" distB="0" distL="114300" distR="114300" simplePos="0" relativeHeight="251668480" behindDoc="1" locked="0" layoutInCell="1" allowOverlap="1" wp14:anchorId="659B016B" wp14:editId="6D74547C">
            <wp:simplePos x="0" y="0"/>
            <wp:positionH relativeFrom="margin">
              <wp:posOffset>2065020</wp:posOffset>
            </wp:positionH>
            <wp:positionV relativeFrom="paragraph">
              <wp:posOffset>57785</wp:posOffset>
            </wp:positionV>
            <wp:extent cx="1314450" cy="542925"/>
            <wp:effectExtent l="0" t="0" r="0" b="9525"/>
            <wp:wrapTight wrapText="bothSides">
              <wp:wrapPolygon edited="0">
                <wp:start x="0" y="0"/>
                <wp:lineTo x="0" y="21221"/>
                <wp:lineTo x="21287" y="21221"/>
                <wp:lineTo x="21287"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314450" cy="542925"/>
                    </a:xfrm>
                    <a:prstGeom prst="rect">
                      <a:avLst/>
                    </a:prstGeom>
                  </pic:spPr>
                </pic:pic>
              </a:graphicData>
            </a:graphic>
            <wp14:sizeRelH relativeFrom="page">
              <wp14:pctWidth>0</wp14:pctWidth>
            </wp14:sizeRelH>
            <wp14:sizeRelV relativeFrom="page">
              <wp14:pctHeight>0</wp14:pctHeight>
            </wp14:sizeRelV>
          </wp:anchor>
        </w:drawing>
      </w:r>
    </w:p>
    <w:p w14:paraId="1628FF9B" w14:textId="3DE29249" w:rsidR="00B230DB" w:rsidRDefault="00B230DB" w:rsidP="00B230DB">
      <w:pPr>
        <w:pStyle w:val="paragraph"/>
        <w:textAlignment w:val="baseline"/>
        <w:rPr>
          <w:rStyle w:val="normaltextrun1"/>
          <w:rFonts w:ascii="Calibri" w:hAnsi="Calibri"/>
          <w:sz w:val="22"/>
          <w:szCs w:val="22"/>
        </w:rPr>
      </w:pPr>
    </w:p>
    <w:p w14:paraId="3812BE1B" w14:textId="4213E581" w:rsidR="00B230DB" w:rsidRDefault="00B230DB" w:rsidP="00B230DB">
      <w:pPr>
        <w:pStyle w:val="paragraph"/>
        <w:textAlignment w:val="baseline"/>
        <w:rPr>
          <w:rStyle w:val="normaltextrun1"/>
          <w:rFonts w:ascii="Calibri" w:hAnsi="Calibri"/>
          <w:sz w:val="22"/>
          <w:szCs w:val="22"/>
        </w:rPr>
      </w:pPr>
    </w:p>
    <w:p w14:paraId="4AED975B" w14:textId="77777777" w:rsidR="00B230DB" w:rsidRDefault="00B230DB" w:rsidP="00B230DB">
      <w:pPr>
        <w:pStyle w:val="paragraph"/>
        <w:textAlignment w:val="baseline"/>
        <w:rPr>
          <w:rStyle w:val="normaltextrun1"/>
          <w:rFonts w:ascii="Calibri" w:hAnsi="Calibri"/>
          <w:sz w:val="22"/>
          <w:szCs w:val="22"/>
        </w:rPr>
      </w:pPr>
    </w:p>
    <w:p w14:paraId="0D3D79E3" w14:textId="50404C70" w:rsidR="00E85052" w:rsidRPr="00C22D16" w:rsidRDefault="00B230DB" w:rsidP="00C22D16">
      <w:pPr>
        <w:pStyle w:val="paragraph"/>
        <w:pBdr>
          <w:top w:val="single" w:sz="4" w:space="1" w:color="auto"/>
          <w:left w:val="single" w:sz="4" w:space="4" w:color="auto"/>
          <w:bottom w:val="single" w:sz="4" w:space="1" w:color="auto"/>
          <w:right w:val="single" w:sz="4" w:space="4" w:color="auto"/>
        </w:pBdr>
        <w:textAlignment w:val="baseline"/>
        <w:rPr>
          <w:rStyle w:val="normaltextrun1"/>
          <w:rFonts w:asciiTheme="minorHAnsi" w:hAnsiTheme="minorHAnsi" w:cstheme="minorHAnsi"/>
          <w:sz w:val="22"/>
          <w:szCs w:val="22"/>
          <w:lang w:val="fr-FR"/>
        </w:rPr>
      </w:pPr>
      <w:proofErr w:type="spellStart"/>
      <w:r w:rsidRPr="00CC26D9">
        <w:rPr>
          <w:rFonts w:asciiTheme="minorHAnsi" w:hAnsiTheme="minorHAnsi" w:cstheme="minorHAnsi"/>
          <w:b/>
          <w:bCs/>
          <w:sz w:val="22"/>
          <w:szCs w:val="22"/>
        </w:rPr>
        <w:t>Vrei</w:t>
      </w:r>
      <w:proofErr w:type="spellEnd"/>
      <w:r w:rsidRPr="00CC26D9">
        <w:rPr>
          <w:rFonts w:asciiTheme="minorHAnsi" w:hAnsiTheme="minorHAnsi" w:cstheme="minorHAnsi"/>
          <w:b/>
          <w:bCs/>
          <w:sz w:val="22"/>
          <w:szCs w:val="22"/>
        </w:rPr>
        <w:t xml:space="preserve"> </w:t>
      </w:r>
      <w:proofErr w:type="spellStart"/>
      <w:r w:rsidRPr="00CC26D9">
        <w:rPr>
          <w:rFonts w:asciiTheme="minorHAnsi" w:hAnsiTheme="minorHAnsi" w:cstheme="minorHAnsi"/>
          <w:b/>
          <w:bCs/>
          <w:sz w:val="22"/>
          <w:szCs w:val="22"/>
        </w:rPr>
        <w:t>să</w:t>
      </w:r>
      <w:proofErr w:type="spellEnd"/>
      <w:r w:rsidRPr="00CC26D9">
        <w:rPr>
          <w:rFonts w:asciiTheme="minorHAnsi" w:hAnsiTheme="minorHAnsi" w:cstheme="minorHAnsi"/>
          <w:b/>
          <w:bCs/>
          <w:sz w:val="22"/>
          <w:szCs w:val="22"/>
        </w:rPr>
        <w:t xml:space="preserve"> </w:t>
      </w:r>
      <w:proofErr w:type="spellStart"/>
      <w:r w:rsidRPr="00CC26D9">
        <w:rPr>
          <w:rFonts w:asciiTheme="minorHAnsi" w:hAnsiTheme="minorHAnsi" w:cstheme="minorHAnsi"/>
          <w:b/>
          <w:bCs/>
          <w:sz w:val="22"/>
          <w:szCs w:val="22"/>
        </w:rPr>
        <w:t>înveți</w:t>
      </w:r>
      <w:proofErr w:type="spellEnd"/>
      <w:r w:rsidRPr="00CC26D9">
        <w:rPr>
          <w:rFonts w:asciiTheme="minorHAnsi" w:hAnsiTheme="minorHAnsi" w:cstheme="minorHAnsi"/>
          <w:b/>
          <w:bCs/>
          <w:sz w:val="22"/>
          <w:szCs w:val="22"/>
        </w:rPr>
        <w:t xml:space="preserve"> limba </w:t>
      </w:r>
      <w:proofErr w:type="spellStart"/>
      <w:r w:rsidRPr="00CC26D9">
        <w:rPr>
          <w:rFonts w:asciiTheme="minorHAnsi" w:hAnsiTheme="minorHAnsi" w:cstheme="minorHAnsi"/>
          <w:b/>
          <w:bCs/>
          <w:sz w:val="22"/>
          <w:szCs w:val="22"/>
        </w:rPr>
        <w:t>olandeză</w:t>
      </w:r>
      <w:proofErr w:type="spellEnd"/>
      <w:r w:rsidRPr="00CC26D9">
        <w:rPr>
          <w:rFonts w:asciiTheme="minorHAnsi" w:hAnsiTheme="minorHAnsi" w:cstheme="minorHAnsi"/>
          <w:b/>
          <w:bCs/>
          <w:sz w:val="22"/>
          <w:szCs w:val="22"/>
        </w:rPr>
        <w:t>?</w:t>
      </w:r>
      <w:r w:rsidRPr="00CC26D9">
        <w:rPr>
          <w:rFonts w:asciiTheme="minorHAnsi" w:hAnsiTheme="minorHAnsi" w:cstheme="minorHAnsi"/>
          <w:sz w:val="22"/>
          <w:szCs w:val="22"/>
        </w:rPr>
        <w:t xml:space="preserve"> </w:t>
      </w:r>
      <w:proofErr w:type="spellStart"/>
      <w:r w:rsidRPr="00CC26D9">
        <w:rPr>
          <w:rFonts w:asciiTheme="minorHAnsi" w:hAnsiTheme="minorHAnsi" w:cstheme="minorHAnsi"/>
          <w:sz w:val="22"/>
          <w:szCs w:val="22"/>
        </w:rPr>
        <w:t>Caută</w:t>
      </w:r>
      <w:proofErr w:type="spellEnd"/>
      <w:r w:rsidRPr="00CC26D9">
        <w:rPr>
          <w:rFonts w:asciiTheme="minorHAnsi" w:hAnsiTheme="minorHAnsi" w:cstheme="minorHAnsi"/>
          <w:sz w:val="22"/>
          <w:szCs w:val="22"/>
        </w:rPr>
        <w:t xml:space="preserve"> </w:t>
      </w:r>
      <w:proofErr w:type="spellStart"/>
      <w:r w:rsidRPr="00CC26D9">
        <w:rPr>
          <w:rFonts w:asciiTheme="minorHAnsi" w:hAnsiTheme="minorHAnsi" w:cstheme="minorHAnsi"/>
          <w:sz w:val="22"/>
          <w:szCs w:val="22"/>
        </w:rPr>
        <w:t>unde</w:t>
      </w:r>
      <w:proofErr w:type="spellEnd"/>
      <w:r w:rsidRPr="00CC26D9">
        <w:rPr>
          <w:rFonts w:asciiTheme="minorHAnsi" w:hAnsiTheme="minorHAnsi" w:cstheme="minorHAnsi"/>
          <w:sz w:val="22"/>
          <w:szCs w:val="22"/>
        </w:rPr>
        <w:t xml:space="preserve"> te </w:t>
      </w:r>
      <w:proofErr w:type="spellStart"/>
      <w:r w:rsidRPr="00CC26D9">
        <w:rPr>
          <w:rFonts w:asciiTheme="minorHAnsi" w:hAnsiTheme="minorHAnsi" w:cstheme="minorHAnsi"/>
          <w:sz w:val="22"/>
          <w:szCs w:val="22"/>
        </w:rPr>
        <w:t>poți</w:t>
      </w:r>
      <w:proofErr w:type="spellEnd"/>
      <w:r w:rsidRPr="00CC26D9">
        <w:rPr>
          <w:rFonts w:asciiTheme="minorHAnsi" w:hAnsiTheme="minorHAnsi" w:cstheme="minorHAnsi"/>
          <w:sz w:val="22"/>
          <w:szCs w:val="22"/>
        </w:rPr>
        <w:t xml:space="preserve"> </w:t>
      </w:r>
      <w:proofErr w:type="spellStart"/>
      <w:r w:rsidRPr="00CC26D9">
        <w:rPr>
          <w:rFonts w:asciiTheme="minorHAnsi" w:hAnsiTheme="minorHAnsi" w:cstheme="minorHAnsi"/>
          <w:sz w:val="22"/>
          <w:szCs w:val="22"/>
        </w:rPr>
        <w:t>adresa</w:t>
      </w:r>
      <w:proofErr w:type="spellEnd"/>
      <w:r w:rsidRPr="00CC26D9">
        <w:rPr>
          <w:rFonts w:asciiTheme="minorHAnsi" w:hAnsiTheme="minorHAnsi" w:cstheme="minorHAnsi"/>
          <w:sz w:val="22"/>
          <w:szCs w:val="22"/>
        </w:rPr>
        <w:t xml:space="preserve"> </w:t>
      </w:r>
      <w:proofErr w:type="spellStart"/>
      <w:r w:rsidRPr="00CC26D9">
        <w:rPr>
          <w:rFonts w:asciiTheme="minorHAnsi" w:hAnsiTheme="minorHAnsi" w:cstheme="minorHAnsi"/>
          <w:sz w:val="22"/>
          <w:szCs w:val="22"/>
        </w:rPr>
        <w:t>pe</w:t>
      </w:r>
      <w:proofErr w:type="spellEnd"/>
      <w:r w:rsidRPr="00CC26D9">
        <w:rPr>
          <w:rFonts w:asciiTheme="minorHAnsi" w:hAnsiTheme="minorHAnsi" w:cstheme="minorHAnsi"/>
          <w:sz w:val="22"/>
          <w:szCs w:val="22"/>
        </w:rPr>
        <w:t xml:space="preserve"> https://www.integratie-inburgering.be/ </w:t>
      </w:r>
      <w:proofErr w:type="spellStart"/>
      <w:r w:rsidRPr="00CC26D9">
        <w:rPr>
          <w:rFonts w:asciiTheme="minorHAnsi" w:hAnsiTheme="minorHAnsi" w:cstheme="minorHAnsi"/>
          <w:sz w:val="22"/>
          <w:szCs w:val="22"/>
        </w:rPr>
        <w:t>nederlands</w:t>
      </w:r>
      <w:proofErr w:type="spellEnd"/>
      <w:r w:rsidRPr="00CC26D9">
        <w:rPr>
          <w:rFonts w:asciiTheme="minorHAnsi" w:hAnsiTheme="minorHAnsi" w:cstheme="minorHAnsi"/>
          <w:sz w:val="22"/>
          <w:szCs w:val="22"/>
        </w:rPr>
        <w:t xml:space="preserve">-leren-en-oefenen. </w:t>
      </w:r>
      <w:proofErr w:type="spellStart"/>
      <w:r w:rsidRPr="00CC26D9">
        <w:rPr>
          <w:rFonts w:asciiTheme="minorHAnsi" w:hAnsiTheme="minorHAnsi" w:cstheme="minorHAnsi"/>
          <w:sz w:val="22"/>
          <w:szCs w:val="22"/>
        </w:rPr>
        <w:t>Sau</w:t>
      </w:r>
      <w:proofErr w:type="spellEnd"/>
      <w:r w:rsidRPr="00CC26D9">
        <w:rPr>
          <w:rFonts w:asciiTheme="minorHAnsi" w:hAnsiTheme="minorHAnsi" w:cstheme="minorHAnsi"/>
          <w:sz w:val="22"/>
          <w:szCs w:val="22"/>
        </w:rPr>
        <w:t xml:space="preserve"> </w:t>
      </w:r>
      <w:proofErr w:type="spellStart"/>
      <w:r w:rsidRPr="00CC26D9">
        <w:rPr>
          <w:rFonts w:asciiTheme="minorHAnsi" w:hAnsiTheme="minorHAnsi" w:cstheme="minorHAnsi"/>
          <w:sz w:val="22"/>
          <w:szCs w:val="22"/>
        </w:rPr>
        <w:t>întreabă</w:t>
      </w:r>
      <w:proofErr w:type="spellEnd"/>
      <w:r w:rsidRPr="00CC26D9">
        <w:rPr>
          <w:rFonts w:asciiTheme="minorHAnsi" w:hAnsiTheme="minorHAnsi" w:cstheme="minorHAnsi"/>
          <w:sz w:val="22"/>
          <w:szCs w:val="22"/>
        </w:rPr>
        <w:t xml:space="preserve"> la </w:t>
      </w:r>
      <w:proofErr w:type="spellStart"/>
      <w:r w:rsidRPr="00CC26D9">
        <w:rPr>
          <w:rFonts w:asciiTheme="minorHAnsi" w:hAnsiTheme="minorHAnsi" w:cstheme="minorHAnsi"/>
          <w:sz w:val="22"/>
          <w:szCs w:val="22"/>
        </w:rPr>
        <w:t>coala</w:t>
      </w:r>
      <w:proofErr w:type="spellEnd"/>
      <w:r w:rsidRPr="00CC26D9">
        <w:rPr>
          <w:rFonts w:asciiTheme="minorHAnsi" w:hAnsiTheme="minorHAnsi" w:cstheme="minorHAnsi"/>
          <w:sz w:val="22"/>
          <w:szCs w:val="22"/>
        </w:rPr>
        <w:t xml:space="preserve"> </w:t>
      </w:r>
      <w:proofErr w:type="spellStart"/>
      <w:r w:rsidRPr="00CC26D9">
        <w:rPr>
          <w:rFonts w:asciiTheme="minorHAnsi" w:hAnsiTheme="minorHAnsi" w:cstheme="minorHAnsi"/>
          <w:sz w:val="22"/>
          <w:szCs w:val="22"/>
        </w:rPr>
        <w:t>copilului</w:t>
      </w:r>
      <w:proofErr w:type="spellEnd"/>
      <w:r w:rsidRPr="00CC26D9">
        <w:rPr>
          <w:rFonts w:asciiTheme="minorHAnsi" w:hAnsiTheme="minorHAnsi" w:cstheme="minorHAnsi"/>
          <w:sz w:val="22"/>
          <w:szCs w:val="22"/>
        </w:rPr>
        <w:t xml:space="preserve"> </w:t>
      </w:r>
      <w:proofErr w:type="spellStart"/>
      <w:r w:rsidRPr="00CC26D9">
        <w:rPr>
          <w:rFonts w:asciiTheme="minorHAnsi" w:hAnsiTheme="minorHAnsi" w:cstheme="minorHAnsi"/>
          <w:sz w:val="22"/>
          <w:szCs w:val="22"/>
        </w:rPr>
        <w:t>tău</w:t>
      </w:r>
      <w:proofErr w:type="spellEnd"/>
      <w:r w:rsidRPr="00CC26D9">
        <w:rPr>
          <w:rFonts w:asciiTheme="minorHAnsi" w:hAnsiTheme="minorHAnsi" w:cstheme="minorHAnsi"/>
          <w:sz w:val="22"/>
          <w:szCs w:val="22"/>
        </w:rPr>
        <w:t xml:space="preserve">. </w:t>
      </w:r>
      <w:proofErr w:type="spellStart"/>
      <w:r w:rsidRPr="00CC26D9">
        <w:rPr>
          <w:rFonts w:asciiTheme="minorHAnsi" w:hAnsiTheme="minorHAnsi" w:cstheme="minorHAnsi"/>
          <w:sz w:val="22"/>
          <w:szCs w:val="22"/>
        </w:rPr>
        <w:t>Locuie</w:t>
      </w:r>
      <w:proofErr w:type="spellEnd"/>
      <w:r w:rsidRPr="00CC26D9">
        <w:rPr>
          <w:rFonts w:asciiTheme="minorHAnsi" w:hAnsiTheme="minorHAnsi" w:cstheme="minorHAnsi"/>
          <w:sz w:val="22"/>
          <w:szCs w:val="22"/>
        </w:rPr>
        <w:t xml:space="preserve"> ti </w:t>
      </w:r>
      <w:proofErr w:type="spellStart"/>
      <w:r w:rsidRPr="00CC26D9">
        <w:rPr>
          <w:rFonts w:asciiTheme="minorHAnsi" w:hAnsiTheme="minorHAnsi" w:cstheme="minorHAnsi"/>
          <w:sz w:val="22"/>
          <w:szCs w:val="22"/>
        </w:rPr>
        <w:t>în</w:t>
      </w:r>
      <w:proofErr w:type="spellEnd"/>
      <w:r w:rsidRPr="00CC26D9">
        <w:rPr>
          <w:rFonts w:asciiTheme="minorHAnsi" w:hAnsiTheme="minorHAnsi" w:cstheme="minorHAnsi"/>
          <w:sz w:val="22"/>
          <w:szCs w:val="22"/>
        </w:rPr>
        <w:t xml:space="preserve"> Bruxelles? </w:t>
      </w:r>
      <w:proofErr w:type="spellStart"/>
      <w:r w:rsidRPr="00CC26D9">
        <w:rPr>
          <w:rFonts w:asciiTheme="minorHAnsi" w:hAnsiTheme="minorHAnsi" w:cstheme="minorHAnsi"/>
          <w:sz w:val="22"/>
          <w:szCs w:val="22"/>
        </w:rPr>
        <w:t>Atunci</w:t>
      </w:r>
      <w:proofErr w:type="spellEnd"/>
      <w:r w:rsidRPr="00CC26D9">
        <w:rPr>
          <w:rFonts w:asciiTheme="minorHAnsi" w:hAnsiTheme="minorHAnsi" w:cstheme="minorHAnsi"/>
          <w:sz w:val="22"/>
          <w:szCs w:val="22"/>
        </w:rPr>
        <w:t xml:space="preserve"> </w:t>
      </w:r>
      <w:proofErr w:type="spellStart"/>
      <w:r w:rsidRPr="00CC26D9">
        <w:rPr>
          <w:rFonts w:asciiTheme="minorHAnsi" w:hAnsiTheme="minorHAnsi" w:cstheme="minorHAnsi"/>
          <w:sz w:val="22"/>
          <w:szCs w:val="22"/>
        </w:rPr>
        <w:t>intră</w:t>
      </w:r>
      <w:proofErr w:type="spellEnd"/>
      <w:r w:rsidRPr="00CC26D9">
        <w:rPr>
          <w:rFonts w:asciiTheme="minorHAnsi" w:hAnsiTheme="minorHAnsi" w:cstheme="minorHAnsi"/>
          <w:sz w:val="22"/>
          <w:szCs w:val="22"/>
        </w:rPr>
        <w:t xml:space="preserve"> </w:t>
      </w:r>
      <w:proofErr w:type="spellStart"/>
      <w:r w:rsidRPr="00CC26D9">
        <w:rPr>
          <w:rFonts w:asciiTheme="minorHAnsi" w:hAnsiTheme="minorHAnsi" w:cstheme="minorHAnsi"/>
          <w:sz w:val="22"/>
          <w:szCs w:val="22"/>
        </w:rPr>
        <w:t>pe</w:t>
      </w:r>
      <w:proofErr w:type="spellEnd"/>
      <w:r w:rsidRPr="00CC26D9">
        <w:rPr>
          <w:rFonts w:asciiTheme="minorHAnsi" w:hAnsiTheme="minorHAnsi" w:cstheme="minorHAnsi"/>
          <w:sz w:val="22"/>
          <w:szCs w:val="22"/>
        </w:rPr>
        <w:t xml:space="preserve"> https://www.huisnederlandsbrussel.be/leren-oefenen.</w:t>
      </w:r>
      <w:bookmarkStart w:id="8" w:name="_GoBack"/>
      <w:bookmarkEnd w:id="8"/>
    </w:p>
    <w:sectPr w:rsidR="00E85052" w:rsidRPr="00C22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2BCF1" w14:textId="77777777" w:rsidR="00C25E35" w:rsidRDefault="00C25E35" w:rsidP="0048309E">
      <w:pPr>
        <w:spacing w:after="0" w:line="240" w:lineRule="auto"/>
      </w:pPr>
      <w:r>
        <w:separator/>
      </w:r>
    </w:p>
  </w:endnote>
  <w:endnote w:type="continuationSeparator" w:id="0">
    <w:p w14:paraId="153D2D2B" w14:textId="77777777" w:rsidR="00C25E35" w:rsidRDefault="00C25E35" w:rsidP="0048309E">
      <w:pPr>
        <w:spacing w:after="0" w:line="240" w:lineRule="auto"/>
      </w:pPr>
      <w:r>
        <w:continuationSeparator/>
      </w:r>
    </w:p>
  </w:endnote>
  <w:endnote w:type="continuationNotice" w:id="1">
    <w:p w14:paraId="325CDB69" w14:textId="77777777" w:rsidR="00C25E35" w:rsidRDefault="00C25E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FlandersArtSans-Regular">
    <w:altName w:val="Courier New"/>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C371B" w14:textId="77777777" w:rsidR="00C25E35" w:rsidRDefault="00C25E35" w:rsidP="0048309E">
      <w:pPr>
        <w:spacing w:after="0" w:line="240" w:lineRule="auto"/>
      </w:pPr>
      <w:r>
        <w:separator/>
      </w:r>
    </w:p>
  </w:footnote>
  <w:footnote w:type="continuationSeparator" w:id="0">
    <w:p w14:paraId="73175A9F" w14:textId="77777777" w:rsidR="00C25E35" w:rsidRDefault="00C25E35" w:rsidP="0048309E">
      <w:pPr>
        <w:spacing w:after="0" w:line="240" w:lineRule="auto"/>
      </w:pPr>
      <w:r>
        <w:continuationSeparator/>
      </w:r>
    </w:p>
  </w:footnote>
  <w:footnote w:type="continuationNotice" w:id="1">
    <w:p w14:paraId="2FC32572" w14:textId="77777777" w:rsidR="00C25E35" w:rsidRDefault="00C25E3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24CC"/>
    <w:multiLevelType w:val="hybridMultilevel"/>
    <w:tmpl w:val="D36C824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033A77A8"/>
    <w:multiLevelType w:val="hybridMultilevel"/>
    <w:tmpl w:val="FFFFFFFF"/>
    <w:lvl w:ilvl="0" w:tplc="551C7B7C">
      <w:start w:val="1"/>
      <w:numFmt w:val="bullet"/>
      <w:lvlText w:val=""/>
      <w:lvlJc w:val="left"/>
      <w:pPr>
        <w:ind w:left="720" w:hanging="360"/>
      </w:pPr>
      <w:rPr>
        <w:rFonts w:ascii="Symbol" w:hAnsi="Symbol" w:hint="default"/>
      </w:rPr>
    </w:lvl>
    <w:lvl w:ilvl="1" w:tplc="BE762C80">
      <w:start w:val="1"/>
      <w:numFmt w:val="bullet"/>
      <w:lvlText w:val="o"/>
      <w:lvlJc w:val="left"/>
      <w:pPr>
        <w:ind w:left="1440" w:hanging="360"/>
      </w:pPr>
      <w:rPr>
        <w:rFonts w:ascii="Courier New" w:hAnsi="Courier New" w:hint="default"/>
      </w:rPr>
    </w:lvl>
    <w:lvl w:ilvl="2" w:tplc="801AD580">
      <w:start w:val="1"/>
      <w:numFmt w:val="bullet"/>
      <w:lvlText w:val=""/>
      <w:lvlJc w:val="left"/>
      <w:pPr>
        <w:ind w:left="2160" w:hanging="360"/>
      </w:pPr>
      <w:rPr>
        <w:rFonts w:ascii="Wingdings" w:hAnsi="Wingdings" w:hint="default"/>
      </w:rPr>
    </w:lvl>
    <w:lvl w:ilvl="3" w:tplc="23468342">
      <w:start w:val="1"/>
      <w:numFmt w:val="bullet"/>
      <w:lvlText w:val=""/>
      <w:lvlJc w:val="left"/>
      <w:pPr>
        <w:ind w:left="2880" w:hanging="360"/>
      </w:pPr>
      <w:rPr>
        <w:rFonts w:ascii="Symbol" w:hAnsi="Symbol" w:hint="default"/>
      </w:rPr>
    </w:lvl>
    <w:lvl w:ilvl="4" w:tplc="10CCCCB6">
      <w:start w:val="1"/>
      <w:numFmt w:val="bullet"/>
      <w:lvlText w:val="o"/>
      <w:lvlJc w:val="left"/>
      <w:pPr>
        <w:ind w:left="3600" w:hanging="360"/>
      </w:pPr>
      <w:rPr>
        <w:rFonts w:ascii="Courier New" w:hAnsi="Courier New" w:hint="default"/>
      </w:rPr>
    </w:lvl>
    <w:lvl w:ilvl="5" w:tplc="F15E5946">
      <w:start w:val="1"/>
      <w:numFmt w:val="bullet"/>
      <w:lvlText w:val=""/>
      <w:lvlJc w:val="left"/>
      <w:pPr>
        <w:ind w:left="4320" w:hanging="360"/>
      </w:pPr>
      <w:rPr>
        <w:rFonts w:ascii="Wingdings" w:hAnsi="Wingdings" w:hint="default"/>
      </w:rPr>
    </w:lvl>
    <w:lvl w:ilvl="6" w:tplc="44027B18">
      <w:start w:val="1"/>
      <w:numFmt w:val="bullet"/>
      <w:lvlText w:val=""/>
      <w:lvlJc w:val="left"/>
      <w:pPr>
        <w:ind w:left="5040" w:hanging="360"/>
      </w:pPr>
      <w:rPr>
        <w:rFonts w:ascii="Symbol" w:hAnsi="Symbol" w:hint="default"/>
      </w:rPr>
    </w:lvl>
    <w:lvl w:ilvl="7" w:tplc="D0447450">
      <w:start w:val="1"/>
      <w:numFmt w:val="bullet"/>
      <w:lvlText w:val="o"/>
      <w:lvlJc w:val="left"/>
      <w:pPr>
        <w:ind w:left="5760" w:hanging="360"/>
      </w:pPr>
      <w:rPr>
        <w:rFonts w:ascii="Courier New" w:hAnsi="Courier New" w:hint="default"/>
      </w:rPr>
    </w:lvl>
    <w:lvl w:ilvl="8" w:tplc="AC62AB0A">
      <w:start w:val="1"/>
      <w:numFmt w:val="bullet"/>
      <w:lvlText w:val=""/>
      <w:lvlJc w:val="left"/>
      <w:pPr>
        <w:ind w:left="6480" w:hanging="360"/>
      </w:pPr>
      <w:rPr>
        <w:rFonts w:ascii="Wingdings" w:hAnsi="Wingdings" w:hint="default"/>
      </w:rPr>
    </w:lvl>
  </w:abstractNum>
  <w:abstractNum w:abstractNumId="2" w15:restartNumberingAfterBreak="0">
    <w:nsid w:val="06547A76"/>
    <w:multiLevelType w:val="hybridMultilevel"/>
    <w:tmpl w:val="8430AB82"/>
    <w:lvl w:ilvl="0" w:tplc="3CA4ECFE">
      <w:start w:val="1"/>
      <w:numFmt w:val="bullet"/>
      <w:lvlText w:val=""/>
      <w:lvlJc w:val="left"/>
      <w:pPr>
        <w:ind w:left="720" w:hanging="360"/>
      </w:pPr>
      <w:rPr>
        <w:rFonts w:ascii="Symbol" w:hAnsi="Symbol" w:hint="default"/>
      </w:rPr>
    </w:lvl>
    <w:lvl w:ilvl="1" w:tplc="67FEDFA6">
      <w:start w:val="1"/>
      <w:numFmt w:val="bullet"/>
      <w:lvlText w:val="o"/>
      <w:lvlJc w:val="left"/>
      <w:pPr>
        <w:ind w:left="1440" w:hanging="360"/>
      </w:pPr>
      <w:rPr>
        <w:rFonts w:ascii="Courier New" w:hAnsi="Courier New" w:hint="default"/>
      </w:rPr>
    </w:lvl>
    <w:lvl w:ilvl="2" w:tplc="73A62B14">
      <w:start w:val="1"/>
      <w:numFmt w:val="bullet"/>
      <w:lvlText w:val=""/>
      <w:lvlJc w:val="left"/>
      <w:pPr>
        <w:ind w:left="2160" w:hanging="360"/>
      </w:pPr>
      <w:rPr>
        <w:rFonts w:ascii="Wingdings" w:hAnsi="Wingdings" w:hint="default"/>
      </w:rPr>
    </w:lvl>
    <w:lvl w:ilvl="3" w:tplc="228E250E">
      <w:start w:val="1"/>
      <w:numFmt w:val="bullet"/>
      <w:lvlText w:val=""/>
      <w:lvlJc w:val="left"/>
      <w:pPr>
        <w:ind w:left="2880" w:hanging="360"/>
      </w:pPr>
      <w:rPr>
        <w:rFonts w:ascii="Symbol" w:hAnsi="Symbol" w:hint="default"/>
      </w:rPr>
    </w:lvl>
    <w:lvl w:ilvl="4" w:tplc="F8AA3F96">
      <w:start w:val="1"/>
      <w:numFmt w:val="bullet"/>
      <w:lvlText w:val="o"/>
      <w:lvlJc w:val="left"/>
      <w:pPr>
        <w:ind w:left="3600" w:hanging="360"/>
      </w:pPr>
      <w:rPr>
        <w:rFonts w:ascii="Courier New" w:hAnsi="Courier New" w:hint="default"/>
      </w:rPr>
    </w:lvl>
    <w:lvl w:ilvl="5" w:tplc="E6027AC4">
      <w:start w:val="1"/>
      <w:numFmt w:val="bullet"/>
      <w:lvlText w:val=""/>
      <w:lvlJc w:val="left"/>
      <w:pPr>
        <w:ind w:left="4320" w:hanging="360"/>
      </w:pPr>
      <w:rPr>
        <w:rFonts w:ascii="Wingdings" w:hAnsi="Wingdings" w:hint="default"/>
      </w:rPr>
    </w:lvl>
    <w:lvl w:ilvl="6" w:tplc="1D663070">
      <w:start w:val="1"/>
      <w:numFmt w:val="bullet"/>
      <w:lvlText w:val=""/>
      <w:lvlJc w:val="left"/>
      <w:pPr>
        <w:ind w:left="5040" w:hanging="360"/>
      </w:pPr>
      <w:rPr>
        <w:rFonts w:ascii="Symbol" w:hAnsi="Symbol" w:hint="default"/>
      </w:rPr>
    </w:lvl>
    <w:lvl w:ilvl="7" w:tplc="8EA24F88">
      <w:start w:val="1"/>
      <w:numFmt w:val="bullet"/>
      <w:lvlText w:val="o"/>
      <w:lvlJc w:val="left"/>
      <w:pPr>
        <w:ind w:left="5760" w:hanging="360"/>
      </w:pPr>
      <w:rPr>
        <w:rFonts w:ascii="Courier New" w:hAnsi="Courier New" w:hint="default"/>
      </w:rPr>
    </w:lvl>
    <w:lvl w:ilvl="8" w:tplc="64D6C456">
      <w:start w:val="1"/>
      <w:numFmt w:val="bullet"/>
      <w:lvlText w:val=""/>
      <w:lvlJc w:val="left"/>
      <w:pPr>
        <w:ind w:left="6480" w:hanging="360"/>
      </w:pPr>
      <w:rPr>
        <w:rFonts w:ascii="Wingdings" w:hAnsi="Wingdings" w:hint="default"/>
      </w:rPr>
    </w:lvl>
  </w:abstractNum>
  <w:abstractNum w:abstractNumId="3" w15:restartNumberingAfterBreak="0">
    <w:nsid w:val="078F2C8F"/>
    <w:multiLevelType w:val="hybridMultilevel"/>
    <w:tmpl w:val="573AA2EE"/>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 w15:restartNumberingAfterBreak="0">
    <w:nsid w:val="0CFE2268"/>
    <w:multiLevelType w:val="hybridMultilevel"/>
    <w:tmpl w:val="6EBC815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0FDB0484"/>
    <w:multiLevelType w:val="hybridMultilevel"/>
    <w:tmpl w:val="C598D1B6"/>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6" w15:restartNumberingAfterBreak="0">
    <w:nsid w:val="117B504F"/>
    <w:multiLevelType w:val="multilevel"/>
    <w:tmpl w:val="4DCA8F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F50BA2"/>
    <w:multiLevelType w:val="multilevel"/>
    <w:tmpl w:val="CF92C4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785857"/>
    <w:multiLevelType w:val="hybridMultilevel"/>
    <w:tmpl w:val="FFFFFFFF"/>
    <w:lvl w:ilvl="0" w:tplc="9ACC0FE4">
      <w:start w:val="1"/>
      <w:numFmt w:val="bullet"/>
      <w:lvlText w:val=""/>
      <w:lvlJc w:val="left"/>
      <w:pPr>
        <w:ind w:left="720" w:hanging="360"/>
      </w:pPr>
      <w:rPr>
        <w:rFonts w:ascii="Symbol" w:hAnsi="Symbol" w:hint="default"/>
      </w:rPr>
    </w:lvl>
    <w:lvl w:ilvl="1" w:tplc="0AD88432">
      <w:start w:val="1"/>
      <w:numFmt w:val="bullet"/>
      <w:lvlText w:val=""/>
      <w:lvlJc w:val="left"/>
      <w:pPr>
        <w:ind w:left="1440" w:hanging="360"/>
      </w:pPr>
      <w:rPr>
        <w:rFonts w:ascii="Symbol" w:hAnsi="Symbol" w:hint="default"/>
      </w:rPr>
    </w:lvl>
    <w:lvl w:ilvl="2" w:tplc="D5F24BD8">
      <w:start w:val="1"/>
      <w:numFmt w:val="bullet"/>
      <w:lvlText w:val=""/>
      <w:lvlJc w:val="left"/>
      <w:pPr>
        <w:ind w:left="2160" w:hanging="360"/>
      </w:pPr>
      <w:rPr>
        <w:rFonts w:ascii="Wingdings" w:hAnsi="Wingdings" w:hint="default"/>
      </w:rPr>
    </w:lvl>
    <w:lvl w:ilvl="3" w:tplc="07BE72EC">
      <w:start w:val="1"/>
      <w:numFmt w:val="bullet"/>
      <w:lvlText w:val=""/>
      <w:lvlJc w:val="left"/>
      <w:pPr>
        <w:ind w:left="2880" w:hanging="360"/>
      </w:pPr>
      <w:rPr>
        <w:rFonts w:ascii="Symbol" w:hAnsi="Symbol" w:hint="default"/>
      </w:rPr>
    </w:lvl>
    <w:lvl w:ilvl="4" w:tplc="552AC51E">
      <w:start w:val="1"/>
      <w:numFmt w:val="bullet"/>
      <w:lvlText w:val="o"/>
      <w:lvlJc w:val="left"/>
      <w:pPr>
        <w:ind w:left="3600" w:hanging="360"/>
      </w:pPr>
      <w:rPr>
        <w:rFonts w:ascii="Courier New" w:hAnsi="Courier New" w:hint="default"/>
      </w:rPr>
    </w:lvl>
    <w:lvl w:ilvl="5" w:tplc="9012867C">
      <w:start w:val="1"/>
      <w:numFmt w:val="bullet"/>
      <w:lvlText w:val=""/>
      <w:lvlJc w:val="left"/>
      <w:pPr>
        <w:ind w:left="4320" w:hanging="360"/>
      </w:pPr>
      <w:rPr>
        <w:rFonts w:ascii="Wingdings" w:hAnsi="Wingdings" w:hint="default"/>
      </w:rPr>
    </w:lvl>
    <w:lvl w:ilvl="6" w:tplc="D536EFE2">
      <w:start w:val="1"/>
      <w:numFmt w:val="bullet"/>
      <w:lvlText w:val=""/>
      <w:lvlJc w:val="left"/>
      <w:pPr>
        <w:ind w:left="5040" w:hanging="360"/>
      </w:pPr>
      <w:rPr>
        <w:rFonts w:ascii="Symbol" w:hAnsi="Symbol" w:hint="default"/>
      </w:rPr>
    </w:lvl>
    <w:lvl w:ilvl="7" w:tplc="487C2E6A">
      <w:start w:val="1"/>
      <w:numFmt w:val="bullet"/>
      <w:lvlText w:val="o"/>
      <w:lvlJc w:val="left"/>
      <w:pPr>
        <w:ind w:left="5760" w:hanging="360"/>
      </w:pPr>
      <w:rPr>
        <w:rFonts w:ascii="Courier New" w:hAnsi="Courier New" w:hint="default"/>
      </w:rPr>
    </w:lvl>
    <w:lvl w:ilvl="8" w:tplc="DCE4B7A4">
      <w:start w:val="1"/>
      <w:numFmt w:val="bullet"/>
      <w:lvlText w:val=""/>
      <w:lvlJc w:val="left"/>
      <w:pPr>
        <w:ind w:left="6480" w:hanging="360"/>
      </w:pPr>
      <w:rPr>
        <w:rFonts w:ascii="Wingdings" w:hAnsi="Wingdings" w:hint="default"/>
      </w:rPr>
    </w:lvl>
  </w:abstractNum>
  <w:abstractNum w:abstractNumId="9" w15:restartNumberingAfterBreak="0">
    <w:nsid w:val="1ED63BC1"/>
    <w:multiLevelType w:val="hybridMultilevel"/>
    <w:tmpl w:val="FFFFFFFF"/>
    <w:lvl w:ilvl="0" w:tplc="42B45074">
      <w:start w:val="1"/>
      <w:numFmt w:val="bullet"/>
      <w:lvlText w:val=""/>
      <w:lvlJc w:val="left"/>
      <w:pPr>
        <w:ind w:left="720" w:hanging="360"/>
      </w:pPr>
      <w:rPr>
        <w:rFonts w:ascii="Symbol" w:hAnsi="Symbol" w:hint="default"/>
      </w:rPr>
    </w:lvl>
    <w:lvl w:ilvl="1" w:tplc="EBEAED36">
      <w:start w:val="1"/>
      <w:numFmt w:val="bullet"/>
      <w:lvlText w:val="o"/>
      <w:lvlJc w:val="left"/>
      <w:pPr>
        <w:ind w:left="1440" w:hanging="360"/>
      </w:pPr>
      <w:rPr>
        <w:rFonts w:ascii="Courier New" w:hAnsi="Courier New" w:hint="default"/>
      </w:rPr>
    </w:lvl>
    <w:lvl w:ilvl="2" w:tplc="AEFA2290">
      <w:start w:val="1"/>
      <w:numFmt w:val="bullet"/>
      <w:lvlText w:val=""/>
      <w:lvlJc w:val="left"/>
      <w:pPr>
        <w:ind w:left="2160" w:hanging="360"/>
      </w:pPr>
      <w:rPr>
        <w:rFonts w:ascii="Wingdings" w:hAnsi="Wingdings" w:hint="default"/>
      </w:rPr>
    </w:lvl>
    <w:lvl w:ilvl="3" w:tplc="47001E04">
      <w:start w:val="1"/>
      <w:numFmt w:val="bullet"/>
      <w:lvlText w:val=""/>
      <w:lvlJc w:val="left"/>
      <w:pPr>
        <w:ind w:left="2880" w:hanging="360"/>
      </w:pPr>
      <w:rPr>
        <w:rFonts w:ascii="Symbol" w:hAnsi="Symbol" w:hint="default"/>
      </w:rPr>
    </w:lvl>
    <w:lvl w:ilvl="4" w:tplc="0A6ABE12">
      <w:start w:val="1"/>
      <w:numFmt w:val="bullet"/>
      <w:lvlText w:val="o"/>
      <w:lvlJc w:val="left"/>
      <w:pPr>
        <w:ind w:left="3600" w:hanging="360"/>
      </w:pPr>
      <w:rPr>
        <w:rFonts w:ascii="Courier New" w:hAnsi="Courier New" w:hint="default"/>
      </w:rPr>
    </w:lvl>
    <w:lvl w:ilvl="5" w:tplc="6D20F310">
      <w:start w:val="1"/>
      <w:numFmt w:val="bullet"/>
      <w:lvlText w:val=""/>
      <w:lvlJc w:val="left"/>
      <w:pPr>
        <w:ind w:left="4320" w:hanging="360"/>
      </w:pPr>
      <w:rPr>
        <w:rFonts w:ascii="Wingdings" w:hAnsi="Wingdings" w:hint="default"/>
      </w:rPr>
    </w:lvl>
    <w:lvl w:ilvl="6" w:tplc="4D460414">
      <w:start w:val="1"/>
      <w:numFmt w:val="bullet"/>
      <w:lvlText w:val=""/>
      <w:lvlJc w:val="left"/>
      <w:pPr>
        <w:ind w:left="5040" w:hanging="360"/>
      </w:pPr>
      <w:rPr>
        <w:rFonts w:ascii="Symbol" w:hAnsi="Symbol" w:hint="default"/>
      </w:rPr>
    </w:lvl>
    <w:lvl w:ilvl="7" w:tplc="C1C6505E">
      <w:start w:val="1"/>
      <w:numFmt w:val="bullet"/>
      <w:lvlText w:val="o"/>
      <w:lvlJc w:val="left"/>
      <w:pPr>
        <w:ind w:left="5760" w:hanging="360"/>
      </w:pPr>
      <w:rPr>
        <w:rFonts w:ascii="Courier New" w:hAnsi="Courier New" w:hint="default"/>
      </w:rPr>
    </w:lvl>
    <w:lvl w:ilvl="8" w:tplc="A13282EC">
      <w:start w:val="1"/>
      <w:numFmt w:val="bullet"/>
      <w:lvlText w:val=""/>
      <w:lvlJc w:val="left"/>
      <w:pPr>
        <w:ind w:left="6480" w:hanging="360"/>
      </w:pPr>
      <w:rPr>
        <w:rFonts w:ascii="Wingdings" w:hAnsi="Wingdings" w:hint="default"/>
      </w:rPr>
    </w:lvl>
  </w:abstractNum>
  <w:abstractNum w:abstractNumId="10" w15:restartNumberingAfterBreak="0">
    <w:nsid w:val="21515F4C"/>
    <w:multiLevelType w:val="hybridMultilevel"/>
    <w:tmpl w:val="0F80E7DC"/>
    <w:lvl w:ilvl="0" w:tplc="43F69EC8">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1" w15:restartNumberingAfterBreak="0">
    <w:nsid w:val="2360402F"/>
    <w:multiLevelType w:val="multilevel"/>
    <w:tmpl w:val="233C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B982805"/>
    <w:multiLevelType w:val="multilevel"/>
    <w:tmpl w:val="F7ECA4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C9F15B2"/>
    <w:multiLevelType w:val="hybridMultilevel"/>
    <w:tmpl w:val="09AEC78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4" w15:restartNumberingAfterBreak="0">
    <w:nsid w:val="2E3F597D"/>
    <w:multiLevelType w:val="multilevel"/>
    <w:tmpl w:val="ACF27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F0D2F37"/>
    <w:multiLevelType w:val="hybridMultilevel"/>
    <w:tmpl w:val="02FA983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6" w15:restartNumberingAfterBreak="0">
    <w:nsid w:val="2FBD24E7"/>
    <w:multiLevelType w:val="hybridMultilevel"/>
    <w:tmpl w:val="FFFFFFFF"/>
    <w:lvl w:ilvl="0" w:tplc="CAFCB4DA">
      <w:start w:val="1"/>
      <w:numFmt w:val="bullet"/>
      <w:lvlText w:val=""/>
      <w:lvlJc w:val="left"/>
      <w:pPr>
        <w:ind w:left="720" w:hanging="360"/>
      </w:pPr>
      <w:rPr>
        <w:rFonts w:ascii="Symbol" w:hAnsi="Symbol" w:hint="default"/>
      </w:rPr>
    </w:lvl>
    <w:lvl w:ilvl="1" w:tplc="B330DFC8">
      <w:start w:val="1"/>
      <w:numFmt w:val="bullet"/>
      <w:lvlText w:val="o"/>
      <w:lvlJc w:val="left"/>
      <w:pPr>
        <w:ind w:left="1440" w:hanging="360"/>
      </w:pPr>
      <w:rPr>
        <w:rFonts w:ascii="Courier New" w:hAnsi="Courier New" w:hint="default"/>
      </w:rPr>
    </w:lvl>
    <w:lvl w:ilvl="2" w:tplc="ABC06CAA">
      <w:start w:val="1"/>
      <w:numFmt w:val="bullet"/>
      <w:lvlText w:val=""/>
      <w:lvlJc w:val="left"/>
      <w:pPr>
        <w:ind w:left="2160" w:hanging="360"/>
      </w:pPr>
      <w:rPr>
        <w:rFonts w:ascii="Wingdings" w:hAnsi="Wingdings" w:hint="default"/>
      </w:rPr>
    </w:lvl>
    <w:lvl w:ilvl="3" w:tplc="10C6BE42">
      <w:start w:val="1"/>
      <w:numFmt w:val="bullet"/>
      <w:lvlText w:val=""/>
      <w:lvlJc w:val="left"/>
      <w:pPr>
        <w:ind w:left="2880" w:hanging="360"/>
      </w:pPr>
      <w:rPr>
        <w:rFonts w:ascii="Symbol" w:hAnsi="Symbol" w:hint="default"/>
      </w:rPr>
    </w:lvl>
    <w:lvl w:ilvl="4" w:tplc="9D7E891E">
      <w:start w:val="1"/>
      <w:numFmt w:val="bullet"/>
      <w:lvlText w:val="o"/>
      <w:lvlJc w:val="left"/>
      <w:pPr>
        <w:ind w:left="3600" w:hanging="360"/>
      </w:pPr>
      <w:rPr>
        <w:rFonts w:ascii="Courier New" w:hAnsi="Courier New" w:hint="default"/>
      </w:rPr>
    </w:lvl>
    <w:lvl w:ilvl="5" w:tplc="D92024C8">
      <w:start w:val="1"/>
      <w:numFmt w:val="bullet"/>
      <w:lvlText w:val=""/>
      <w:lvlJc w:val="left"/>
      <w:pPr>
        <w:ind w:left="4320" w:hanging="360"/>
      </w:pPr>
      <w:rPr>
        <w:rFonts w:ascii="Wingdings" w:hAnsi="Wingdings" w:hint="default"/>
      </w:rPr>
    </w:lvl>
    <w:lvl w:ilvl="6" w:tplc="56EE6A84">
      <w:start w:val="1"/>
      <w:numFmt w:val="bullet"/>
      <w:lvlText w:val=""/>
      <w:lvlJc w:val="left"/>
      <w:pPr>
        <w:ind w:left="5040" w:hanging="360"/>
      </w:pPr>
      <w:rPr>
        <w:rFonts w:ascii="Symbol" w:hAnsi="Symbol" w:hint="default"/>
      </w:rPr>
    </w:lvl>
    <w:lvl w:ilvl="7" w:tplc="D71248FC">
      <w:start w:val="1"/>
      <w:numFmt w:val="bullet"/>
      <w:lvlText w:val="o"/>
      <w:lvlJc w:val="left"/>
      <w:pPr>
        <w:ind w:left="5760" w:hanging="360"/>
      </w:pPr>
      <w:rPr>
        <w:rFonts w:ascii="Courier New" w:hAnsi="Courier New" w:hint="default"/>
      </w:rPr>
    </w:lvl>
    <w:lvl w:ilvl="8" w:tplc="41A4B9DC">
      <w:start w:val="1"/>
      <w:numFmt w:val="bullet"/>
      <w:lvlText w:val=""/>
      <w:lvlJc w:val="left"/>
      <w:pPr>
        <w:ind w:left="6480" w:hanging="360"/>
      </w:pPr>
      <w:rPr>
        <w:rFonts w:ascii="Wingdings" w:hAnsi="Wingdings" w:hint="default"/>
      </w:rPr>
    </w:lvl>
  </w:abstractNum>
  <w:abstractNum w:abstractNumId="17" w15:restartNumberingAfterBreak="0">
    <w:nsid w:val="30EB774E"/>
    <w:multiLevelType w:val="hybridMultilevel"/>
    <w:tmpl w:val="5BFAF9CA"/>
    <w:lvl w:ilvl="0" w:tplc="4D04E546">
      <w:start w:val="1"/>
      <w:numFmt w:val="bullet"/>
      <w:lvlText w:val=""/>
      <w:lvlJc w:val="left"/>
      <w:pPr>
        <w:ind w:left="720" w:hanging="360"/>
      </w:pPr>
      <w:rPr>
        <w:rFonts w:ascii="Symbol" w:hAnsi="Symbol" w:hint="default"/>
      </w:rPr>
    </w:lvl>
    <w:lvl w:ilvl="1" w:tplc="29DE9CAE">
      <w:start w:val="1"/>
      <w:numFmt w:val="bullet"/>
      <w:lvlText w:val="o"/>
      <w:lvlJc w:val="left"/>
      <w:pPr>
        <w:ind w:left="1440" w:hanging="360"/>
      </w:pPr>
      <w:rPr>
        <w:rFonts w:ascii="Courier New" w:hAnsi="Courier New" w:hint="default"/>
      </w:rPr>
    </w:lvl>
    <w:lvl w:ilvl="2" w:tplc="4E404F70">
      <w:start w:val="1"/>
      <w:numFmt w:val="bullet"/>
      <w:lvlText w:val=""/>
      <w:lvlJc w:val="left"/>
      <w:pPr>
        <w:ind w:left="2160" w:hanging="360"/>
      </w:pPr>
      <w:rPr>
        <w:rFonts w:ascii="Wingdings" w:hAnsi="Wingdings" w:hint="default"/>
      </w:rPr>
    </w:lvl>
    <w:lvl w:ilvl="3" w:tplc="D952D5EA">
      <w:start w:val="1"/>
      <w:numFmt w:val="bullet"/>
      <w:lvlText w:val=""/>
      <w:lvlJc w:val="left"/>
      <w:pPr>
        <w:ind w:left="2880" w:hanging="360"/>
      </w:pPr>
      <w:rPr>
        <w:rFonts w:ascii="Symbol" w:hAnsi="Symbol" w:hint="default"/>
      </w:rPr>
    </w:lvl>
    <w:lvl w:ilvl="4" w:tplc="1EF29020">
      <w:start w:val="1"/>
      <w:numFmt w:val="bullet"/>
      <w:lvlText w:val="o"/>
      <w:lvlJc w:val="left"/>
      <w:pPr>
        <w:ind w:left="3600" w:hanging="360"/>
      </w:pPr>
      <w:rPr>
        <w:rFonts w:ascii="Courier New" w:hAnsi="Courier New" w:hint="default"/>
      </w:rPr>
    </w:lvl>
    <w:lvl w:ilvl="5" w:tplc="BE5C5176">
      <w:start w:val="1"/>
      <w:numFmt w:val="bullet"/>
      <w:lvlText w:val=""/>
      <w:lvlJc w:val="left"/>
      <w:pPr>
        <w:ind w:left="4320" w:hanging="360"/>
      </w:pPr>
      <w:rPr>
        <w:rFonts w:ascii="Wingdings" w:hAnsi="Wingdings" w:hint="default"/>
      </w:rPr>
    </w:lvl>
    <w:lvl w:ilvl="6" w:tplc="A3A46854">
      <w:start w:val="1"/>
      <w:numFmt w:val="bullet"/>
      <w:lvlText w:val=""/>
      <w:lvlJc w:val="left"/>
      <w:pPr>
        <w:ind w:left="5040" w:hanging="360"/>
      </w:pPr>
      <w:rPr>
        <w:rFonts w:ascii="Symbol" w:hAnsi="Symbol" w:hint="default"/>
      </w:rPr>
    </w:lvl>
    <w:lvl w:ilvl="7" w:tplc="C2BC196E">
      <w:start w:val="1"/>
      <w:numFmt w:val="bullet"/>
      <w:lvlText w:val="o"/>
      <w:lvlJc w:val="left"/>
      <w:pPr>
        <w:ind w:left="5760" w:hanging="360"/>
      </w:pPr>
      <w:rPr>
        <w:rFonts w:ascii="Courier New" w:hAnsi="Courier New" w:hint="default"/>
      </w:rPr>
    </w:lvl>
    <w:lvl w:ilvl="8" w:tplc="DF30D1B0">
      <w:start w:val="1"/>
      <w:numFmt w:val="bullet"/>
      <w:lvlText w:val=""/>
      <w:lvlJc w:val="left"/>
      <w:pPr>
        <w:ind w:left="6480" w:hanging="360"/>
      </w:pPr>
      <w:rPr>
        <w:rFonts w:ascii="Wingdings" w:hAnsi="Wingdings" w:hint="default"/>
      </w:rPr>
    </w:lvl>
  </w:abstractNum>
  <w:abstractNum w:abstractNumId="18" w15:restartNumberingAfterBreak="0">
    <w:nsid w:val="31612611"/>
    <w:multiLevelType w:val="hybridMultilevel"/>
    <w:tmpl w:val="1DB4EB4A"/>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19" w15:restartNumberingAfterBreak="0">
    <w:nsid w:val="39F815BB"/>
    <w:multiLevelType w:val="hybridMultilevel"/>
    <w:tmpl w:val="963E3FA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0" w15:restartNumberingAfterBreak="0">
    <w:nsid w:val="3B28385A"/>
    <w:multiLevelType w:val="multilevel"/>
    <w:tmpl w:val="1AE8B5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CC16D1B"/>
    <w:multiLevelType w:val="hybridMultilevel"/>
    <w:tmpl w:val="043A8EBA"/>
    <w:lvl w:ilvl="0" w:tplc="12FEF28C">
      <w:numFmt w:val="bullet"/>
      <w:lvlText w:val="•"/>
      <w:lvlJc w:val="left"/>
      <w:pPr>
        <w:ind w:left="1307" w:hanging="360"/>
      </w:pPr>
      <w:rPr>
        <w:rFonts w:ascii="FlandersArtSans-Regular" w:eastAsia="FlandersArtSans-Regular" w:hAnsi="FlandersArtSans-Regular" w:cs="FlandersArtSans-Regular" w:hint="default"/>
        <w:spacing w:val="-4"/>
        <w:w w:val="99"/>
        <w:sz w:val="24"/>
        <w:szCs w:val="24"/>
        <w:lang w:val="nl-NL" w:eastAsia="nl-NL" w:bidi="nl-NL"/>
      </w:rPr>
    </w:lvl>
    <w:lvl w:ilvl="1" w:tplc="7C74074C">
      <w:numFmt w:val="bullet"/>
      <w:lvlText w:val="•"/>
      <w:lvlJc w:val="left"/>
      <w:pPr>
        <w:ind w:left="2251" w:hanging="360"/>
      </w:pPr>
      <w:rPr>
        <w:rFonts w:ascii="FlandersArtSans-Regular" w:eastAsia="FlandersArtSans-Regular" w:hAnsi="FlandersArtSans-Regular" w:cs="FlandersArtSans-Regular" w:hint="default"/>
        <w:spacing w:val="-11"/>
        <w:w w:val="99"/>
        <w:sz w:val="24"/>
        <w:szCs w:val="24"/>
        <w:lang w:val="nl-NL" w:eastAsia="nl-NL" w:bidi="nl-NL"/>
      </w:rPr>
    </w:lvl>
    <w:lvl w:ilvl="2" w:tplc="333CD8EE">
      <w:numFmt w:val="bullet"/>
      <w:lvlText w:val="•"/>
      <w:lvlJc w:val="left"/>
      <w:pPr>
        <w:ind w:left="2648" w:hanging="360"/>
      </w:pPr>
      <w:rPr>
        <w:rFonts w:ascii="FlandersArtSans-Regular" w:eastAsia="FlandersArtSans-Regular" w:hAnsi="FlandersArtSans-Regular" w:cs="FlandersArtSans-Regular" w:hint="default"/>
        <w:spacing w:val="-12"/>
        <w:w w:val="99"/>
        <w:sz w:val="24"/>
        <w:szCs w:val="24"/>
        <w:lang w:val="nl-NL" w:eastAsia="nl-NL" w:bidi="nl-NL"/>
      </w:rPr>
    </w:lvl>
    <w:lvl w:ilvl="3" w:tplc="A0706D08">
      <w:numFmt w:val="bullet"/>
      <w:lvlText w:val="•"/>
      <w:lvlJc w:val="left"/>
      <w:pPr>
        <w:ind w:left="2535" w:hanging="360"/>
      </w:pPr>
      <w:rPr>
        <w:rFonts w:ascii="FlandersArtSans-Regular" w:eastAsia="FlandersArtSans-Regular" w:hAnsi="FlandersArtSans-Regular" w:cs="FlandersArtSans-Regular" w:hint="default"/>
        <w:spacing w:val="-11"/>
        <w:w w:val="99"/>
        <w:sz w:val="24"/>
        <w:szCs w:val="24"/>
        <w:lang w:val="nl-NL" w:eastAsia="nl-NL" w:bidi="nl-NL"/>
      </w:rPr>
    </w:lvl>
    <w:lvl w:ilvl="4" w:tplc="5428D8FC">
      <w:numFmt w:val="bullet"/>
      <w:lvlText w:val="•"/>
      <w:lvlJc w:val="left"/>
      <w:pPr>
        <w:ind w:left="2260" w:hanging="360"/>
      </w:pPr>
      <w:rPr>
        <w:rFonts w:hint="default"/>
        <w:lang w:val="nl-NL" w:eastAsia="nl-NL" w:bidi="nl-NL"/>
      </w:rPr>
    </w:lvl>
    <w:lvl w:ilvl="5" w:tplc="CB589806">
      <w:numFmt w:val="bullet"/>
      <w:lvlText w:val="•"/>
      <w:lvlJc w:val="left"/>
      <w:pPr>
        <w:ind w:left="2540" w:hanging="360"/>
      </w:pPr>
      <w:rPr>
        <w:rFonts w:hint="default"/>
        <w:lang w:val="nl-NL" w:eastAsia="nl-NL" w:bidi="nl-NL"/>
      </w:rPr>
    </w:lvl>
    <w:lvl w:ilvl="6" w:tplc="8DCA030C">
      <w:numFmt w:val="bullet"/>
      <w:lvlText w:val="•"/>
      <w:lvlJc w:val="left"/>
      <w:pPr>
        <w:ind w:left="2640" w:hanging="360"/>
      </w:pPr>
      <w:rPr>
        <w:rFonts w:hint="default"/>
        <w:lang w:val="nl-NL" w:eastAsia="nl-NL" w:bidi="nl-NL"/>
      </w:rPr>
    </w:lvl>
    <w:lvl w:ilvl="7" w:tplc="399A4E22">
      <w:numFmt w:val="bullet"/>
      <w:lvlText w:val="•"/>
      <w:lvlJc w:val="left"/>
      <w:pPr>
        <w:ind w:left="4501" w:hanging="360"/>
      </w:pPr>
      <w:rPr>
        <w:rFonts w:hint="default"/>
        <w:lang w:val="nl-NL" w:eastAsia="nl-NL" w:bidi="nl-NL"/>
      </w:rPr>
    </w:lvl>
    <w:lvl w:ilvl="8" w:tplc="C80CFF56">
      <w:numFmt w:val="bullet"/>
      <w:lvlText w:val="•"/>
      <w:lvlJc w:val="left"/>
      <w:pPr>
        <w:ind w:left="6362" w:hanging="360"/>
      </w:pPr>
      <w:rPr>
        <w:rFonts w:hint="default"/>
        <w:lang w:val="nl-NL" w:eastAsia="nl-NL" w:bidi="nl-NL"/>
      </w:rPr>
    </w:lvl>
  </w:abstractNum>
  <w:abstractNum w:abstractNumId="22" w15:restartNumberingAfterBreak="0">
    <w:nsid w:val="40402493"/>
    <w:multiLevelType w:val="hybridMultilevel"/>
    <w:tmpl w:val="85C415C8"/>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3" w15:restartNumberingAfterBreak="0">
    <w:nsid w:val="432362F3"/>
    <w:multiLevelType w:val="multilevel"/>
    <w:tmpl w:val="AB28C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9772181"/>
    <w:multiLevelType w:val="multilevel"/>
    <w:tmpl w:val="310638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98B296F"/>
    <w:multiLevelType w:val="multilevel"/>
    <w:tmpl w:val="8AB0F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2B0689"/>
    <w:multiLevelType w:val="hybridMultilevel"/>
    <w:tmpl w:val="FFFFFFFF"/>
    <w:lvl w:ilvl="0" w:tplc="D5440C26">
      <w:start w:val="1"/>
      <w:numFmt w:val="bullet"/>
      <w:lvlText w:val=""/>
      <w:lvlJc w:val="left"/>
      <w:pPr>
        <w:ind w:left="720" w:hanging="360"/>
      </w:pPr>
      <w:rPr>
        <w:rFonts w:ascii="Symbol" w:hAnsi="Symbol" w:hint="default"/>
      </w:rPr>
    </w:lvl>
    <w:lvl w:ilvl="1" w:tplc="797AC21A">
      <w:start w:val="1"/>
      <w:numFmt w:val="bullet"/>
      <w:lvlText w:val="o"/>
      <w:lvlJc w:val="left"/>
      <w:pPr>
        <w:ind w:left="1440" w:hanging="360"/>
      </w:pPr>
      <w:rPr>
        <w:rFonts w:ascii="Courier New" w:hAnsi="Courier New" w:hint="default"/>
      </w:rPr>
    </w:lvl>
    <w:lvl w:ilvl="2" w:tplc="043E4140">
      <w:start w:val="1"/>
      <w:numFmt w:val="bullet"/>
      <w:lvlText w:val=""/>
      <w:lvlJc w:val="left"/>
      <w:pPr>
        <w:ind w:left="2160" w:hanging="360"/>
      </w:pPr>
      <w:rPr>
        <w:rFonts w:ascii="Wingdings" w:hAnsi="Wingdings" w:hint="default"/>
      </w:rPr>
    </w:lvl>
    <w:lvl w:ilvl="3" w:tplc="A4C46B68">
      <w:start w:val="1"/>
      <w:numFmt w:val="bullet"/>
      <w:lvlText w:val=""/>
      <w:lvlJc w:val="left"/>
      <w:pPr>
        <w:ind w:left="2880" w:hanging="360"/>
      </w:pPr>
      <w:rPr>
        <w:rFonts w:ascii="Symbol" w:hAnsi="Symbol" w:hint="default"/>
      </w:rPr>
    </w:lvl>
    <w:lvl w:ilvl="4" w:tplc="06D8E114">
      <w:start w:val="1"/>
      <w:numFmt w:val="bullet"/>
      <w:lvlText w:val="o"/>
      <w:lvlJc w:val="left"/>
      <w:pPr>
        <w:ind w:left="3600" w:hanging="360"/>
      </w:pPr>
      <w:rPr>
        <w:rFonts w:ascii="Courier New" w:hAnsi="Courier New" w:hint="default"/>
      </w:rPr>
    </w:lvl>
    <w:lvl w:ilvl="5" w:tplc="5AC0D46E">
      <w:start w:val="1"/>
      <w:numFmt w:val="bullet"/>
      <w:lvlText w:val=""/>
      <w:lvlJc w:val="left"/>
      <w:pPr>
        <w:ind w:left="4320" w:hanging="360"/>
      </w:pPr>
      <w:rPr>
        <w:rFonts w:ascii="Wingdings" w:hAnsi="Wingdings" w:hint="default"/>
      </w:rPr>
    </w:lvl>
    <w:lvl w:ilvl="6" w:tplc="308A98B8">
      <w:start w:val="1"/>
      <w:numFmt w:val="bullet"/>
      <w:lvlText w:val=""/>
      <w:lvlJc w:val="left"/>
      <w:pPr>
        <w:ind w:left="5040" w:hanging="360"/>
      </w:pPr>
      <w:rPr>
        <w:rFonts w:ascii="Symbol" w:hAnsi="Symbol" w:hint="default"/>
      </w:rPr>
    </w:lvl>
    <w:lvl w:ilvl="7" w:tplc="62445516">
      <w:start w:val="1"/>
      <w:numFmt w:val="bullet"/>
      <w:lvlText w:val="o"/>
      <w:lvlJc w:val="left"/>
      <w:pPr>
        <w:ind w:left="5760" w:hanging="360"/>
      </w:pPr>
      <w:rPr>
        <w:rFonts w:ascii="Courier New" w:hAnsi="Courier New" w:hint="default"/>
      </w:rPr>
    </w:lvl>
    <w:lvl w:ilvl="8" w:tplc="7F56AAD0">
      <w:start w:val="1"/>
      <w:numFmt w:val="bullet"/>
      <w:lvlText w:val=""/>
      <w:lvlJc w:val="left"/>
      <w:pPr>
        <w:ind w:left="6480" w:hanging="360"/>
      </w:pPr>
      <w:rPr>
        <w:rFonts w:ascii="Wingdings" w:hAnsi="Wingdings" w:hint="default"/>
      </w:rPr>
    </w:lvl>
  </w:abstractNum>
  <w:abstractNum w:abstractNumId="27" w15:restartNumberingAfterBreak="0">
    <w:nsid w:val="4B4C71D4"/>
    <w:multiLevelType w:val="hybridMultilevel"/>
    <w:tmpl w:val="6602F47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8" w15:restartNumberingAfterBreak="0">
    <w:nsid w:val="4E5A0633"/>
    <w:multiLevelType w:val="hybridMultilevel"/>
    <w:tmpl w:val="75B6441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9" w15:restartNumberingAfterBreak="0">
    <w:nsid w:val="4F330D71"/>
    <w:multiLevelType w:val="multilevel"/>
    <w:tmpl w:val="D652A8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0C610E5"/>
    <w:multiLevelType w:val="hybridMultilevel"/>
    <w:tmpl w:val="C3A2D5A8"/>
    <w:lvl w:ilvl="0" w:tplc="050CEABA">
      <w:start w:val="1"/>
      <w:numFmt w:val="bullet"/>
      <w:lvlText w:val=""/>
      <w:lvlJc w:val="left"/>
      <w:pPr>
        <w:ind w:left="720" w:hanging="360"/>
      </w:pPr>
      <w:rPr>
        <w:rFonts w:ascii="Symbol" w:hAnsi="Symbol" w:hint="default"/>
      </w:rPr>
    </w:lvl>
    <w:lvl w:ilvl="1" w:tplc="67D0F68A">
      <w:start w:val="1"/>
      <w:numFmt w:val="bullet"/>
      <w:lvlText w:val="o"/>
      <w:lvlJc w:val="left"/>
      <w:pPr>
        <w:ind w:left="1440" w:hanging="360"/>
      </w:pPr>
      <w:rPr>
        <w:rFonts w:ascii="Courier New" w:hAnsi="Courier New" w:hint="default"/>
      </w:rPr>
    </w:lvl>
    <w:lvl w:ilvl="2" w:tplc="D22681BA">
      <w:start w:val="1"/>
      <w:numFmt w:val="bullet"/>
      <w:lvlText w:val=""/>
      <w:lvlJc w:val="left"/>
      <w:pPr>
        <w:ind w:left="2160" w:hanging="360"/>
      </w:pPr>
      <w:rPr>
        <w:rFonts w:ascii="Wingdings" w:hAnsi="Wingdings" w:hint="default"/>
      </w:rPr>
    </w:lvl>
    <w:lvl w:ilvl="3" w:tplc="366A0A98">
      <w:start w:val="1"/>
      <w:numFmt w:val="bullet"/>
      <w:lvlText w:val=""/>
      <w:lvlJc w:val="left"/>
      <w:pPr>
        <w:ind w:left="2880" w:hanging="360"/>
      </w:pPr>
      <w:rPr>
        <w:rFonts w:ascii="Symbol" w:hAnsi="Symbol" w:hint="default"/>
      </w:rPr>
    </w:lvl>
    <w:lvl w:ilvl="4" w:tplc="D8549B5C">
      <w:start w:val="1"/>
      <w:numFmt w:val="bullet"/>
      <w:lvlText w:val="o"/>
      <w:lvlJc w:val="left"/>
      <w:pPr>
        <w:ind w:left="3600" w:hanging="360"/>
      </w:pPr>
      <w:rPr>
        <w:rFonts w:ascii="Courier New" w:hAnsi="Courier New" w:hint="default"/>
      </w:rPr>
    </w:lvl>
    <w:lvl w:ilvl="5" w:tplc="974CD49A">
      <w:start w:val="1"/>
      <w:numFmt w:val="bullet"/>
      <w:lvlText w:val=""/>
      <w:lvlJc w:val="left"/>
      <w:pPr>
        <w:ind w:left="4320" w:hanging="360"/>
      </w:pPr>
      <w:rPr>
        <w:rFonts w:ascii="Wingdings" w:hAnsi="Wingdings" w:hint="default"/>
      </w:rPr>
    </w:lvl>
    <w:lvl w:ilvl="6" w:tplc="B27CF0CC">
      <w:start w:val="1"/>
      <w:numFmt w:val="bullet"/>
      <w:lvlText w:val=""/>
      <w:lvlJc w:val="left"/>
      <w:pPr>
        <w:ind w:left="5040" w:hanging="360"/>
      </w:pPr>
      <w:rPr>
        <w:rFonts w:ascii="Symbol" w:hAnsi="Symbol" w:hint="default"/>
      </w:rPr>
    </w:lvl>
    <w:lvl w:ilvl="7" w:tplc="79820654">
      <w:start w:val="1"/>
      <w:numFmt w:val="bullet"/>
      <w:lvlText w:val="o"/>
      <w:lvlJc w:val="left"/>
      <w:pPr>
        <w:ind w:left="5760" w:hanging="360"/>
      </w:pPr>
      <w:rPr>
        <w:rFonts w:ascii="Courier New" w:hAnsi="Courier New" w:hint="default"/>
      </w:rPr>
    </w:lvl>
    <w:lvl w:ilvl="8" w:tplc="0C58F682">
      <w:start w:val="1"/>
      <w:numFmt w:val="bullet"/>
      <w:lvlText w:val=""/>
      <w:lvlJc w:val="left"/>
      <w:pPr>
        <w:ind w:left="6480" w:hanging="360"/>
      </w:pPr>
      <w:rPr>
        <w:rFonts w:ascii="Wingdings" w:hAnsi="Wingdings" w:hint="default"/>
      </w:rPr>
    </w:lvl>
  </w:abstractNum>
  <w:abstractNum w:abstractNumId="31" w15:restartNumberingAfterBreak="0">
    <w:nsid w:val="510D3026"/>
    <w:multiLevelType w:val="hybridMultilevel"/>
    <w:tmpl w:val="FFFFFFFF"/>
    <w:lvl w:ilvl="0" w:tplc="A0CAF088">
      <w:start w:val="1"/>
      <w:numFmt w:val="bullet"/>
      <w:lvlText w:val=""/>
      <w:lvlJc w:val="left"/>
      <w:pPr>
        <w:ind w:left="720" w:hanging="360"/>
      </w:pPr>
      <w:rPr>
        <w:rFonts w:ascii="Symbol" w:hAnsi="Symbol" w:hint="default"/>
      </w:rPr>
    </w:lvl>
    <w:lvl w:ilvl="1" w:tplc="4F60720E">
      <w:start w:val="1"/>
      <w:numFmt w:val="bullet"/>
      <w:lvlText w:val="o"/>
      <w:lvlJc w:val="left"/>
      <w:pPr>
        <w:ind w:left="1440" w:hanging="360"/>
      </w:pPr>
      <w:rPr>
        <w:rFonts w:ascii="Courier New" w:hAnsi="Courier New" w:hint="default"/>
      </w:rPr>
    </w:lvl>
    <w:lvl w:ilvl="2" w:tplc="16EE1852">
      <w:start w:val="1"/>
      <w:numFmt w:val="bullet"/>
      <w:lvlText w:val=""/>
      <w:lvlJc w:val="left"/>
      <w:pPr>
        <w:ind w:left="2160" w:hanging="360"/>
      </w:pPr>
      <w:rPr>
        <w:rFonts w:ascii="Wingdings" w:hAnsi="Wingdings" w:hint="default"/>
      </w:rPr>
    </w:lvl>
    <w:lvl w:ilvl="3" w:tplc="5C00F020">
      <w:start w:val="1"/>
      <w:numFmt w:val="bullet"/>
      <w:lvlText w:val=""/>
      <w:lvlJc w:val="left"/>
      <w:pPr>
        <w:ind w:left="2880" w:hanging="360"/>
      </w:pPr>
      <w:rPr>
        <w:rFonts w:ascii="Symbol" w:hAnsi="Symbol" w:hint="default"/>
      </w:rPr>
    </w:lvl>
    <w:lvl w:ilvl="4" w:tplc="9F9A503E">
      <w:start w:val="1"/>
      <w:numFmt w:val="bullet"/>
      <w:lvlText w:val="o"/>
      <w:lvlJc w:val="left"/>
      <w:pPr>
        <w:ind w:left="3600" w:hanging="360"/>
      </w:pPr>
      <w:rPr>
        <w:rFonts w:ascii="Courier New" w:hAnsi="Courier New" w:hint="default"/>
      </w:rPr>
    </w:lvl>
    <w:lvl w:ilvl="5" w:tplc="BCF81232">
      <w:start w:val="1"/>
      <w:numFmt w:val="bullet"/>
      <w:lvlText w:val=""/>
      <w:lvlJc w:val="left"/>
      <w:pPr>
        <w:ind w:left="4320" w:hanging="360"/>
      </w:pPr>
      <w:rPr>
        <w:rFonts w:ascii="Wingdings" w:hAnsi="Wingdings" w:hint="default"/>
      </w:rPr>
    </w:lvl>
    <w:lvl w:ilvl="6" w:tplc="4D24B56C">
      <w:start w:val="1"/>
      <w:numFmt w:val="bullet"/>
      <w:lvlText w:val=""/>
      <w:lvlJc w:val="left"/>
      <w:pPr>
        <w:ind w:left="5040" w:hanging="360"/>
      </w:pPr>
      <w:rPr>
        <w:rFonts w:ascii="Symbol" w:hAnsi="Symbol" w:hint="default"/>
      </w:rPr>
    </w:lvl>
    <w:lvl w:ilvl="7" w:tplc="6ED20DA8">
      <w:start w:val="1"/>
      <w:numFmt w:val="bullet"/>
      <w:lvlText w:val="o"/>
      <w:lvlJc w:val="left"/>
      <w:pPr>
        <w:ind w:left="5760" w:hanging="360"/>
      </w:pPr>
      <w:rPr>
        <w:rFonts w:ascii="Courier New" w:hAnsi="Courier New" w:hint="default"/>
      </w:rPr>
    </w:lvl>
    <w:lvl w:ilvl="8" w:tplc="49082AC2">
      <w:start w:val="1"/>
      <w:numFmt w:val="bullet"/>
      <w:lvlText w:val=""/>
      <w:lvlJc w:val="left"/>
      <w:pPr>
        <w:ind w:left="6480" w:hanging="360"/>
      </w:pPr>
      <w:rPr>
        <w:rFonts w:ascii="Wingdings" w:hAnsi="Wingdings" w:hint="default"/>
      </w:rPr>
    </w:lvl>
  </w:abstractNum>
  <w:abstractNum w:abstractNumId="32" w15:restartNumberingAfterBreak="0">
    <w:nsid w:val="524910DB"/>
    <w:multiLevelType w:val="hybridMultilevel"/>
    <w:tmpl w:val="8564AC52"/>
    <w:lvl w:ilvl="0" w:tplc="62DC0652">
      <w:start w:val="1"/>
      <w:numFmt w:val="bullet"/>
      <w:lvlText w:val=""/>
      <w:lvlJc w:val="left"/>
      <w:pPr>
        <w:ind w:left="720" w:hanging="360"/>
      </w:pPr>
      <w:rPr>
        <w:rFonts w:ascii="Symbol" w:hAnsi="Symbol" w:hint="default"/>
      </w:rPr>
    </w:lvl>
    <w:lvl w:ilvl="1" w:tplc="B5089C5A">
      <w:start w:val="1"/>
      <w:numFmt w:val="bullet"/>
      <w:lvlText w:val="o"/>
      <w:lvlJc w:val="left"/>
      <w:pPr>
        <w:ind w:left="1440" w:hanging="360"/>
      </w:pPr>
      <w:rPr>
        <w:rFonts w:ascii="Courier New" w:hAnsi="Courier New" w:hint="default"/>
      </w:rPr>
    </w:lvl>
    <w:lvl w:ilvl="2" w:tplc="96DE2A88">
      <w:start w:val="1"/>
      <w:numFmt w:val="bullet"/>
      <w:lvlText w:val=""/>
      <w:lvlJc w:val="left"/>
      <w:pPr>
        <w:ind w:left="2160" w:hanging="360"/>
      </w:pPr>
      <w:rPr>
        <w:rFonts w:ascii="Wingdings" w:hAnsi="Wingdings" w:hint="default"/>
      </w:rPr>
    </w:lvl>
    <w:lvl w:ilvl="3" w:tplc="0B587462">
      <w:start w:val="1"/>
      <w:numFmt w:val="bullet"/>
      <w:lvlText w:val=""/>
      <w:lvlJc w:val="left"/>
      <w:pPr>
        <w:ind w:left="2880" w:hanging="360"/>
      </w:pPr>
      <w:rPr>
        <w:rFonts w:ascii="Symbol" w:hAnsi="Symbol" w:hint="default"/>
      </w:rPr>
    </w:lvl>
    <w:lvl w:ilvl="4" w:tplc="318AC5A0">
      <w:start w:val="1"/>
      <w:numFmt w:val="bullet"/>
      <w:lvlText w:val="o"/>
      <w:lvlJc w:val="left"/>
      <w:pPr>
        <w:ind w:left="3600" w:hanging="360"/>
      </w:pPr>
      <w:rPr>
        <w:rFonts w:ascii="Courier New" w:hAnsi="Courier New" w:hint="default"/>
      </w:rPr>
    </w:lvl>
    <w:lvl w:ilvl="5" w:tplc="2EDAC168">
      <w:start w:val="1"/>
      <w:numFmt w:val="bullet"/>
      <w:lvlText w:val=""/>
      <w:lvlJc w:val="left"/>
      <w:pPr>
        <w:ind w:left="4320" w:hanging="360"/>
      </w:pPr>
      <w:rPr>
        <w:rFonts w:ascii="Wingdings" w:hAnsi="Wingdings" w:hint="default"/>
      </w:rPr>
    </w:lvl>
    <w:lvl w:ilvl="6" w:tplc="524E06DC">
      <w:start w:val="1"/>
      <w:numFmt w:val="bullet"/>
      <w:lvlText w:val=""/>
      <w:lvlJc w:val="left"/>
      <w:pPr>
        <w:ind w:left="5040" w:hanging="360"/>
      </w:pPr>
      <w:rPr>
        <w:rFonts w:ascii="Symbol" w:hAnsi="Symbol" w:hint="default"/>
      </w:rPr>
    </w:lvl>
    <w:lvl w:ilvl="7" w:tplc="92B6E028">
      <w:start w:val="1"/>
      <w:numFmt w:val="bullet"/>
      <w:lvlText w:val="o"/>
      <w:lvlJc w:val="left"/>
      <w:pPr>
        <w:ind w:left="5760" w:hanging="360"/>
      </w:pPr>
      <w:rPr>
        <w:rFonts w:ascii="Courier New" w:hAnsi="Courier New" w:hint="default"/>
      </w:rPr>
    </w:lvl>
    <w:lvl w:ilvl="8" w:tplc="E124DD2C">
      <w:start w:val="1"/>
      <w:numFmt w:val="bullet"/>
      <w:lvlText w:val=""/>
      <w:lvlJc w:val="left"/>
      <w:pPr>
        <w:ind w:left="6480" w:hanging="360"/>
      </w:pPr>
      <w:rPr>
        <w:rFonts w:ascii="Wingdings" w:hAnsi="Wingdings" w:hint="default"/>
      </w:rPr>
    </w:lvl>
  </w:abstractNum>
  <w:abstractNum w:abstractNumId="33" w15:restartNumberingAfterBreak="0">
    <w:nsid w:val="54992995"/>
    <w:multiLevelType w:val="multilevel"/>
    <w:tmpl w:val="0BD42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8462FF8"/>
    <w:multiLevelType w:val="multilevel"/>
    <w:tmpl w:val="FFF04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AAD6665"/>
    <w:multiLevelType w:val="hybridMultilevel"/>
    <w:tmpl w:val="15ACA438"/>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6" w15:restartNumberingAfterBreak="0">
    <w:nsid w:val="5AB64785"/>
    <w:multiLevelType w:val="hybridMultilevel"/>
    <w:tmpl w:val="FC143A18"/>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7" w15:restartNumberingAfterBreak="0">
    <w:nsid w:val="5C836949"/>
    <w:multiLevelType w:val="multilevel"/>
    <w:tmpl w:val="C2EC5DC0"/>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2C45446"/>
    <w:multiLevelType w:val="multilevel"/>
    <w:tmpl w:val="B566A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36F7646"/>
    <w:multiLevelType w:val="multilevel"/>
    <w:tmpl w:val="4ECC4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3F616DB"/>
    <w:multiLevelType w:val="multilevel"/>
    <w:tmpl w:val="0B925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4FA0662"/>
    <w:multiLevelType w:val="hybridMultilevel"/>
    <w:tmpl w:val="FFFFFFFF"/>
    <w:lvl w:ilvl="0" w:tplc="17BE59D6">
      <w:start w:val="1"/>
      <w:numFmt w:val="bullet"/>
      <w:lvlText w:val=""/>
      <w:lvlJc w:val="left"/>
      <w:pPr>
        <w:ind w:left="720" w:hanging="360"/>
      </w:pPr>
      <w:rPr>
        <w:rFonts w:ascii="Symbol" w:hAnsi="Symbol" w:hint="default"/>
      </w:rPr>
    </w:lvl>
    <w:lvl w:ilvl="1" w:tplc="0066A8D0">
      <w:start w:val="1"/>
      <w:numFmt w:val="bullet"/>
      <w:lvlText w:val="o"/>
      <w:lvlJc w:val="left"/>
      <w:pPr>
        <w:ind w:left="1440" w:hanging="360"/>
      </w:pPr>
      <w:rPr>
        <w:rFonts w:ascii="Courier New" w:hAnsi="Courier New" w:hint="default"/>
      </w:rPr>
    </w:lvl>
    <w:lvl w:ilvl="2" w:tplc="D8501402">
      <w:start w:val="1"/>
      <w:numFmt w:val="bullet"/>
      <w:lvlText w:val=""/>
      <w:lvlJc w:val="left"/>
      <w:pPr>
        <w:ind w:left="2160" w:hanging="360"/>
      </w:pPr>
      <w:rPr>
        <w:rFonts w:ascii="Wingdings" w:hAnsi="Wingdings" w:hint="default"/>
      </w:rPr>
    </w:lvl>
    <w:lvl w:ilvl="3" w:tplc="0CF09702">
      <w:start w:val="1"/>
      <w:numFmt w:val="bullet"/>
      <w:lvlText w:val=""/>
      <w:lvlJc w:val="left"/>
      <w:pPr>
        <w:ind w:left="2880" w:hanging="360"/>
      </w:pPr>
      <w:rPr>
        <w:rFonts w:ascii="Symbol" w:hAnsi="Symbol" w:hint="default"/>
      </w:rPr>
    </w:lvl>
    <w:lvl w:ilvl="4" w:tplc="953C8646">
      <w:start w:val="1"/>
      <w:numFmt w:val="bullet"/>
      <w:lvlText w:val="o"/>
      <w:lvlJc w:val="left"/>
      <w:pPr>
        <w:ind w:left="3600" w:hanging="360"/>
      </w:pPr>
      <w:rPr>
        <w:rFonts w:ascii="Courier New" w:hAnsi="Courier New" w:hint="default"/>
      </w:rPr>
    </w:lvl>
    <w:lvl w:ilvl="5" w:tplc="ADBA6078">
      <w:start w:val="1"/>
      <w:numFmt w:val="bullet"/>
      <w:lvlText w:val=""/>
      <w:lvlJc w:val="left"/>
      <w:pPr>
        <w:ind w:left="4320" w:hanging="360"/>
      </w:pPr>
      <w:rPr>
        <w:rFonts w:ascii="Wingdings" w:hAnsi="Wingdings" w:hint="default"/>
      </w:rPr>
    </w:lvl>
    <w:lvl w:ilvl="6" w:tplc="31F6136C">
      <w:start w:val="1"/>
      <w:numFmt w:val="bullet"/>
      <w:lvlText w:val=""/>
      <w:lvlJc w:val="left"/>
      <w:pPr>
        <w:ind w:left="5040" w:hanging="360"/>
      </w:pPr>
      <w:rPr>
        <w:rFonts w:ascii="Symbol" w:hAnsi="Symbol" w:hint="default"/>
      </w:rPr>
    </w:lvl>
    <w:lvl w:ilvl="7" w:tplc="8E00F7C4">
      <w:start w:val="1"/>
      <w:numFmt w:val="bullet"/>
      <w:lvlText w:val="o"/>
      <w:lvlJc w:val="left"/>
      <w:pPr>
        <w:ind w:left="5760" w:hanging="360"/>
      </w:pPr>
      <w:rPr>
        <w:rFonts w:ascii="Courier New" w:hAnsi="Courier New" w:hint="default"/>
      </w:rPr>
    </w:lvl>
    <w:lvl w:ilvl="8" w:tplc="A7C00198">
      <w:start w:val="1"/>
      <w:numFmt w:val="bullet"/>
      <w:lvlText w:val=""/>
      <w:lvlJc w:val="left"/>
      <w:pPr>
        <w:ind w:left="6480" w:hanging="360"/>
      </w:pPr>
      <w:rPr>
        <w:rFonts w:ascii="Wingdings" w:hAnsi="Wingdings" w:hint="default"/>
      </w:rPr>
    </w:lvl>
  </w:abstractNum>
  <w:abstractNum w:abstractNumId="42" w15:restartNumberingAfterBreak="0">
    <w:nsid w:val="6DBF123D"/>
    <w:multiLevelType w:val="hybridMultilevel"/>
    <w:tmpl w:val="E9D0625A"/>
    <w:lvl w:ilvl="0" w:tplc="63288E7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6E4105B0"/>
    <w:multiLevelType w:val="hybridMultilevel"/>
    <w:tmpl w:val="AEE88422"/>
    <w:lvl w:ilvl="0" w:tplc="090457E4">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4" w15:restartNumberingAfterBreak="0">
    <w:nsid w:val="6F2D5589"/>
    <w:multiLevelType w:val="hybridMultilevel"/>
    <w:tmpl w:val="78FCC9C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5" w15:restartNumberingAfterBreak="0">
    <w:nsid w:val="74826593"/>
    <w:multiLevelType w:val="hybridMultilevel"/>
    <w:tmpl w:val="F35E201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6" w15:restartNumberingAfterBreak="0">
    <w:nsid w:val="7CA62E7B"/>
    <w:multiLevelType w:val="hybridMultilevel"/>
    <w:tmpl w:val="BFE68AF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7" w15:restartNumberingAfterBreak="0">
    <w:nsid w:val="7EF850EB"/>
    <w:multiLevelType w:val="multilevel"/>
    <w:tmpl w:val="07744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7"/>
  </w:num>
  <w:num w:numId="2">
    <w:abstractNumId w:val="39"/>
  </w:num>
  <w:num w:numId="3">
    <w:abstractNumId w:val="22"/>
  </w:num>
  <w:num w:numId="4">
    <w:abstractNumId w:val="43"/>
  </w:num>
  <w:num w:numId="5">
    <w:abstractNumId w:val="15"/>
  </w:num>
  <w:num w:numId="6">
    <w:abstractNumId w:val="3"/>
  </w:num>
  <w:num w:numId="7">
    <w:abstractNumId w:val="46"/>
  </w:num>
  <w:num w:numId="8">
    <w:abstractNumId w:val="5"/>
  </w:num>
  <w:num w:numId="9">
    <w:abstractNumId w:val="27"/>
  </w:num>
  <w:num w:numId="10">
    <w:abstractNumId w:val="15"/>
  </w:num>
  <w:num w:numId="11">
    <w:abstractNumId w:val="9"/>
  </w:num>
  <w:num w:numId="12">
    <w:abstractNumId w:val="36"/>
  </w:num>
  <w:num w:numId="13">
    <w:abstractNumId w:val="1"/>
  </w:num>
  <w:num w:numId="14">
    <w:abstractNumId w:val="8"/>
  </w:num>
  <w:num w:numId="15">
    <w:abstractNumId w:val="31"/>
  </w:num>
  <w:num w:numId="16">
    <w:abstractNumId w:val="41"/>
  </w:num>
  <w:num w:numId="17">
    <w:abstractNumId w:val="26"/>
  </w:num>
  <w:num w:numId="18">
    <w:abstractNumId w:val="16"/>
  </w:num>
  <w:num w:numId="19">
    <w:abstractNumId w:val="32"/>
  </w:num>
  <w:num w:numId="20">
    <w:abstractNumId w:val="40"/>
  </w:num>
  <w:num w:numId="21">
    <w:abstractNumId w:val="14"/>
  </w:num>
  <w:num w:numId="22">
    <w:abstractNumId w:val="23"/>
  </w:num>
  <w:num w:numId="23">
    <w:abstractNumId w:val="11"/>
  </w:num>
  <w:num w:numId="24">
    <w:abstractNumId w:val="38"/>
  </w:num>
  <w:num w:numId="25">
    <w:abstractNumId w:val="21"/>
  </w:num>
  <w:num w:numId="26">
    <w:abstractNumId w:val="29"/>
  </w:num>
  <w:num w:numId="27">
    <w:abstractNumId w:val="20"/>
  </w:num>
  <w:num w:numId="28">
    <w:abstractNumId w:val="37"/>
  </w:num>
  <w:num w:numId="29">
    <w:abstractNumId w:val="6"/>
  </w:num>
  <w:num w:numId="30">
    <w:abstractNumId w:val="7"/>
  </w:num>
  <w:num w:numId="31">
    <w:abstractNumId w:val="12"/>
  </w:num>
  <w:num w:numId="32">
    <w:abstractNumId w:val="24"/>
  </w:num>
  <w:num w:numId="33">
    <w:abstractNumId w:val="42"/>
  </w:num>
  <w:num w:numId="34">
    <w:abstractNumId w:val="25"/>
  </w:num>
  <w:num w:numId="35">
    <w:abstractNumId w:val="33"/>
  </w:num>
  <w:num w:numId="36">
    <w:abstractNumId w:val="34"/>
  </w:num>
  <w:num w:numId="37">
    <w:abstractNumId w:val="35"/>
  </w:num>
  <w:num w:numId="38">
    <w:abstractNumId w:val="28"/>
  </w:num>
  <w:num w:numId="39">
    <w:abstractNumId w:val="45"/>
  </w:num>
  <w:num w:numId="40">
    <w:abstractNumId w:val="19"/>
  </w:num>
  <w:num w:numId="41">
    <w:abstractNumId w:val="13"/>
  </w:num>
  <w:num w:numId="42">
    <w:abstractNumId w:val="0"/>
  </w:num>
  <w:num w:numId="43">
    <w:abstractNumId w:val="10"/>
  </w:num>
  <w:num w:numId="44">
    <w:abstractNumId w:val="17"/>
  </w:num>
  <w:num w:numId="45">
    <w:abstractNumId w:val="2"/>
  </w:num>
  <w:num w:numId="46">
    <w:abstractNumId w:val="30"/>
  </w:num>
  <w:num w:numId="47">
    <w:abstractNumId w:val="18"/>
  </w:num>
  <w:num w:numId="48">
    <w:abstractNumId w:val="44"/>
  </w:num>
  <w:num w:numId="49">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09E"/>
    <w:rsid w:val="00050FE1"/>
    <w:rsid w:val="000765E5"/>
    <w:rsid w:val="000820D4"/>
    <w:rsid w:val="000B61F6"/>
    <w:rsid w:val="000D0CF7"/>
    <w:rsid w:val="000D435E"/>
    <w:rsid w:val="000D66BB"/>
    <w:rsid w:val="00143AEA"/>
    <w:rsid w:val="00183397"/>
    <w:rsid w:val="001D3BFB"/>
    <w:rsid w:val="001D70CC"/>
    <w:rsid w:val="001F2347"/>
    <w:rsid w:val="001F665A"/>
    <w:rsid w:val="002040C7"/>
    <w:rsid w:val="00214B6A"/>
    <w:rsid w:val="00214C53"/>
    <w:rsid w:val="00240977"/>
    <w:rsid w:val="002B5F7E"/>
    <w:rsid w:val="00301527"/>
    <w:rsid w:val="003077F3"/>
    <w:rsid w:val="003207CB"/>
    <w:rsid w:val="00334817"/>
    <w:rsid w:val="00356010"/>
    <w:rsid w:val="00393732"/>
    <w:rsid w:val="00393C6A"/>
    <w:rsid w:val="003A3B44"/>
    <w:rsid w:val="003C3501"/>
    <w:rsid w:val="003F7EB1"/>
    <w:rsid w:val="00425910"/>
    <w:rsid w:val="00461E74"/>
    <w:rsid w:val="0046333A"/>
    <w:rsid w:val="0048309E"/>
    <w:rsid w:val="004E4F3F"/>
    <w:rsid w:val="00503AF3"/>
    <w:rsid w:val="00524EA2"/>
    <w:rsid w:val="00530729"/>
    <w:rsid w:val="00537996"/>
    <w:rsid w:val="005631A2"/>
    <w:rsid w:val="005B4109"/>
    <w:rsid w:val="005C1CB1"/>
    <w:rsid w:val="005C2EAD"/>
    <w:rsid w:val="005C602C"/>
    <w:rsid w:val="005D530E"/>
    <w:rsid w:val="005E4B1E"/>
    <w:rsid w:val="005F3417"/>
    <w:rsid w:val="00603BDB"/>
    <w:rsid w:val="00604CE6"/>
    <w:rsid w:val="0065419C"/>
    <w:rsid w:val="00672783"/>
    <w:rsid w:val="006962F6"/>
    <w:rsid w:val="006C622B"/>
    <w:rsid w:val="006D4D1A"/>
    <w:rsid w:val="006D548F"/>
    <w:rsid w:val="006D7059"/>
    <w:rsid w:val="006F3578"/>
    <w:rsid w:val="00710C5E"/>
    <w:rsid w:val="00726D03"/>
    <w:rsid w:val="0073073C"/>
    <w:rsid w:val="0073149D"/>
    <w:rsid w:val="00747572"/>
    <w:rsid w:val="00771E4C"/>
    <w:rsid w:val="00773E7A"/>
    <w:rsid w:val="00774744"/>
    <w:rsid w:val="0077542A"/>
    <w:rsid w:val="0079091A"/>
    <w:rsid w:val="007A0EF4"/>
    <w:rsid w:val="007B164A"/>
    <w:rsid w:val="007B5F95"/>
    <w:rsid w:val="007E5754"/>
    <w:rsid w:val="0087621E"/>
    <w:rsid w:val="008A7E8E"/>
    <w:rsid w:val="008C0C3D"/>
    <w:rsid w:val="008D3BC7"/>
    <w:rsid w:val="008D49E0"/>
    <w:rsid w:val="00912A9B"/>
    <w:rsid w:val="009B1137"/>
    <w:rsid w:val="009B5C30"/>
    <w:rsid w:val="009C6E3F"/>
    <w:rsid w:val="009E49BF"/>
    <w:rsid w:val="00A20BC0"/>
    <w:rsid w:val="00A20E3A"/>
    <w:rsid w:val="00A46B1A"/>
    <w:rsid w:val="00A54563"/>
    <w:rsid w:val="00A563E8"/>
    <w:rsid w:val="00AB7C39"/>
    <w:rsid w:val="00AC668D"/>
    <w:rsid w:val="00AE2788"/>
    <w:rsid w:val="00AF194F"/>
    <w:rsid w:val="00B230DB"/>
    <w:rsid w:val="00B34BAD"/>
    <w:rsid w:val="00B60A8E"/>
    <w:rsid w:val="00B64D32"/>
    <w:rsid w:val="00B73186"/>
    <w:rsid w:val="00B91AA5"/>
    <w:rsid w:val="00B94AF0"/>
    <w:rsid w:val="00C00960"/>
    <w:rsid w:val="00C22D16"/>
    <w:rsid w:val="00C25E35"/>
    <w:rsid w:val="00C314AF"/>
    <w:rsid w:val="00C45EAC"/>
    <w:rsid w:val="00C86894"/>
    <w:rsid w:val="00C90915"/>
    <w:rsid w:val="00CB0B40"/>
    <w:rsid w:val="00CC1F1D"/>
    <w:rsid w:val="00CD711C"/>
    <w:rsid w:val="00CF1C33"/>
    <w:rsid w:val="00CF30BE"/>
    <w:rsid w:val="00CF79D8"/>
    <w:rsid w:val="00D16968"/>
    <w:rsid w:val="00D50526"/>
    <w:rsid w:val="00D53FFC"/>
    <w:rsid w:val="00D5528C"/>
    <w:rsid w:val="00D56460"/>
    <w:rsid w:val="00DB1D83"/>
    <w:rsid w:val="00DB7CE1"/>
    <w:rsid w:val="00DD44BE"/>
    <w:rsid w:val="00DE2D10"/>
    <w:rsid w:val="00E01A7C"/>
    <w:rsid w:val="00E300BD"/>
    <w:rsid w:val="00E43673"/>
    <w:rsid w:val="00E607A2"/>
    <w:rsid w:val="00E6519C"/>
    <w:rsid w:val="00E768BC"/>
    <w:rsid w:val="00E85052"/>
    <w:rsid w:val="00EA616C"/>
    <w:rsid w:val="00EA6FA2"/>
    <w:rsid w:val="00ED73DB"/>
    <w:rsid w:val="00F42678"/>
    <w:rsid w:val="00F73674"/>
    <w:rsid w:val="00FA46EF"/>
    <w:rsid w:val="00FD5CAF"/>
    <w:rsid w:val="00FD7811"/>
    <w:rsid w:val="00FE2562"/>
    <w:rsid w:val="00FE5471"/>
    <w:rsid w:val="01E14B0A"/>
    <w:rsid w:val="0266C88A"/>
    <w:rsid w:val="03480CAB"/>
    <w:rsid w:val="06D4E4A6"/>
    <w:rsid w:val="06E09B0E"/>
    <w:rsid w:val="0775371C"/>
    <w:rsid w:val="0C9429A4"/>
    <w:rsid w:val="0DA8FC3A"/>
    <w:rsid w:val="0DD61F54"/>
    <w:rsid w:val="0F3B7159"/>
    <w:rsid w:val="105023B5"/>
    <w:rsid w:val="1157FFE8"/>
    <w:rsid w:val="15ACE615"/>
    <w:rsid w:val="16E9561E"/>
    <w:rsid w:val="173D89AE"/>
    <w:rsid w:val="176A2200"/>
    <w:rsid w:val="19F7EF7A"/>
    <w:rsid w:val="1B3A9C6C"/>
    <w:rsid w:val="1BB38CBC"/>
    <w:rsid w:val="1E431578"/>
    <w:rsid w:val="1F4390C9"/>
    <w:rsid w:val="202C8718"/>
    <w:rsid w:val="20BAFBC0"/>
    <w:rsid w:val="20C46BCE"/>
    <w:rsid w:val="224DFA7F"/>
    <w:rsid w:val="23CF9033"/>
    <w:rsid w:val="2401AD86"/>
    <w:rsid w:val="264F0E8A"/>
    <w:rsid w:val="27B1F297"/>
    <w:rsid w:val="280306F4"/>
    <w:rsid w:val="2A67FE80"/>
    <w:rsid w:val="2CDCAC6D"/>
    <w:rsid w:val="2D5B403A"/>
    <w:rsid w:val="2DD83C22"/>
    <w:rsid w:val="2EDA70D9"/>
    <w:rsid w:val="305A22D4"/>
    <w:rsid w:val="31622692"/>
    <w:rsid w:val="31C37422"/>
    <w:rsid w:val="328AF0EC"/>
    <w:rsid w:val="34003F30"/>
    <w:rsid w:val="3460C6EC"/>
    <w:rsid w:val="34B0B612"/>
    <w:rsid w:val="36916B7D"/>
    <w:rsid w:val="369D1B24"/>
    <w:rsid w:val="36DDB789"/>
    <w:rsid w:val="3793435D"/>
    <w:rsid w:val="387DB8CC"/>
    <w:rsid w:val="39599954"/>
    <w:rsid w:val="39756903"/>
    <w:rsid w:val="3AC475B2"/>
    <w:rsid w:val="3B23CEC6"/>
    <w:rsid w:val="3C742724"/>
    <w:rsid w:val="3DC12BB4"/>
    <w:rsid w:val="405E67D9"/>
    <w:rsid w:val="40750441"/>
    <w:rsid w:val="40FD7C91"/>
    <w:rsid w:val="41F36F48"/>
    <w:rsid w:val="431A5C86"/>
    <w:rsid w:val="44CACA8B"/>
    <w:rsid w:val="45870194"/>
    <w:rsid w:val="45A25203"/>
    <w:rsid w:val="462FF2F4"/>
    <w:rsid w:val="465D37F9"/>
    <w:rsid w:val="47126D7B"/>
    <w:rsid w:val="4712B5D8"/>
    <w:rsid w:val="4756E671"/>
    <w:rsid w:val="48A72ECB"/>
    <w:rsid w:val="494BEFCC"/>
    <w:rsid w:val="4AAE8C9C"/>
    <w:rsid w:val="4C871D02"/>
    <w:rsid w:val="4CA96FD2"/>
    <w:rsid w:val="4CD308D6"/>
    <w:rsid w:val="4E53490D"/>
    <w:rsid w:val="4EDBF5E1"/>
    <w:rsid w:val="4FF1E423"/>
    <w:rsid w:val="51CE0D97"/>
    <w:rsid w:val="52010CA2"/>
    <w:rsid w:val="52E8184F"/>
    <w:rsid w:val="53632BD2"/>
    <w:rsid w:val="552DFA18"/>
    <w:rsid w:val="55C222CB"/>
    <w:rsid w:val="55D6B383"/>
    <w:rsid w:val="568F27B8"/>
    <w:rsid w:val="57FDEDB7"/>
    <w:rsid w:val="59CEE680"/>
    <w:rsid w:val="5BD685D7"/>
    <w:rsid w:val="5C066F98"/>
    <w:rsid w:val="5C290368"/>
    <w:rsid w:val="5C5E27BC"/>
    <w:rsid w:val="5C61C7FD"/>
    <w:rsid w:val="5DB08F4C"/>
    <w:rsid w:val="5EF3463D"/>
    <w:rsid w:val="613524B4"/>
    <w:rsid w:val="626C2365"/>
    <w:rsid w:val="6286A1F0"/>
    <w:rsid w:val="629C2347"/>
    <w:rsid w:val="6356D874"/>
    <w:rsid w:val="63A7D6BC"/>
    <w:rsid w:val="63E74C78"/>
    <w:rsid w:val="64404941"/>
    <w:rsid w:val="64B7EA9D"/>
    <w:rsid w:val="64EF0F69"/>
    <w:rsid w:val="6563B7A8"/>
    <w:rsid w:val="666D256D"/>
    <w:rsid w:val="6850C0E9"/>
    <w:rsid w:val="68C75A95"/>
    <w:rsid w:val="6A01E818"/>
    <w:rsid w:val="6B93E3E1"/>
    <w:rsid w:val="6BBAE43D"/>
    <w:rsid w:val="6CAC2C0C"/>
    <w:rsid w:val="6D591F9E"/>
    <w:rsid w:val="6D60D150"/>
    <w:rsid w:val="6DC017FD"/>
    <w:rsid w:val="6DD128F5"/>
    <w:rsid w:val="6EB23DE1"/>
    <w:rsid w:val="6F13E86A"/>
    <w:rsid w:val="6F921825"/>
    <w:rsid w:val="7019A569"/>
    <w:rsid w:val="70A7CA1E"/>
    <w:rsid w:val="71F8ECAC"/>
    <w:rsid w:val="73BAC567"/>
    <w:rsid w:val="73D56D58"/>
    <w:rsid w:val="74491D30"/>
    <w:rsid w:val="746303E7"/>
    <w:rsid w:val="755EC5F0"/>
    <w:rsid w:val="7560B4FC"/>
    <w:rsid w:val="7731A5BC"/>
    <w:rsid w:val="77CEFF27"/>
    <w:rsid w:val="7866B941"/>
    <w:rsid w:val="78681E04"/>
    <w:rsid w:val="78E620A4"/>
    <w:rsid w:val="7DAA6860"/>
    <w:rsid w:val="7E33A6F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B6D597"/>
  <w15:chartTrackingRefBased/>
  <w15:docId w15:val="{8A2309D1-40A0-4E3C-98F8-B4C2B6F24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850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30152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48309E"/>
    <w:pPr>
      <w:spacing w:after="0" w:line="240" w:lineRule="auto"/>
    </w:pPr>
    <w:rPr>
      <w:rFonts w:ascii="Times New Roman" w:eastAsia="Times New Roman" w:hAnsi="Times New Roman" w:cs="Times New Roman"/>
      <w:sz w:val="24"/>
      <w:szCs w:val="24"/>
      <w:lang w:eastAsia="nl-BE"/>
    </w:rPr>
  </w:style>
  <w:style w:type="character" w:customStyle="1" w:styleId="spellingerror">
    <w:name w:val="spellingerror"/>
    <w:basedOn w:val="Standaardalinea-lettertype"/>
    <w:rsid w:val="0048309E"/>
  </w:style>
  <w:style w:type="character" w:customStyle="1" w:styleId="contextualspellingandgrammarerror">
    <w:name w:val="contextualspellingandgrammarerror"/>
    <w:basedOn w:val="Standaardalinea-lettertype"/>
    <w:rsid w:val="0048309E"/>
  </w:style>
  <w:style w:type="character" w:customStyle="1" w:styleId="normaltextrun1">
    <w:name w:val="normaltextrun1"/>
    <w:basedOn w:val="Standaardalinea-lettertype"/>
    <w:rsid w:val="0048309E"/>
  </w:style>
  <w:style w:type="character" w:customStyle="1" w:styleId="eop">
    <w:name w:val="eop"/>
    <w:basedOn w:val="Standaardalinea-lettertype"/>
    <w:rsid w:val="0048309E"/>
  </w:style>
  <w:style w:type="paragraph" w:styleId="Ballontekst">
    <w:name w:val="Balloon Text"/>
    <w:basedOn w:val="Standaard"/>
    <w:link w:val="BallontekstChar"/>
    <w:uiPriority w:val="99"/>
    <w:semiHidden/>
    <w:unhideWhenUsed/>
    <w:rsid w:val="0053072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30729"/>
    <w:rPr>
      <w:rFonts w:ascii="Segoe UI" w:hAnsi="Segoe UI" w:cs="Segoe UI"/>
      <w:sz w:val="18"/>
      <w:szCs w:val="18"/>
    </w:rPr>
  </w:style>
  <w:style w:type="paragraph" w:styleId="Tekstopmerking">
    <w:name w:val="annotation text"/>
    <w:basedOn w:val="Standaard"/>
    <w:link w:val="TekstopmerkingChar"/>
    <w:uiPriority w:val="99"/>
    <w:semiHidden/>
    <w:unhideWhenUsed/>
    <w:rsid w:val="0053072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30729"/>
    <w:rPr>
      <w:sz w:val="20"/>
      <w:szCs w:val="20"/>
    </w:rPr>
  </w:style>
  <w:style w:type="character" w:styleId="Verwijzingopmerking">
    <w:name w:val="annotation reference"/>
    <w:basedOn w:val="Standaardalinea-lettertype"/>
    <w:uiPriority w:val="99"/>
    <w:semiHidden/>
    <w:unhideWhenUsed/>
    <w:rsid w:val="00530729"/>
    <w:rPr>
      <w:sz w:val="16"/>
      <w:szCs w:val="16"/>
    </w:rPr>
  </w:style>
  <w:style w:type="paragraph" w:styleId="Onderwerpvanopmerking">
    <w:name w:val="annotation subject"/>
    <w:basedOn w:val="Tekstopmerking"/>
    <w:next w:val="Tekstopmerking"/>
    <w:link w:val="OnderwerpvanopmerkingChar"/>
    <w:uiPriority w:val="99"/>
    <w:semiHidden/>
    <w:unhideWhenUsed/>
    <w:rsid w:val="00530729"/>
    <w:rPr>
      <w:b/>
      <w:bCs/>
    </w:rPr>
  </w:style>
  <w:style w:type="character" w:customStyle="1" w:styleId="OnderwerpvanopmerkingChar">
    <w:name w:val="Onderwerp van opmerking Char"/>
    <w:basedOn w:val="TekstopmerkingChar"/>
    <w:link w:val="Onderwerpvanopmerking"/>
    <w:uiPriority w:val="99"/>
    <w:semiHidden/>
    <w:rsid w:val="00530729"/>
    <w:rPr>
      <w:b/>
      <w:bCs/>
      <w:sz w:val="20"/>
      <w:szCs w:val="20"/>
    </w:rPr>
  </w:style>
  <w:style w:type="paragraph" w:styleId="Plattetekst">
    <w:name w:val="Body Text"/>
    <w:basedOn w:val="Standaard"/>
    <w:link w:val="PlattetekstChar"/>
    <w:uiPriority w:val="1"/>
    <w:qFormat/>
    <w:rsid w:val="00D56460"/>
    <w:pPr>
      <w:widowControl w:val="0"/>
      <w:autoSpaceDE w:val="0"/>
      <w:autoSpaceDN w:val="0"/>
      <w:spacing w:after="0" w:line="240" w:lineRule="auto"/>
    </w:pPr>
    <w:rPr>
      <w:rFonts w:ascii="FlandersArtSans-Regular" w:eastAsia="FlandersArtSans-Regular" w:hAnsi="FlandersArtSans-Regular" w:cs="FlandersArtSans-Regular"/>
      <w:sz w:val="24"/>
      <w:szCs w:val="24"/>
      <w:lang w:val="nl-NL" w:eastAsia="nl-NL" w:bidi="nl-NL"/>
    </w:rPr>
  </w:style>
  <w:style w:type="character" w:customStyle="1" w:styleId="PlattetekstChar">
    <w:name w:val="Platte tekst Char"/>
    <w:basedOn w:val="Standaardalinea-lettertype"/>
    <w:link w:val="Plattetekst"/>
    <w:uiPriority w:val="1"/>
    <w:rsid w:val="00D56460"/>
    <w:rPr>
      <w:rFonts w:ascii="FlandersArtSans-Regular" w:eastAsia="FlandersArtSans-Regular" w:hAnsi="FlandersArtSans-Regular" w:cs="FlandersArtSans-Regular"/>
      <w:sz w:val="24"/>
      <w:szCs w:val="24"/>
      <w:lang w:val="nl-NL" w:eastAsia="nl-NL" w:bidi="nl-NL"/>
    </w:rPr>
  </w:style>
  <w:style w:type="paragraph" w:styleId="Lijstalinea">
    <w:name w:val="List Paragraph"/>
    <w:basedOn w:val="Standaard"/>
    <w:link w:val="LijstalineaChar"/>
    <w:uiPriority w:val="34"/>
    <w:qFormat/>
    <w:rsid w:val="00D56460"/>
    <w:pPr>
      <w:widowControl w:val="0"/>
      <w:autoSpaceDE w:val="0"/>
      <w:autoSpaceDN w:val="0"/>
      <w:spacing w:after="0" w:line="240" w:lineRule="auto"/>
      <w:ind w:left="1307" w:hanging="360"/>
    </w:pPr>
    <w:rPr>
      <w:rFonts w:ascii="FlandersArtSans-Regular" w:eastAsia="FlandersArtSans-Regular" w:hAnsi="FlandersArtSans-Regular" w:cs="FlandersArtSans-Regular"/>
      <w:lang w:val="nl-NL" w:eastAsia="nl-NL" w:bidi="nl-NL"/>
    </w:rPr>
  </w:style>
  <w:style w:type="character" w:customStyle="1" w:styleId="LijstalineaChar">
    <w:name w:val="Lijstalinea Char"/>
    <w:basedOn w:val="Standaardalinea-lettertype"/>
    <w:link w:val="Lijstalinea"/>
    <w:uiPriority w:val="34"/>
    <w:locked/>
    <w:rsid w:val="00D56460"/>
    <w:rPr>
      <w:rFonts w:ascii="FlandersArtSans-Regular" w:eastAsia="FlandersArtSans-Regular" w:hAnsi="FlandersArtSans-Regular" w:cs="FlandersArtSans-Regular"/>
      <w:lang w:val="nl-NL" w:eastAsia="nl-NL" w:bidi="nl-NL"/>
    </w:rPr>
  </w:style>
  <w:style w:type="character" w:customStyle="1" w:styleId="Kop2Char">
    <w:name w:val="Kop 2 Char"/>
    <w:basedOn w:val="Standaardalinea-lettertype"/>
    <w:link w:val="Kop2"/>
    <w:uiPriority w:val="9"/>
    <w:semiHidden/>
    <w:rsid w:val="00301527"/>
    <w:rPr>
      <w:rFonts w:asciiTheme="majorHAnsi" w:eastAsiaTheme="majorEastAsia" w:hAnsiTheme="majorHAnsi" w:cstheme="majorBidi"/>
      <w:color w:val="2F5496" w:themeColor="accent1" w:themeShade="BF"/>
      <w:sz w:val="26"/>
      <w:szCs w:val="26"/>
    </w:rPr>
  </w:style>
  <w:style w:type="character" w:styleId="Zwaar">
    <w:name w:val="Strong"/>
    <w:basedOn w:val="Standaardalinea-lettertype"/>
    <w:uiPriority w:val="22"/>
    <w:qFormat/>
    <w:rsid w:val="00301527"/>
    <w:rPr>
      <w:b/>
      <w:bCs/>
    </w:rPr>
  </w:style>
  <w:style w:type="paragraph" w:styleId="Revisie">
    <w:name w:val="Revision"/>
    <w:hidden/>
    <w:uiPriority w:val="99"/>
    <w:semiHidden/>
    <w:rsid w:val="00425910"/>
    <w:pPr>
      <w:spacing w:after="0" w:line="240" w:lineRule="auto"/>
    </w:pPr>
  </w:style>
  <w:style w:type="table" w:styleId="Tabelraster">
    <w:name w:val="Table Grid"/>
    <w:basedOn w:val="Standaardtabel"/>
    <w:uiPriority w:val="39"/>
    <w:rsid w:val="00A20E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D16968"/>
    <w:rPr>
      <w:color w:val="0563C1" w:themeColor="hyperlink"/>
      <w:u w:val="single"/>
    </w:rPr>
  </w:style>
  <w:style w:type="paragraph" w:styleId="Koptekst">
    <w:name w:val="header"/>
    <w:basedOn w:val="Standaard"/>
    <w:link w:val="KoptekstChar"/>
    <w:uiPriority w:val="99"/>
    <w:semiHidden/>
    <w:unhideWhenUsed/>
    <w:rsid w:val="00FE2562"/>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FE2562"/>
  </w:style>
  <w:style w:type="paragraph" w:styleId="Voettekst">
    <w:name w:val="footer"/>
    <w:basedOn w:val="Standaard"/>
    <w:link w:val="VoettekstChar"/>
    <w:uiPriority w:val="99"/>
    <w:semiHidden/>
    <w:unhideWhenUsed/>
    <w:rsid w:val="00FE256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FE2562"/>
  </w:style>
  <w:style w:type="character" w:customStyle="1" w:styleId="Kop1Char">
    <w:name w:val="Kop 1 Char"/>
    <w:basedOn w:val="Standaardalinea-lettertype"/>
    <w:link w:val="Kop1"/>
    <w:uiPriority w:val="9"/>
    <w:rsid w:val="00E8505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50517">
      <w:bodyDiv w:val="1"/>
      <w:marLeft w:val="0"/>
      <w:marRight w:val="0"/>
      <w:marTop w:val="0"/>
      <w:marBottom w:val="0"/>
      <w:divBdr>
        <w:top w:val="none" w:sz="0" w:space="0" w:color="auto"/>
        <w:left w:val="none" w:sz="0" w:space="0" w:color="auto"/>
        <w:bottom w:val="none" w:sz="0" w:space="0" w:color="auto"/>
        <w:right w:val="none" w:sz="0" w:space="0" w:color="auto"/>
      </w:divBdr>
    </w:div>
    <w:div w:id="78528164">
      <w:bodyDiv w:val="1"/>
      <w:marLeft w:val="0"/>
      <w:marRight w:val="0"/>
      <w:marTop w:val="0"/>
      <w:marBottom w:val="0"/>
      <w:divBdr>
        <w:top w:val="none" w:sz="0" w:space="0" w:color="auto"/>
        <w:left w:val="none" w:sz="0" w:space="0" w:color="auto"/>
        <w:bottom w:val="none" w:sz="0" w:space="0" w:color="auto"/>
        <w:right w:val="none" w:sz="0" w:space="0" w:color="auto"/>
      </w:divBdr>
    </w:div>
    <w:div w:id="83504315">
      <w:bodyDiv w:val="1"/>
      <w:marLeft w:val="0"/>
      <w:marRight w:val="0"/>
      <w:marTop w:val="0"/>
      <w:marBottom w:val="0"/>
      <w:divBdr>
        <w:top w:val="none" w:sz="0" w:space="0" w:color="auto"/>
        <w:left w:val="none" w:sz="0" w:space="0" w:color="auto"/>
        <w:bottom w:val="none" w:sz="0" w:space="0" w:color="auto"/>
        <w:right w:val="none" w:sz="0" w:space="0" w:color="auto"/>
      </w:divBdr>
    </w:div>
    <w:div w:id="310060788">
      <w:bodyDiv w:val="1"/>
      <w:marLeft w:val="0"/>
      <w:marRight w:val="0"/>
      <w:marTop w:val="0"/>
      <w:marBottom w:val="0"/>
      <w:divBdr>
        <w:top w:val="none" w:sz="0" w:space="0" w:color="auto"/>
        <w:left w:val="none" w:sz="0" w:space="0" w:color="auto"/>
        <w:bottom w:val="none" w:sz="0" w:space="0" w:color="auto"/>
        <w:right w:val="none" w:sz="0" w:space="0" w:color="auto"/>
      </w:divBdr>
    </w:div>
    <w:div w:id="348025379">
      <w:bodyDiv w:val="1"/>
      <w:marLeft w:val="0"/>
      <w:marRight w:val="0"/>
      <w:marTop w:val="0"/>
      <w:marBottom w:val="0"/>
      <w:divBdr>
        <w:top w:val="none" w:sz="0" w:space="0" w:color="auto"/>
        <w:left w:val="none" w:sz="0" w:space="0" w:color="auto"/>
        <w:bottom w:val="none" w:sz="0" w:space="0" w:color="auto"/>
        <w:right w:val="none" w:sz="0" w:space="0" w:color="auto"/>
      </w:divBdr>
    </w:div>
    <w:div w:id="401366175">
      <w:bodyDiv w:val="1"/>
      <w:marLeft w:val="0"/>
      <w:marRight w:val="0"/>
      <w:marTop w:val="0"/>
      <w:marBottom w:val="0"/>
      <w:divBdr>
        <w:top w:val="none" w:sz="0" w:space="0" w:color="auto"/>
        <w:left w:val="none" w:sz="0" w:space="0" w:color="auto"/>
        <w:bottom w:val="none" w:sz="0" w:space="0" w:color="auto"/>
        <w:right w:val="none" w:sz="0" w:space="0" w:color="auto"/>
      </w:divBdr>
    </w:div>
    <w:div w:id="461505940">
      <w:bodyDiv w:val="1"/>
      <w:marLeft w:val="0"/>
      <w:marRight w:val="0"/>
      <w:marTop w:val="0"/>
      <w:marBottom w:val="0"/>
      <w:divBdr>
        <w:top w:val="none" w:sz="0" w:space="0" w:color="auto"/>
        <w:left w:val="none" w:sz="0" w:space="0" w:color="auto"/>
        <w:bottom w:val="none" w:sz="0" w:space="0" w:color="auto"/>
        <w:right w:val="none" w:sz="0" w:space="0" w:color="auto"/>
      </w:divBdr>
    </w:div>
    <w:div w:id="514074907">
      <w:bodyDiv w:val="1"/>
      <w:marLeft w:val="0"/>
      <w:marRight w:val="0"/>
      <w:marTop w:val="0"/>
      <w:marBottom w:val="0"/>
      <w:divBdr>
        <w:top w:val="none" w:sz="0" w:space="0" w:color="auto"/>
        <w:left w:val="none" w:sz="0" w:space="0" w:color="auto"/>
        <w:bottom w:val="none" w:sz="0" w:space="0" w:color="auto"/>
        <w:right w:val="none" w:sz="0" w:space="0" w:color="auto"/>
      </w:divBdr>
    </w:div>
    <w:div w:id="525102520">
      <w:bodyDiv w:val="1"/>
      <w:marLeft w:val="0"/>
      <w:marRight w:val="0"/>
      <w:marTop w:val="0"/>
      <w:marBottom w:val="0"/>
      <w:divBdr>
        <w:top w:val="none" w:sz="0" w:space="0" w:color="auto"/>
        <w:left w:val="none" w:sz="0" w:space="0" w:color="auto"/>
        <w:bottom w:val="none" w:sz="0" w:space="0" w:color="auto"/>
        <w:right w:val="none" w:sz="0" w:space="0" w:color="auto"/>
      </w:divBdr>
    </w:div>
    <w:div w:id="569270405">
      <w:bodyDiv w:val="1"/>
      <w:marLeft w:val="0"/>
      <w:marRight w:val="0"/>
      <w:marTop w:val="0"/>
      <w:marBottom w:val="0"/>
      <w:divBdr>
        <w:top w:val="none" w:sz="0" w:space="0" w:color="auto"/>
        <w:left w:val="none" w:sz="0" w:space="0" w:color="auto"/>
        <w:bottom w:val="none" w:sz="0" w:space="0" w:color="auto"/>
        <w:right w:val="none" w:sz="0" w:space="0" w:color="auto"/>
      </w:divBdr>
    </w:div>
    <w:div w:id="569459476">
      <w:bodyDiv w:val="1"/>
      <w:marLeft w:val="0"/>
      <w:marRight w:val="0"/>
      <w:marTop w:val="0"/>
      <w:marBottom w:val="0"/>
      <w:divBdr>
        <w:top w:val="none" w:sz="0" w:space="0" w:color="auto"/>
        <w:left w:val="none" w:sz="0" w:space="0" w:color="auto"/>
        <w:bottom w:val="none" w:sz="0" w:space="0" w:color="auto"/>
        <w:right w:val="none" w:sz="0" w:space="0" w:color="auto"/>
      </w:divBdr>
    </w:div>
    <w:div w:id="698507925">
      <w:bodyDiv w:val="1"/>
      <w:marLeft w:val="0"/>
      <w:marRight w:val="0"/>
      <w:marTop w:val="0"/>
      <w:marBottom w:val="0"/>
      <w:divBdr>
        <w:top w:val="none" w:sz="0" w:space="0" w:color="auto"/>
        <w:left w:val="none" w:sz="0" w:space="0" w:color="auto"/>
        <w:bottom w:val="none" w:sz="0" w:space="0" w:color="auto"/>
        <w:right w:val="none" w:sz="0" w:space="0" w:color="auto"/>
      </w:divBdr>
    </w:div>
    <w:div w:id="756366425">
      <w:bodyDiv w:val="1"/>
      <w:marLeft w:val="0"/>
      <w:marRight w:val="0"/>
      <w:marTop w:val="0"/>
      <w:marBottom w:val="0"/>
      <w:divBdr>
        <w:top w:val="none" w:sz="0" w:space="0" w:color="auto"/>
        <w:left w:val="none" w:sz="0" w:space="0" w:color="auto"/>
        <w:bottom w:val="none" w:sz="0" w:space="0" w:color="auto"/>
        <w:right w:val="none" w:sz="0" w:space="0" w:color="auto"/>
      </w:divBdr>
    </w:div>
    <w:div w:id="937173793">
      <w:bodyDiv w:val="1"/>
      <w:marLeft w:val="0"/>
      <w:marRight w:val="0"/>
      <w:marTop w:val="0"/>
      <w:marBottom w:val="0"/>
      <w:divBdr>
        <w:top w:val="none" w:sz="0" w:space="0" w:color="auto"/>
        <w:left w:val="none" w:sz="0" w:space="0" w:color="auto"/>
        <w:bottom w:val="none" w:sz="0" w:space="0" w:color="auto"/>
        <w:right w:val="none" w:sz="0" w:space="0" w:color="auto"/>
      </w:divBdr>
      <w:divsChild>
        <w:div w:id="1867786901">
          <w:marLeft w:val="0"/>
          <w:marRight w:val="0"/>
          <w:marTop w:val="0"/>
          <w:marBottom w:val="0"/>
          <w:divBdr>
            <w:top w:val="none" w:sz="0" w:space="0" w:color="auto"/>
            <w:left w:val="none" w:sz="0" w:space="0" w:color="auto"/>
            <w:bottom w:val="none" w:sz="0" w:space="0" w:color="auto"/>
            <w:right w:val="none" w:sz="0" w:space="0" w:color="auto"/>
          </w:divBdr>
          <w:divsChild>
            <w:div w:id="1510753287">
              <w:marLeft w:val="0"/>
              <w:marRight w:val="0"/>
              <w:marTop w:val="0"/>
              <w:marBottom w:val="0"/>
              <w:divBdr>
                <w:top w:val="none" w:sz="0" w:space="0" w:color="auto"/>
                <w:left w:val="none" w:sz="0" w:space="0" w:color="auto"/>
                <w:bottom w:val="none" w:sz="0" w:space="0" w:color="auto"/>
                <w:right w:val="none" w:sz="0" w:space="0" w:color="auto"/>
              </w:divBdr>
              <w:divsChild>
                <w:div w:id="1326788800">
                  <w:marLeft w:val="0"/>
                  <w:marRight w:val="0"/>
                  <w:marTop w:val="0"/>
                  <w:marBottom w:val="0"/>
                  <w:divBdr>
                    <w:top w:val="none" w:sz="0" w:space="0" w:color="auto"/>
                    <w:left w:val="none" w:sz="0" w:space="0" w:color="auto"/>
                    <w:bottom w:val="none" w:sz="0" w:space="0" w:color="auto"/>
                    <w:right w:val="none" w:sz="0" w:space="0" w:color="auto"/>
                  </w:divBdr>
                  <w:divsChild>
                    <w:div w:id="1413426648">
                      <w:marLeft w:val="0"/>
                      <w:marRight w:val="0"/>
                      <w:marTop w:val="0"/>
                      <w:marBottom w:val="0"/>
                      <w:divBdr>
                        <w:top w:val="none" w:sz="0" w:space="0" w:color="auto"/>
                        <w:left w:val="none" w:sz="0" w:space="0" w:color="auto"/>
                        <w:bottom w:val="none" w:sz="0" w:space="0" w:color="auto"/>
                        <w:right w:val="none" w:sz="0" w:space="0" w:color="auto"/>
                      </w:divBdr>
                      <w:divsChild>
                        <w:div w:id="500236614">
                          <w:marLeft w:val="0"/>
                          <w:marRight w:val="0"/>
                          <w:marTop w:val="0"/>
                          <w:marBottom w:val="0"/>
                          <w:divBdr>
                            <w:top w:val="none" w:sz="0" w:space="0" w:color="auto"/>
                            <w:left w:val="none" w:sz="0" w:space="0" w:color="auto"/>
                            <w:bottom w:val="none" w:sz="0" w:space="0" w:color="auto"/>
                            <w:right w:val="none" w:sz="0" w:space="0" w:color="auto"/>
                          </w:divBdr>
                          <w:divsChild>
                            <w:div w:id="1661495210">
                              <w:marLeft w:val="0"/>
                              <w:marRight w:val="0"/>
                              <w:marTop w:val="0"/>
                              <w:marBottom w:val="0"/>
                              <w:divBdr>
                                <w:top w:val="none" w:sz="0" w:space="0" w:color="auto"/>
                                <w:left w:val="none" w:sz="0" w:space="0" w:color="auto"/>
                                <w:bottom w:val="none" w:sz="0" w:space="0" w:color="auto"/>
                                <w:right w:val="none" w:sz="0" w:space="0" w:color="auto"/>
                              </w:divBdr>
                              <w:divsChild>
                                <w:div w:id="1553956769">
                                  <w:marLeft w:val="0"/>
                                  <w:marRight w:val="0"/>
                                  <w:marTop w:val="0"/>
                                  <w:marBottom w:val="0"/>
                                  <w:divBdr>
                                    <w:top w:val="none" w:sz="0" w:space="0" w:color="auto"/>
                                    <w:left w:val="none" w:sz="0" w:space="0" w:color="auto"/>
                                    <w:bottom w:val="none" w:sz="0" w:space="0" w:color="auto"/>
                                    <w:right w:val="none" w:sz="0" w:space="0" w:color="auto"/>
                                  </w:divBdr>
                                  <w:divsChild>
                                    <w:div w:id="1054232447">
                                      <w:marLeft w:val="0"/>
                                      <w:marRight w:val="0"/>
                                      <w:marTop w:val="0"/>
                                      <w:marBottom w:val="0"/>
                                      <w:divBdr>
                                        <w:top w:val="none" w:sz="0" w:space="0" w:color="auto"/>
                                        <w:left w:val="none" w:sz="0" w:space="0" w:color="auto"/>
                                        <w:bottom w:val="none" w:sz="0" w:space="0" w:color="auto"/>
                                        <w:right w:val="none" w:sz="0" w:space="0" w:color="auto"/>
                                      </w:divBdr>
                                      <w:divsChild>
                                        <w:div w:id="14891404">
                                          <w:marLeft w:val="0"/>
                                          <w:marRight w:val="0"/>
                                          <w:marTop w:val="0"/>
                                          <w:marBottom w:val="0"/>
                                          <w:divBdr>
                                            <w:top w:val="none" w:sz="0" w:space="0" w:color="auto"/>
                                            <w:left w:val="none" w:sz="0" w:space="0" w:color="auto"/>
                                            <w:bottom w:val="none" w:sz="0" w:space="0" w:color="auto"/>
                                            <w:right w:val="none" w:sz="0" w:space="0" w:color="auto"/>
                                          </w:divBdr>
                                          <w:divsChild>
                                            <w:div w:id="1257253027">
                                              <w:marLeft w:val="0"/>
                                              <w:marRight w:val="0"/>
                                              <w:marTop w:val="0"/>
                                              <w:marBottom w:val="0"/>
                                              <w:divBdr>
                                                <w:top w:val="none" w:sz="0" w:space="0" w:color="auto"/>
                                                <w:left w:val="none" w:sz="0" w:space="0" w:color="auto"/>
                                                <w:bottom w:val="none" w:sz="0" w:space="0" w:color="auto"/>
                                                <w:right w:val="none" w:sz="0" w:space="0" w:color="auto"/>
                                              </w:divBdr>
                                              <w:divsChild>
                                                <w:div w:id="1976325615">
                                                  <w:marLeft w:val="0"/>
                                                  <w:marRight w:val="0"/>
                                                  <w:marTop w:val="0"/>
                                                  <w:marBottom w:val="0"/>
                                                  <w:divBdr>
                                                    <w:top w:val="none" w:sz="0" w:space="0" w:color="auto"/>
                                                    <w:left w:val="none" w:sz="0" w:space="0" w:color="auto"/>
                                                    <w:bottom w:val="none" w:sz="0" w:space="0" w:color="auto"/>
                                                    <w:right w:val="none" w:sz="0" w:space="0" w:color="auto"/>
                                                  </w:divBdr>
                                                  <w:divsChild>
                                                    <w:div w:id="759527619">
                                                      <w:marLeft w:val="0"/>
                                                      <w:marRight w:val="0"/>
                                                      <w:marTop w:val="0"/>
                                                      <w:marBottom w:val="0"/>
                                                      <w:divBdr>
                                                        <w:top w:val="none" w:sz="0" w:space="0" w:color="auto"/>
                                                        <w:left w:val="none" w:sz="0" w:space="0" w:color="auto"/>
                                                        <w:bottom w:val="none" w:sz="0" w:space="0" w:color="auto"/>
                                                        <w:right w:val="none" w:sz="0" w:space="0" w:color="auto"/>
                                                      </w:divBdr>
                                                      <w:divsChild>
                                                        <w:div w:id="1800418449">
                                                          <w:marLeft w:val="0"/>
                                                          <w:marRight w:val="0"/>
                                                          <w:marTop w:val="0"/>
                                                          <w:marBottom w:val="0"/>
                                                          <w:divBdr>
                                                            <w:top w:val="none" w:sz="0" w:space="0" w:color="auto"/>
                                                            <w:left w:val="none" w:sz="0" w:space="0" w:color="auto"/>
                                                            <w:bottom w:val="none" w:sz="0" w:space="0" w:color="auto"/>
                                                            <w:right w:val="none" w:sz="0" w:space="0" w:color="auto"/>
                                                          </w:divBdr>
                                                          <w:divsChild>
                                                            <w:div w:id="320669235">
                                                              <w:marLeft w:val="0"/>
                                                              <w:marRight w:val="0"/>
                                                              <w:marTop w:val="0"/>
                                                              <w:marBottom w:val="0"/>
                                                              <w:divBdr>
                                                                <w:top w:val="none" w:sz="0" w:space="0" w:color="auto"/>
                                                                <w:left w:val="none" w:sz="0" w:space="0" w:color="auto"/>
                                                                <w:bottom w:val="none" w:sz="0" w:space="0" w:color="auto"/>
                                                                <w:right w:val="none" w:sz="0" w:space="0" w:color="auto"/>
                                                              </w:divBdr>
                                                              <w:divsChild>
                                                                <w:div w:id="1560828017">
                                                                  <w:marLeft w:val="0"/>
                                                                  <w:marRight w:val="0"/>
                                                                  <w:marTop w:val="0"/>
                                                                  <w:marBottom w:val="0"/>
                                                                  <w:divBdr>
                                                                    <w:top w:val="none" w:sz="0" w:space="0" w:color="auto"/>
                                                                    <w:left w:val="none" w:sz="0" w:space="0" w:color="auto"/>
                                                                    <w:bottom w:val="none" w:sz="0" w:space="0" w:color="auto"/>
                                                                    <w:right w:val="none" w:sz="0" w:space="0" w:color="auto"/>
                                                                  </w:divBdr>
                                                                  <w:divsChild>
                                                                    <w:div w:id="2134057935">
                                                                      <w:marLeft w:val="0"/>
                                                                      <w:marRight w:val="0"/>
                                                                      <w:marTop w:val="0"/>
                                                                      <w:marBottom w:val="0"/>
                                                                      <w:divBdr>
                                                                        <w:top w:val="none" w:sz="0" w:space="0" w:color="auto"/>
                                                                        <w:left w:val="none" w:sz="0" w:space="0" w:color="auto"/>
                                                                        <w:bottom w:val="none" w:sz="0" w:space="0" w:color="auto"/>
                                                                        <w:right w:val="none" w:sz="0" w:space="0" w:color="auto"/>
                                                                      </w:divBdr>
                                                                      <w:divsChild>
                                                                        <w:div w:id="1716854105">
                                                                          <w:marLeft w:val="0"/>
                                                                          <w:marRight w:val="0"/>
                                                                          <w:marTop w:val="0"/>
                                                                          <w:marBottom w:val="450"/>
                                                                          <w:divBdr>
                                                                            <w:top w:val="single" w:sz="6" w:space="0" w:color="EBEBEB"/>
                                                                            <w:left w:val="single" w:sz="6" w:space="0" w:color="EBEBEB"/>
                                                                            <w:bottom w:val="single" w:sz="2" w:space="0" w:color="EBEBEB"/>
                                                                            <w:right w:val="single" w:sz="6" w:space="0" w:color="EBEBEB"/>
                                                                          </w:divBdr>
                                                                          <w:divsChild>
                                                                            <w:div w:id="1830321744">
                                                                              <w:marLeft w:val="0"/>
                                                                              <w:marRight w:val="0"/>
                                                                              <w:marTop w:val="0"/>
                                                                              <w:marBottom w:val="0"/>
                                                                              <w:divBdr>
                                                                                <w:top w:val="none" w:sz="0" w:space="0" w:color="auto"/>
                                                                                <w:left w:val="none" w:sz="0" w:space="0" w:color="auto"/>
                                                                                <w:bottom w:val="none" w:sz="0" w:space="0" w:color="auto"/>
                                                                                <w:right w:val="none" w:sz="0" w:space="0" w:color="auto"/>
                                                                              </w:divBdr>
                                                                              <w:divsChild>
                                                                                <w:div w:id="2084794052">
                                                                                  <w:marLeft w:val="0"/>
                                                                                  <w:marRight w:val="0"/>
                                                                                  <w:marTop w:val="0"/>
                                                                                  <w:marBottom w:val="0"/>
                                                                                  <w:divBdr>
                                                                                    <w:top w:val="none" w:sz="0" w:space="0" w:color="auto"/>
                                                                                    <w:left w:val="none" w:sz="0" w:space="0" w:color="auto"/>
                                                                                    <w:bottom w:val="none" w:sz="0" w:space="0" w:color="auto"/>
                                                                                    <w:right w:val="none" w:sz="0" w:space="0" w:color="auto"/>
                                                                                  </w:divBdr>
                                                                                  <w:divsChild>
                                                                                    <w:div w:id="1812480615">
                                                                                      <w:marLeft w:val="0"/>
                                                                                      <w:marRight w:val="0"/>
                                                                                      <w:marTop w:val="0"/>
                                                                                      <w:marBottom w:val="0"/>
                                                                                      <w:divBdr>
                                                                                        <w:top w:val="none" w:sz="0" w:space="0" w:color="auto"/>
                                                                                        <w:left w:val="none" w:sz="0" w:space="0" w:color="auto"/>
                                                                                        <w:bottom w:val="none" w:sz="0" w:space="0" w:color="auto"/>
                                                                                        <w:right w:val="none" w:sz="0" w:space="0" w:color="auto"/>
                                                                                      </w:divBdr>
                                                                                      <w:divsChild>
                                                                                        <w:div w:id="1662002982">
                                                                                          <w:marLeft w:val="0"/>
                                                                                          <w:marRight w:val="0"/>
                                                                                          <w:marTop w:val="0"/>
                                                                                          <w:marBottom w:val="0"/>
                                                                                          <w:divBdr>
                                                                                            <w:top w:val="none" w:sz="0" w:space="0" w:color="auto"/>
                                                                                            <w:left w:val="none" w:sz="0" w:space="0" w:color="auto"/>
                                                                                            <w:bottom w:val="none" w:sz="0" w:space="0" w:color="auto"/>
                                                                                            <w:right w:val="none" w:sz="0" w:space="0" w:color="auto"/>
                                                                                          </w:divBdr>
                                                                                          <w:divsChild>
                                                                                            <w:div w:id="200346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7829365">
      <w:bodyDiv w:val="1"/>
      <w:marLeft w:val="0"/>
      <w:marRight w:val="0"/>
      <w:marTop w:val="0"/>
      <w:marBottom w:val="0"/>
      <w:divBdr>
        <w:top w:val="none" w:sz="0" w:space="0" w:color="auto"/>
        <w:left w:val="none" w:sz="0" w:space="0" w:color="auto"/>
        <w:bottom w:val="none" w:sz="0" w:space="0" w:color="auto"/>
        <w:right w:val="none" w:sz="0" w:space="0" w:color="auto"/>
      </w:divBdr>
    </w:div>
    <w:div w:id="1142892114">
      <w:bodyDiv w:val="1"/>
      <w:marLeft w:val="0"/>
      <w:marRight w:val="0"/>
      <w:marTop w:val="0"/>
      <w:marBottom w:val="0"/>
      <w:divBdr>
        <w:top w:val="none" w:sz="0" w:space="0" w:color="auto"/>
        <w:left w:val="none" w:sz="0" w:space="0" w:color="auto"/>
        <w:bottom w:val="none" w:sz="0" w:space="0" w:color="auto"/>
        <w:right w:val="none" w:sz="0" w:space="0" w:color="auto"/>
      </w:divBdr>
    </w:div>
    <w:div w:id="1179200746">
      <w:bodyDiv w:val="1"/>
      <w:marLeft w:val="0"/>
      <w:marRight w:val="0"/>
      <w:marTop w:val="0"/>
      <w:marBottom w:val="0"/>
      <w:divBdr>
        <w:top w:val="none" w:sz="0" w:space="0" w:color="auto"/>
        <w:left w:val="none" w:sz="0" w:space="0" w:color="auto"/>
        <w:bottom w:val="none" w:sz="0" w:space="0" w:color="auto"/>
        <w:right w:val="none" w:sz="0" w:space="0" w:color="auto"/>
      </w:divBdr>
    </w:div>
    <w:div w:id="1390374952">
      <w:bodyDiv w:val="1"/>
      <w:marLeft w:val="0"/>
      <w:marRight w:val="0"/>
      <w:marTop w:val="0"/>
      <w:marBottom w:val="0"/>
      <w:divBdr>
        <w:top w:val="none" w:sz="0" w:space="0" w:color="auto"/>
        <w:left w:val="none" w:sz="0" w:space="0" w:color="auto"/>
        <w:bottom w:val="none" w:sz="0" w:space="0" w:color="auto"/>
        <w:right w:val="none" w:sz="0" w:space="0" w:color="auto"/>
      </w:divBdr>
    </w:div>
    <w:div w:id="1444575563">
      <w:bodyDiv w:val="1"/>
      <w:marLeft w:val="0"/>
      <w:marRight w:val="0"/>
      <w:marTop w:val="0"/>
      <w:marBottom w:val="0"/>
      <w:divBdr>
        <w:top w:val="none" w:sz="0" w:space="0" w:color="auto"/>
        <w:left w:val="none" w:sz="0" w:space="0" w:color="auto"/>
        <w:bottom w:val="none" w:sz="0" w:space="0" w:color="auto"/>
        <w:right w:val="none" w:sz="0" w:space="0" w:color="auto"/>
      </w:divBdr>
    </w:div>
    <w:div w:id="1508443029">
      <w:bodyDiv w:val="1"/>
      <w:marLeft w:val="0"/>
      <w:marRight w:val="0"/>
      <w:marTop w:val="0"/>
      <w:marBottom w:val="0"/>
      <w:divBdr>
        <w:top w:val="none" w:sz="0" w:space="0" w:color="auto"/>
        <w:left w:val="none" w:sz="0" w:space="0" w:color="auto"/>
        <w:bottom w:val="none" w:sz="0" w:space="0" w:color="auto"/>
        <w:right w:val="none" w:sz="0" w:space="0" w:color="auto"/>
      </w:divBdr>
    </w:div>
    <w:div w:id="1644457589">
      <w:bodyDiv w:val="1"/>
      <w:marLeft w:val="0"/>
      <w:marRight w:val="0"/>
      <w:marTop w:val="0"/>
      <w:marBottom w:val="0"/>
      <w:divBdr>
        <w:top w:val="none" w:sz="0" w:space="0" w:color="auto"/>
        <w:left w:val="none" w:sz="0" w:space="0" w:color="auto"/>
        <w:bottom w:val="none" w:sz="0" w:space="0" w:color="auto"/>
        <w:right w:val="none" w:sz="0" w:space="0" w:color="auto"/>
      </w:divBdr>
      <w:divsChild>
        <w:div w:id="1362121753">
          <w:marLeft w:val="0"/>
          <w:marRight w:val="0"/>
          <w:marTop w:val="0"/>
          <w:marBottom w:val="0"/>
          <w:divBdr>
            <w:top w:val="none" w:sz="0" w:space="0" w:color="auto"/>
            <w:left w:val="none" w:sz="0" w:space="0" w:color="auto"/>
            <w:bottom w:val="none" w:sz="0" w:space="0" w:color="auto"/>
            <w:right w:val="none" w:sz="0" w:space="0" w:color="auto"/>
          </w:divBdr>
          <w:divsChild>
            <w:div w:id="1867059517">
              <w:marLeft w:val="0"/>
              <w:marRight w:val="0"/>
              <w:marTop w:val="0"/>
              <w:marBottom w:val="0"/>
              <w:divBdr>
                <w:top w:val="none" w:sz="0" w:space="0" w:color="auto"/>
                <w:left w:val="none" w:sz="0" w:space="0" w:color="auto"/>
                <w:bottom w:val="none" w:sz="0" w:space="0" w:color="auto"/>
                <w:right w:val="none" w:sz="0" w:space="0" w:color="auto"/>
              </w:divBdr>
              <w:divsChild>
                <w:div w:id="754789305">
                  <w:marLeft w:val="0"/>
                  <w:marRight w:val="0"/>
                  <w:marTop w:val="0"/>
                  <w:marBottom w:val="0"/>
                  <w:divBdr>
                    <w:top w:val="none" w:sz="0" w:space="0" w:color="auto"/>
                    <w:left w:val="none" w:sz="0" w:space="0" w:color="auto"/>
                    <w:bottom w:val="none" w:sz="0" w:space="0" w:color="auto"/>
                    <w:right w:val="none" w:sz="0" w:space="0" w:color="auto"/>
                  </w:divBdr>
                  <w:divsChild>
                    <w:div w:id="953512435">
                      <w:marLeft w:val="0"/>
                      <w:marRight w:val="0"/>
                      <w:marTop w:val="0"/>
                      <w:marBottom w:val="0"/>
                      <w:divBdr>
                        <w:top w:val="none" w:sz="0" w:space="0" w:color="auto"/>
                        <w:left w:val="none" w:sz="0" w:space="0" w:color="auto"/>
                        <w:bottom w:val="none" w:sz="0" w:space="0" w:color="auto"/>
                        <w:right w:val="none" w:sz="0" w:space="0" w:color="auto"/>
                      </w:divBdr>
                      <w:divsChild>
                        <w:div w:id="1984920096">
                          <w:marLeft w:val="0"/>
                          <w:marRight w:val="0"/>
                          <w:marTop w:val="0"/>
                          <w:marBottom w:val="0"/>
                          <w:divBdr>
                            <w:top w:val="none" w:sz="0" w:space="0" w:color="auto"/>
                            <w:left w:val="none" w:sz="0" w:space="0" w:color="auto"/>
                            <w:bottom w:val="none" w:sz="0" w:space="0" w:color="auto"/>
                            <w:right w:val="none" w:sz="0" w:space="0" w:color="auto"/>
                          </w:divBdr>
                          <w:divsChild>
                            <w:div w:id="152139430">
                              <w:marLeft w:val="0"/>
                              <w:marRight w:val="0"/>
                              <w:marTop w:val="0"/>
                              <w:marBottom w:val="0"/>
                              <w:divBdr>
                                <w:top w:val="none" w:sz="0" w:space="0" w:color="auto"/>
                                <w:left w:val="none" w:sz="0" w:space="0" w:color="auto"/>
                                <w:bottom w:val="none" w:sz="0" w:space="0" w:color="auto"/>
                                <w:right w:val="none" w:sz="0" w:space="0" w:color="auto"/>
                              </w:divBdr>
                              <w:divsChild>
                                <w:div w:id="253322030">
                                  <w:marLeft w:val="0"/>
                                  <w:marRight w:val="0"/>
                                  <w:marTop w:val="0"/>
                                  <w:marBottom w:val="0"/>
                                  <w:divBdr>
                                    <w:top w:val="none" w:sz="0" w:space="0" w:color="auto"/>
                                    <w:left w:val="none" w:sz="0" w:space="0" w:color="auto"/>
                                    <w:bottom w:val="none" w:sz="0" w:space="0" w:color="auto"/>
                                    <w:right w:val="none" w:sz="0" w:space="0" w:color="auto"/>
                                  </w:divBdr>
                                  <w:divsChild>
                                    <w:div w:id="1400447232">
                                      <w:marLeft w:val="0"/>
                                      <w:marRight w:val="0"/>
                                      <w:marTop w:val="0"/>
                                      <w:marBottom w:val="0"/>
                                      <w:divBdr>
                                        <w:top w:val="none" w:sz="0" w:space="0" w:color="auto"/>
                                        <w:left w:val="none" w:sz="0" w:space="0" w:color="auto"/>
                                        <w:bottom w:val="none" w:sz="0" w:space="0" w:color="auto"/>
                                        <w:right w:val="none" w:sz="0" w:space="0" w:color="auto"/>
                                      </w:divBdr>
                                      <w:divsChild>
                                        <w:div w:id="1081216503">
                                          <w:marLeft w:val="0"/>
                                          <w:marRight w:val="0"/>
                                          <w:marTop w:val="0"/>
                                          <w:marBottom w:val="0"/>
                                          <w:divBdr>
                                            <w:top w:val="none" w:sz="0" w:space="0" w:color="auto"/>
                                            <w:left w:val="none" w:sz="0" w:space="0" w:color="auto"/>
                                            <w:bottom w:val="none" w:sz="0" w:space="0" w:color="auto"/>
                                            <w:right w:val="none" w:sz="0" w:space="0" w:color="auto"/>
                                          </w:divBdr>
                                          <w:divsChild>
                                            <w:div w:id="1163935313">
                                              <w:marLeft w:val="0"/>
                                              <w:marRight w:val="0"/>
                                              <w:marTop w:val="0"/>
                                              <w:marBottom w:val="0"/>
                                              <w:divBdr>
                                                <w:top w:val="none" w:sz="0" w:space="0" w:color="auto"/>
                                                <w:left w:val="none" w:sz="0" w:space="0" w:color="auto"/>
                                                <w:bottom w:val="none" w:sz="0" w:space="0" w:color="auto"/>
                                                <w:right w:val="none" w:sz="0" w:space="0" w:color="auto"/>
                                              </w:divBdr>
                                              <w:divsChild>
                                                <w:div w:id="1185291141">
                                                  <w:marLeft w:val="0"/>
                                                  <w:marRight w:val="0"/>
                                                  <w:marTop w:val="0"/>
                                                  <w:marBottom w:val="0"/>
                                                  <w:divBdr>
                                                    <w:top w:val="none" w:sz="0" w:space="0" w:color="auto"/>
                                                    <w:left w:val="none" w:sz="0" w:space="0" w:color="auto"/>
                                                    <w:bottom w:val="none" w:sz="0" w:space="0" w:color="auto"/>
                                                    <w:right w:val="none" w:sz="0" w:space="0" w:color="auto"/>
                                                  </w:divBdr>
                                                  <w:divsChild>
                                                    <w:div w:id="1473521695">
                                                      <w:marLeft w:val="0"/>
                                                      <w:marRight w:val="0"/>
                                                      <w:marTop w:val="0"/>
                                                      <w:marBottom w:val="0"/>
                                                      <w:divBdr>
                                                        <w:top w:val="single" w:sz="6" w:space="0" w:color="auto"/>
                                                        <w:left w:val="none" w:sz="0" w:space="0" w:color="auto"/>
                                                        <w:bottom w:val="single" w:sz="6" w:space="0" w:color="auto"/>
                                                        <w:right w:val="none" w:sz="0" w:space="0" w:color="auto"/>
                                                      </w:divBdr>
                                                      <w:divsChild>
                                                        <w:div w:id="729116959">
                                                          <w:marLeft w:val="0"/>
                                                          <w:marRight w:val="0"/>
                                                          <w:marTop w:val="0"/>
                                                          <w:marBottom w:val="0"/>
                                                          <w:divBdr>
                                                            <w:top w:val="none" w:sz="0" w:space="0" w:color="auto"/>
                                                            <w:left w:val="none" w:sz="0" w:space="0" w:color="auto"/>
                                                            <w:bottom w:val="none" w:sz="0" w:space="0" w:color="auto"/>
                                                            <w:right w:val="none" w:sz="0" w:space="0" w:color="auto"/>
                                                          </w:divBdr>
                                                          <w:divsChild>
                                                            <w:div w:id="2023236231">
                                                              <w:marLeft w:val="0"/>
                                                              <w:marRight w:val="0"/>
                                                              <w:marTop w:val="0"/>
                                                              <w:marBottom w:val="0"/>
                                                              <w:divBdr>
                                                                <w:top w:val="none" w:sz="0" w:space="0" w:color="auto"/>
                                                                <w:left w:val="none" w:sz="0" w:space="0" w:color="auto"/>
                                                                <w:bottom w:val="none" w:sz="0" w:space="0" w:color="auto"/>
                                                                <w:right w:val="none" w:sz="0" w:space="0" w:color="auto"/>
                                                              </w:divBdr>
                                                              <w:divsChild>
                                                                <w:div w:id="1236864214">
                                                                  <w:marLeft w:val="0"/>
                                                                  <w:marRight w:val="0"/>
                                                                  <w:marTop w:val="0"/>
                                                                  <w:marBottom w:val="0"/>
                                                                  <w:divBdr>
                                                                    <w:top w:val="none" w:sz="0" w:space="0" w:color="auto"/>
                                                                    <w:left w:val="none" w:sz="0" w:space="0" w:color="auto"/>
                                                                    <w:bottom w:val="none" w:sz="0" w:space="0" w:color="auto"/>
                                                                    <w:right w:val="none" w:sz="0" w:space="0" w:color="auto"/>
                                                                  </w:divBdr>
                                                                  <w:divsChild>
                                                                    <w:div w:id="663893181">
                                                                      <w:marLeft w:val="0"/>
                                                                      <w:marRight w:val="0"/>
                                                                      <w:marTop w:val="0"/>
                                                                      <w:marBottom w:val="0"/>
                                                                      <w:divBdr>
                                                                        <w:top w:val="none" w:sz="0" w:space="0" w:color="auto"/>
                                                                        <w:left w:val="none" w:sz="0" w:space="0" w:color="auto"/>
                                                                        <w:bottom w:val="none" w:sz="0" w:space="0" w:color="auto"/>
                                                                        <w:right w:val="none" w:sz="0" w:space="0" w:color="auto"/>
                                                                      </w:divBdr>
                                                                      <w:divsChild>
                                                                        <w:div w:id="1709914774">
                                                                          <w:marLeft w:val="0"/>
                                                                          <w:marRight w:val="0"/>
                                                                          <w:marTop w:val="0"/>
                                                                          <w:marBottom w:val="0"/>
                                                                          <w:divBdr>
                                                                            <w:top w:val="none" w:sz="0" w:space="0" w:color="auto"/>
                                                                            <w:left w:val="none" w:sz="0" w:space="0" w:color="auto"/>
                                                                            <w:bottom w:val="none" w:sz="0" w:space="0" w:color="auto"/>
                                                                            <w:right w:val="none" w:sz="0" w:space="0" w:color="auto"/>
                                                                          </w:divBdr>
                                                                          <w:divsChild>
                                                                            <w:div w:id="1325667916">
                                                                              <w:marLeft w:val="0"/>
                                                                              <w:marRight w:val="0"/>
                                                                              <w:marTop w:val="0"/>
                                                                              <w:marBottom w:val="0"/>
                                                                              <w:divBdr>
                                                                                <w:top w:val="none" w:sz="0" w:space="0" w:color="auto"/>
                                                                                <w:left w:val="none" w:sz="0" w:space="0" w:color="auto"/>
                                                                                <w:bottom w:val="none" w:sz="0" w:space="0" w:color="auto"/>
                                                                                <w:right w:val="none" w:sz="0" w:space="0" w:color="auto"/>
                                                                              </w:divBdr>
                                                                              <w:divsChild>
                                                                                <w:div w:id="32772540">
                                                                                  <w:marLeft w:val="0"/>
                                                                                  <w:marRight w:val="0"/>
                                                                                  <w:marTop w:val="0"/>
                                                                                  <w:marBottom w:val="0"/>
                                                                                  <w:divBdr>
                                                                                    <w:top w:val="none" w:sz="0" w:space="0" w:color="auto"/>
                                                                                    <w:left w:val="none" w:sz="0" w:space="0" w:color="auto"/>
                                                                                    <w:bottom w:val="none" w:sz="0" w:space="0" w:color="auto"/>
                                                                                    <w:right w:val="none" w:sz="0" w:space="0" w:color="auto"/>
                                                                                  </w:divBdr>
                                                                                </w:div>
                                                                                <w:div w:id="62414236">
                                                                                  <w:marLeft w:val="0"/>
                                                                                  <w:marRight w:val="0"/>
                                                                                  <w:marTop w:val="0"/>
                                                                                  <w:marBottom w:val="0"/>
                                                                                  <w:divBdr>
                                                                                    <w:top w:val="none" w:sz="0" w:space="0" w:color="auto"/>
                                                                                    <w:left w:val="none" w:sz="0" w:space="0" w:color="auto"/>
                                                                                    <w:bottom w:val="none" w:sz="0" w:space="0" w:color="auto"/>
                                                                                    <w:right w:val="none" w:sz="0" w:space="0" w:color="auto"/>
                                                                                  </w:divBdr>
                                                                                  <w:divsChild>
                                                                                    <w:div w:id="231887941">
                                                                                      <w:marLeft w:val="0"/>
                                                                                      <w:marRight w:val="0"/>
                                                                                      <w:marTop w:val="0"/>
                                                                                      <w:marBottom w:val="0"/>
                                                                                      <w:divBdr>
                                                                                        <w:top w:val="none" w:sz="0" w:space="0" w:color="auto"/>
                                                                                        <w:left w:val="none" w:sz="0" w:space="0" w:color="auto"/>
                                                                                        <w:bottom w:val="none" w:sz="0" w:space="0" w:color="auto"/>
                                                                                        <w:right w:val="none" w:sz="0" w:space="0" w:color="auto"/>
                                                                                      </w:divBdr>
                                                                                    </w:div>
                                                                                    <w:div w:id="269315360">
                                                                                      <w:marLeft w:val="0"/>
                                                                                      <w:marRight w:val="0"/>
                                                                                      <w:marTop w:val="0"/>
                                                                                      <w:marBottom w:val="0"/>
                                                                                      <w:divBdr>
                                                                                        <w:top w:val="none" w:sz="0" w:space="0" w:color="auto"/>
                                                                                        <w:left w:val="none" w:sz="0" w:space="0" w:color="auto"/>
                                                                                        <w:bottom w:val="none" w:sz="0" w:space="0" w:color="auto"/>
                                                                                        <w:right w:val="none" w:sz="0" w:space="0" w:color="auto"/>
                                                                                      </w:divBdr>
                                                                                    </w:div>
                                                                                    <w:div w:id="523858961">
                                                                                      <w:marLeft w:val="0"/>
                                                                                      <w:marRight w:val="0"/>
                                                                                      <w:marTop w:val="0"/>
                                                                                      <w:marBottom w:val="0"/>
                                                                                      <w:divBdr>
                                                                                        <w:top w:val="none" w:sz="0" w:space="0" w:color="auto"/>
                                                                                        <w:left w:val="none" w:sz="0" w:space="0" w:color="auto"/>
                                                                                        <w:bottom w:val="none" w:sz="0" w:space="0" w:color="auto"/>
                                                                                        <w:right w:val="none" w:sz="0" w:space="0" w:color="auto"/>
                                                                                      </w:divBdr>
                                                                                    </w:div>
                                                                                    <w:div w:id="1772503411">
                                                                                      <w:marLeft w:val="0"/>
                                                                                      <w:marRight w:val="0"/>
                                                                                      <w:marTop w:val="0"/>
                                                                                      <w:marBottom w:val="0"/>
                                                                                      <w:divBdr>
                                                                                        <w:top w:val="none" w:sz="0" w:space="0" w:color="auto"/>
                                                                                        <w:left w:val="none" w:sz="0" w:space="0" w:color="auto"/>
                                                                                        <w:bottom w:val="none" w:sz="0" w:space="0" w:color="auto"/>
                                                                                        <w:right w:val="none" w:sz="0" w:space="0" w:color="auto"/>
                                                                                      </w:divBdr>
                                                                                    </w:div>
                                                                                    <w:div w:id="2009286922">
                                                                                      <w:marLeft w:val="0"/>
                                                                                      <w:marRight w:val="0"/>
                                                                                      <w:marTop w:val="0"/>
                                                                                      <w:marBottom w:val="0"/>
                                                                                      <w:divBdr>
                                                                                        <w:top w:val="none" w:sz="0" w:space="0" w:color="auto"/>
                                                                                        <w:left w:val="none" w:sz="0" w:space="0" w:color="auto"/>
                                                                                        <w:bottom w:val="none" w:sz="0" w:space="0" w:color="auto"/>
                                                                                        <w:right w:val="none" w:sz="0" w:space="0" w:color="auto"/>
                                                                                      </w:divBdr>
                                                                                    </w:div>
                                                                                  </w:divsChild>
                                                                                </w:div>
                                                                                <w:div w:id="147136761">
                                                                                  <w:marLeft w:val="0"/>
                                                                                  <w:marRight w:val="0"/>
                                                                                  <w:marTop w:val="0"/>
                                                                                  <w:marBottom w:val="0"/>
                                                                                  <w:divBdr>
                                                                                    <w:top w:val="none" w:sz="0" w:space="0" w:color="auto"/>
                                                                                    <w:left w:val="none" w:sz="0" w:space="0" w:color="auto"/>
                                                                                    <w:bottom w:val="none" w:sz="0" w:space="0" w:color="auto"/>
                                                                                    <w:right w:val="none" w:sz="0" w:space="0" w:color="auto"/>
                                                                                  </w:divBdr>
                                                                                </w:div>
                                                                                <w:div w:id="319119307">
                                                                                  <w:marLeft w:val="0"/>
                                                                                  <w:marRight w:val="0"/>
                                                                                  <w:marTop w:val="0"/>
                                                                                  <w:marBottom w:val="0"/>
                                                                                  <w:divBdr>
                                                                                    <w:top w:val="none" w:sz="0" w:space="0" w:color="auto"/>
                                                                                    <w:left w:val="none" w:sz="0" w:space="0" w:color="auto"/>
                                                                                    <w:bottom w:val="none" w:sz="0" w:space="0" w:color="auto"/>
                                                                                    <w:right w:val="none" w:sz="0" w:space="0" w:color="auto"/>
                                                                                  </w:divBdr>
                                                                                  <w:divsChild>
                                                                                    <w:div w:id="248395597">
                                                                                      <w:marLeft w:val="0"/>
                                                                                      <w:marRight w:val="0"/>
                                                                                      <w:marTop w:val="0"/>
                                                                                      <w:marBottom w:val="0"/>
                                                                                      <w:divBdr>
                                                                                        <w:top w:val="none" w:sz="0" w:space="0" w:color="auto"/>
                                                                                        <w:left w:val="none" w:sz="0" w:space="0" w:color="auto"/>
                                                                                        <w:bottom w:val="none" w:sz="0" w:space="0" w:color="auto"/>
                                                                                        <w:right w:val="none" w:sz="0" w:space="0" w:color="auto"/>
                                                                                      </w:divBdr>
                                                                                    </w:div>
                                                                                    <w:div w:id="1030103968">
                                                                                      <w:marLeft w:val="0"/>
                                                                                      <w:marRight w:val="0"/>
                                                                                      <w:marTop w:val="0"/>
                                                                                      <w:marBottom w:val="0"/>
                                                                                      <w:divBdr>
                                                                                        <w:top w:val="none" w:sz="0" w:space="0" w:color="auto"/>
                                                                                        <w:left w:val="none" w:sz="0" w:space="0" w:color="auto"/>
                                                                                        <w:bottom w:val="none" w:sz="0" w:space="0" w:color="auto"/>
                                                                                        <w:right w:val="none" w:sz="0" w:space="0" w:color="auto"/>
                                                                                      </w:divBdr>
                                                                                    </w:div>
                                                                                    <w:div w:id="1323310932">
                                                                                      <w:marLeft w:val="0"/>
                                                                                      <w:marRight w:val="0"/>
                                                                                      <w:marTop w:val="0"/>
                                                                                      <w:marBottom w:val="0"/>
                                                                                      <w:divBdr>
                                                                                        <w:top w:val="none" w:sz="0" w:space="0" w:color="auto"/>
                                                                                        <w:left w:val="none" w:sz="0" w:space="0" w:color="auto"/>
                                                                                        <w:bottom w:val="none" w:sz="0" w:space="0" w:color="auto"/>
                                                                                        <w:right w:val="none" w:sz="0" w:space="0" w:color="auto"/>
                                                                                      </w:divBdr>
                                                                                    </w:div>
                                                                                    <w:div w:id="1569343306">
                                                                                      <w:marLeft w:val="0"/>
                                                                                      <w:marRight w:val="0"/>
                                                                                      <w:marTop w:val="0"/>
                                                                                      <w:marBottom w:val="0"/>
                                                                                      <w:divBdr>
                                                                                        <w:top w:val="none" w:sz="0" w:space="0" w:color="auto"/>
                                                                                        <w:left w:val="none" w:sz="0" w:space="0" w:color="auto"/>
                                                                                        <w:bottom w:val="none" w:sz="0" w:space="0" w:color="auto"/>
                                                                                        <w:right w:val="none" w:sz="0" w:space="0" w:color="auto"/>
                                                                                      </w:divBdr>
                                                                                    </w:div>
                                                                                  </w:divsChild>
                                                                                </w:div>
                                                                                <w:div w:id="512426213">
                                                                                  <w:marLeft w:val="0"/>
                                                                                  <w:marRight w:val="0"/>
                                                                                  <w:marTop w:val="0"/>
                                                                                  <w:marBottom w:val="0"/>
                                                                                  <w:divBdr>
                                                                                    <w:top w:val="none" w:sz="0" w:space="0" w:color="auto"/>
                                                                                    <w:left w:val="none" w:sz="0" w:space="0" w:color="auto"/>
                                                                                    <w:bottom w:val="none" w:sz="0" w:space="0" w:color="auto"/>
                                                                                    <w:right w:val="none" w:sz="0" w:space="0" w:color="auto"/>
                                                                                  </w:divBdr>
                                                                                  <w:divsChild>
                                                                                    <w:div w:id="674378651">
                                                                                      <w:marLeft w:val="0"/>
                                                                                      <w:marRight w:val="0"/>
                                                                                      <w:marTop w:val="0"/>
                                                                                      <w:marBottom w:val="0"/>
                                                                                      <w:divBdr>
                                                                                        <w:top w:val="none" w:sz="0" w:space="0" w:color="auto"/>
                                                                                        <w:left w:val="none" w:sz="0" w:space="0" w:color="auto"/>
                                                                                        <w:bottom w:val="none" w:sz="0" w:space="0" w:color="auto"/>
                                                                                        <w:right w:val="none" w:sz="0" w:space="0" w:color="auto"/>
                                                                                      </w:divBdr>
                                                                                    </w:div>
                                                                                    <w:div w:id="1055204729">
                                                                                      <w:marLeft w:val="0"/>
                                                                                      <w:marRight w:val="0"/>
                                                                                      <w:marTop w:val="0"/>
                                                                                      <w:marBottom w:val="0"/>
                                                                                      <w:divBdr>
                                                                                        <w:top w:val="none" w:sz="0" w:space="0" w:color="auto"/>
                                                                                        <w:left w:val="none" w:sz="0" w:space="0" w:color="auto"/>
                                                                                        <w:bottom w:val="none" w:sz="0" w:space="0" w:color="auto"/>
                                                                                        <w:right w:val="none" w:sz="0" w:space="0" w:color="auto"/>
                                                                                      </w:divBdr>
                                                                                    </w:div>
                                                                                    <w:div w:id="1517305724">
                                                                                      <w:marLeft w:val="0"/>
                                                                                      <w:marRight w:val="0"/>
                                                                                      <w:marTop w:val="0"/>
                                                                                      <w:marBottom w:val="0"/>
                                                                                      <w:divBdr>
                                                                                        <w:top w:val="none" w:sz="0" w:space="0" w:color="auto"/>
                                                                                        <w:left w:val="none" w:sz="0" w:space="0" w:color="auto"/>
                                                                                        <w:bottom w:val="none" w:sz="0" w:space="0" w:color="auto"/>
                                                                                        <w:right w:val="none" w:sz="0" w:space="0" w:color="auto"/>
                                                                                      </w:divBdr>
                                                                                    </w:div>
                                                                                    <w:div w:id="2135829595">
                                                                                      <w:marLeft w:val="0"/>
                                                                                      <w:marRight w:val="0"/>
                                                                                      <w:marTop w:val="0"/>
                                                                                      <w:marBottom w:val="0"/>
                                                                                      <w:divBdr>
                                                                                        <w:top w:val="none" w:sz="0" w:space="0" w:color="auto"/>
                                                                                        <w:left w:val="none" w:sz="0" w:space="0" w:color="auto"/>
                                                                                        <w:bottom w:val="none" w:sz="0" w:space="0" w:color="auto"/>
                                                                                        <w:right w:val="none" w:sz="0" w:space="0" w:color="auto"/>
                                                                                      </w:divBdr>
                                                                                    </w:div>
                                                                                  </w:divsChild>
                                                                                </w:div>
                                                                                <w:div w:id="1292708253">
                                                                                  <w:marLeft w:val="0"/>
                                                                                  <w:marRight w:val="0"/>
                                                                                  <w:marTop w:val="0"/>
                                                                                  <w:marBottom w:val="0"/>
                                                                                  <w:divBdr>
                                                                                    <w:top w:val="none" w:sz="0" w:space="0" w:color="auto"/>
                                                                                    <w:left w:val="none" w:sz="0" w:space="0" w:color="auto"/>
                                                                                    <w:bottom w:val="none" w:sz="0" w:space="0" w:color="auto"/>
                                                                                    <w:right w:val="none" w:sz="0" w:space="0" w:color="auto"/>
                                                                                  </w:divBdr>
                                                                                </w:div>
                                                                                <w:div w:id="1376419556">
                                                                                  <w:marLeft w:val="0"/>
                                                                                  <w:marRight w:val="0"/>
                                                                                  <w:marTop w:val="0"/>
                                                                                  <w:marBottom w:val="0"/>
                                                                                  <w:divBdr>
                                                                                    <w:top w:val="none" w:sz="0" w:space="0" w:color="auto"/>
                                                                                    <w:left w:val="none" w:sz="0" w:space="0" w:color="auto"/>
                                                                                    <w:bottom w:val="none" w:sz="0" w:space="0" w:color="auto"/>
                                                                                    <w:right w:val="none" w:sz="0" w:space="0" w:color="auto"/>
                                                                                  </w:divBdr>
                                                                                  <w:divsChild>
                                                                                    <w:div w:id="1595438637">
                                                                                      <w:marLeft w:val="0"/>
                                                                                      <w:marRight w:val="0"/>
                                                                                      <w:marTop w:val="0"/>
                                                                                      <w:marBottom w:val="0"/>
                                                                                      <w:divBdr>
                                                                                        <w:top w:val="none" w:sz="0" w:space="0" w:color="auto"/>
                                                                                        <w:left w:val="none" w:sz="0" w:space="0" w:color="auto"/>
                                                                                        <w:bottom w:val="none" w:sz="0" w:space="0" w:color="auto"/>
                                                                                        <w:right w:val="none" w:sz="0" w:space="0" w:color="auto"/>
                                                                                      </w:divBdr>
                                                                                    </w:div>
                                                                                    <w:div w:id="1624580438">
                                                                                      <w:marLeft w:val="0"/>
                                                                                      <w:marRight w:val="0"/>
                                                                                      <w:marTop w:val="0"/>
                                                                                      <w:marBottom w:val="0"/>
                                                                                      <w:divBdr>
                                                                                        <w:top w:val="none" w:sz="0" w:space="0" w:color="auto"/>
                                                                                        <w:left w:val="none" w:sz="0" w:space="0" w:color="auto"/>
                                                                                        <w:bottom w:val="none" w:sz="0" w:space="0" w:color="auto"/>
                                                                                        <w:right w:val="none" w:sz="0" w:space="0" w:color="auto"/>
                                                                                      </w:divBdr>
                                                                                    </w:div>
                                                                                    <w:div w:id="1646936948">
                                                                                      <w:marLeft w:val="0"/>
                                                                                      <w:marRight w:val="0"/>
                                                                                      <w:marTop w:val="0"/>
                                                                                      <w:marBottom w:val="0"/>
                                                                                      <w:divBdr>
                                                                                        <w:top w:val="none" w:sz="0" w:space="0" w:color="auto"/>
                                                                                        <w:left w:val="none" w:sz="0" w:space="0" w:color="auto"/>
                                                                                        <w:bottom w:val="none" w:sz="0" w:space="0" w:color="auto"/>
                                                                                        <w:right w:val="none" w:sz="0" w:space="0" w:color="auto"/>
                                                                                      </w:divBdr>
                                                                                    </w:div>
                                                                                    <w:div w:id="2030789521">
                                                                                      <w:marLeft w:val="0"/>
                                                                                      <w:marRight w:val="0"/>
                                                                                      <w:marTop w:val="0"/>
                                                                                      <w:marBottom w:val="0"/>
                                                                                      <w:divBdr>
                                                                                        <w:top w:val="none" w:sz="0" w:space="0" w:color="auto"/>
                                                                                        <w:left w:val="none" w:sz="0" w:space="0" w:color="auto"/>
                                                                                        <w:bottom w:val="none" w:sz="0" w:space="0" w:color="auto"/>
                                                                                        <w:right w:val="none" w:sz="0" w:space="0" w:color="auto"/>
                                                                                      </w:divBdr>
                                                                                    </w:div>
                                                                                  </w:divsChild>
                                                                                </w:div>
                                                                                <w:div w:id="1452164610">
                                                                                  <w:marLeft w:val="0"/>
                                                                                  <w:marRight w:val="0"/>
                                                                                  <w:marTop w:val="0"/>
                                                                                  <w:marBottom w:val="0"/>
                                                                                  <w:divBdr>
                                                                                    <w:top w:val="none" w:sz="0" w:space="0" w:color="auto"/>
                                                                                    <w:left w:val="none" w:sz="0" w:space="0" w:color="auto"/>
                                                                                    <w:bottom w:val="none" w:sz="0" w:space="0" w:color="auto"/>
                                                                                    <w:right w:val="none" w:sz="0" w:space="0" w:color="auto"/>
                                                                                  </w:divBdr>
                                                                                </w:div>
                                                                                <w:div w:id="1455370799">
                                                                                  <w:marLeft w:val="0"/>
                                                                                  <w:marRight w:val="0"/>
                                                                                  <w:marTop w:val="0"/>
                                                                                  <w:marBottom w:val="0"/>
                                                                                  <w:divBdr>
                                                                                    <w:top w:val="none" w:sz="0" w:space="0" w:color="auto"/>
                                                                                    <w:left w:val="none" w:sz="0" w:space="0" w:color="auto"/>
                                                                                    <w:bottom w:val="none" w:sz="0" w:space="0" w:color="auto"/>
                                                                                    <w:right w:val="none" w:sz="0" w:space="0" w:color="auto"/>
                                                                                  </w:divBdr>
                                                                                  <w:divsChild>
                                                                                    <w:div w:id="2062317892">
                                                                                      <w:marLeft w:val="0"/>
                                                                                      <w:marRight w:val="0"/>
                                                                                      <w:marTop w:val="0"/>
                                                                                      <w:marBottom w:val="0"/>
                                                                                      <w:divBdr>
                                                                                        <w:top w:val="none" w:sz="0" w:space="0" w:color="auto"/>
                                                                                        <w:left w:val="none" w:sz="0" w:space="0" w:color="auto"/>
                                                                                        <w:bottom w:val="none" w:sz="0" w:space="0" w:color="auto"/>
                                                                                        <w:right w:val="none" w:sz="0" w:space="0" w:color="auto"/>
                                                                                      </w:divBdr>
                                                                                    </w:div>
                                                                                  </w:divsChild>
                                                                                </w:div>
                                                                                <w:div w:id="1536502956">
                                                                                  <w:marLeft w:val="0"/>
                                                                                  <w:marRight w:val="0"/>
                                                                                  <w:marTop w:val="0"/>
                                                                                  <w:marBottom w:val="0"/>
                                                                                  <w:divBdr>
                                                                                    <w:top w:val="none" w:sz="0" w:space="0" w:color="auto"/>
                                                                                    <w:left w:val="none" w:sz="0" w:space="0" w:color="auto"/>
                                                                                    <w:bottom w:val="none" w:sz="0" w:space="0" w:color="auto"/>
                                                                                    <w:right w:val="none" w:sz="0" w:space="0" w:color="auto"/>
                                                                                  </w:divBdr>
                                                                                </w:div>
                                                                                <w:div w:id="1554005900">
                                                                                  <w:marLeft w:val="0"/>
                                                                                  <w:marRight w:val="0"/>
                                                                                  <w:marTop w:val="0"/>
                                                                                  <w:marBottom w:val="0"/>
                                                                                  <w:divBdr>
                                                                                    <w:top w:val="none" w:sz="0" w:space="0" w:color="auto"/>
                                                                                    <w:left w:val="none" w:sz="0" w:space="0" w:color="auto"/>
                                                                                    <w:bottom w:val="none" w:sz="0" w:space="0" w:color="auto"/>
                                                                                    <w:right w:val="none" w:sz="0" w:space="0" w:color="auto"/>
                                                                                  </w:divBdr>
                                                                                </w:div>
                                                                                <w:div w:id="1557353968">
                                                                                  <w:marLeft w:val="0"/>
                                                                                  <w:marRight w:val="0"/>
                                                                                  <w:marTop w:val="0"/>
                                                                                  <w:marBottom w:val="0"/>
                                                                                  <w:divBdr>
                                                                                    <w:top w:val="none" w:sz="0" w:space="0" w:color="auto"/>
                                                                                    <w:left w:val="none" w:sz="0" w:space="0" w:color="auto"/>
                                                                                    <w:bottom w:val="none" w:sz="0" w:space="0" w:color="auto"/>
                                                                                    <w:right w:val="none" w:sz="0" w:space="0" w:color="auto"/>
                                                                                  </w:divBdr>
                                                                                </w:div>
                                                                                <w:div w:id="1565800625">
                                                                                  <w:marLeft w:val="0"/>
                                                                                  <w:marRight w:val="0"/>
                                                                                  <w:marTop w:val="0"/>
                                                                                  <w:marBottom w:val="0"/>
                                                                                  <w:divBdr>
                                                                                    <w:top w:val="none" w:sz="0" w:space="0" w:color="auto"/>
                                                                                    <w:left w:val="none" w:sz="0" w:space="0" w:color="auto"/>
                                                                                    <w:bottom w:val="none" w:sz="0" w:space="0" w:color="auto"/>
                                                                                    <w:right w:val="none" w:sz="0" w:space="0" w:color="auto"/>
                                                                                  </w:divBdr>
                                                                                  <w:divsChild>
                                                                                    <w:div w:id="290215343">
                                                                                      <w:marLeft w:val="0"/>
                                                                                      <w:marRight w:val="0"/>
                                                                                      <w:marTop w:val="0"/>
                                                                                      <w:marBottom w:val="0"/>
                                                                                      <w:divBdr>
                                                                                        <w:top w:val="none" w:sz="0" w:space="0" w:color="auto"/>
                                                                                        <w:left w:val="none" w:sz="0" w:space="0" w:color="auto"/>
                                                                                        <w:bottom w:val="none" w:sz="0" w:space="0" w:color="auto"/>
                                                                                        <w:right w:val="none" w:sz="0" w:space="0" w:color="auto"/>
                                                                                      </w:divBdr>
                                                                                    </w:div>
                                                                                    <w:div w:id="980575939">
                                                                                      <w:marLeft w:val="0"/>
                                                                                      <w:marRight w:val="0"/>
                                                                                      <w:marTop w:val="0"/>
                                                                                      <w:marBottom w:val="0"/>
                                                                                      <w:divBdr>
                                                                                        <w:top w:val="none" w:sz="0" w:space="0" w:color="auto"/>
                                                                                        <w:left w:val="none" w:sz="0" w:space="0" w:color="auto"/>
                                                                                        <w:bottom w:val="none" w:sz="0" w:space="0" w:color="auto"/>
                                                                                        <w:right w:val="none" w:sz="0" w:space="0" w:color="auto"/>
                                                                                      </w:divBdr>
                                                                                    </w:div>
                                                                                    <w:div w:id="1227450981">
                                                                                      <w:marLeft w:val="0"/>
                                                                                      <w:marRight w:val="0"/>
                                                                                      <w:marTop w:val="0"/>
                                                                                      <w:marBottom w:val="0"/>
                                                                                      <w:divBdr>
                                                                                        <w:top w:val="none" w:sz="0" w:space="0" w:color="auto"/>
                                                                                        <w:left w:val="none" w:sz="0" w:space="0" w:color="auto"/>
                                                                                        <w:bottom w:val="none" w:sz="0" w:space="0" w:color="auto"/>
                                                                                        <w:right w:val="none" w:sz="0" w:space="0" w:color="auto"/>
                                                                                      </w:divBdr>
                                                                                    </w:div>
                                                                                    <w:div w:id="1282034947">
                                                                                      <w:marLeft w:val="0"/>
                                                                                      <w:marRight w:val="0"/>
                                                                                      <w:marTop w:val="0"/>
                                                                                      <w:marBottom w:val="0"/>
                                                                                      <w:divBdr>
                                                                                        <w:top w:val="none" w:sz="0" w:space="0" w:color="auto"/>
                                                                                        <w:left w:val="none" w:sz="0" w:space="0" w:color="auto"/>
                                                                                        <w:bottom w:val="none" w:sz="0" w:space="0" w:color="auto"/>
                                                                                        <w:right w:val="none" w:sz="0" w:space="0" w:color="auto"/>
                                                                                      </w:divBdr>
                                                                                    </w:div>
                                                                                    <w:div w:id="1294869641">
                                                                                      <w:marLeft w:val="0"/>
                                                                                      <w:marRight w:val="0"/>
                                                                                      <w:marTop w:val="0"/>
                                                                                      <w:marBottom w:val="0"/>
                                                                                      <w:divBdr>
                                                                                        <w:top w:val="none" w:sz="0" w:space="0" w:color="auto"/>
                                                                                        <w:left w:val="none" w:sz="0" w:space="0" w:color="auto"/>
                                                                                        <w:bottom w:val="none" w:sz="0" w:space="0" w:color="auto"/>
                                                                                        <w:right w:val="none" w:sz="0" w:space="0" w:color="auto"/>
                                                                                      </w:divBdr>
                                                                                    </w:div>
                                                                                  </w:divsChild>
                                                                                </w:div>
                                                                                <w:div w:id="1781488206">
                                                                                  <w:marLeft w:val="0"/>
                                                                                  <w:marRight w:val="0"/>
                                                                                  <w:marTop w:val="0"/>
                                                                                  <w:marBottom w:val="0"/>
                                                                                  <w:divBdr>
                                                                                    <w:top w:val="none" w:sz="0" w:space="0" w:color="auto"/>
                                                                                    <w:left w:val="none" w:sz="0" w:space="0" w:color="auto"/>
                                                                                    <w:bottom w:val="none" w:sz="0" w:space="0" w:color="auto"/>
                                                                                    <w:right w:val="none" w:sz="0" w:space="0" w:color="auto"/>
                                                                                  </w:divBdr>
                                                                                </w:div>
                                                                                <w:div w:id="2011063342">
                                                                                  <w:marLeft w:val="0"/>
                                                                                  <w:marRight w:val="0"/>
                                                                                  <w:marTop w:val="0"/>
                                                                                  <w:marBottom w:val="0"/>
                                                                                  <w:divBdr>
                                                                                    <w:top w:val="none" w:sz="0" w:space="0" w:color="auto"/>
                                                                                    <w:left w:val="none" w:sz="0" w:space="0" w:color="auto"/>
                                                                                    <w:bottom w:val="none" w:sz="0" w:space="0" w:color="auto"/>
                                                                                    <w:right w:val="none" w:sz="0" w:space="0" w:color="auto"/>
                                                                                  </w:divBdr>
                                                                                </w:div>
                                                                                <w:div w:id="2023434069">
                                                                                  <w:marLeft w:val="0"/>
                                                                                  <w:marRight w:val="0"/>
                                                                                  <w:marTop w:val="0"/>
                                                                                  <w:marBottom w:val="0"/>
                                                                                  <w:divBdr>
                                                                                    <w:top w:val="none" w:sz="0" w:space="0" w:color="auto"/>
                                                                                    <w:left w:val="none" w:sz="0" w:space="0" w:color="auto"/>
                                                                                    <w:bottom w:val="none" w:sz="0" w:space="0" w:color="auto"/>
                                                                                    <w:right w:val="none" w:sz="0" w:space="0" w:color="auto"/>
                                                                                  </w:divBdr>
                                                                                </w:div>
                                                                                <w:div w:id="209238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7165717">
      <w:bodyDiv w:val="1"/>
      <w:marLeft w:val="0"/>
      <w:marRight w:val="0"/>
      <w:marTop w:val="0"/>
      <w:marBottom w:val="0"/>
      <w:divBdr>
        <w:top w:val="none" w:sz="0" w:space="0" w:color="auto"/>
        <w:left w:val="none" w:sz="0" w:space="0" w:color="auto"/>
        <w:bottom w:val="none" w:sz="0" w:space="0" w:color="auto"/>
        <w:right w:val="none" w:sz="0" w:space="0" w:color="auto"/>
      </w:divBdr>
    </w:div>
    <w:div w:id="1779981598">
      <w:bodyDiv w:val="1"/>
      <w:marLeft w:val="0"/>
      <w:marRight w:val="0"/>
      <w:marTop w:val="0"/>
      <w:marBottom w:val="0"/>
      <w:divBdr>
        <w:top w:val="none" w:sz="0" w:space="0" w:color="auto"/>
        <w:left w:val="none" w:sz="0" w:space="0" w:color="auto"/>
        <w:bottom w:val="none" w:sz="0" w:space="0" w:color="auto"/>
        <w:right w:val="none" w:sz="0" w:space="0" w:color="auto"/>
      </w:divBdr>
    </w:div>
    <w:div w:id="207724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nderwijs.vlaanderen.be/nl/heropstart-lessen-op-school-informatie-voor-ouders" TargetMode="External"/><Relationship Id="rId18" Type="http://schemas.openxmlformats.org/officeDocument/2006/relationships/hyperlink" Target="https://onderwijs.vlaanderen.be/nl/heropstart-lessen-op-school-informatie-voor-ouder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info-coronavirus.be/nl/mondmasker" TargetMode="External"/><Relationship Id="rId17" Type="http://schemas.openxmlformats.org/officeDocument/2006/relationships/hyperlink" Target="https://www.info-coronavirus.be/nl/mondmasker" TargetMode="External"/><Relationship Id="rId2" Type="http://schemas.openxmlformats.org/officeDocument/2006/relationships/customXml" Target="../customXml/item2.xml"/><Relationship Id="rId16" Type="http://schemas.openxmlformats.org/officeDocument/2006/relationships/hyperlink" Target="https://covid-19.sciensano.be/sites/default/files/Covid19/COVID-19_procedure_contact_NL.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vid-19.sciensano.be/sites/default/files/Covid19/COVID-19_procedure_contact_NL.pdf"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hyperlink" Target="http://www.info-coronavirus.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nfo-coronavirus.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soort xmlns="36d36097-b9cb-4ee0-8ae8-3a7ad55c8858">Agenda</Documentsoort>
    <Jaar xmlns="36d36097-b9cb-4ee0-8ae8-3a7ad55c8858">2017</Jaa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A7B4EEDC05AF47B0D6D8B92E840486" ma:contentTypeVersion="21" ma:contentTypeDescription="Een nieuw document maken." ma:contentTypeScope="" ma:versionID="9d4aa350d20fb80d7da61232ee4c7c2d">
  <xsd:schema xmlns:xsd="http://www.w3.org/2001/XMLSchema" xmlns:xs="http://www.w3.org/2001/XMLSchema" xmlns:p="http://schemas.microsoft.com/office/2006/metadata/properties" xmlns:ns2="36d36097-b9cb-4ee0-8ae8-3a7ad55c8858" xmlns:ns3="e9e6abc0-607e-4d67-8b7d-73cd95b04fd6" targetNamespace="http://schemas.microsoft.com/office/2006/metadata/properties" ma:root="true" ma:fieldsID="052f0088bba159f3990820d5d2ec0e58" ns2:_="" ns3:_="">
    <xsd:import namespace="36d36097-b9cb-4ee0-8ae8-3a7ad55c8858"/>
    <xsd:import namespace="e9e6abc0-607e-4d67-8b7d-73cd95b04fd6"/>
    <xsd:element name="properties">
      <xsd:complexType>
        <xsd:sequence>
          <xsd:element name="documentManagement">
            <xsd:complexType>
              <xsd:all>
                <xsd:element ref="ns2:Documentsoort" minOccurs="0"/>
                <xsd:element ref="ns2:Jaar" minOccurs="0"/>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d36097-b9cb-4ee0-8ae8-3a7ad55c8858" elementFormDefault="qualified">
    <xsd:import namespace="http://schemas.microsoft.com/office/2006/documentManagement/types"/>
    <xsd:import namespace="http://schemas.microsoft.com/office/infopath/2007/PartnerControls"/>
    <xsd:element name="Documentsoort" ma:index="6" nillable="true" ma:displayName="Documentsoort" ma:default="Agenda" ma:format="Dropdown" ma:internalName="Documentsoort" ma:readOnly="false">
      <xsd:simpleType>
        <xsd:union memberTypes="dms:Text">
          <xsd:simpleType>
            <xsd:restriction base="dms:Choice">
              <xsd:enumeration value="Agenda"/>
              <xsd:enumeration value="Verslag"/>
              <xsd:enumeration value="Bijlage"/>
              <xsd:enumeration value="PowerPoint"/>
              <xsd:enumeration value="E-mail"/>
            </xsd:restriction>
          </xsd:simpleType>
        </xsd:union>
      </xsd:simpleType>
    </xsd:element>
    <xsd:element name="Jaar" ma:index="7" nillable="true" ma:displayName="Jaar" ma:default="2017" ma:format="Dropdown" ma:internalName="Jaar" ma:readOnly="false">
      <xsd:simpleType>
        <xsd:restriction base="dms:Choice">
          <xsd:enumeration value="2017"/>
          <xsd:enumeration value="2016"/>
          <xsd:enumeration value="2015"/>
          <xsd:enumeration value="2014"/>
          <xsd:enumeration value="2013"/>
          <xsd:enumeration value="2012"/>
          <xsd:enumeration value="2011"/>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6abc0-607e-4d67-8b7d-73cd95b04fd6"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16C85-14CD-4342-AC10-AB097B661750}">
  <ds:schemaRefs>
    <ds:schemaRef ds:uri="http://schemas.microsoft.com/office/2006/metadata/properties"/>
    <ds:schemaRef ds:uri="http://schemas.microsoft.com/office/infopath/2007/PartnerControls"/>
    <ds:schemaRef ds:uri="36d36097-b9cb-4ee0-8ae8-3a7ad55c8858"/>
  </ds:schemaRefs>
</ds:datastoreItem>
</file>

<file path=customXml/itemProps2.xml><?xml version="1.0" encoding="utf-8"?>
<ds:datastoreItem xmlns:ds="http://schemas.openxmlformats.org/officeDocument/2006/customXml" ds:itemID="{5DBE3BAE-28E3-401C-A5B8-AAFCC46D9F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d36097-b9cb-4ee0-8ae8-3a7ad55c8858"/>
    <ds:schemaRef ds:uri="e9e6abc0-607e-4d67-8b7d-73cd95b04f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FF2442-DE09-49EE-A048-906568C0EA38}">
  <ds:schemaRefs>
    <ds:schemaRef ds:uri="http://schemas.microsoft.com/sharepoint/v3/contenttype/forms"/>
  </ds:schemaRefs>
</ds:datastoreItem>
</file>

<file path=customXml/itemProps4.xml><?xml version="1.0" encoding="utf-8"?>
<ds:datastoreItem xmlns:ds="http://schemas.openxmlformats.org/officeDocument/2006/customXml" ds:itemID="{8455BF81-3709-4098-9320-1E2E15546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3450</Words>
  <Characters>18978</Characters>
  <Application>Microsoft Office Word</Application>
  <DocSecurity>0</DocSecurity>
  <Lines>158</Lines>
  <Paragraphs>44</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Minne Frieda</dc:creator>
  <cp:keywords/>
  <dc:description/>
  <cp:lastModifiedBy>Verbruggen Jolien</cp:lastModifiedBy>
  <cp:revision>11</cp:revision>
  <dcterms:created xsi:type="dcterms:W3CDTF">2020-05-07T17:17:00Z</dcterms:created>
  <dcterms:modified xsi:type="dcterms:W3CDTF">2020-05-11T14:08:00Z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0x0101005FA7B4EEDC05AF47B0D6D8B92E840486</vt:lpwstr>
  </property>
</Properties>
</file>