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A20BC0">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A20BC0">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0D66BB"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43829F27" w:rsidR="00F73674" w:rsidRDefault="00A20BC0">
      <w:r w:rsidRPr="00A20BC0">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br w:type="page"/>
      </w:r>
    </w:p>
    <w:p w14:paraId="271DC9C6" w14:textId="77777777" w:rsidR="0077542A" w:rsidRPr="00F87C2F" w:rsidRDefault="0077542A" w:rsidP="0077542A">
      <w:pPr>
        <w:pStyle w:val="paragraph"/>
        <w:pBdr>
          <w:bottom w:val="single" w:sz="4" w:space="1" w:color="auto"/>
        </w:pBdr>
        <w:ind w:left="360"/>
        <w:jc w:val="center"/>
        <w:textAlignment w:val="baseline"/>
        <w:rPr>
          <w:rFonts w:asciiTheme="minorHAnsi" w:hAnsiTheme="minorHAnsi" w:cstheme="minorHAnsi"/>
          <w:sz w:val="20"/>
          <w:szCs w:val="20"/>
        </w:rPr>
      </w:pPr>
      <w:r w:rsidRPr="00F87C2F">
        <w:rPr>
          <w:rFonts w:asciiTheme="minorHAnsi" w:hAnsiTheme="minorHAnsi" w:cstheme="minorHAnsi"/>
        </w:rPr>
        <w:t>ÇEVIRI FIŞI OKULUN VELİLERE TEMEL BİLDİRİSİDİR</w:t>
      </w:r>
    </w:p>
    <w:p w14:paraId="3CD28A78" w14:textId="77777777" w:rsidR="0077542A" w:rsidRDefault="0077542A" w:rsidP="0077542A">
      <w:pPr>
        <w:pStyle w:val="paragraph"/>
        <w:ind w:left="360"/>
        <w:textAlignment w:val="baseline"/>
        <w:rPr>
          <w:sz w:val="20"/>
          <w:szCs w:val="20"/>
        </w:rPr>
      </w:pPr>
    </w:p>
    <w:p w14:paraId="7416F9C1" w14:textId="77777777" w:rsidR="0077542A" w:rsidRPr="00F87C2F" w:rsidRDefault="0077542A" w:rsidP="0077542A">
      <w:pPr>
        <w:pStyle w:val="paragraph"/>
        <w:ind w:left="360"/>
        <w:jc w:val="center"/>
        <w:textAlignment w:val="baseline"/>
        <w:rPr>
          <w:rFonts w:asciiTheme="minorHAnsi" w:hAnsiTheme="minorHAnsi" w:cstheme="minorHAnsi"/>
          <w:color w:val="FFFFFF" w:themeColor="background1"/>
          <w:sz w:val="20"/>
          <w:szCs w:val="20"/>
        </w:rPr>
      </w:pPr>
      <w:proofErr w:type="spellStart"/>
      <w:r w:rsidRPr="00F87C2F">
        <w:rPr>
          <w:rFonts w:asciiTheme="minorHAnsi" w:hAnsiTheme="minorHAnsi" w:cstheme="minorHAnsi"/>
          <w:color w:val="FFFFFF" w:themeColor="background1"/>
          <w:highlight w:val="black"/>
        </w:rPr>
        <w:t>Türk</w:t>
      </w:r>
      <w:proofErr w:type="spellEnd"/>
    </w:p>
    <w:p w14:paraId="716807CA" w14:textId="77777777" w:rsidR="0077542A" w:rsidRDefault="0077542A" w:rsidP="00F73674">
      <w:pPr>
        <w:pStyle w:val="paragraph"/>
        <w:ind w:left="360"/>
        <w:textAlignment w:val="baseline"/>
        <w:rPr>
          <w:rFonts w:ascii="Calibri" w:eastAsia="Calibri" w:hAnsi="Calibri" w:cs="Calibri"/>
          <w:sz w:val="36"/>
          <w:szCs w:val="36"/>
          <w:u w:val="single"/>
          <w:lang w:val="tr-TR" w:eastAsia="en-US"/>
        </w:rPr>
      </w:pPr>
    </w:p>
    <w:p w14:paraId="6C6505D7" w14:textId="78DA7FDC" w:rsidR="00F73674" w:rsidRPr="0077542A" w:rsidRDefault="00F73674" w:rsidP="00F73674">
      <w:pPr>
        <w:pStyle w:val="paragraph"/>
        <w:ind w:left="360"/>
        <w:textAlignment w:val="baseline"/>
        <w:rPr>
          <w:rFonts w:ascii="Calibri" w:hAnsi="Calibri" w:cs="Calibri"/>
          <w:sz w:val="36"/>
          <w:szCs w:val="36"/>
          <w:u w:val="single"/>
          <w:lang w:val="tr-TR"/>
        </w:rPr>
      </w:pPr>
      <w:r w:rsidRPr="0077542A">
        <w:rPr>
          <w:rFonts w:ascii="Calibri" w:eastAsia="Calibri" w:hAnsi="Calibri" w:cs="Calibri"/>
          <w:sz w:val="36"/>
          <w:szCs w:val="36"/>
          <w:u w:val="single"/>
          <w:lang w:val="tr-TR" w:eastAsia="en-US"/>
        </w:rPr>
        <w:t>Okulumuz yeniden açılıyor. Bu sizin ve çocuğunuz için ne anlama geliyor?  </w:t>
      </w:r>
      <w:r w:rsidRPr="0077542A">
        <w:rPr>
          <w:rStyle w:val="normaltextrun1"/>
          <w:rFonts w:ascii="Calibri" w:hAnsi="Calibri" w:cs="Calibri"/>
          <w:sz w:val="36"/>
          <w:szCs w:val="36"/>
          <w:u w:val="single"/>
          <w:lang w:val="tr-TR"/>
        </w:rPr>
        <w:t xml:space="preserve"> </w:t>
      </w:r>
      <w:r w:rsidRPr="0077542A">
        <w:rPr>
          <w:rStyle w:val="eop"/>
          <w:rFonts w:ascii="Calibri" w:hAnsi="Calibri" w:cs="Calibri"/>
          <w:sz w:val="36"/>
          <w:szCs w:val="36"/>
          <w:u w:val="single"/>
          <w:lang w:val="tr-TR"/>
        </w:rPr>
        <w:t> </w:t>
      </w:r>
    </w:p>
    <w:p w14:paraId="7A9DFF30" w14:textId="77777777" w:rsidR="00F73674" w:rsidRPr="000C2842" w:rsidRDefault="00F73674" w:rsidP="00F73674">
      <w:pPr>
        <w:pStyle w:val="paragraph"/>
        <w:ind w:left="360"/>
        <w:textAlignment w:val="baseline"/>
        <w:rPr>
          <w:rStyle w:val="normaltextrun1"/>
          <w:rFonts w:ascii="Calibri" w:hAnsi="Calibri" w:cs="Calibri"/>
          <w:sz w:val="22"/>
          <w:szCs w:val="22"/>
          <w:lang w:val="tr-TR"/>
        </w:rPr>
      </w:pPr>
      <w:r w:rsidRPr="000C2842">
        <w:rPr>
          <w:rStyle w:val="eop"/>
          <w:rFonts w:ascii="Calibri" w:hAnsi="Calibri" w:cs="Calibri"/>
          <w:sz w:val="22"/>
          <w:szCs w:val="22"/>
          <w:lang w:val="tr-TR"/>
        </w:rPr>
        <w:t> </w:t>
      </w:r>
    </w:p>
    <w:p w14:paraId="1A53DED5" w14:textId="77777777" w:rsidR="00F73674" w:rsidRPr="000C2842" w:rsidRDefault="00F73674" w:rsidP="00F73674">
      <w:pPr>
        <w:spacing w:after="0" w:line="240" w:lineRule="auto"/>
        <w:ind w:left="360"/>
        <w:textAlignment w:val="baseline"/>
        <w:rPr>
          <w:rFonts w:ascii="Calibri" w:eastAsia="Times New Roman" w:hAnsi="Calibri" w:cs="Calibri"/>
          <w:lang w:val="tr-TR" w:eastAsia="nl-BE"/>
        </w:rPr>
      </w:pPr>
      <w:r w:rsidRPr="000C2842">
        <w:rPr>
          <w:rFonts w:ascii="Calibri" w:eastAsia="Times New Roman" w:hAnsi="Calibri" w:cs="Calibri"/>
          <w:lang w:val="tr-TR" w:eastAsia="nl-BE"/>
        </w:rPr>
        <w:t>Sayın Veli,  </w:t>
      </w:r>
    </w:p>
    <w:p w14:paraId="1E9857BD" w14:textId="77777777" w:rsidR="00F73674" w:rsidRPr="000C2842" w:rsidRDefault="00F73674" w:rsidP="00F73674">
      <w:pPr>
        <w:spacing w:after="0" w:line="240" w:lineRule="auto"/>
        <w:ind w:left="360"/>
        <w:textAlignment w:val="baseline"/>
        <w:rPr>
          <w:rFonts w:ascii="Calibri" w:eastAsia="Times New Roman" w:hAnsi="Calibri" w:cs="Calibri"/>
          <w:lang w:val="tr-TR" w:eastAsia="nl-BE"/>
        </w:rPr>
      </w:pPr>
    </w:p>
    <w:p w14:paraId="556AB6A4" w14:textId="77777777" w:rsidR="00F73674" w:rsidRPr="000C2842" w:rsidRDefault="00F73674" w:rsidP="00F73674">
      <w:pPr>
        <w:spacing w:after="0" w:line="240" w:lineRule="auto"/>
        <w:ind w:left="360"/>
        <w:textAlignment w:val="baseline"/>
        <w:rPr>
          <w:rFonts w:ascii="Calibri" w:eastAsia="Times New Roman" w:hAnsi="Calibri" w:cs="Arial"/>
          <w:lang w:val="tr-TR" w:eastAsia="nl-BE"/>
        </w:rPr>
      </w:pPr>
      <w:r w:rsidRPr="000C2842">
        <w:rPr>
          <w:rFonts w:ascii="Calibri" w:eastAsia="Times New Roman" w:hAnsi="Calibri" w:cs="Arial"/>
          <w:lang w:val="tr-TR" w:eastAsia="nl-BE"/>
        </w:rPr>
        <w:t xml:space="preserve">Okulumuz güvenli bir şekilde yeniden açılıyor. </w:t>
      </w:r>
      <w:r w:rsidRPr="000C2842">
        <w:rPr>
          <w:rFonts w:ascii="Calibri" w:eastAsia="Times New Roman" w:hAnsi="Calibri" w:cs="Arial"/>
          <w:highlight w:val="yellow"/>
          <w:lang w:val="tr-TR" w:eastAsia="nl-BE"/>
        </w:rPr>
        <w:t>xx</w:t>
      </w:r>
      <w:r w:rsidRPr="000C2842">
        <w:rPr>
          <w:rFonts w:ascii="Calibri" w:eastAsia="Times New Roman" w:hAnsi="Calibri" w:cs="Arial"/>
          <w:lang w:val="tr-TR" w:eastAsia="nl-BE"/>
        </w:rPr>
        <w:t xml:space="preserve"> Mayıs’tan itibaren bazı sınıflar haftada birkaç gün okulda derslere katılabilecekler.  </w:t>
      </w:r>
    </w:p>
    <w:p w14:paraId="79ED8844" w14:textId="77777777" w:rsidR="00F73674" w:rsidRPr="000C2842" w:rsidRDefault="00F73674" w:rsidP="00F73674">
      <w:pPr>
        <w:spacing w:after="0" w:line="240" w:lineRule="auto"/>
        <w:ind w:left="360"/>
        <w:textAlignment w:val="baseline"/>
        <w:rPr>
          <w:rFonts w:ascii="Calibri" w:eastAsia="Times New Roman" w:hAnsi="Calibri" w:cs="Arial"/>
          <w:bCs/>
          <w:lang w:val="tr-TR" w:eastAsia="nl-BE"/>
        </w:rPr>
      </w:pPr>
    </w:p>
    <w:p w14:paraId="28919EFA" w14:textId="77777777" w:rsidR="00F73674" w:rsidRPr="000C2842" w:rsidRDefault="00F73674" w:rsidP="00F73674">
      <w:pPr>
        <w:spacing w:after="0" w:line="240" w:lineRule="auto"/>
        <w:ind w:left="360"/>
        <w:textAlignment w:val="baseline"/>
        <w:rPr>
          <w:rFonts w:ascii="Calibri" w:eastAsia="Times New Roman" w:hAnsi="Calibri" w:cs="Arial"/>
          <w:bCs/>
          <w:lang w:val="tr-TR" w:eastAsia="nl-BE"/>
        </w:rPr>
      </w:pPr>
      <w:r w:rsidRPr="000C2842">
        <w:rPr>
          <w:rFonts w:ascii="Calibri" w:eastAsia="Times New Roman" w:hAnsi="Calibri" w:cs="Arial"/>
          <w:bCs/>
          <w:lang w:val="tr-TR" w:eastAsia="nl-BE"/>
        </w:rPr>
        <w:t>Okulumuz yeniden açıldığında öğrencilerimizin duyguları ve endişeleriyle ilgilenmek için zaman ayıracağız. Bunu tüm öğrencilerimiz için yapacağız:</w:t>
      </w:r>
    </w:p>
    <w:p w14:paraId="758CA37A" w14:textId="77777777" w:rsidR="00F73674" w:rsidRPr="000C2842" w:rsidRDefault="00F73674" w:rsidP="00F73674">
      <w:pPr>
        <w:numPr>
          <w:ilvl w:val="0"/>
          <w:numId w:val="8"/>
        </w:numPr>
        <w:spacing w:after="0" w:line="240" w:lineRule="auto"/>
        <w:textAlignment w:val="baseline"/>
        <w:rPr>
          <w:rFonts w:ascii="Calibri" w:eastAsia="Times New Roman" w:hAnsi="Calibri" w:cs="Arial"/>
          <w:bCs/>
          <w:lang w:val="tr-TR" w:eastAsia="nl-BE"/>
        </w:rPr>
      </w:pPr>
      <w:r w:rsidRPr="000C2842">
        <w:rPr>
          <w:rFonts w:ascii="Calibri" w:eastAsia="Times New Roman" w:hAnsi="Calibri" w:cs="Arial"/>
          <w:bCs/>
          <w:lang w:val="tr-TR" w:eastAsia="nl-BE"/>
        </w:rPr>
        <w:t>hem derslere okulda katılacak öğrenciler için</w:t>
      </w:r>
    </w:p>
    <w:p w14:paraId="2F68642D" w14:textId="77777777" w:rsidR="00F73674" w:rsidRPr="000C2842" w:rsidRDefault="00F73674" w:rsidP="00F73674">
      <w:pPr>
        <w:numPr>
          <w:ilvl w:val="0"/>
          <w:numId w:val="8"/>
        </w:numPr>
        <w:spacing w:after="0" w:line="240" w:lineRule="auto"/>
        <w:textAlignment w:val="baseline"/>
        <w:rPr>
          <w:rFonts w:ascii="Calibri" w:eastAsia="Times New Roman" w:hAnsi="Calibri" w:cs="Arial"/>
          <w:bCs/>
          <w:lang w:val="tr-TR" w:eastAsia="nl-BE"/>
        </w:rPr>
      </w:pPr>
      <w:r w:rsidRPr="000C2842">
        <w:rPr>
          <w:rFonts w:ascii="Calibri" w:eastAsia="Times New Roman" w:hAnsi="Calibri" w:cs="Arial"/>
          <w:bCs/>
          <w:lang w:val="tr-TR" w:eastAsia="nl-BE"/>
        </w:rPr>
        <w:t xml:space="preserve">hem de evde ya da bakım grubunda yeni ders konuları verilen öğrenciler için. </w:t>
      </w:r>
    </w:p>
    <w:p w14:paraId="52D7D8B4" w14:textId="77777777" w:rsidR="00F73674" w:rsidRPr="000C2842" w:rsidRDefault="00F73674" w:rsidP="00F73674">
      <w:pPr>
        <w:spacing w:after="0" w:line="240" w:lineRule="auto"/>
        <w:ind w:left="360"/>
        <w:textAlignment w:val="baseline"/>
        <w:rPr>
          <w:rFonts w:ascii="Calibri" w:eastAsia="Times New Roman" w:hAnsi="Calibri" w:cs="Calibri"/>
          <w:b/>
          <w:bCs/>
          <w:sz w:val="24"/>
          <w:szCs w:val="24"/>
          <w:lang w:val="tr-TR" w:eastAsia="nl-BE"/>
        </w:rPr>
      </w:pPr>
    </w:p>
    <w:p w14:paraId="3DA160BC" w14:textId="77777777" w:rsidR="00F73674" w:rsidRPr="000C2842" w:rsidRDefault="00F73674" w:rsidP="00F73674">
      <w:pPr>
        <w:spacing w:after="0" w:line="240" w:lineRule="auto"/>
        <w:ind w:left="360"/>
        <w:textAlignment w:val="baseline"/>
        <w:rPr>
          <w:rFonts w:ascii="Calibri" w:eastAsia="Calibri" w:hAnsi="Calibri" w:cs="Calibri"/>
          <w:b/>
          <w:bCs/>
          <w:sz w:val="24"/>
          <w:szCs w:val="24"/>
          <w:lang w:val="tr-TR" w:eastAsia="nl-BE"/>
        </w:rPr>
      </w:pPr>
      <w:r w:rsidRPr="000C2842">
        <w:rPr>
          <w:rFonts w:ascii="Calibri" w:eastAsia="Calibri" w:hAnsi="Calibri" w:cs="Calibri"/>
          <w:b/>
          <w:bCs/>
          <w:sz w:val="24"/>
          <w:szCs w:val="24"/>
          <w:lang w:val="tr-TR" w:eastAsia="nl-BE"/>
        </w:rPr>
        <w:t xml:space="preserve">Hangi öğrenciler </w:t>
      </w:r>
      <w:r w:rsidRPr="000C2842">
        <w:rPr>
          <w:rFonts w:ascii="Calibri" w:eastAsia="Calibri" w:hAnsi="Calibri" w:cs="Calibri"/>
          <w:b/>
          <w:bCs/>
          <w:sz w:val="24"/>
          <w:szCs w:val="24"/>
          <w:highlight w:val="yellow"/>
          <w:lang w:val="tr-TR" w:eastAsia="nl-BE"/>
        </w:rPr>
        <w:t>xx</w:t>
      </w:r>
      <w:r w:rsidRPr="000C2842">
        <w:rPr>
          <w:rFonts w:ascii="Calibri" w:eastAsia="Calibri" w:hAnsi="Calibri" w:cs="Calibri"/>
          <w:b/>
          <w:bCs/>
          <w:sz w:val="24"/>
          <w:szCs w:val="24"/>
          <w:lang w:val="tr-TR" w:eastAsia="nl-BE"/>
        </w:rPr>
        <w:t xml:space="preserve"> Mayıs’tan itibaren yeniden okula başlayacak ve hangi günlerde okulda ders görecekler?</w:t>
      </w:r>
    </w:p>
    <w:p w14:paraId="7308E2FC" w14:textId="77777777" w:rsidR="00F73674" w:rsidRPr="000C2842" w:rsidRDefault="00F73674" w:rsidP="00F73674">
      <w:pPr>
        <w:spacing w:after="0" w:line="240" w:lineRule="auto"/>
        <w:rPr>
          <w:rFonts w:ascii="Calibri" w:eastAsia="Calibri" w:hAnsi="Calibri" w:cs="Times New Roman"/>
          <w:lang w:val="tr-TR"/>
        </w:rPr>
      </w:pPr>
      <w:r w:rsidRPr="000C2842">
        <w:rPr>
          <w:rFonts w:ascii="Calibri" w:eastAsia="Calibri" w:hAnsi="Calibri" w:cs="Calibri"/>
          <w:i/>
          <w:iCs/>
          <w:sz w:val="20"/>
          <w:szCs w:val="20"/>
          <w:highlight w:val="yellow"/>
          <w:lang w:val="tr-TR"/>
        </w:rPr>
        <w:t>Vul als school in de tabel aan welke leerjaren opnieuw starten, wanneer ze starten  en op welke dagen ze op school les krijgen. Schrap wat niet van toepassing is</w:t>
      </w:r>
    </w:p>
    <w:p w14:paraId="36F8E3D2" w14:textId="77777777" w:rsidR="00F73674" w:rsidRPr="000C2842" w:rsidRDefault="00F73674" w:rsidP="00F73674">
      <w:pPr>
        <w:spacing w:after="0" w:line="240" w:lineRule="auto"/>
        <w:rPr>
          <w:rFonts w:ascii="Calibri" w:eastAsia="Calibri" w:hAnsi="Calibri" w:cs="Times New Roman"/>
          <w:lang w:val="tr-TR"/>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F73674" w:rsidRPr="00B76CB8" w14:paraId="26ACF0C7" w14:textId="77777777" w:rsidTr="00EB1BA6">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48B5F3" w14:textId="77777777" w:rsidR="00F73674" w:rsidRPr="00B76CB8" w:rsidRDefault="00F73674" w:rsidP="00EB1BA6">
            <w:pPr>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Leerjaar / Sınıf       groep  / Grup</w:t>
            </w:r>
          </w:p>
        </w:tc>
        <w:tc>
          <w:tcPr>
            <w:tcW w:w="2506" w:type="dxa"/>
            <w:tcBorders>
              <w:top w:val="single" w:sz="8" w:space="0" w:color="auto"/>
              <w:left w:val="single" w:sz="8" w:space="0" w:color="auto"/>
              <w:bottom w:val="single" w:sz="8" w:space="0" w:color="auto"/>
              <w:right w:val="single" w:sz="8" w:space="0" w:color="auto"/>
            </w:tcBorders>
            <w:hideMark/>
          </w:tcPr>
          <w:p w14:paraId="5178E9C4" w14:textId="77777777" w:rsidR="00F73674" w:rsidRPr="00B76CB8" w:rsidRDefault="00F73674" w:rsidP="00EB1BA6">
            <w:pPr>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Startdatum /Başlangıç Tarihi</w:t>
            </w:r>
          </w:p>
        </w:tc>
      </w:tr>
      <w:tr w:rsidR="00F73674" w:rsidRPr="00B76CB8" w14:paraId="649D7C81" w14:textId="77777777" w:rsidTr="00EB1BA6">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DBD56"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ASO   Genel Lise]</w:t>
            </w:r>
          </w:p>
        </w:tc>
        <w:tc>
          <w:tcPr>
            <w:tcW w:w="2506" w:type="dxa"/>
            <w:tcBorders>
              <w:top w:val="single" w:sz="8" w:space="0" w:color="auto"/>
              <w:left w:val="single" w:sz="8" w:space="0" w:color="auto"/>
              <w:bottom w:val="single" w:sz="8" w:space="0" w:color="auto"/>
              <w:right w:val="single" w:sz="8" w:space="0" w:color="auto"/>
            </w:tcBorders>
          </w:tcPr>
          <w:p w14:paraId="65756B2D"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B76CB8" w14:paraId="39184DEF"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E54EE"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BSO [ Meslek Lisesi]</w:t>
            </w:r>
          </w:p>
        </w:tc>
        <w:tc>
          <w:tcPr>
            <w:tcW w:w="2506" w:type="dxa"/>
            <w:tcBorders>
              <w:top w:val="nil"/>
              <w:left w:val="single" w:sz="8" w:space="0" w:color="auto"/>
              <w:bottom w:val="single" w:sz="8" w:space="0" w:color="auto"/>
              <w:right w:val="single" w:sz="8" w:space="0" w:color="auto"/>
            </w:tcBorders>
          </w:tcPr>
          <w:p w14:paraId="08CCEFCD"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B76CB8" w14:paraId="3EBBF6FA"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2A815"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TSO  [Teknik Lise]</w:t>
            </w:r>
          </w:p>
        </w:tc>
        <w:tc>
          <w:tcPr>
            <w:tcW w:w="2506" w:type="dxa"/>
            <w:tcBorders>
              <w:top w:val="nil"/>
              <w:left w:val="single" w:sz="8" w:space="0" w:color="auto"/>
              <w:bottom w:val="single" w:sz="8" w:space="0" w:color="auto"/>
              <w:right w:val="single" w:sz="8" w:space="0" w:color="auto"/>
            </w:tcBorders>
          </w:tcPr>
          <w:p w14:paraId="6DA71ACC"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B76CB8" w14:paraId="645E76F6"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E99D4"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KSO  [Sanat Lisesi]</w:t>
            </w:r>
          </w:p>
        </w:tc>
        <w:tc>
          <w:tcPr>
            <w:tcW w:w="2506" w:type="dxa"/>
            <w:tcBorders>
              <w:top w:val="nil"/>
              <w:left w:val="single" w:sz="8" w:space="0" w:color="auto"/>
              <w:bottom w:val="single" w:sz="8" w:space="0" w:color="auto"/>
              <w:right w:val="single" w:sz="8" w:space="0" w:color="auto"/>
            </w:tcBorders>
          </w:tcPr>
          <w:p w14:paraId="01603F06"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A20BC0" w14:paraId="42F0E7AF"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9489"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SE-n-SE[ Lise Sonrası + 1 yıl]</w:t>
            </w:r>
          </w:p>
        </w:tc>
        <w:tc>
          <w:tcPr>
            <w:tcW w:w="2506" w:type="dxa"/>
            <w:tcBorders>
              <w:top w:val="nil"/>
              <w:left w:val="single" w:sz="8" w:space="0" w:color="auto"/>
              <w:bottom w:val="single" w:sz="8" w:space="0" w:color="auto"/>
              <w:right w:val="single" w:sz="8" w:space="0" w:color="auto"/>
            </w:tcBorders>
          </w:tcPr>
          <w:p w14:paraId="727D108D"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B76CB8" w14:paraId="3BDBCA43"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50528"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 xml:space="preserve">DBSO </w:t>
            </w:r>
            <w:r w:rsidRPr="00B76CB8">
              <w:rPr>
                <w:rFonts w:ascii="Calibri" w:eastAsia="Calibri" w:hAnsi="Calibri" w:cs="Times New Roman"/>
                <w:i/>
                <w:lang w:val="tr-TR"/>
              </w:rPr>
              <w:t xml:space="preserve"> [Çalışmaya Hazırlanma]</w:t>
            </w:r>
          </w:p>
        </w:tc>
        <w:tc>
          <w:tcPr>
            <w:tcW w:w="2506" w:type="dxa"/>
            <w:tcBorders>
              <w:top w:val="nil"/>
              <w:left w:val="single" w:sz="8" w:space="0" w:color="auto"/>
              <w:bottom w:val="single" w:sz="8" w:space="0" w:color="auto"/>
              <w:right w:val="single" w:sz="8" w:space="0" w:color="auto"/>
            </w:tcBorders>
          </w:tcPr>
          <w:p w14:paraId="08D3AE8B"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A20BC0" w14:paraId="0B00DACC"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B35EB"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Buso OV4  [Özel Eğitim Tip 4]</w:t>
            </w:r>
          </w:p>
        </w:tc>
        <w:tc>
          <w:tcPr>
            <w:tcW w:w="2506" w:type="dxa"/>
            <w:tcBorders>
              <w:top w:val="nil"/>
              <w:left w:val="single" w:sz="8" w:space="0" w:color="auto"/>
              <w:bottom w:val="single" w:sz="8" w:space="0" w:color="auto"/>
              <w:right w:val="single" w:sz="8" w:space="0" w:color="auto"/>
            </w:tcBorders>
          </w:tcPr>
          <w:p w14:paraId="4F806072"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A20BC0" w14:paraId="09974F19"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66E5F"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Buso OV3  [Özel Eğitim Tip 3]</w:t>
            </w:r>
          </w:p>
        </w:tc>
        <w:tc>
          <w:tcPr>
            <w:tcW w:w="2506" w:type="dxa"/>
            <w:tcBorders>
              <w:top w:val="nil"/>
              <w:left w:val="single" w:sz="8" w:space="0" w:color="auto"/>
              <w:bottom w:val="single" w:sz="8" w:space="0" w:color="auto"/>
              <w:right w:val="single" w:sz="8" w:space="0" w:color="auto"/>
            </w:tcBorders>
          </w:tcPr>
          <w:p w14:paraId="4F54F712"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c>
      </w:tr>
      <w:tr w:rsidR="00F73674" w:rsidRPr="000C2842" w14:paraId="6A8CAD61" w14:textId="77777777" w:rsidTr="00EB1BA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2389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i/>
                <w:iCs/>
                <w:sz w:val="20"/>
                <w:szCs w:val="20"/>
                <w:lang w:val="tr-TR"/>
              </w:rPr>
              <w:t>HBO5 verpleegkunde [Hemşirelik Hazırlık]</w:t>
            </w:r>
          </w:p>
        </w:tc>
        <w:tc>
          <w:tcPr>
            <w:tcW w:w="2506" w:type="dxa"/>
            <w:tcBorders>
              <w:top w:val="nil"/>
              <w:left w:val="single" w:sz="8" w:space="0" w:color="auto"/>
              <w:bottom w:val="single" w:sz="8" w:space="0" w:color="auto"/>
              <w:right w:val="single" w:sz="8" w:space="0" w:color="auto"/>
            </w:tcBorders>
          </w:tcPr>
          <w:p w14:paraId="1201CFC7"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31E442E6" w14:textId="77777777" w:rsidR="00F73674" w:rsidRPr="000C2842" w:rsidRDefault="00F73674" w:rsidP="00F73674">
      <w:pPr>
        <w:spacing w:after="0" w:line="240" w:lineRule="auto"/>
        <w:rPr>
          <w:rFonts w:ascii="Calibri" w:eastAsia="Calibri" w:hAnsi="Calibri" w:cs="Calibri"/>
          <w:lang w:val="tr-TR"/>
        </w:rPr>
      </w:pPr>
    </w:p>
    <w:p w14:paraId="1CE7312C" w14:textId="77777777" w:rsidR="00F73674" w:rsidRPr="000C2842" w:rsidRDefault="00F73674" w:rsidP="00F73674">
      <w:pPr>
        <w:spacing w:line="256" w:lineRule="auto"/>
        <w:rPr>
          <w:rFonts w:ascii="Calibri" w:eastAsia="Calibri" w:hAnsi="Calibri" w:cs="Calibri"/>
          <w:lang w:val="tr-TR"/>
        </w:rPr>
      </w:pPr>
    </w:p>
    <w:p w14:paraId="6C5620A0" w14:textId="77777777" w:rsidR="00F73674" w:rsidRPr="000C2842" w:rsidRDefault="00F73674" w:rsidP="00F73674">
      <w:pPr>
        <w:spacing w:line="256" w:lineRule="auto"/>
        <w:rPr>
          <w:rFonts w:ascii="Calibri" w:eastAsia="Calibri" w:hAnsi="Calibri" w:cs="Calibri"/>
          <w:lang w:val="tr-TR"/>
        </w:rPr>
      </w:pPr>
    </w:p>
    <w:p w14:paraId="3F2E8A71" w14:textId="77777777" w:rsidR="00F73674" w:rsidRPr="000C2842" w:rsidRDefault="00F73674" w:rsidP="00F73674">
      <w:pPr>
        <w:spacing w:line="256" w:lineRule="auto"/>
        <w:rPr>
          <w:rFonts w:ascii="Calibri" w:eastAsia="Calibri" w:hAnsi="Calibri" w:cs="Calibri"/>
          <w:lang w:val="tr-TR"/>
        </w:rPr>
      </w:pPr>
    </w:p>
    <w:p w14:paraId="7781F5AD" w14:textId="77777777" w:rsidR="00F73674" w:rsidRPr="000C2842" w:rsidRDefault="00F73674" w:rsidP="00F73674">
      <w:pPr>
        <w:spacing w:line="256" w:lineRule="auto"/>
        <w:rPr>
          <w:rFonts w:ascii="Calibri" w:eastAsia="Calibri" w:hAnsi="Calibri" w:cs="Calibri"/>
          <w:lang w:val="tr-TR"/>
        </w:rPr>
      </w:pPr>
    </w:p>
    <w:p w14:paraId="4FBAEBE0" w14:textId="77777777" w:rsidR="00F73674" w:rsidRPr="000C2842" w:rsidRDefault="00F73674" w:rsidP="00F73674">
      <w:pPr>
        <w:spacing w:line="256" w:lineRule="auto"/>
        <w:rPr>
          <w:rFonts w:ascii="Calibri" w:eastAsia="Calibri" w:hAnsi="Calibri" w:cs="Calibri"/>
          <w:lang w:val="tr-TR"/>
        </w:rPr>
      </w:pPr>
    </w:p>
    <w:p w14:paraId="50F7DE4B" w14:textId="77777777" w:rsidR="00F73674" w:rsidRPr="000C2842" w:rsidRDefault="00F73674" w:rsidP="00F73674">
      <w:pPr>
        <w:spacing w:line="256" w:lineRule="auto"/>
        <w:rPr>
          <w:rFonts w:ascii="Calibri" w:eastAsia="Calibri" w:hAnsi="Calibri" w:cs="Calibri"/>
          <w:lang w:val="tr-TR"/>
        </w:rPr>
      </w:pPr>
    </w:p>
    <w:p w14:paraId="5017CEFE" w14:textId="77777777" w:rsidR="00F73674" w:rsidRPr="000C2842" w:rsidRDefault="00F73674" w:rsidP="00F73674">
      <w:pPr>
        <w:spacing w:line="256" w:lineRule="auto"/>
        <w:rPr>
          <w:rFonts w:ascii="Calibri" w:eastAsia="Calibri" w:hAnsi="Calibri" w:cs="Calibri"/>
          <w:lang w:val="tr-TR"/>
        </w:rPr>
      </w:pPr>
    </w:p>
    <w:p w14:paraId="3C6CC7C1" w14:textId="77777777" w:rsidR="00F73674" w:rsidRPr="000C2842" w:rsidRDefault="00F73674" w:rsidP="00F73674">
      <w:pPr>
        <w:spacing w:line="256" w:lineRule="auto"/>
        <w:rPr>
          <w:rFonts w:ascii="Calibri" w:eastAsia="Calibri" w:hAnsi="Calibri" w:cs="Calibri"/>
          <w:lang w:val="tr-T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F73674" w:rsidRPr="000C2842" w14:paraId="7EB298D8" w14:textId="77777777" w:rsidTr="00EB1BA6">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381D04" w14:textId="77777777" w:rsidR="00F73674" w:rsidRPr="00B76CB8" w:rsidRDefault="00F73674" w:rsidP="00EB1BA6">
            <w:pPr>
              <w:spacing w:after="0" w:line="256" w:lineRule="auto"/>
              <w:textAlignment w:val="baseline"/>
              <w:rPr>
                <w:rFonts w:ascii="Calibri" w:eastAsia="Calibri" w:hAnsi="Calibri" w:cs="Calibri"/>
                <w:b/>
                <w:bCs/>
                <w:sz w:val="24"/>
                <w:szCs w:val="24"/>
                <w:lang w:val="tr-TR"/>
              </w:rPr>
            </w:pPr>
            <w:r w:rsidRPr="00B76CB8">
              <w:rPr>
                <w:rFonts w:ascii="Calibri" w:eastAsia="Calibri" w:hAnsi="Calibri" w:cs="Calibri"/>
                <w:b/>
                <w:bCs/>
                <w:sz w:val="24"/>
                <w:szCs w:val="24"/>
                <w:lang w:val="tr-TR"/>
              </w:rPr>
              <w:t>Wanneer zijn de lessen op school? / Okuldaki dersler ne zaman?</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DFD7D" w14:textId="77777777" w:rsidR="00F73674" w:rsidRPr="000C2842" w:rsidRDefault="00F73674" w:rsidP="00EB1BA6">
            <w:pPr>
              <w:spacing w:after="0" w:line="256" w:lineRule="auto"/>
              <w:textAlignment w:val="baseline"/>
              <w:rPr>
                <w:rFonts w:ascii="Calibri" w:eastAsia="Calibri" w:hAnsi="Calibri" w:cs="Calibri"/>
                <w:b/>
                <w:bCs/>
                <w:sz w:val="24"/>
                <w:szCs w:val="24"/>
                <w:highlight w:val="green"/>
                <w:lang w:val="tr-TR"/>
              </w:rPr>
            </w:pPr>
            <w:r w:rsidRPr="00B76CB8">
              <w:rPr>
                <w:rFonts w:ascii="Calibri" w:eastAsia="Calibri" w:hAnsi="Calibri" w:cs="Calibri"/>
                <w:b/>
                <w:bCs/>
                <w:sz w:val="24"/>
                <w:szCs w:val="24"/>
                <w:lang w:val="tr-TR"/>
              </w:rPr>
              <w:t>Voor wie? /</w:t>
            </w:r>
            <w:r w:rsidRPr="000C2842">
              <w:rPr>
                <w:rFonts w:ascii="Calibri" w:eastAsia="Calibri" w:hAnsi="Calibri" w:cs="Calibri"/>
                <w:b/>
                <w:bCs/>
                <w:sz w:val="24"/>
                <w:szCs w:val="24"/>
                <w:lang w:val="tr-TR"/>
              </w:rPr>
              <w:t xml:space="preserve"> Hangi sınıflar için?</w:t>
            </w:r>
          </w:p>
        </w:tc>
      </w:tr>
      <w:tr w:rsidR="00F73674" w:rsidRPr="000C2842" w14:paraId="2F2E9253" w14:textId="77777777" w:rsidTr="00EB1BA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EA103"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p w14:paraId="7493C462" w14:textId="77777777" w:rsidR="00F73674" w:rsidRPr="00B76CB8" w:rsidRDefault="00F73674" w:rsidP="00EB1BA6">
            <w:pPr>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Maandag / Pazartesi</w:t>
            </w:r>
          </w:p>
          <w:p w14:paraId="63E1CAB3" w14:textId="77777777" w:rsidR="00F73674" w:rsidRPr="00B76CB8" w:rsidRDefault="00F73674" w:rsidP="00EB1BA6">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550"/>
              <w:gridCol w:w="1210"/>
            </w:tblGrid>
            <w:tr w:rsidR="00F73674" w:rsidRPr="00B76CB8" w14:paraId="5D7CAAB2" w14:textId="77777777" w:rsidTr="00EB1BA6">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2A32D4"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Başlama Saati</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CEE3F"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Bitiş Saati</w:t>
                  </w:r>
                </w:p>
              </w:tc>
            </w:tr>
            <w:tr w:rsidR="00F73674" w:rsidRPr="00B76CB8" w14:paraId="67D8339E"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D5744"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EF9950F"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28664D00"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12610"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A5E22B6"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75880BCC"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4CB45"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081700D8"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03DEF4C7"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398D30"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DEA62D9"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76122C6A"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136E2"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7B83459A"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77CCE8E1"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3EC7EF"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2D88E52E"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30060F2E"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EF168"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74FEB63"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6E2406C9"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8125DC"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3C965412"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B76CB8" w14:paraId="0F7DFB5C"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253B76"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6A67142D" w14:textId="77777777" w:rsidR="00F73674" w:rsidRPr="00B76CB8"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bl>
          <w:p w14:paraId="6F20B94F" w14:textId="77777777" w:rsidR="00F73674" w:rsidRPr="00B76CB8" w:rsidRDefault="00F73674" w:rsidP="00EB1BA6">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571F11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0F3A5CF7"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D0D3B4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73674" w:rsidRPr="000C2842" w14:paraId="1BF91964"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7306A"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Sınıf - Grup</w:t>
                  </w:r>
                </w:p>
              </w:tc>
            </w:tr>
            <w:tr w:rsidR="00F73674" w:rsidRPr="000C2842" w14:paraId="1A066D6B"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FE4B9"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ASO  </w:t>
                  </w:r>
                </w:p>
              </w:tc>
            </w:tr>
            <w:tr w:rsidR="00F73674" w:rsidRPr="000C2842" w14:paraId="3A447A01"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05E0B"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BSO </w:t>
                  </w:r>
                </w:p>
              </w:tc>
            </w:tr>
            <w:tr w:rsidR="00F73674" w:rsidRPr="000C2842" w14:paraId="2DEBC5DC"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9401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TSO </w:t>
                  </w:r>
                </w:p>
              </w:tc>
            </w:tr>
            <w:tr w:rsidR="00F73674" w:rsidRPr="000C2842" w14:paraId="614CA58B"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26229"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KSO </w:t>
                  </w:r>
                </w:p>
              </w:tc>
            </w:tr>
            <w:tr w:rsidR="00F73674" w:rsidRPr="000C2842" w14:paraId="1107FFCA"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7BFDA"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SE-n-SE  </w:t>
                  </w:r>
                </w:p>
              </w:tc>
            </w:tr>
            <w:tr w:rsidR="00F73674" w:rsidRPr="000C2842" w14:paraId="64408047"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CA9F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DBSO </w:t>
                  </w:r>
                </w:p>
              </w:tc>
            </w:tr>
            <w:tr w:rsidR="00F73674" w:rsidRPr="000C2842" w14:paraId="48F4CCC2"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1C3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OV4  </w:t>
                  </w:r>
                </w:p>
              </w:tc>
            </w:tr>
            <w:tr w:rsidR="00F73674" w:rsidRPr="000C2842" w14:paraId="6A17927E"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00E7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OV3  </w:t>
                  </w:r>
                </w:p>
              </w:tc>
            </w:tr>
            <w:tr w:rsidR="00F73674" w:rsidRPr="000C2842" w14:paraId="4DC15DCF"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BCC8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HBO5 verpleegkunde</w:t>
                  </w:r>
                </w:p>
              </w:tc>
            </w:tr>
          </w:tbl>
          <w:p w14:paraId="0E38AC16"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28B034D3" w14:textId="77777777" w:rsidR="00F73674" w:rsidRPr="000C2842" w:rsidRDefault="00F73674" w:rsidP="00F73674">
      <w:pPr>
        <w:spacing w:line="256" w:lineRule="auto"/>
        <w:rPr>
          <w:rFonts w:ascii="Calibri" w:eastAsia="Calibri" w:hAnsi="Calibri" w:cs="Calibri"/>
          <w:lang w:val="tr-TR"/>
        </w:rPr>
      </w:pPr>
    </w:p>
    <w:p w14:paraId="0AE73EC0" w14:textId="77777777" w:rsidR="00F73674" w:rsidRPr="000C2842" w:rsidRDefault="00F73674" w:rsidP="00F73674">
      <w:pPr>
        <w:spacing w:line="256" w:lineRule="auto"/>
        <w:rPr>
          <w:rFonts w:ascii="Calibri" w:eastAsia="Calibri" w:hAnsi="Calibri" w:cs="Calibri"/>
          <w:lang w:val="tr-TR"/>
        </w:rPr>
      </w:pPr>
    </w:p>
    <w:p w14:paraId="645EF2C9" w14:textId="77777777" w:rsidR="00F73674" w:rsidRPr="000C2842" w:rsidRDefault="00F73674" w:rsidP="00F73674">
      <w:pPr>
        <w:spacing w:line="256" w:lineRule="auto"/>
        <w:rPr>
          <w:rFonts w:ascii="Calibri" w:eastAsia="Calibri" w:hAnsi="Calibri" w:cs="Calibri"/>
          <w:lang w:val="tr-TR"/>
        </w:rPr>
      </w:pPr>
    </w:p>
    <w:p w14:paraId="2994FB36" w14:textId="77777777" w:rsidR="00F73674" w:rsidRPr="000C2842" w:rsidRDefault="00F73674" w:rsidP="00F73674">
      <w:pPr>
        <w:spacing w:line="256" w:lineRule="auto"/>
        <w:rPr>
          <w:rFonts w:ascii="Calibri" w:eastAsia="Calibri" w:hAnsi="Calibri" w:cs="Calibri"/>
          <w:lang w:val="tr-TR"/>
        </w:rPr>
      </w:pPr>
    </w:p>
    <w:p w14:paraId="53761990" w14:textId="77777777" w:rsidR="00F73674" w:rsidRPr="000C2842" w:rsidRDefault="00F73674" w:rsidP="00F73674">
      <w:pPr>
        <w:spacing w:line="256" w:lineRule="auto"/>
        <w:rPr>
          <w:rFonts w:ascii="Calibri" w:eastAsia="Calibri" w:hAnsi="Calibri" w:cs="Calibri"/>
          <w:lang w:val="tr-TR"/>
        </w:rPr>
      </w:pPr>
    </w:p>
    <w:p w14:paraId="74BF8612" w14:textId="77777777" w:rsidR="00F73674" w:rsidRPr="000C2842" w:rsidRDefault="00F73674" w:rsidP="00F73674">
      <w:pPr>
        <w:spacing w:line="256" w:lineRule="auto"/>
        <w:rPr>
          <w:rFonts w:ascii="Calibri" w:eastAsia="Calibri" w:hAnsi="Calibri" w:cs="Calibri"/>
          <w:lang w:val="tr-TR"/>
        </w:rPr>
      </w:pPr>
    </w:p>
    <w:p w14:paraId="72875BCB" w14:textId="77777777" w:rsidR="00F73674" w:rsidRPr="000C2842" w:rsidRDefault="00F73674" w:rsidP="00F73674">
      <w:pPr>
        <w:spacing w:line="256" w:lineRule="auto"/>
        <w:rPr>
          <w:rFonts w:ascii="Calibri" w:eastAsia="Calibri" w:hAnsi="Calibri" w:cs="Calibri"/>
          <w:lang w:val="tr-TR"/>
        </w:rPr>
      </w:pPr>
    </w:p>
    <w:p w14:paraId="4DD9734E" w14:textId="77777777" w:rsidR="00F73674" w:rsidRPr="000C2842" w:rsidRDefault="00F73674" w:rsidP="00F73674">
      <w:pPr>
        <w:spacing w:line="256" w:lineRule="auto"/>
        <w:rPr>
          <w:rFonts w:ascii="Calibri" w:eastAsia="Calibri" w:hAnsi="Calibri" w:cs="Calibri"/>
          <w:lang w:val="tr-TR"/>
        </w:rPr>
      </w:pPr>
    </w:p>
    <w:p w14:paraId="2A295B38" w14:textId="77777777" w:rsidR="00F73674" w:rsidRPr="000C2842" w:rsidRDefault="00F73674" w:rsidP="00F73674">
      <w:pPr>
        <w:spacing w:line="256" w:lineRule="auto"/>
        <w:rPr>
          <w:rFonts w:ascii="Calibri" w:eastAsia="Calibri" w:hAnsi="Calibri" w:cs="Calibri"/>
          <w:lang w:val="tr-TR"/>
        </w:rPr>
      </w:pPr>
    </w:p>
    <w:p w14:paraId="0F9D2BB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BA1EF8F"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E6FF4A7"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8096AE2" w14:textId="77777777" w:rsidR="00F73674" w:rsidRPr="000C2842" w:rsidRDefault="00F73674" w:rsidP="00F73674">
      <w:pPr>
        <w:pStyle w:val="paragraph"/>
        <w:ind w:left="360"/>
        <w:textAlignment w:val="baseline"/>
        <w:rPr>
          <w:rStyle w:val="normaltextrun1"/>
          <w:rFonts w:ascii="Calibri" w:hAnsi="Calibri" w:cs="Calibri"/>
          <w:b/>
          <w:bCs/>
          <w:lang w:val="tr-T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F73674" w:rsidRPr="000C2842" w14:paraId="4C2F11BF" w14:textId="77777777" w:rsidTr="00EB1BA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62D2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510E1A56"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B76CB8">
              <w:rPr>
                <w:rFonts w:ascii="Calibri" w:eastAsia="Calibri" w:hAnsi="Calibri" w:cs="Calibri"/>
                <w:b/>
                <w:bCs/>
                <w:i/>
                <w:iCs/>
                <w:sz w:val="20"/>
                <w:szCs w:val="20"/>
                <w:lang w:val="tr-TR"/>
              </w:rPr>
              <w:t>Dinsdag  / Salı</w:t>
            </w:r>
          </w:p>
          <w:p w14:paraId="25153CCC"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p>
          <w:p w14:paraId="3ACA12A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550"/>
              <w:gridCol w:w="1210"/>
            </w:tblGrid>
            <w:tr w:rsidR="00F73674" w:rsidRPr="000C2842" w14:paraId="0EAB2672" w14:textId="77777777" w:rsidTr="00EB1BA6">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9B75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Başlama Saati</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BE41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Bitiş Saati</w:t>
                  </w:r>
                </w:p>
              </w:tc>
            </w:tr>
            <w:tr w:rsidR="00F73674" w:rsidRPr="000C2842" w14:paraId="01357243"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AB3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D2A7775"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2645F545"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6D350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4A9737D6"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0EB8C41"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F1A7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E06AB6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774BBB11"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7065AB"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DF9129C"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5897F09C"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54778F"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67B708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9BC1594"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6722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2486281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37D6CBD"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49CD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351C84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370D831"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16ECB"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40C43D4F"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5AB5A7A5"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2972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90CCA3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bl>
          <w:p w14:paraId="05ED49B9" w14:textId="77777777" w:rsidR="00F73674" w:rsidRPr="000C2842" w:rsidRDefault="00F73674" w:rsidP="00EB1BA6">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B31FD7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7D4E3F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D39732F"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73674" w:rsidRPr="000C2842" w14:paraId="40A28664"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04BBB9"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Sınıf - Grup</w:t>
                  </w:r>
                </w:p>
              </w:tc>
            </w:tr>
            <w:tr w:rsidR="00F73674" w:rsidRPr="000C2842" w14:paraId="4E5781F4"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A908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ASO  </w:t>
                  </w:r>
                </w:p>
              </w:tc>
            </w:tr>
            <w:tr w:rsidR="00F73674" w:rsidRPr="000C2842" w14:paraId="2F4419E6"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15199"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BSO </w:t>
                  </w:r>
                </w:p>
              </w:tc>
            </w:tr>
            <w:tr w:rsidR="00F73674" w:rsidRPr="000C2842" w14:paraId="084B0461"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252B0"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TSO </w:t>
                  </w:r>
                </w:p>
              </w:tc>
            </w:tr>
            <w:tr w:rsidR="00F73674" w:rsidRPr="000C2842" w14:paraId="6130BE3E"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3B9EE"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KSO </w:t>
                  </w:r>
                </w:p>
              </w:tc>
            </w:tr>
            <w:tr w:rsidR="00F73674" w:rsidRPr="000C2842" w14:paraId="4D7E301D"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F481C"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SE-n-SE  </w:t>
                  </w:r>
                </w:p>
              </w:tc>
            </w:tr>
            <w:tr w:rsidR="00F73674" w:rsidRPr="000C2842" w14:paraId="514117EA"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AF7C"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DBSO </w:t>
                  </w:r>
                </w:p>
              </w:tc>
            </w:tr>
            <w:tr w:rsidR="00F73674" w:rsidRPr="000C2842" w14:paraId="1C811AD5"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F4D3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OV4  </w:t>
                  </w:r>
                </w:p>
              </w:tc>
            </w:tr>
            <w:tr w:rsidR="00F73674" w:rsidRPr="000C2842" w14:paraId="340CD4B6"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F228A"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OV3  </w:t>
                  </w:r>
                </w:p>
              </w:tc>
            </w:tr>
            <w:tr w:rsidR="00F73674" w:rsidRPr="000C2842" w14:paraId="6DDE97BA"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9160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HBO5 verpleegkunde</w:t>
                  </w:r>
                </w:p>
              </w:tc>
            </w:tr>
          </w:tbl>
          <w:p w14:paraId="0F6FB99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44C8A1F4"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FF9F81D"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3B04EA6"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DC5EF2C"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D756604"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BD78B2E"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7035AD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6C1097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6957492"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0EA5EA92"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0E249B3D" w14:textId="77777777" w:rsidR="00F73674" w:rsidRPr="000C2842" w:rsidRDefault="00F73674" w:rsidP="00F73674">
      <w:pPr>
        <w:pStyle w:val="paragraph"/>
        <w:ind w:left="360"/>
        <w:textAlignment w:val="baseline"/>
        <w:rPr>
          <w:rStyle w:val="normaltextrun1"/>
          <w:rFonts w:ascii="Calibri" w:hAnsi="Calibri" w:cs="Calibri"/>
          <w:b/>
          <w:bCs/>
          <w:lang w:val="tr-T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F73674" w:rsidRPr="000C2842" w14:paraId="7A29C7EF" w14:textId="77777777" w:rsidTr="00EB1BA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642F7B"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777E3DA0"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10F08F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78D74CC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b/>
                <w:bCs/>
                <w:i/>
                <w:iCs/>
                <w:sz w:val="20"/>
                <w:szCs w:val="20"/>
                <w:lang w:val="tr-TR"/>
              </w:rPr>
              <w:t>Woensdag</w:t>
            </w:r>
            <w:r w:rsidRPr="000C2842">
              <w:rPr>
                <w:rFonts w:ascii="Calibri" w:eastAsia="Calibri" w:hAnsi="Calibri" w:cs="Calibri"/>
                <w:b/>
                <w:bCs/>
                <w:i/>
                <w:iCs/>
                <w:sz w:val="20"/>
                <w:szCs w:val="20"/>
                <w:lang w:val="tr-TR"/>
              </w:rPr>
              <w:t xml:space="preserve"> / Çarşamba</w:t>
            </w:r>
          </w:p>
          <w:p w14:paraId="76A9942E"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550"/>
              <w:gridCol w:w="1210"/>
            </w:tblGrid>
            <w:tr w:rsidR="00F73674" w:rsidRPr="000C2842" w14:paraId="63FDE5B9" w14:textId="77777777" w:rsidTr="00EB1BA6">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6AEE8"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Başlama Saati</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0E069"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Bitiş Saati</w:t>
                  </w:r>
                </w:p>
              </w:tc>
            </w:tr>
            <w:tr w:rsidR="00F73674" w:rsidRPr="000C2842" w14:paraId="7553ED85"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2D249"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029F975"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ED7AC15"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CBF65D"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3EB708C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1DF26C4D"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15E8D"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00C4EE3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5CC95104"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318DAC"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2014E60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791B31CE"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35E25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8380B6D"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AB99CC9"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2AA8B"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35654FF8"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1EAC2F81"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08DA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2F0645B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F791FAE"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7350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7FAA9DE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1349CD9C"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131D8"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32A2314B"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bl>
          <w:p w14:paraId="11619877" w14:textId="77777777" w:rsidR="00F73674" w:rsidRPr="000C2842" w:rsidRDefault="00F73674" w:rsidP="00EB1BA6">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822C8F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983E33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73AFFBF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161DD7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62790034"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73674" w:rsidRPr="000C2842" w14:paraId="2D4B4EB2"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9C805"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Sınıf - Grup</w:t>
                  </w:r>
                </w:p>
              </w:tc>
            </w:tr>
            <w:tr w:rsidR="00F73674" w:rsidRPr="000C2842" w14:paraId="2D981AC2"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6C533"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ASO  </w:t>
                  </w:r>
                </w:p>
              </w:tc>
            </w:tr>
            <w:tr w:rsidR="00F73674" w:rsidRPr="000C2842" w14:paraId="2C81E310"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7472A"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BSO </w:t>
                  </w:r>
                </w:p>
              </w:tc>
            </w:tr>
            <w:tr w:rsidR="00F73674" w:rsidRPr="000C2842" w14:paraId="61E78C87"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9743"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TSO </w:t>
                  </w:r>
                </w:p>
              </w:tc>
            </w:tr>
            <w:tr w:rsidR="00F73674" w:rsidRPr="000C2842" w14:paraId="2450FFE8"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6F0D0"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KSO </w:t>
                  </w:r>
                </w:p>
              </w:tc>
            </w:tr>
            <w:tr w:rsidR="00F73674" w:rsidRPr="000C2842" w14:paraId="187A2FD0"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61E6D"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SE-n-SE  </w:t>
                  </w:r>
                </w:p>
              </w:tc>
            </w:tr>
            <w:tr w:rsidR="00F73674" w:rsidRPr="000C2842" w14:paraId="7EE4AB52"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90DD7"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DBSO </w:t>
                  </w:r>
                </w:p>
              </w:tc>
            </w:tr>
            <w:tr w:rsidR="00F73674" w:rsidRPr="000C2842" w14:paraId="3DC80106"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D6E2A"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OV4  </w:t>
                  </w:r>
                </w:p>
              </w:tc>
            </w:tr>
            <w:tr w:rsidR="00F73674" w:rsidRPr="000C2842" w14:paraId="60E2568D"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C0CC3"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OV3  </w:t>
                  </w:r>
                </w:p>
              </w:tc>
            </w:tr>
            <w:tr w:rsidR="00F73674" w:rsidRPr="000C2842" w14:paraId="5894B8B2"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4486"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HBO5 verpleegkunde</w:t>
                  </w:r>
                </w:p>
              </w:tc>
            </w:tr>
          </w:tbl>
          <w:p w14:paraId="5C7E73B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2FE80C38"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4298580"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7F37270"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17A251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5EE3E5F"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FDB99E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6AB1EA3"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3DC31B25"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00F542AC"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C0B66FF"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3C7B2C6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C63B366"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7E64889" w14:textId="77777777" w:rsidR="00F73674" w:rsidRPr="000C2842" w:rsidRDefault="00F73674" w:rsidP="00F73674">
      <w:pPr>
        <w:pStyle w:val="paragraph"/>
        <w:ind w:left="360"/>
        <w:textAlignment w:val="baseline"/>
        <w:rPr>
          <w:rStyle w:val="normaltextrun1"/>
          <w:rFonts w:ascii="Calibri" w:hAnsi="Calibri" w:cs="Calibri"/>
          <w:b/>
          <w:bCs/>
          <w:lang w:val="tr-T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F73674" w:rsidRPr="000C2842" w14:paraId="5BA7DE7D" w14:textId="77777777" w:rsidTr="00EB1BA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79B2F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4FD3B00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b/>
                <w:bCs/>
                <w:i/>
                <w:iCs/>
                <w:sz w:val="20"/>
                <w:szCs w:val="20"/>
                <w:lang w:val="tr-TR"/>
              </w:rPr>
              <w:t xml:space="preserve">  </w:t>
            </w:r>
            <w:r w:rsidRPr="00B76CB8">
              <w:rPr>
                <w:rFonts w:ascii="Calibri" w:eastAsia="Calibri" w:hAnsi="Calibri" w:cs="Calibri"/>
                <w:b/>
                <w:bCs/>
                <w:i/>
                <w:iCs/>
                <w:sz w:val="20"/>
                <w:szCs w:val="20"/>
                <w:lang w:val="tr-TR"/>
              </w:rPr>
              <w:t>Donderdag/</w:t>
            </w:r>
            <w:r w:rsidRPr="000C2842">
              <w:rPr>
                <w:rFonts w:ascii="Calibri" w:eastAsia="Calibri" w:hAnsi="Calibri" w:cs="Calibri"/>
                <w:b/>
                <w:bCs/>
                <w:i/>
                <w:iCs/>
                <w:sz w:val="20"/>
                <w:szCs w:val="20"/>
                <w:lang w:val="tr-TR"/>
              </w:rPr>
              <w:t xml:space="preserve"> Perşembe</w:t>
            </w:r>
          </w:p>
          <w:tbl>
            <w:tblPr>
              <w:tblW w:w="0" w:type="auto"/>
              <w:tblCellMar>
                <w:left w:w="0" w:type="dxa"/>
                <w:right w:w="0" w:type="dxa"/>
              </w:tblCellMar>
              <w:tblLook w:val="04A0" w:firstRow="1" w:lastRow="0" w:firstColumn="1" w:lastColumn="0" w:noHBand="0" w:noVBand="1"/>
            </w:tblPr>
            <w:tblGrid>
              <w:gridCol w:w="1550"/>
              <w:gridCol w:w="1210"/>
            </w:tblGrid>
            <w:tr w:rsidR="00F73674" w:rsidRPr="000C2842" w14:paraId="31881EF2" w14:textId="77777777" w:rsidTr="00EB1BA6">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4F7E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Başlama Saati</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6257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Bitiş Saati</w:t>
                  </w:r>
                </w:p>
              </w:tc>
            </w:tr>
            <w:tr w:rsidR="00F73674" w:rsidRPr="000C2842" w14:paraId="3C4138E9"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80626"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0AB0D0A6"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674F87AF"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1CDC"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02CF21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705B256"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53B08"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686A8C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2EE2CB66"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7512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4810283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98A8522"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1E71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72A36F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50544A8D"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22B11"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3DAEA1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2C19FD7F"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CF244"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07A6FBE4"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7478537D"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EB64B"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41444E3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B37B46B" w14:textId="77777777" w:rsidTr="00EB1BA6">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7CA4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5C873CE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bl>
          <w:p w14:paraId="3311528D" w14:textId="77777777" w:rsidR="00F73674" w:rsidRPr="000C2842" w:rsidRDefault="00F73674" w:rsidP="00EB1BA6">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A98B15B"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73674" w:rsidRPr="000C2842" w14:paraId="2DDD4D31" w14:textId="77777777" w:rsidTr="00EB1BA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8CA80"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Sınıf - Grup</w:t>
                  </w:r>
                </w:p>
              </w:tc>
            </w:tr>
            <w:tr w:rsidR="00F73674" w:rsidRPr="000C2842" w14:paraId="49195EB7" w14:textId="77777777" w:rsidTr="00EB1BA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72F96"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ASO  </w:t>
                  </w:r>
                </w:p>
              </w:tc>
            </w:tr>
            <w:tr w:rsidR="00F73674" w:rsidRPr="000C2842" w14:paraId="33D9DE30"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3686C"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BSO </w:t>
                  </w:r>
                </w:p>
              </w:tc>
            </w:tr>
            <w:tr w:rsidR="00F73674" w:rsidRPr="000C2842" w14:paraId="1989DE67"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A11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TSO </w:t>
                  </w:r>
                </w:p>
              </w:tc>
            </w:tr>
            <w:tr w:rsidR="00F73674" w:rsidRPr="000C2842" w14:paraId="1AB27E31"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5D03C"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KSO </w:t>
                  </w:r>
                </w:p>
              </w:tc>
            </w:tr>
            <w:tr w:rsidR="00F73674" w:rsidRPr="000C2842" w14:paraId="2CD2C3F2"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E2F6"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SE-n-SE  </w:t>
                  </w:r>
                </w:p>
              </w:tc>
            </w:tr>
            <w:tr w:rsidR="00F73674" w:rsidRPr="000C2842" w14:paraId="0CAAB9D8"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3E6D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DBSO </w:t>
                  </w:r>
                </w:p>
              </w:tc>
            </w:tr>
            <w:tr w:rsidR="00F73674" w:rsidRPr="000C2842" w14:paraId="2E8885A8"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845C0"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OV4  </w:t>
                  </w:r>
                </w:p>
              </w:tc>
            </w:tr>
            <w:tr w:rsidR="00F73674" w:rsidRPr="000C2842" w14:paraId="2994AB16"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C4CA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OV3  </w:t>
                  </w:r>
                </w:p>
              </w:tc>
            </w:tr>
            <w:tr w:rsidR="00F73674" w:rsidRPr="000C2842" w14:paraId="4D572C8A" w14:textId="77777777" w:rsidTr="00EB1BA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4225D" w14:textId="77777777" w:rsidR="00F73674" w:rsidRPr="000C2842" w:rsidRDefault="00F73674" w:rsidP="00EB1BA6">
                  <w:pPr>
                    <w:spacing w:after="0" w:line="256" w:lineRule="auto"/>
                    <w:textAlignment w:val="baseline"/>
                    <w:rPr>
                      <w:rFonts w:ascii="Calibri" w:eastAsia="Calibri" w:hAnsi="Calibri" w:cs="Calibri"/>
                      <w:i/>
                      <w:iCs/>
                      <w:color w:val="7030A0"/>
                      <w:sz w:val="20"/>
                      <w:szCs w:val="20"/>
                      <w:lang w:val="tr-TR"/>
                    </w:rPr>
                  </w:pPr>
                  <w:r w:rsidRPr="000C2842">
                    <w:rPr>
                      <w:rFonts w:ascii="Calibri" w:eastAsia="Calibri" w:hAnsi="Calibri" w:cs="Calibri"/>
                      <w:i/>
                      <w:iCs/>
                      <w:sz w:val="20"/>
                      <w:szCs w:val="20"/>
                      <w:lang w:val="tr-TR"/>
                    </w:rPr>
                    <w:t>HBO5 verpleegkunde</w:t>
                  </w:r>
                </w:p>
              </w:tc>
            </w:tr>
          </w:tbl>
          <w:p w14:paraId="24549369"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520F35DB"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C91E13C"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37A89FE"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3F0CD540"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A5DDB6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DB5FDFE"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39DDC660"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0C102732"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2BC663B"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0AAC0B2" w14:textId="77777777" w:rsidR="00F73674" w:rsidRPr="000C2842" w:rsidRDefault="00F73674" w:rsidP="00F73674">
      <w:pPr>
        <w:pStyle w:val="paragraph"/>
        <w:ind w:left="360"/>
        <w:textAlignment w:val="baseline"/>
        <w:rPr>
          <w:rStyle w:val="normaltextrun1"/>
          <w:rFonts w:ascii="Calibri" w:hAnsi="Calibri" w:cs="Calibri"/>
          <w:b/>
          <w:bCs/>
          <w:lang w:val="tr-T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F73674" w:rsidRPr="000C2842" w14:paraId="3B9A5B2E" w14:textId="77777777" w:rsidTr="00EB1BA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F4FA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D8F44D6"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C507BB1"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56A606BF"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B76CB8">
              <w:rPr>
                <w:rFonts w:ascii="Calibri" w:eastAsia="Calibri" w:hAnsi="Calibri" w:cs="Calibri"/>
                <w:b/>
                <w:bCs/>
                <w:i/>
                <w:iCs/>
                <w:sz w:val="20"/>
                <w:szCs w:val="20"/>
                <w:lang w:val="tr-TR"/>
              </w:rPr>
              <w:t>Vrijdag/</w:t>
            </w:r>
            <w:r w:rsidRPr="000C2842">
              <w:rPr>
                <w:rFonts w:ascii="Calibri" w:eastAsia="Calibri" w:hAnsi="Calibri" w:cs="Calibri"/>
                <w:b/>
                <w:bCs/>
                <w:i/>
                <w:iCs/>
                <w:sz w:val="20"/>
                <w:szCs w:val="20"/>
                <w:lang w:val="tr-TR"/>
              </w:rPr>
              <w:t xml:space="preserve"> Cuma</w:t>
            </w:r>
          </w:p>
          <w:p w14:paraId="3A5DB83C"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392"/>
              <w:gridCol w:w="158"/>
              <w:gridCol w:w="1210"/>
            </w:tblGrid>
            <w:tr w:rsidR="00F73674" w:rsidRPr="000C2842" w14:paraId="1E1FEDC3" w14:textId="77777777" w:rsidTr="00EB1BA6">
              <w:tc>
                <w:tcPr>
                  <w:tcW w:w="1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71B06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Başlama Saati</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89097"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Bitiş Saati</w:t>
                  </w:r>
                </w:p>
              </w:tc>
            </w:tr>
            <w:tr w:rsidR="00F73674" w:rsidRPr="000C2842" w14:paraId="21A649DD"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F123E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42FA9155"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626DFED2"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C70E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72347B60"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23DF85AA"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D59C53"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0DDAF46C"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C9EAA52"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178799"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0EB9E54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13868DDC"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8BC1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0A55AACF"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4C8BFCE3"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FCEF6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21797BB8"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0442BAAF"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16F66"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67CB7B36"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379A6CDB"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08CEA"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232AAF79"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r w:rsidR="00F73674" w:rsidRPr="000C2842" w14:paraId="17DB79BC" w14:textId="77777777" w:rsidTr="00EB1BA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ED45E"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tcPr>
                <w:p w14:paraId="7D35E692" w14:textId="77777777" w:rsidR="00F73674" w:rsidRPr="000C2842" w:rsidRDefault="00F73674" w:rsidP="00A20BC0">
                  <w:pPr>
                    <w:framePr w:hSpace="141" w:wrap="around" w:vAnchor="text" w:hAnchor="text" w:y="-708"/>
                    <w:spacing w:after="0" w:line="256" w:lineRule="auto"/>
                    <w:textAlignment w:val="baseline"/>
                    <w:rPr>
                      <w:rFonts w:ascii="Calibri" w:eastAsia="Calibri" w:hAnsi="Calibri" w:cs="Calibri"/>
                      <w:i/>
                      <w:iCs/>
                      <w:sz w:val="20"/>
                      <w:szCs w:val="20"/>
                      <w:lang w:val="tr-TR"/>
                    </w:rPr>
                  </w:pPr>
                </w:p>
              </w:tc>
            </w:tr>
          </w:tbl>
          <w:p w14:paraId="59D9DD2A" w14:textId="77777777" w:rsidR="00F73674" w:rsidRPr="000C2842" w:rsidRDefault="00F73674" w:rsidP="00EB1BA6">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606731F"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07B1E18"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5E3E2A2D"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1E4E7AD"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p w14:paraId="15989DD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73674" w:rsidRPr="000C2842" w14:paraId="61536309"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BC0E2" w14:textId="77777777" w:rsidR="00F73674" w:rsidRPr="000C2842" w:rsidRDefault="00F73674" w:rsidP="00EB1BA6">
                  <w:pPr>
                    <w:spacing w:after="0" w:line="256" w:lineRule="auto"/>
                    <w:textAlignment w:val="baseline"/>
                    <w:rPr>
                      <w:rFonts w:ascii="Calibri" w:eastAsia="Calibri" w:hAnsi="Calibri" w:cs="Calibri"/>
                      <w:b/>
                      <w:bCs/>
                      <w:i/>
                      <w:iCs/>
                      <w:sz w:val="20"/>
                      <w:szCs w:val="20"/>
                      <w:lang w:val="tr-TR"/>
                    </w:rPr>
                  </w:pPr>
                  <w:r w:rsidRPr="000C2842">
                    <w:rPr>
                      <w:rFonts w:ascii="Calibri" w:eastAsia="Calibri" w:hAnsi="Calibri" w:cs="Calibri"/>
                      <w:b/>
                      <w:bCs/>
                      <w:i/>
                      <w:iCs/>
                      <w:sz w:val="20"/>
                      <w:szCs w:val="20"/>
                      <w:lang w:val="tr-TR"/>
                    </w:rPr>
                    <w:t>Sınıf - Grup</w:t>
                  </w:r>
                </w:p>
              </w:tc>
            </w:tr>
            <w:tr w:rsidR="00F73674" w:rsidRPr="000C2842" w14:paraId="62FC3E9A" w14:textId="77777777" w:rsidTr="00EB1BA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B2E4E"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ASO  </w:t>
                  </w:r>
                </w:p>
              </w:tc>
            </w:tr>
            <w:tr w:rsidR="00F73674" w:rsidRPr="000C2842" w14:paraId="00107982"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A72BD"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BSO </w:t>
                  </w:r>
                </w:p>
              </w:tc>
            </w:tr>
            <w:tr w:rsidR="00F73674" w:rsidRPr="000C2842" w14:paraId="37053AAF"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2103A"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TSO </w:t>
                  </w:r>
                </w:p>
              </w:tc>
            </w:tr>
            <w:tr w:rsidR="00F73674" w:rsidRPr="000C2842" w14:paraId="1B6D454D"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92E97"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KSO </w:t>
                  </w:r>
                </w:p>
              </w:tc>
            </w:tr>
            <w:tr w:rsidR="00F73674" w:rsidRPr="000C2842" w14:paraId="3FF4F290"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6AC5"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SE-n-SE  </w:t>
                  </w:r>
                </w:p>
              </w:tc>
            </w:tr>
            <w:tr w:rsidR="00F73674" w:rsidRPr="000C2842" w14:paraId="3118087E"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66D7"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 xml:space="preserve">DBSO </w:t>
                  </w:r>
                </w:p>
              </w:tc>
            </w:tr>
            <w:tr w:rsidR="00F73674" w:rsidRPr="000C2842" w14:paraId="6CD1D41A"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AA112"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OV4  </w:t>
                  </w:r>
                </w:p>
              </w:tc>
            </w:tr>
            <w:tr w:rsidR="00F73674" w:rsidRPr="000C2842" w14:paraId="767985C6"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2DBDD"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Buso OV3  </w:t>
                  </w:r>
                </w:p>
              </w:tc>
            </w:tr>
            <w:tr w:rsidR="00F73674" w:rsidRPr="000C2842" w14:paraId="43EED2F8" w14:textId="77777777" w:rsidTr="00EB1BA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DEAA0"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r w:rsidRPr="000C2842">
                    <w:rPr>
                      <w:rFonts w:ascii="Calibri" w:eastAsia="Calibri" w:hAnsi="Calibri" w:cs="Calibri"/>
                      <w:i/>
                      <w:iCs/>
                      <w:sz w:val="20"/>
                      <w:szCs w:val="20"/>
                      <w:lang w:val="tr-TR"/>
                    </w:rPr>
                    <w:t>HBO5 verpleegkunde</w:t>
                  </w:r>
                </w:p>
              </w:tc>
            </w:tr>
          </w:tbl>
          <w:p w14:paraId="3C203B93" w14:textId="77777777" w:rsidR="00F73674" w:rsidRPr="000C2842" w:rsidRDefault="00F73674" w:rsidP="00EB1BA6">
            <w:pPr>
              <w:spacing w:after="0" w:line="256" w:lineRule="auto"/>
              <w:textAlignment w:val="baseline"/>
              <w:rPr>
                <w:rFonts w:ascii="Calibri" w:eastAsia="Calibri" w:hAnsi="Calibri" w:cs="Calibri"/>
                <w:i/>
                <w:iCs/>
                <w:sz w:val="20"/>
                <w:szCs w:val="20"/>
                <w:lang w:val="tr-TR"/>
              </w:rPr>
            </w:pPr>
          </w:p>
        </w:tc>
      </w:tr>
    </w:tbl>
    <w:p w14:paraId="2BA8D95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07A5B798"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B80FA69"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E13973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709BEED1"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925B4B9"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692ED28"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DA0EA1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141C7BA"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3981424"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5C49A6A8"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108B655C"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4EBC243B"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22C6D2E9" w14:textId="77777777" w:rsidR="00F73674" w:rsidRPr="000C2842" w:rsidRDefault="00F73674" w:rsidP="00F73674">
      <w:pPr>
        <w:pStyle w:val="paragraph"/>
        <w:ind w:left="360"/>
        <w:textAlignment w:val="baseline"/>
        <w:rPr>
          <w:rFonts w:asciiTheme="minorHAnsi" w:hAnsiTheme="minorHAnsi" w:cstheme="minorBidi"/>
          <w:sz w:val="22"/>
          <w:szCs w:val="22"/>
          <w:lang w:val="tr-TR"/>
        </w:rPr>
      </w:pPr>
    </w:p>
    <w:p w14:paraId="40960891" w14:textId="77777777" w:rsidR="00F73674" w:rsidRPr="000C2842" w:rsidRDefault="00F73674" w:rsidP="00F73674">
      <w:pPr>
        <w:spacing w:after="0" w:line="240" w:lineRule="auto"/>
        <w:ind w:left="360"/>
        <w:textAlignment w:val="baseline"/>
        <w:rPr>
          <w:rFonts w:ascii="Calibri" w:eastAsia="Times New Roman" w:hAnsi="Calibri" w:cs="Arial"/>
          <w:lang w:val="tr-TR" w:eastAsia="nl-BE"/>
        </w:rPr>
      </w:pPr>
      <w:r w:rsidRPr="000C2842">
        <w:rPr>
          <w:rFonts w:ascii="Calibri" w:eastAsia="Times New Roman" w:hAnsi="Calibri" w:cs="Arial"/>
          <w:lang w:val="tr-TR" w:eastAsia="nl-BE"/>
        </w:rPr>
        <w:t xml:space="preserve">Öğrenciler diğer günlerde evde ya da bakım grubunda derslerine devam edecekler. </w:t>
      </w:r>
    </w:p>
    <w:p w14:paraId="56D366EF" w14:textId="77777777" w:rsidR="00F73674" w:rsidRPr="000C2842" w:rsidRDefault="00F73674" w:rsidP="00F73674">
      <w:pPr>
        <w:pStyle w:val="paragraph"/>
        <w:ind w:left="360"/>
        <w:textAlignment w:val="baseline"/>
        <w:rPr>
          <w:rFonts w:asciiTheme="minorHAnsi" w:hAnsiTheme="minorHAnsi" w:cstheme="minorBidi"/>
          <w:i/>
          <w:iCs/>
          <w:sz w:val="20"/>
          <w:szCs w:val="20"/>
          <w:lang w:val="tr-TR"/>
        </w:rPr>
      </w:pPr>
      <w:r w:rsidRPr="000C2842">
        <w:rPr>
          <w:rFonts w:asciiTheme="minorHAnsi" w:hAnsiTheme="minorHAnsi" w:cstheme="minorBidi"/>
          <w:i/>
          <w:iCs/>
          <w:sz w:val="20"/>
          <w:szCs w:val="20"/>
          <w:highlight w:val="yellow"/>
          <w:lang w:val="tr-TR"/>
        </w:rPr>
        <w:t>Maak dit verder concreet: krijgen ze dan ook nieuwe leerstof of wordt de geziene leerstof verder uitgediept of krijgen ze oefeningen of …?</w:t>
      </w:r>
      <w:r w:rsidRPr="000C2842">
        <w:rPr>
          <w:rFonts w:asciiTheme="minorHAnsi" w:hAnsiTheme="minorHAnsi" w:cstheme="minorBidi"/>
          <w:i/>
          <w:iCs/>
          <w:sz w:val="20"/>
          <w:szCs w:val="20"/>
          <w:lang w:val="tr-TR"/>
        </w:rPr>
        <w:t xml:space="preserve">  </w:t>
      </w:r>
    </w:p>
    <w:p w14:paraId="0720CAE0" w14:textId="77777777" w:rsidR="00F73674" w:rsidRPr="000C2842" w:rsidRDefault="00F73674" w:rsidP="00F73674">
      <w:pPr>
        <w:pStyle w:val="paragraph"/>
        <w:ind w:left="360"/>
        <w:textAlignment w:val="baseline"/>
        <w:rPr>
          <w:rFonts w:asciiTheme="minorHAnsi" w:hAnsiTheme="minorHAnsi" w:cstheme="minorBidi"/>
          <w:i/>
          <w:iCs/>
          <w:sz w:val="22"/>
          <w:szCs w:val="22"/>
          <w:lang w:val="tr-TR"/>
        </w:rPr>
      </w:pPr>
    </w:p>
    <w:p w14:paraId="1013A402" w14:textId="77777777" w:rsidR="00F73674" w:rsidRPr="000C2842" w:rsidRDefault="00F73674" w:rsidP="00F73674">
      <w:pPr>
        <w:pStyle w:val="paragraph"/>
        <w:ind w:left="360"/>
        <w:rPr>
          <w:rFonts w:asciiTheme="minorHAnsi" w:hAnsiTheme="minorHAnsi" w:cstheme="minorBidi"/>
          <w:b/>
          <w:bCs/>
          <w:lang w:val="tr-TR"/>
        </w:rPr>
      </w:pPr>
      <w:r w:rsidRPr="000C2842">
        <w:rPr>
          <w:rFonts w:asciiTheme="minorHAnsi" w:hAnsiTheme="minorHAnsi" w:cstheme="minorBidi"/>
          <w:b/>
          <w:bCs/>
          <w:lang w:val="tr-TR"/>
        </w:rPr>
        <w:t>Okulun güvenliğini nasıl sağlayacağız?</w:t>
      </w:r>
    </w:p>
    <w:p w14:paraId="5C878FC8" w14:textId="77777777" w:rsidR="00F73674" w:rsidRPr="000C2842" w:rsidRDefault="00F73674" w:rsidP="00F73674">
      <w:pPr>
        <w:pStyle w:val="paragraph"/>
        <w:ind w:left="360"/>
        <w:rPr>
          <w:rFonts w:asciiTheme="minorHAnsi" w:hAnsiTheme="minorHAnsi" w:cstheme="minorHAnsi"/>
          <w:sz w:val="22"/>
          <w:szCs w:val="22"/>
          <w:lang w:val="tr-TR"/>
        </w:rPr>
      </w:pPr>
      <w:r w:rsidRPr="000C2842">
        <w:rPr>
          <w:rStyle w:val="normaltextrun1"/>
          <w:rFonts w:ascii="Calibri" w:hAnsi="Calibri" w:cs="Calibri"/>
          <w:sz w:val="22"/>
          <w:szCs w:val="22"/>
          <w:lang w:val="tr-TR"/>
        </w:rPr>
        <w:t xml:space="preserve">Öğrencilerimizin ve personelimizin güvenliği her şeyden önce gelir. Aldığımız bir dizi önlemlerle okul ortamının güvenliğini mümkün olduğunca sağlıyoruz. </w:t>
      </w:r>
      <w:r w:rsidRPr="000C2842">
        <w:rPr>
          <w:rFonts w:asciiTheme="minorHAnsi" w:hAnsiTheme="minorHAnsi" w:cstheme="minorHAnsi"/>
          <w:sz w:val="22"/>
          <w:szCs w:val="22"/>
          <w:lang w:val="tr-TR"/>
        </w:rPr>
        <w:t xml:space="preserve"> </w:t>
      </w:r>
    </w:p>
    <w:p w14:paraId="57A3C831" w14:textId="77777777" w:rsidR="00F73674" w:rsidRPr="000C2842" w:rsidRDefault="00F73674" w:rsidP="00F73674">
      <w:pPr>
        <w:pStyle w:val="paragraph"/>
        <w:numPr>
          <w:ilvl w:val="0"/>
          <w:numId w:val="4"/>
        </w:numPr>
        <w:textAlignment w:val="baseline"/>
        <w:rPr>
          <w:rFonts w:asciiTheme="minorHAnsi" w:eastAsiaTheme="minorEastAsia" w:hAnsiTheme="minorHAnsi" w:cstheme="minorBidi"/>
          <w:b/>
          <w:bCs/>
          <w:sz w:val="22"/>
          <w:szCs w:val="22"/>
          <w:lang w:val="tr-TR"/>
        </w:rPr>
      </w:pPr>
      <w:r w:rsidRPr="000C2842">
        <w:rPr>
          <w:rFonts w:asciiTheme="minorHAnsi" w:hAnsiTheme="minorHAnsi" w:cstheme="minorBidi"/>
          <w:b/>
          <w:bCs/>
          <w:sz w:val="22"/>
          <w:szCs w:val="22"/>
          <w:lang w:val="tr-TR"/>
        </w:rPr>
        <w:t>Sabit gruplar (aynı grupta bulunan çocuklar)</w:t>
      </w:r>
      <w:r w:rsidRPr="000C2842">
        <w:rPr>
          <w:rFonts w:asciiTheme="minorHAnsi" w:hAnsiTheme="minorHAnsi" w:cstheme="minorBidi"/>
          <w:sz w:val="22"/>
          <w:szCs w:val="22"/>
          <w:lang w:val="tr-TR"/>
        </w:rPr>
        <w:t xml:space="preserve">: Gruplar mümkün olduğunca hep aynı kalacak. Öğrenciler sabit sınıflarda ve hep aynı sıralarda oturacak (uygulamalı dersler ve sanat dersleri hariç). Farklı grupların birbirleriyle teması olmayacak. </w:t>
      </w:r>
    </w:p>
    <w:p w14:paraId="4143E627" w14:textId="77777777" w:rsidR="00F73674" w:rsidRPr="000C2842" w:rsidRDefault="00F73674" w:rsidP="00F73674">
      <w:pPr>
        <w:pStyle w:val="paragraph"/>
        <w:numPr>
          <w:ilvl w:val="0"/>
          <w:numId w:val="4"/>
        </w:numPr>
        <w:rPr>
          <w:rFonts w:asciiTheme="minorHAnsi" w:eastAsiaTheme="minorEastAsia" w:hAnsiTheme="minorHAnsi" w:cstheme="minorBidi"/>
          <w:b/>
          <w:bCs/>
          <w:sz w:val="22"/>
          <w:szCs w:val="22"/>
          <w:lang w:val="tr-TR"/>
        </w:rPr>
      </w:pPr>
      <w:r w:rsidRPr="000C2842">
        <w:rPr>
          <w:rFonts w:asciiTheme="minorHAnsi" w:hAnsiTheme="minorHAnsi" w:cstheme="minorBidi"/>
          <w:b/>
          <w:bCs/>
          <w:sz w:val="22"/>
          <w:szCs w:val="22"/>
          <w:lang w:val="tr-TR"/>
        </w:rPr>
        <w:t>Ayrı teneffüs saatleri ve ayrı yemek molaları</w:t>
      </w:r>
      <w:r w:rsidRPr="000C2842">
        <w:rPr>
          <w:rFonts w:asciiTheme="minorHAnsi" w:hAnsiTheme="minorHAnsi" w:cstheme="minorBidi"/>
          <w:sz w:val="22"/>
          <w:szCs w:val="22"/>
          <w:lang w:val="tr-TR"/>
        </w:rPr>
        <w:t>: Öğrenciler yemek yemeğe veya okul bahçesinde oynamaya toplu olarak gitmeyecekler. Bu şekilde farklı gruplar arasındaki temas engellenmiş olacak.</w:t>
      </w:r>
    </w:p>
    <w:p w14:paraId="64E144A7" w14:textId="77777777" w:rsidR="00F73674" w:rsidRPr="000C2842" w:rsidRDefault="00F73674" w:rsidP="00F73674">
      <w:pPr>
        <w:pStyle w:val="paragraph"/>
        <w:numPr>
          <w:ilvl w:val="0"/>
          <w:numId w:val="4"/>
        </w:numPr>
        <w:textAlignment w:val="baseline"/>
        <w:rPr>
          <w:rFonts w:asciiTheme="minorHAnsi" w:eastAsiaTheme="minorEastAsia" w:hAnsiTheme="minorHAnsi" w:cstheme="minorBidi"/>
          <w:b/>
          <w:bCs/>
          <w:sz w:val="22"/>
          <w:szCs w:val="22"/>
          <w:lang w:val="tr-TR"/>
        </w:rPr>
      </w:pPr>
      <w:r w:rsidRPr="000C2842">
        <w:rPr>
          <w:rFonts w:asciiTheme="minorHAnsi" w:hAnsiTheme="minorHAnsi" w:cstheme="minorBidi"/>
          <w:b/>
          <w:bCs/>
          <w:sz w:val="22"/>
          <w:szCs w:val="22"/>
          <w:lang w:val="tr-TR"/>
        </w:rPr>
        <w:t>Sosyal mesafenin korunması (1,5 metre)</w:t>
      </w:r>
      <w:r w:rsidRPr="000C2842">
        <w:rPr>
          <w:rFonts w:asciiTheme="minorHAnsi" w:hAnsiTheme="minorHAnsi" w:cstheme="minorBidi"/>
          <w:sz w:val="22"/>
          <w:szCs w:val="22"/>
          <w:lang w:val="tr-TR"/>
        </w:rPr>
        <w:t xml:space="preserve">: Sınıfta, koridorlarda ve oyun bahçesinde öğrenciler ve öğretmenler arasındaki sosyal mesafe korunacak. Öğrencilere daha küçük gruplar halinde (en çok 14 öğrenci) ders verilecek. </w:t>
      </w:r>
    </w:p>
    <w:p w14:paraId="31139662" w14:textId="77777777" w:rsidR="00F73674" w:rsidRPr="000C2842" w:rsidRDefault="00F73674" w:rsidP="00F73674">
      <w:pPr>
        <w:pStyle w:val="paragraph"/>
        <w:numPr>
          <w:ilvl w:val="0"/>
          <w:numId w:val="4"/>
        </w:numPr>
        <w:textAlignment w:val="baseline"/>
        <w:rPr>
          <w:b/>
          <w:bCs/>
          <w:sz w:val="22"/>
          <w:szCs w:val="22"/>
          <w:lang w:val="tr-TR"/>
        </w:rPr>
      </w:pPr>
      <w:r w:rsidRPr="000C2842">
        <w:rPr>
          <w:rFonts w:asciiTheme="minorHAnsi" w:hAnsiTheme="minorHAnsi" w:cstheme="minorBidi"/>
          <w:b/>
          <w:bCs/>
          <w:sz w:val="22"/>
          <w:szCs w:val="22"/>
          <w:lang w:val="tr-TR"/>
        </w:rPr>
        <w:t xml:space="preserve">Ağız maskeleri:  </w:t>
      </w:r>
      <w:r w:rsidRPr="000C2842">
        <w:rPr>
          <w:rFonts w:asciiTheme="minorHAnsi" w:hAnsiTheme="minorHAnsi" w:cstheme="minorBidi"/>
          <w:sz w:val="22"/>
          <w:szCs w:val="22"/>
          <w:lang w:val="tr-TR"/>
        </w:rPr>
        <w:t xml:space="preserve">Öğrenciler ağız maskesi takmayacaklar. Öğretmenler ağız maskesi takacaklar ve cam bölmenin arkasından ders verecekler. </w:t>
      </w:r>
    </w:p>
    <w:p w14:paraId="577CEDAA" w14:textId="77777777" w:rsidR="00F73674" w:rsidRPr="000C2842" w:rsidRDefault="00F73674" w:rsidP="00F73674">
      <w:pPr>
        <w:pStyle w:val="paragraph"/>
        <w:numPr>
          <w:ilvl w:val="0"/>
          <w:numId w:val="4"/>
        </w:numPr>
        <w:rPr>
          <w:sz w:val="22"/>
          <w:szCs w:val="22"/>
          <w:lang w:val="tr-TR"/>
        </w:rPr>
      </w:pPr>
      <w:r w:rsidRPr="000C2842">
        <w:rPr>
          <w:rFonts w:asciiTheme="minorHAnsi" w:hAnsiTheme="minorHAnsi" w:cstheme="minorBidi"/>
          <w:b/>
          <w:bCs/>
          <w:sz w:val="22"/>
          <w:szCs w:val="22"/>
          <w:lang w:val="tr-TR"/>
        </w:rPr>
        <w:t xml:space="preserve">Temizlik: </w:t>
      </w:r>
      <w:r w:rsidRPr="000C2842">
        <w:rPr>
          <w:rFonts w:asciiTheme="minorHAnsi" w:hAnsiTheme="minorHAnsi" w:cstheme="minorBidi"/>
          <w:sz w:val="22"/>
          <w:szCs w:val="22"/>
          <w:lang w:val="tr-TR"/>
        </w:rPr>
        <w:t>Öğretmenler ve öğrenciler ellerini sık sık yıkayacaklar veya el jeliyle dezenfekte edecekler. Sınıflar düzenli olarak havalandırılacak. Okul, sınıfları detaylı şekilde temizlettirecek.</w:t>
      </w:r>
    </w:p>
    <w:p w14:paraId="6EB67835" w14:textId="77777777" w:rsidR="00F73674" w:rsidRPr="000C2842" w:rsidRDefault="00F73674" w:rsidP="00F73674">
      <w:pPr>
        <w:pStyle w:val="paragraph"/>
        <w:rPr>
          <w:rFonts w:asciiTheme="minorHAnsi" w:hAnsiTheme="minorHAnsi" w:cstheme="minorBidi"/>
          <w:sz w:val="22"/>
          <w:szCs w:val="22"/>
          <w:lang w:val="tr-TR"/>
        </w:rPr>
      </w:pPr>
    </w:p>
    <w:p w14:paraId="692E8735" w14:textId="77777777" w:rsidR="00F73674" w:rsidRPr="000C2842" w:rsidRDefault="00F73674" w:rsidP="00F73674">
      <w:pPr>
        <w:spacing w:after="0" w:line="240" w:lineRule="auto"/>
        <w:ind w:left="360"/>
        <w:rPr>
          <w:rFonts w:ascii="Calibri" w:eastAsia="Times New Roman" w:hAnsi="Calibri" w:cs="Arial"/>
          <w:b/>
          <w:bCs/>
          <w:sz w:val="24"/>
          <w:szCs w:val="24"/>
          <w:lang w:val="tr-TR" w:eastAsia="nl-BE"/>
        </w:rPr>
      </w:pPr>
      <w:r w:rsidRPr="000C2842">
        <w:rPr>
          <w:rFonts w:ascii="Calibri" w:eastAsia="Times New Roman" w:hAnsi="Calibri" w:cs="Arial"/>
          <w:b/>
          <w:bCs/>
          <w:sz w:val="24"/>
          <w:szCs w:val="24"/>
          <w:lang w:val="tr-TR" w:eastAsia="nl-BE"/>
        </w:rPr>
        <w:t>Okulun güvenliğine veli olarak nasıl katkı sağlayabilirsiniz?</w:t>
      </w:r>
    </w:p>
    <w:p w14:paraId="3905E322" w14:textId="77777777" w:rsidR="00F73674" w:rsidRPr="000C2842" w:rsidRDefault="00F73674" w:rsidP="00F73674">
      <w:pPr>
        <w:numPr>
          <w:ilvl w:val="0"/>
          <w:numId w:val="9"/>
        </w:numPr>
        <w:spacing w:after="0" w:line="240" w:lineRule="auto"/>
        <w:rPr>
          <w:rFonts w:ascii="Times New Roman" w:eastAsia="Times New Roman" w:hAnsi="Times New Roman" w:cs="Times New Roman"/>
          <w:b/>
          <w:lang w:val="tr-TR" w:eastAsia="nl-BE"/>
        </w:rPr>
      </w:pPr>
      <w:r w:rsidRPr="000C2842">
        <w:rPr>
          <w:rFonts w:ascii="Calibri" w:eastAsia="Times New Roman" w:hAnsi="Calibri" w:cs="Calibri"/>
          <w:lang w:val="tr-TR" w:eastAsia="nl-BE"/>
        </w:rPr>
        <w:t>Çocuğunuzu okula getirirken ve okuldan alırken ağız maskesi takın.</w:t>
      </w:r>
    </w:p>
    <w:p w14:paraId="31E751E4" w14:textId="77777777" w:rsidR="00F73674" w:rsidRPr="000C2842" w:rsidRDefault="00F73674" w:rsidP="00F73674">
      <w:pPr>
        <w:numPr>
          <w:ilvl w:val="0"/>
          <w:numId w:val="9"/>
        </w:numPr>
        <w:spacing w:after="0" w:line="240" w:lineRule="auto"/>
        <w:rPr>
          <w:rFonts w:ascii="Times New Roman" w:eastAsia="Times New Roman" w:hAnsi="Times New Roman" w:cs="Times New Roman"/>
          <w:b/>
          <w:lang w:val="tr-TR" w:eastAsia="nl-BE"/>
        </w:rPr>
      </w:pPr>
      <w:r w:rsidRPr="000C2842">
        <w:rPr>
          <w:rFonts w:ascii="Calibri" w:eastAsia="Times New Roman" w:hAnsi="Calibri" w:cs="Calibri"/>
          <w:lang w:val="tr-TR" w:eastAsia="nl-BE"/>
        </w:rPr>
        <w:t xml:space="preserve">Çocuğunuzu okulun giriş bölümüne bırakın ve çıkış bölümünden alın. </w:t>
      </w:r>
    </w:p>
    <w:p w14:paraId="123D56B2" w14:textId="77777777" w:rsidR="00F73674" w:rsidRPr="000C2842" w:rsidRDefault="00F73674" w:rsidP="00F73674">
      <w:pPr>
        <w:numPr>
          <w:ilvl w:val="0"/>
          <w:numId w:val="9"/>
        </w:numPr>
        <w:spacing w:after="0" w:line="240" w:lineRule="auto"/>
        <w:rPr>
          <w:rFonts w:ascii="Times New Roman" w:eastAsia="Times New Roman" w:hAnsi="Times New Roman" w:cs="Times New Roman"/>
          <w:b/>
          <w:bCs/>
          <w:lang w:val="tr-TR" w:eastAsia="nl-BE"/>
        </w:rPr>
      </w:pPr>
      <w:r w:rsidRPr="000C2842">
        <w:rPr>
          <w:rFonts w:ascii="Calibri" w:eastAsia="Times New Roman" w:hAnsi="Calibri" w:cs="Calibri"/>
          <w:lang w:val="tr-TR" w:eastAsia="nl-BE"/>
        </w:rPr>
        <w:t>Okulun sınırlarına girmeyin: Koridorlara, sınıflara ve okul bahçesine girmeyin.</w:t>
      </w:r>
    </w:p>
    <w:p w14:paraId="5633AD59" w14:textId="77777777" w:rsidR="00F73674" w:rsidRPr="000C2842" w:rsidRDefault="00F73674" w:rsidP="00F73674">
      <w:pPr>
        <w:numPr>
          <w:ilvl w:val="0"/>
          <w:numId w:val="9"/>
        </w:numPr>
        <w:spacing w:after="0" w:line="240" w:lineRule="auto"/>
        <w:rPr>
          <w:rFonts w:ascii="Times New Roman" w:eastAsia="Times New Roman" w:hAnsi="Times New Roman" w:cs="Times New Roman"/>
          <w:b/>
          <w:lang w:val="tr-TR" w:eastAsia="nl-BE"/>
        </w:rPr>
      </w:pPr>
      <w:r w:rsidRPr="000C2842">
        <w:rPr>
          <w:rFonts w:ascii="Calibri" w:eastAsia="Times New Roman" w:hAnsi="Calibri" w:cs="Calibri"/>
          <w:lang w:val="tr-TR" w:eastAsia="nl-BE"/>
        </w:rPr>
        <w:t>Diğer veliler ve çocuklarla aranızdaki 1,5 metrelik sosyal mesafeyi koruyun.</w:t>
      </w:r>
    </w:p>
    <w:p w14:paraId="178E2280" w14:textId="77777777" w:rsidR="00F73674" w:rsidRPr="000C2842" w:rsidRDefault="00F73674" w:rsidP="00F73674">
      <w:pPr>
        <w:numPr>
          <w:ilvl w:val="0"/>
          <w:numId w:val="9"/>
        </w:numPr>
        <w:spacing w:after="0" w:line="240" w:lineRule="auto"/>
        <w:rPr>
          <w:rFonts w:ascii="Times New Roman" w:eastAsia="Times New Roman" w:hAnsi="Times New Roman" w:cs="Times New Roman"/>
          <w:b/>
          <w:lang w:val="tr-TR" w:eastAsia="nl-BE"/>
        </w:rPr>
      </w:pPr>
      <w:r w:rsidRPr="000C2842">
        <w:rPr>
          <w:rFonts w:ascii="Calibri" w:eastAsia="Times New Roman" w:hAnsi="Calibri" w:cs="Calibri"/>
          <w:lang w:val="tr-TR" w:eastAsia="nl-BE"/>
        </w:rPr>
        <w:t xml:space="preserve">Okulun girişi veya çıkışında konuşmalarınızı uzatmayın. </w:t>
      </w:r>
    </w:p>
    <w:p w14:paraId="42CE42F2" w14:textId="77777777" w:rsidR="00F73674" w:rsidRPr="000C2842" w:rsidRDefault="00F73674" w:rsidP="00F73674">
      <w:pPr>
        <w:numPr>
          <w:ilvl w:val="0"/>
          <w:numId w:val="9"/>
        </w:numPr>
        <w:spacing w:after="0" w:line="240" w:lineRule="auto"/>
        <w:rPr>
          <w:rFonts w:ascii="Times New Roman" w:eastAsia="Times New Roman" w:hAnsi="Times New Roman" w:cs="Times New Roman"/>
          <w:b/>
          <w:lang w:val="tr-TR" w:eastAsia="nl-BE"/>
        </w:rPr>
      </w:pPr>
      <w:r w:rsidRPr="000C2842">
        <w:rPr>
          <w:rFonts w:ascii="Calibri" w:eastAsia="Times New Roman" w:hAnsi="Calibri" w:cs="Calibri"/>
          <w:lang w:val="tr-TR" w:eastAsia="nl-BE"/>
        </w:rPr>
        <w:t>Okul ekibinden biriyle görüşmek istiyorsanız telefonla veya e-postayla randevu alın.</w:t>
      </w:r>
    </w:p>
    <w:p w14:paraId="7DEB0B76" w14:textId="77777777" w:rsidR="00F73674" w:rsidRPr="000C2842" w:rsidRDefault="00F73674" w:rsidP="00F73674">
      <w:pPr>
        <w:pStyle w:val="paragraph"/>
        <w:ind w:left="720"/>
        <w:rPr>
          <w:rStyle w:val="normaltextrun1"/>
          <w:b/>
          <w:sz w:val="22"/>
          <w:szCs w:val="22"/>
          <w:highlight w:val="lightGray"/>
          <w:lang w:val="tr-TR"/>
        </w:rPr>
      </w:pPr>
    </w:p>
    <w:p w14:paraId="3D23ADFF" w14:textId="77777777" w:rsidR="00F73674" w:rsidRPr="000C2842" w:rsidRDefault="00F73674" w:rsidP="00F73674">
      <w:pPr>
        <w:pStyle w:val="paragraph"/>
        <w:ind w:left="360"/>
        <w:rPr>
          <w:rStyle w:val="normaltextrun1"/>
          <w:bCs/>
          <w:i/>
          <w:iCs/>
          <w:sz w:val="20"/>
          <w:szCs w:val="20"/>
          <w:highlight w:val="yellow"/>
          <w:lang w:val="tr-TR"/>
        </w:rPr>
      </w:pPr>
      <w:r w:rsidRPr="000C2842">
        <w:rPr>
          <w:rStyle w:val="normaltextrun1"/>
          <w:bCs/>
          <w:i/>
          <w:iCs/>
          <w:sz w:val="20"/>
          <w:szCs w:val="20"/>
          <w:highlight w:val="yellow"/>
          <w:lang w:val="tr-TR"/>
        </w:rPr>
        <w:t xml:space="preserve">Als school kan je hier nog info bijvoegen over te gebruiken in- en uitgangen, de zone waar de kinderen afgezet of opgehaald kunnen worden, of tijdstippen waarop leerlingen gebracht of afgehaald moeten worden </w:t>
      </w:r>
    </w:p>
    <w:p w14:paraId="1CD6DA7E" w14:textId="77777777" w:rsidR="00F73674" w:rsidRPr="000C2842" w:rsidRDefault="00F73674" w:rsidP="00F73674">
      <w:pPr>
        <w:pStyle w:val="paragraph"/>
        <w:ind w:left="720"/>
        <w:textAlignment w:val="baseline"/>
        <w:rPr>
          <w:rStyle w:val="normaltextrun1"/>
          <w:rFonts w:ascii="Calibri" w:hAnsi="Calibri" w:cs="Calibri"/>
          <w:b/>
          <w:bCs/>
          <w:lang w:val="tr-TR"/>
        </w:rPr>
      </w:pPr>
    </w:p>
    <w:p w14:paraId="7988D8DB" w14:textId="77777777" w:rsidR="00F73674" w:rsidRPr="000C2842" w:rsidRDefault="00F73674" w:rsidP="00F73674">
      <w:pPr>
        <w:rPr>
          <w:rStyle w:val="normaltextrun1"/>
          <w:rFonts w:ascii="Calibri" w:eastAsia="Times New Roman" w:hAnsi="Calibri" w:cs="Calibri"/>
          <w:b/>
          <w:bCs/>
          <w:sz w:val="24"/>
          <w:szCs w:val="24"/>
          <w:lang w:val="tr-TR" w:eastAsia="nl-BE"/>
        </w:rPr>
      </w:pPr>
      <w:r w:rsidRPr="000C2842">
        <w:rPr>
          <w:rStyle w:val="normaltextrun1"/>
          <w:rFonts w:ascii="Calibri" w:hAnsi="Calibri" w:cs="Calibri"/>
          <w:b/>
          <w:bCs/>
          <w:lang w:val="tr-TR"/>
        </w:rPr>
        <w:br w:type="page"/>
      </w:r>
    </w:p>
    <w:p w14:paraId="11F43589" w14:textId="77777777" w:rsidR="00F73674" w:rsidRPr="000C2842" w:rsidRDefault="00F73674" w:rsidP="00F73674">
      <w:pPr>
        <w:spacing w:after="0" w:line="240" w:lineRule="auto"/>
        <w:ind w:left="360"/>
        <w:textAlignment w:val="baseline"/>
        <w:rPr>
          <w:rFonts w:ascii="Calibri" w:eastAsia="Times New Roman" w:hAnsi="Calibri" w:cs="Calibri"/>
          <w:b/>
          <w:bCs/>
          <w:sz w:val="24"/>
          <w:szCs w:val="24"/>
          <w:lang w:val="tr-TR" w:eastAsia="nl-BE"/>
        </w:rPr>
      </w:pPr>
      <w:r w:rsidRPr="000C2842">
        <w:rPr>
          <w:rFonts w:ascii="Calibri" w:eastAsia="Times New Roman" w:hAnsi="Calibri" w:cs="Calibri"/>
          <w:b/>
          <w:bCs/>
          <w:sz w:val="24"/>
          <w:szCs w:val="24"/>
          <w:lang w:val="tr-TR" w:eastAsia="nl-BE"/>
        </w:rPr>
        <w:t xml:space="preserve">Eğer çocuğunuz hasta olursa ne yapmalısınız? </w:t>
      </w:r>
    </w:p>
    <w:p w14:paraId="60B67281" w14:textId="77777777" w:rsidR="00F73674" w:rsidRPr="000C2842" w:rsidRDefault="00F73674" w:rsidP="00F73674">
      <w:pPr>
        <w:numPr>
          <w:ilvl w:val="0"/>
          <w:numId w:val="6"/>
        </w:numPr>
        <w:spacing w:after="0" w:line="240" w:lineRule="auto"/>
        <w:ind w:left="1080"/>
        <w:textAlignment w:val="baseline"/>
        <w:rPr>
          <w:rFonts w:ascii="Calibri" w:eastAsia="Times New Roman" w:hAnsi="Calibri" w:cs="Calibri"/>
          <w:lang w:val="tr-TR" w:eastAsia="nl-BE"/>
        </w:rPr>
      </w:pPr>
      <w:r w:rsidRPr="000C2842">
        <w:rPr>
          <w:rFonts w:ascii="Calibri" w:eastAsia="Times New Roman" w:hAnsi="Calibri" w:cs="Calibri"/>
          <w:lang w:val="tr-TR" w:eastAsia="nl-BE"/>
        </w:rPr>
        <w:t>Hasta çocuklar evde kalmak zorundadırlar.</w:t>
      </w:r>
    </w:p>
    <w:p w14:paraId="52539F5F" w14:textId="77777777" w:rsidR="00F73674" w:rsidRPr="000C2842" w:rsidRDefault="00F73674" w:rsidP="00F73674">
      <w:pPr>
        <w:numPr>
          <w:ilvl w:val="0"/>
          <w:numId w:val="6"/>
        </w:numPr>
        <w:spacing w:after="0" w:line="240" w:lineRule="auto"/>
        <w:ind w:left="1080"/>
        <w:textAlignment w:val="baseline"/>
        <w:rPr>
          <w:rFonts w:ascii="Calibri" w:eastAsia="Yu Mincho" w:hAnsi="Calibri" w:cs="Arial"/>
          <w:lang w:val="tr-TR" w:eastAsia="nl-BE"/>
        </w:rPr>
      </w:pPr>
      <w:r w:rsidRPr="000C2842">
        <w:rPr>
          <w:rFonts w:ascii="Calibri" w:eastAsia="Calibri" w:hAnsi="Calibri" w:cs="Calibri"/>
          <w:lang w:val="tr-TR" w:eastAsia="nl-BE"/>
        </w:rPr>
        <w:t xml:space="preserve">Ailenizden birine koronavirüs bulaşmış veya bulaşma şüphesi varsa çocuğunuzu 14 gün süreyle evde tutmak zorundasınız.  Prosedür hakkında daha geniş bilgi için </w:t>
      </w:r>
      <w:hyperlink r:id="rId16">
        <w:r w:rsidRPr="000C2842">
          <w:rPr>
            <w:rFonts w:ascii="Calibri" w:eastAsia="Calibri" w:hAnsi="Calibri" w:cs="Calibri"/>
            <w:color w:val="0563C1"/>
            <w:u w:val="single"/>
            <w:lang w:val="tr-TR" w:eastAsia="nl-BE"/>
          </w:rPr>
          <w:t>https://covid-19.sciensano.be/sites/default/files/Covid19/COVID-19_procedure_contact_NL.pdf</w:t>
        </w:r>
      </w:hyperlink>
      <w:r w:rsidRPr="000C2842">
        <w:rPr>
          <w:rFonts w:ascii="Calibri" w:eastAsia="Calibri" w:hAnsi="Calibri" w:cs="Calibri"/>
          <w:color w:val="0563C1"/>
          <w:u w:val="single"/>
          <w:lang w:val="tr-TR" w:eastAsia="nl-BE"/>
        </w:rPr>
        <w:t xml:space="preserve"> </w:t>
      </w:r>
      <w:r w:rsidRPr="000C2842">
        <w:rPr>
          <w:rFonts w:ascii="Calibri" w:eastAsia="Calibri" w:hAnsi="Calibri" w:cs="Calibri"/>
          <w:lang w:val="tr-TR" w:eastAsia="nl-BE"/>
        </w:rPr>
        <w:t>adlı siteyi ziyaret edin.</w:t>
      </w:r>
    </w:p>
    <w:p w14:paraId="6D15D78D" w14:textId="77777777" w:rsidR="00F73674" w:rsidRPr="000C2842" w:rsidRDefault="00F73674" w:rsidP="00F73674">
      <w:pPr>
        <w:numPr>
          <w:ilvl w:val="0"/>
          <w:numId w:val="6"/>
        </w:numPr>
        <w:spacing w:after="0" w:line="240" w:lineRule="auto"/>
        <w:ind w:left="1080"/>
        <w:rPr>
          <w:rFonts w:ascii="Calibri" w:eastAsia="Yu Mincho" w:hAnsi="Calibri" w:cs="Arial"/>
          <w:color w:val="000000"/>
          <w:lang w:val="tr-TR" w:eastAsia="nl-BE"/>
        </w:rPr>
      </w:pPr>
      <w:r w:rsidRPr="000C2842">
        <w:rPr>
          <w:rFonts w:ascii="Calibri" w:eastAsia="Calibri" w:hAnsi="Calibri" w:cs="Calibri"/>
          <w:color w:val="000000"/>
          <w:lang w:val="tr-TR" w:eastAsia="nl-BE"/>
        </w:rPr>
        <w:t xml:space="preserve">Çocuğunuz,  zayıf bağışıklık sistemi gibi bir nedenle risk grubunda bulunuyorsa bu durumda çocuğunuzun derslere okulda ya da devam edeceğine dair kararı tedavi eden hekim verir.  </w:t>
      </w:r>
    </w:p>
    <w:p w14:paraId="79FB2678" w14:textId="77777777" w:rsidR="00F73674" w:rsidRPr="000C2842" w:rsidRDefault="00F73674" w:rsidP="00F73674">
      <w:pPr>
        <w:numPr>
          <w:ilvl w:val="0"/>
          <w:numId w:val="6"/>
        </w:numPr>
        <w:spacing w:after="0" w:line="240" w:lineRule="auto"/>
        <w:ind w:left="1080"/>
        <w:textAlignment w:val="baseline"/>
        <w:rPr>
          <w:rFonts w:ascii="Calibri" w:eastAsia="Yu Mincho" w:hAnsi="Calibri" w:cs="Arial"/>
          <w:color w:val="000000"/>
          <w:lang w:val="tr-TR" w:eastAsia="nl-BE"/>
        </w:rPr>
      </w:pPr>
      <w:r w:rsidRPr="000C2842">
        <w:rPr>
          <w:rFonts w:ascii="Calibri" w:eastAsia="Calibri" w:hAnsi="Calibri" w:cs="Calibri"/>
          <w:color w:val="000000"/>
          <w:lang w:val="tr-TR" w:eastAsia="nl-BE"/>
        </w:rPr>
        <w:t>Ailenizden biri zayıf bağışıklık sistemi gibi bir nedenle risk grubunda bulunuyorsa bu durumda, tedavi eden hekim başka bir karar vermediği sürece, çocuğunuz derslere okulda devam edebilir.</w:t>
      </w:r>
    </w:p>
    <w:p w14:paraId="32FFB950" w14:textId="77777777" w:rsidR="00F73674" w:rsidRPr="000C2842" w:rsidRDefault="00F73674" w:rsidP="00F73674">
      <w:pPr>
        <w:numPr>
          <w:ilvl w:val="0"/>
          <w:numId w:val="6"/>
        </w:numPr>
        <w:spacing w:after="0" w:line="240" w:lineRule="auto"/>
        <w:ind w:left="1080"/>
        <w:textAlignment w:val="baseline"/>
        <w:rPr>
          <w:rFonts w:ascii="Calibri" w:eastAsia="Yu Mincho" w:hAnsi="Calibri" w:cs="Arial"/>
          <w:color w:val="000000"/>
          <w:lang w:val="tr-TR" w:eastAsia="nl-BE"/>
        </w:rPr>
      </w:pPr>
      <w:r w:rsidRPr="000C2842">
        <w:rPr>
          <w:rFonts w:ascii="Calibri" w:eastAsia="Times New Roman" w:hAnsi="Calibri" w:cs="Calibri"/>
          <w:lang w:val="tr-TR" w:eastAsia="nl-BE"/>
        </w:rPr>
        <w:t xml:space="preserve">Çocuğunuz okulda hastalanırsa onu ayrı bir odaya alırız. Sonra da sizden çocuğunuzu gelip almanızı isteriz.  Çocuğunuzu aldıktan sonra aile hekiminizle iletişim kurun. Çocuğunuzun test edilip edilmeyeceğine aile hekimi karar verecektir. </w:t>
      </w:r>
    </w:p>
    <w:p w14:paraId="17750550" w14:textId="77777777" w:rsidR="00F73674" w:rsidRPr="000C2842" w:rsidRDefault="00F73674" w:rsidP="00F73674">
      <w:pPr>
        <w:pStyle w:val="paragraph"/>
        <w:ind w:left="720"/>
        <w:textAlignment w:val="baseline"/>
        <w:rPr>
          <w:rStyle w:val="normaltextrun1"/>
          <w:rFonts w:ascii="Calibri" w:hAnsi="Calibri" w:cs="Calibri"/>
          <w:sz w:val="22"/>
          <w:szCs w:val="22"/>
          <w:lang w:val="tr-TR"/>
        </w:rPr>
      </w:pPr>
    </w:p>
    <w:p w14:paraId="7F5979F8" w14:textId="77777777" w:rsidR="00F73674" w:rsidRPr="000C2842" w:rsidRDefault="00F73674" w:rsidP="00F73674">
      <w:pPr>
        <w:pStyle w:val="paragraph"/>
        <w:ind w:left="720"/>
        <w:textAlignment w:val="baseline"/>
        <w:rPr>
          <w:rStyle w:val="normaltextrun1"/>
          <w:rFonts w:ascii="Calibri" w:hAnsi="Calibri" w:cs="Calibri"/>
          <w:sz w:val="22"/>
          <w:szCs w:val="22"/>
          <w:lang w:val="tr-TR"/>
        </w:rPr>
      </w:pPr>
    </w:p>
    <w:p w14:paraId="26A909DE" w14:textId="77777777" w:rsidR="00F73674" w:rsidRPr="000C2842" w:rsidRDefault="00F73674" w:rsidP="00F73674">
      <w:pPr>
        <w:spacing w:after="0" w:line="240" w:lineRule="auto"/>
        <w:ind w:left="360"/>
        <w:rPr>
          <w:rFonts w:ascii="Times New Roman" w:eastAsia="Times New Roman" w:hAnsi="Times New Roman" w:cs="Times New Roman"/>
          <w:b/>
          <w:bCs/>
          <w:sz w:val="24"/>
          <w:szCs w:val="24"/>
          <w:lang w:val="tr-TR" w:eastAsia="nl-BE"/>
        </w:rPr>
      </w:pPr>
      <w:r w:rsidRPr="000C2842">
        <w:rPr>
          <w:rFonts w:ascii="Calibri" w:eastAsia="Times New Roman" w:hAnsi="Calibri" w:cs="Times New Roman"/>
          <w:b/>
          <w:bCs/>
          <w:sz w:val="24"/>
          <w:szCs w:val="24"/>
          <w:lang w:val="tr-TR" w:eastAsia="nl-BE"/>
        </w:rPr>
        <w:t xml:space="preserve">Okulda bir personelde veya bir öğrencide koronavirüs tespit edilirse ne yapılır? </w:t>
      </w:r>
    </w:p>
    <w:p w14:paraId="3DEC5D58"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Enfekte olan kişiye gerekli bakım yapılır.</w:t>
      </w:r>
    </w:p>
    <w:p w14:paraId="2FC5CEB0"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Öğrenci Rehberlik Merkezi (CLB) temas araştırması yapar ve uygun önlemleri alır.</w:t>
      </w:r>
    </w:p>
    <w:p w14:paraId="529707FC"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CLB enfekte olan kişinin temas kurmuş olduğu kişileri araştırır.  Temas süresi ve yoğunluğunu araştırır ve sonra bu temas riskinin yüksek veya düşük olduğunu belirler.</w:t>
      </w:r>
    </w:p>
    <w:p w14:paraId="071A246B"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 xml:space="preserve">Çocuğunuz enfekte olan kişiyle, yüksek riskli temas grubunda bulunuyorsa çocuğunuz 14 gün evde kalmalıdır. Günde iki kere çocuğunuzun ateşini ölçün. Eğer çocuğunuzda hastalık belirtileri görülürse aile hekiminizle telefonla iletişime geçmeniz gerekir.    </w:t>
      </w:r>
    </w:p>
    <w:p w14:paraId="10F3D67F"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 xml:space="preserve">Çocuğunuz enfekte olan kişiyle düşük riskli temas grubunda bulunuyorsa çocuğunuz okula devam edebilir. Çocuğunuzun ev dışında bez ağız maskesi takmasını sağlayın. Çocuğunuz başkalarıyla arasındaki 1,5 metrelik sosyal mesafeyi de korumak zorundadır.  Ekstra sosyal temasları ve seyahatleri kısıtlayın. Eğer çocuğunuzda hastalık belirtileri görülürse aile hekiminizle telefonla iletişime geçmeniz gerekir.    </w:t>
      </w:r>
    </w:p>
    <w:p w14:paraId="75786D65"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 xml:space="preserve">CLB sizinle iletişime geçmediği sürece çocuğunuz okula devam edebilir. </w:t>
      </w:r>
    </w:p>
    <w:p w14:paraId="2809C2CA" w14:textId="77777777" w:rsidR="00F73674" w:rsidRPr="000C2842" w:rsidRDefault="00F73674" w:rsidP="00F73674">
      <w:pPr>
        <w:numPr>
          <w:ilvl w:val="0"/>
          <w:numId w:val="47"/>
        </w:numPr>
        <w:spacing w:after="0" w:line="240" w:lineRule="auto"/>
        <w:rPr>
          <w:rFonts w:ascii="Calibri" w:eastAsia="Times New Roman" w:hAnsi="Calibri" w:cs="Times New Roman"/>
          <w:sz w:val="24"/>
          <w:szCs w:val="24"/>
          <w:lang w:val="tr-TR" w:eastAsia="nl-BE"/>
        </w:rPr>
      </w:pPr>
      <w:r w:rsidRPr="000C2842">
        <w:rPr>
          <w:rFonts w:ascii="Calibri" w:eastAsia="Times New Roman" w:hAnsi="Calibri" w:cs="Times New Roman"/>
          <w:lang w:val="tr-TR" w:eastAsia="nl-BE"/>
        </w:rPr>
        <w:t xml:space="preserve">Okulda çalışanlardan biri okulda hastalanırsa kendisinden eve gitmesini ve aile hekimiyle iletişim kurmasını talep ediyoruz.  </w:t>
      </w:r>
    </w:p>
    <w:p w14:paraId="1982860B" w14:textId="77777777" w:rsidR="00F73674" w:rsidRPr="000C2842" w:rsidRDefault="00F73674" w:rsidP="00F73674">
      <w:pPr>
        <w:pStyle w:val="paragraph"/>
        <w:textAlignment w:val="baseline"/>
        <w:rPr>
          <w:rStyle w:val="normaltextrun1"/>
          <w:rFonts w:ascii="Calibri" w:hAnsi="Calibri" w:cs="Calibri"/>
          <w:sz w:val="22"/>
          <w:szCs w:val="22"/>
          <w:lang w:val="tr-TR"/>
        </w:rPr>
      </w:pPr>
    </w:p>
    <w:p w14:paraId="3F5D127D" w14:textId="77777777" w:rsidR="00F73674" w:rsidRPr="000C2842" w:rsidRDefault="00F73674" w:rsidP="00F73674">
      <w:pPr>
        <w:pStyle w:val="paragraph"/>
        <w:textAlignment w:val="baseline"/>
        <w:rPr>
          <w:rStyle w:val="normaltextrun1"/>
          <w:rFonts w:ascii="Calibri" w:hAnsi="Calibri" w:cs="Calibri"/>
          <w:sz w:val="22"/>
          <w:szCs w:val="22"/>
          <w:lang w:val="tr-TR"/>
        </w:rPr>
      </w:pPr>
    </w:p>
    <w:p w14:paraId="709B0B9E" w14:textId="77777777" w:rsidR="00F73674" w:rsidRPr="000C2842" w:rsidRDefault="00F73674" w:rsidP="00F73674">
      <w:pPr>
        <w:spacing w:after="0" w:line="240" w:lineRule="auto"/>
        <w:ind w:left="360"/>
        <w:textAlignment w:val="baseline"/>
        <w:rPr>
          <w:rFonts w:ascii="Calibri" w:eastAsia="Times New Roman" w:hAnsi="Calibri" w:cs="Arial"/>
          <w:b/>
          <w:bCs/>
          <w:sz w:val="24"/>
          <w:szCs w:val="24"/>
          <w:lang w:val="tr-TR" w:eastAsia="nl-BE"/>
        </w:rPr>
      </w:pPr>
      <w:r w:rsidRPr="000C2842">
        <w:rPr>
          <w:rFonts w:ascii="Calibri" w:eastAsia="Times New Roman" w:hAnsi="Calibri" w:cs="Arial"/>
          <w:b/>
          <w:sz w:val="24"/>
          <w:szCs w:val="24"/>
          <w:highlight w:val="yellow"/>
          <w:lang w:val="tr-TR" w:eastAsia="nl-BE"/>
        </w:rPr>
        <w:t>xx</w:t>
      </w:r>
      <w:r w:rsidRPr="000C2842">
        <w:rPr>
          <w:rFonts w:ascii="Calibri" w:eastAsia="Times New Roman" w:hAnsi="Calibri" w:cs="Arial"/>
          <w:b/>
          <w:bCs/>
          <w:sz w:val="24"/>
          <w:szCs w:val="24"/>
          <w:lang w:val="tr-TR" w:eastAsia="nl-BE"/>
        </w:rPr>
        <w:t xml:space="preserve"> Mayıs’ta derslere okulda başlamayan sınıflar ne olacak?</w:t>
      </w:r>
    </w:p>
    <w:p w14:paraId="07198DCF" w14:textId="77777777" w:rsidR="00F73674" w:rsidRPr="000C2842" w:rsidRDefault="00F73674" w:rsidP="00F73674">
      <w:pPr>
        <w:spacing w:after="0" w:line="240" w:lineRule="auto"/>
        <w:ind w:left="360"/>
        <w:textAlignment w:val="baseline"/>
        <w:rPr>
          <w:rFonts w:ascii="Calibri" w:eastAsia="Times New Roman" w:hAnsi="Calibri" w:cs="Arial"/>
          <w:lang w:val="tr-TR" w:eastAsia="nl-BE"/>
        </w:rPr>
      </w:pPr>
      <w:r w:rsidRPr="000C2842">
        <w:rPr>
          <w:rFonts w:ascii="Calibri" w:eastAsia="Times New Roman" w:hAnsi="Calibri" w:cs="Arial"/>
          <w:lang w:val="tr-TR" w:eastAsia="nl-BE"/>
        </w:rPr>
        <w:t xml:space="preserve">Diğer sınıflardaki öğrenciler için hiçbir değişiklik yok. Yeni ders konuları onlara evde veya bakım grubunda sunulmaya devam edilecek. </w:t>
      </w:r>
    </w:p>
    <w:p w14:paraId="7A61F6C4" w14:textId="77777777" w:rsidR="00F73674" w:rsidRPr="000C2842" w:rsidRDefault="00F73674" w:rsidP="00F73674">
      <w:pPr>
        <w:pStyle w:val="paragraph"/>
        <w:ind w:left="360"/>
        <w:textAlignment w:val="baseline"/>
        <w:rPr>
          <w:rFonts w:asciiTheme="minorHAnsi" w:hAnsiTheme="minorHAnsi" w:cstheme="minorBidi"/>
          <w:sz w:val="22"/>
          <w:szCs w:val="22"/>
          <w:lang w:val="tr-TR"/>
        </w:rPr>
      </w:pPr>
    </w:p>
    <w:p w14:paraId="1B44C2BA" w14:textId="77777777" w:rsidR="00F73674" w:rsidRPr="000C2842" w:rsidRDefault="00F73674" w:rsidP="00F73674">
      <w:pPr>
        <w:pStyle w:val="paragraph"/>
        <w:ind w:left="360"/>
        <w:textAlignment w:val="baseline"/>
        <w:rPr>
          <w:rFonts w:asciiTheme="minorHAnsi" w:hAnsiTheme="minorHAnsi" w:cstheme="minorBidi"/>
          <w:sz w:val="22"/>
          <w:szCs w:val="22"/>
          <w:lang w:val="tr-TR"/>
        </w:rPr>
      </w:pPr>
      <w:r w:rsidRPr="000C2842">
        <w:rPr>
          <w:rFonts w:asciiTheme="minorHAnsi" w:hAnsiTheme="minorHAnsi" w:cstheme="minorBidi"/>
          <w:sz w:val="22"/>
          <w:szCs w:val="22"/>
          <w:lang w:val="tr-TR"/>
        </w:rPr>
        <w:t>Okula yeniden başlayışı sorunsuz şekilde geçmesi halinde diğer sınıfların da 29 Mayıs’tan itibaren okulda derslere başlayıp başlamayacağını değerlendireceğiz. Bundan sizi zamanından haberdar edeceğiz.</w:t>
      </w:r>
    </w:p>
    <w:p w14:paraId="37EF276C" w14:textId="77777777" w:rsidR="00F73674" w:rsidRPr="000C2842" w:rsidRDefault="00F73674" w:rsidP="00F73674">
      <w:pPr>
        <w:rPr>
          <w:rFonts w:eastAsia="Times New Roman"/>
          <w:lang w:val="tr-TR" w:eastAsia="nl-BE"/>
        </w:rPr>
      </w:pPr>
      <w:r w:rsidRPr="000C2842">
        <w:rPr>
          <w:lang w:val="tr-TR"/>
        </w:rPr>
        <w:br w:type="page"/>
      </w:r>
    </w:p>
    <w:p w14:paraId="6CC82982" w14:textId="77777777" w:rsidR="00F73674" w:rsidRPr="000C2842" w:rsidRDefault="00F73674" w:rsidP="00F73674">
      <w:pPr>
        <w:spacing w:after="0" w:line="240" w:lineRule="auto"/>
        <w:ind w:left="360"/>
        <w:rPr>
          <w:rFonts w:ascii="Calibri" w:eastAsia="Times New Roman" w:hAnsi="Calibri" w:cs="Arial"/>
          <w:b/>
          <w:bCs/>
          <w:sz w:val="24"/>
          <w:szCs w:val="24"/>
          <w:lang w:val="tr-TR" w:eastAsia="nl-BE"/>
        </w:rPr>
      </w:pPr>
      <w:r w:rsidRPr="000C2842">
        <w:rPr>
          <w:rFonts w:ascii="Calibri" w:eastAsia="Times New Roman" w:hAnsi="Calibri" w:cs="Arial"/>
          <w:b/>
          <w:bCs/>
          <w:sz w:val="24"/>
          <w:szCs w:val="24"/>
          <w:lang w:val="tr-TR" w:eastAsia="nl-BE"/>
        </w:rPr>
        <w:t>Bakım grubu nasıl organize edilecek?</w:t>
      </w:r>
    </w:p>
    <w:p w14:paraId="55ED40CF" w14:textId="77777777" w:rsidR="00F73674" w:rsidRPr="000C2842" w:rsidRDefault="00F73674" w:rsidP="00F73674">
      <w:pPr>
        <w:spacing w:after="0" w:line="240" w:lineRule="auto"/>
        <w:ind w:left="360"/>
        <w:rPr>
          <w:rFonts w:ascii="Calibri" w:eastAsia="Calibri" w:hAnsi="Calibri" w:cs="Calibri"/>
          <w:sz w:val="20"/>
          <w:szCs w:val="20"/>
          <w:lang w:val="tr-TR"/>
        </w:rPr>
      </w:pPr>
      <w:r w:rsidRPr="000C2842">
        <w:rPr>
          <w:i/>
          <w:iCs/>
          <w:sz w:val="20"/>
          <w:szCs w:val="20"/>
          <w:highlight w:val="yellow"/>
          <w:lang w:val="tr-TR"/>
        </w:rPr>
        <w:t xml:space="preserve">Vul als school aan </w:t>
      </w:r>
      <w:r w:rsidRPr="000C2842">
        <w:rPr>
          <w:rFonts w:ascii="Calibri" w:eastAsia="Calibri" w:hAnsi="Calibri" w:cs="Calibri"/>
          <w:i/>
          <w:iCs/>
          <w:sz w:val="20"/>
          <w:szCs w:val="20"/>
          <w:highlight w:val="yellow"/>
          <w:lang w:val="tr-TR"/>
        </w:rPr>
        <w:t>met de afspraken met het lokale bestuur als opvang ook buiten de school georganiseerd wordt.</w:t>
      </w:r>
      <w:r w:rsidRPr="000C2842">
        <w:rPr>
          <w:rFonts w:ascii="Calibri" w:eastAsia="Calibri" w:hAnsi="Calibri" w:cs="Calibri"/>
          <w:i/>
          <w:iCs/>
          <w:sz w:val="20"/>
          <w:szCs w:val="20"/>
          <w:lang w:val="tr-TR"/>
        </w:rPr>
        <w:t xml:space="preserve">  </w:t>
      </w:r>
    </w:p>
    <w:p w14:paraId="09DC2449" w14:textId="77777777" w:rsidR="00F73674" w:rsidRPr="000C2842" w:rsidRDefault="00F73674" w:rsidP="00F73674">
      <w:pPr>
        <w:pStyle w:val="paragraph"/>
        <w:ind w:left="360"/>
        <w:rPr>
          <w:rFonts w:asciiTheme="minorHAnsi" w:hAnsiTheme="minorHAnsi" w:cstheme="minorBidi"/>
          <w:i/>
          <w:iCs/>
          <w:sz w:val="20"/>
          <w:szCs w:val="20"/>
          <w:lang w:val="tr-TR"/>
        </w:rPr>
      </w:pPr>
      <w:r w:rsidRPr="000C2842">
        <w:rPr>
          <w:rFonts w:asciiTheme="minorHAnsi" w:hAnsiTheme="minorHAnsi" w:cstheme="minorBidi"/>
          <w:i/>
          <w:iCs/>
          <w:sz w:val="20"/>
          <w:szCs w:val="20"/>
          <w:lang w:val="tr-TR"/>
        </w:rPr>
        <w:t xml:space="preserve"> </w:t>
      </w:r>
    </w:p>
    <w:p w14:paraId="5D68CB40" w14:textId="77777777" w:rsidR="00F73674" w:rsidRPr="000C2842" w:rsidRDefault="00F73674" w:rsidP="00F73674">
      <w:pPr>
        <w:numPr>
          <w:ilvl w:val="0"/>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Times New Roman" w:hAnsi="Calibri" w:cs="Calibri"/>
          <w:lang w:val="tr-TR" w:eastAsia="nl-BE"/>
        </w:rPr>
        <w:t>Hangi çocuklar bakım grubuna kabul edilecek?</w:t>
      </w:r>
    </w:p>
    <w:p w14:paraId="184A4213" w14:textId="77777777" w:rsidR="00F73674" w:rsidRPr="000C2842" w:rsidRDefault="00F73674" w:rsidP="00F73674">
      <w:pPr>
        <w:numPr>
          <w:ilvl w:val="1"/>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Times New Roman" w:hAnsi="Calibri" w:cs="Calibri"/>
          <w:lang w:val="tr-TR" w:eastAsia="nl-BE"/>
        </w:rPr>
        <w:t xml:space="preserve">Evden çalışmayan velilerin çocukları. Önemli bir kamu sektöründe ya da yeniden çalışmaya başlayan bir sektörde çalışan velilerin çocukları.  </w:t>
      </w:r>
    </w:p>
    <w:p w14:paraId="73D594FC" w14:textId="77777777" w:rsidR="00F73674" w:rsidRPr="000C2842" w:rsidRDefault="00F73674" w:rsidP="00F73674">
      <w:pPr>
        <w:numPr>
          <w:ilvl w:val="1"/>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Times New Roman" w:hAnsi="Calibri" w:cs="Calibri"/>
          <w:lang w:val="tr-TR" w:eastAsia="nl-BE"/>
        </w:rPr>
        <w:t>Zor ev ortamında bulunan çocuklar.</w:t>
      </w:r>
    </w:p>
    <w:p w14:paraId="63C18FB1" w14:textId="77777777" w:rsidR="00F73674" w:rsidRPr="000C2842" w:rsidRDefault="00F73674" w:rsidP="00F73674">
      <w:pPr>
        <w:spacing w:after="0" w:line="240" w:lineRule="auto"/>
        <w:ind w:left="1080"/>
        <w:rPr>
          <w:rFonts w:ascii="Times New Roman" w:eastAsia="Times New Roman" w:hAnsi="Times New Roman" w:cs="Times New Roman"/>
          <w:b/>
          <w:bCs/>
          <w:sz w:val="24"/>
          <w:szCs w:val="24"/>
          <w:lang w:val="tr-TR" w:eastAsia="nl-BE"/>
        </w:rPr>
      </w:pPr>
      <w:r w:rsidRPr="000C2842">
        <w:rPr>
          <w:rFonts w:ascii="Calibri" w:eastAsia="Yu Mincho" w:hAnsi="Calibri" w:cs="Arial"/>
          <w:lang w:val="tr-TR" w:eastAsia="nl-BE"/>
        </w:rPr>
        <w:t>Artık velilerin yeniden ev dışında çalışmaya başlamaları ve çocuklarına evde bakamayacak olmalarından dolayı bakım gruplarına daha çok sayıda çocuğun gitmesi muhtemeldir</w:t>
      </w:r>
      <w:r w:rsidRPr="000C2842">
        <w:rPr>
          <w:rFonts w:ascii="Calibri" w:eastAsia="Times New Roman" w:hAnsi="Calibri" w:cs="Calibri"/>
          <w:lang w:val="tr-TR" w:eastAsia="nl-BE"/>
        </w:rPr>
        <w:t>.</w:t>
      </w:r>
    </w:p>
    <w:p w14:paraId="13B254CB" w14:textId="77777777" w:rsidR="00F73674" w:rsidRPr="000C2842" w:rsidRDefault="00F73674" w:rsidP="00F73674">
      <w:pPr>
        <w:spacing w:after="0" w:line="240" w:lineRule="auto"/>
        <w:ind w:left="1080"/>
        <w:rPr>
          <w:rFonts w:ascii="Calibri" w:eastAsia="Times New Roman" w:hAnsi="Calibri" w:cs="Calibri"/>
          <w:lang w:val="tr-TR" w:eastAsia="nl-BE"/>
        </w:rPr>
      </w:pPr>
      <w:r w:rsidRPr="000C2842">
        <w:rPr>
          <w:rFonts w:ascii="Calibri" w:eastAsia="Times New Roman" w:hAnsi="Calibri" w:cs="Calibri"/>
          <w:lang w:val="tr-TR" w:eastAsia="nl-BE"/>
        </w:rPr>
        <w:t xml:space="preserve">Çocuğunuzun bakım grubuna katılıp katılamayacağı konusunda şüpheniz varsa okulumuzla iletişime geçin. </w:t>
      </w:r>
    </w:p>
    <w:p w14:paraId="3B6B9AE8" w14:textId="77777777" w:rsidR="00F73674" w:rsidRPr="000C2842" w:rsidRDefault="00F73674" w:rsidP="00F73674">
      <w:pPr>
        <w:numPr>
          <w:ilvl w:val="0"/>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Calibri" w:hAnsi="Calibri" w:cs="Calibri"/>
          <w:lang w:val="tr-TR"/>
        </w:rPr>
        <w:t>Bakım grubuna katılan öğrenciler de aynı evde öğrenen sınıf arkadaşları gibi aynı ders konularını öğrenirler</w:t>
      </w:r>
      <w:r w:rsidRPr="000C2842">
        <w:rPr>
          <w:rFonts w:ascii="Calibri" w:eastAsia="Times New Roman" w:hAnsi="Calibri" w:cs="Calibri"/>
          <w:lang w:val="tr-TR" w:eastAsia="nl-BE"/>
        </w:rPr>
        <w:t>.</w:t>
      </w:r>
    </w:p>
    <w:p w14:paraId="2A2281BC" w14:textId="77777777" w:rsidR="00F73674" w:rsidRPr="000C2842" w:rsidRDefault="00F73674" w:rsidP="00F73674">
      <w:pPr>
        <w:numPr>
          <w:ilvl w:val="0"/>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Times New Roman" w:hAnsi="Calibri" w:cs="Times New Roman"/>
          <w:lang w:val="tr-TR" w:eastAsia="nl-BE"/>
        </w:rPr>
        <w:t xml:space="preserve">Bakım hizmetini güvenli bir şekilde sunuyoruz. Her yerde aynı önlemleri uyguluyoruz (yukarıya bakın). </w:t>
      </w:r>
    </w:p>
    <w:p w14:paraId="08D7DFC5" w14:textId="77777777" w:rsidR="00F73674" w:rsidRPr="000C2842" w:rsidRDefault="00F73674" w:rsidP="00F73674">
      <w:pPr>
        <w:numPr>
          <w:ilvl w:val="0"/>
          <w:numId w:val="12"/>
        </w:numPr>
        <w:spacing w:after="0" w:line="240" w:lineRule="auto"/>
        <w:rPr>
          <w:rFonts w:ascii="Times New Roman" w:eastAsia="Times New Roman" w:hAnsi="Times New Roman" w:cs="Times New Roman"/>
          <w:b/>
          <w:bCs/>
          <w:sz w:val="24"/>
          <w:szCs w:val="24"/>
          <w:lang w:val="tr-TR" w:eastAsia="nl-BE"/>
        </w:rPr>
      </w:pPr>
      <w:r w:rsidRPr="000C2842">
        <w:rPr>
          <w:rFonts w:ascii="Calibri" w:eastAsia="Times New Roman" w:hAnsi="Calibri" w:cs="Times New Roman"/>
          <w:lang w:val="tr-TR" w:eastAsia="nl-BE"/>
        </w:rPr>
        <w:t xml:space="preserve">Okulda bakım grubuna katılan öğrencilerle, okulda sınıf ortamında ders gören öğrenciler arasında hiçbir temas olmayacaktır.    </w:t>
      </w:r>
    </w:p>
    <w:p w14:paraId="5CB02D34" w14:textId="77777777" w:rsidR="00F73674" w:rsidRPr="000C2842" w:rsidRDefault="00F73674" w:rsidP="00F73674">
      <w:pPr>
        <w:pStyle w:val="paragraph"/>
        <w:rPr>
          <w:rStyle w:val="normaltextrun1"/>
          <w:rFonts w:ascii="Calibri" w:hAnsi="Calibri" w:cs="Calibri"/>
          <w:sz w:val="22"/>
          <w:szCs w:val="22"/>
          <w:lang w:val="tr-TR"/>
        </w:rPr>
      </w:pPr>
    </w:p>
    <w:p w14:paraId="6DC31D46" w14:textId="77777777" w:rsidR="00F73674" w:rsidRPr="000C2842" w:rsidRDefault="00F73674" w:rsidP="00F73674">
      <w:pPr>
        <w:pStyle w:val="paragraph"/>
        <w:ind w:left="360"/>
        <w:rPr>
          <w:rFonts w:asciiTheme="minorHAnsi" w:hAnsiTheme="minorHAnsi" w:cstheme="minorBidi"/>
          <w:b/>
          <w:bCs/>
          <w:lang w:val="tr-TR"/>
        </w:rPr>
      </w:pPr>
    </w:p>
    <w:p w14:paraId="7146EA28" w14:textId="77777777" w:rsidR="00F73674" w:rsidRPr="000C2842" w:rsidRDefault="00F73674" w:rsidP="00F73674">
      <w:pPr>
        <w:spacing w:after="0" w:line="240" w:lineRule="auto"/>
        <w:ind w:left="360"/>
        <w:rPr>
          <w:rFonts w:ascii="Calibri" w:eastAsia="Calibri" w:hAnsi="Calibri" w:cs="Calibri"/>
          <w:sz w:val="20"/>
          <w:szCs w:val="20"/>
          <w:lang w:val="tr-TR"/>
        </w:rPr>
      </w:pPr>
      <w:r w:rsidRPr="000C2842">
        <w:rPr>
          <w:rFonts w:ascii="Calibri" w:eastAsia="Calibri" w:hAnsi="Calibri" w:cs="Calibri"/>
          <w:i/>
          <w:iCs/>
          <w:sz w:val="20"/>
          <w:szCs w:val="20"/>
          <w:highlight w:val="yellow"/>
          <w:lang w:val="tr-TR"/>
        </w:rPr>
        <w:t>Voor een school voor buitengewoon onderwijs/schrappen voor school voor gewoon onderwijs</w:t>
      </w:r>
      <w:r w:rsidRPr="000C2842">
        <w:rPr>
          <w:rFonts w:ascii="Calibri" w:eastAsia="Calibri" w:hAnsi="Calibri" w:cs="Calibri"/>
          <w:i/>
          <w:iCs/>
          <w:sz w:val="20"/>
          <w:szCs w:val="20"/>
          <w:lang w:val="tr-TR"/>
        </w:rPr>
        <w:t xml:space="preserve">  </w:t>
      </w:r>
    </w:p>
    <w:p w14:paraId="4891F7BE" w14:textId="77777777" w:rsidR="00F73674" w:rsidRPr="000C2842" w:rsidRDefault="00F73674" w:rsidP="00F73674">
      <w:pPr>
        <w:spacing w:after="0" w:line="240" w:lineRule="auto"/>
        <w:ind w:left="360"/>
        <w:rPr>
          <w:rFonts w:ascii="Calibri" w:eastAsia="Times New Roman" w:hAnsi="Calibri" w:cs="Arial"/>
          <w:b/>
          <w:bCs/>
          <w:sz w:val="24"/>
          <w:szCs w:val="24"/>
          <w:lang w:val="tr-TR" w:eastAsia="nl-BE"/>
        </w:rPr>
      </w:pPr>
      <w:r w:rsidRPr="000C2842">
        <w:rPr>
          <w:rFonts w:ascii="Calibri" w:eastAsia="Times New Roman" w:hAnsi="Calibri" w:cs="Arial"/>
          <w:b/>
          <w:bCs/>
          <w:sz w:val="24"/>
          <w:szCs w:val="24"/>
          <w:lang w:val="tr-TR" w:eastAsia="nl-BE"/>
        </w:rPr>
        <w:t>Öğrencilerin taşınmasını nasıl güvenli şekilde organize edebiliriz?</w:t>
      </w:r>
    </w:p>
    <w:p w14:paraId="22DA0D91" w14:textId="77777777" w:rsidR="00F73674" w:rsidRPr="000C2842" w:rsidRDefault="00F73674" w:rsidP="00F73674">
      <w:pPr>
        <w:numPr>
          <w:ilvl w:val="0"/>
          <w:numId w:val="6"/>
        </w:numPr>
        <w:spacing w:after="0" w:line="240" w:lineRule="auto"/>
        <w:ind w:left="1080"/>
        <w:rPr>
          <w:rFonts w:ascii="Calibri" w:eastAsia="Yu Mincho" w:hAnsi="Calibri" w:cs="Arial"/>
          <w:lang w:val="tr-TR" w:eastAsia="nl-BE"/>
        </w:rPr>
      </w:pPr>
      <w:r w:rsidRPr="000C2842">
        <w:rPr>
          <w:rFonts w:ascii="Calibri" w:eastAsia="Calibri" w:hAnsi="Calibri" w:cs="Calibri"/>
          <w:lang w:val="tr-TR" w:eastAsia="nl-BE"/>
        </w:rPr>
        <w:t>Öğrenciler otobüste her sırada 1 öğrenci olacak şekilde otururlar.</w:t>
      </w:r>
    </w:p>
    <w:p w14:paraId="2247297A" w14:textId="77777777" w:rsidR="00F73674" w:rsidRPr="000C2842" w:rsidRDefault="00F73674" w:rsidP="00F73674">
      <w:pPr>
        <w:numPr>
          <w:ilvl w:val="0"/>
          <w:numId w:val="6"/>
        </w:numPr>
        <w:spacing w:after="0" w:line="240" w:lineRule="auto"/>
        <w:ind w:left="1080"/>
        <w:rPr>
          <w:rFonts w:ascii="Calibri" w:eastAsia="Yu Mincho" w:hAnsi="Calibri" w:cs="Arial"/>
          <w:lang w:val="tr-TR" w:eastAsia="nl-BE"/>
        </w:rPr>
      </w:pPr>
      <w:r w:rsidRPr="000C2842">
        <w:rPr>
          <w:rFonts w:ascii="Calibri" w:eastAsia="Calibri" w:hAnsi="Calibri" w:cs="Calibri"/>
          <w:lang w:val="tr-TR" w:eastAsia="nl-BE"/>
        </w:rPr>
        <w:t>Mümkünse öğrenciler otobüste ağız maskesi takarlar. Ağız maskesini otobüse binmeden önce takarlar.</w:t>
      </w:r>
    </w:p>
    <w:p w14:paraId="1F0EF0D5" w14:textId="77777777" w:rsidR="00F73674" w:rsidRPr="000C2842" w:rsidRDefault="00F73674" w:rsidP="00F73674">
      <w:pPr>
        <w:numPr>
          <w:ilvl w:val="0"/>
          <w:numId w:val="6"/>
        </w:numPr>
        <w:spacing w:after="0" w:line="240" w:lineRule="auto"/>
        <w:ind w:left="1080"/>
        <w:rPr>
          <w:rFonts w:ascii="Calibri" w:eastAsia="Yu Mincho" w:hAnsi="Calibri" w:cs="Arial"/>
          <w:lang w:val="tr-TR" w:eastAsia="nl-BE"/>
        </w:rPr>
      </w:pPr>
      <w:r w:rsidRPr="000C2842">
        <w:rPr>
          <w:rFonts w:ascii="Calibri" w:eastAsia="Calibri" w:hAnsi="Calibri" w:cs="Calibri"/>
          <w:lang w:val="tr-TR" w:eastAsia="nl-BE"/>
        </w:rPr>
        <w:t>Otobüs şoförü ve refakatçı kişinin en azından bir ağız maskesi takması gerekir.</w:t>
      </w:r>
    </w:p>
    <w:p w14:paraId="1B39E81C" w14:textId="77777777" w:rsidR="00F73674" w:rsidRPr="000C2842" w:rsidRDefault="00F73674" w:rsidP="00F73674">
      <w:pPr>
        <w:spacing w:after="0" w:line="240" w:lineRule="auto"/>
        <w:ind w:left="360"/>
        <w:rPr>
          <w:rFonts w:ascii="Calibri" w:eastAsia="Calibri" w:hAnsi="Calibri" w:cs="Calibri"/>
          <w:sz w:val="24"/>
          <w:szCs w:val="24"/>
          <w:lang w:val="tr-TR"/>
        </w:rPr>
      </w:pPr>
    </w:p>
    <w:p w14:paraId="178A2DA7" w14:textId="77777777" w:rsidR="00F73674" w:rsidRPr="000C2842" w:rsidRDefault="00F73674" w:rsidP="00F73674">
      <w:pPr>
        <w:spacing w:after="0" w:line="240" w:lineRule="auto"/>
        <w:ind w:left="360"/>
        <w:rPr>
          <w:rFonts w:ascii="Calibri" w:eastAsia="Times New Roman" w:hAnsi="Calibri" w:cs="Arial"/>
          <w:b/>
          <w:bCs/>
          <w:sz w:val="24"/>
          <w:szCs w:val="24"/>
          <w:lang w:val="tr-TR" w:eastAsia="nl-BE"/>
        </w:rPr>
      </w:pPr>
      <w:r w:rsidRPr="000C2842">
        <w:rPr>
          <w:rFonts w:ascii="Calibri" w:eastAsia="Times New Roman" w:hAnsi="Calibri" w:cs="Arial"/>
          <w:b/>
          <w:bCs/>
          <w:sz w:val="24"/>
          <w:szCs w:val="24"/>
          <w:lang w:val="tr-TR" w:eastAsia="nl-BE"/>
        </w:rPr>
        <w:t xml:space="preserve">Öğrenciler ne öğrenecekler ve onları nasıl takip edeceğiz? </w:t>
      </w:r>
    </w:p>
    <w:p w14:paraId="2B060AFA" w14:textId="77777777" w:rsidR="00F73674" w:rsidRPr="000C2842" w:rsidRDefault="00F73674" w:rsidP="00F73674">
      <w:pPr>
        <w:pStyle w:val="paragraph"/>
        <w:ind w:left="360"/>
        <w:rPr>
          <w:rStyle w:val="normaltextrun1"/>
          <w:rFonts w:ascii="Calibri" w:hAnsi="Calibri" w:cs="Calibri"/>
          <w:i/>
          <w:iCs/>
          <w:sz w:val="20"/>
          <w:szCs w:val="20"/>
          <w:lang w:val="tr-TR"/>
        </w:rPr>
      </w:pPr>
      <w:r w:rsidRPr="000C2842">
        <w:rPr>
          <w:rStyle w:val="normaltextrun1"/>
          <w:rFonts w:ascii="Calibri" w:hAnsi="Calibri" w:cs="Calibri"/>
          <w:i/>
          <w:iCs/>
          <w:sz w:val="20"/>
          <w:szCs w:val="20"/>
          <w:highlight w:val="yellow"/>
          <w:lang w:val="tr-TR"/>
        </w:rPr>
        <w:t xml:space="preserve">Vul als school aan hoe je het schooljaar verder invult: op welke leerinhouden/vakken focus je, hoe volg je hen op, tot wanneer geef je les, hoe ga je (niet) evalueren, </w:t>
      </w:r>
      <w:r w:rsidRPr="000C2842">
        <w:rPr>
          <w:rFonts w:ascii="Calibri" w:eastAsia="Calibri" w:hAnsi="Calibri" w:cs="Calibri"/>
          <w:i/>
          <w:iCs/>
          <w:sz w:val="20"/>
          <w:szCs w:val="20"/>
          <w:highlight w:val="yellow"/>
          <w:lang w:val="tr-TR"/>
        </w:rPr>
        <w:t xml:space="preserve">hoe is het schoolreglement gewijzigd </w:t>
      </w:r>
      <w:r w:rsidRPr="000C2842">
        <w:rPr>
          <w:rStyle w:val="normaltextrun1"/>
          <w:rFonts w:ascii="Calibri" w:hAnsi="Calibri" w:cs="Calibri"/>
          <w:i/>
          <w:iCs/>
          <w:sz w:val="20"/>
          <w:szCs w:val="20"/>
          <w:highlight w:val="yellow"/>
          <w:lang w:val="tr-TR"/>
        </w:rPr>
        <w:t>welke evenementen voorzie je nog?</w:t>
      </w:r>
    </w:p>
    <w:p w14:paraId="21DFF236" w14:textId="77777777" w:rsidR="00F73674" w:rsidRPr="000C2842" w:rsidRDefault="00F73674" w:rsidP="00F73674">
      <w:pPr>
        <w:pStyle w:val="paragraph"/>
        <w:ind w:left="360"/>
        <w:rPr>
          <w:rStyle w:val="normaltextrun1"/>
          <w:rFonts w:ascii="Calibri" w:hAnsi="Calibri" w:cs="Calibri"/>
          <w:i/>
          <w:iCs/>
          <w:sz w:val="20"/>
          <w:szCs w:val="20"/>
          <w:lang w:val="tr-TR"/>
        </w:rPr>
      </w:pPr>
    </w:p>
    <w:p w14:paraId="275BCFD8" w14:textId="77777777" w:rsidR="00F73674" w:rsidRPr="000C2842" w:rsidRDefault="00F73674" w:rsidP="00F73674">
      <w:pPr>
        <w:spacing w:after="0" w:line="240" w:lineRule="auto"/>
        <w:ind w:left="360"/>
        <w:rPr>
          <w:rFonts w:ascii="Calibri" w:eastAsia="Times New Roman" w:hAnsi="Calibri" w:cs="Calibri"/>
          <w:i/>
          <w:iCs/>
          <w:sz w:val="20"/>
          <w:szCs w:val="20"/>
          <w:lang w:val="tr-TR" w:eastAsia="nl-BE"/>
        </w:rPr>
      </w:pPr>
    </w:p>
    <w:p w14:paraId="08415D3A" w14:textId="77777777" w:rsidR="00F73674" w:rsidRPr="000C2842" w:rsidRDefault="00F73674" w:rsidP="00F73674">
      <w:pPr>
        <w:numPr>
          <w:ilvl w:val="0"/>
          <w:numId w:val="7"/>
        </w:numPr>
        <w:spacing w:after="0" w:line="240" w:lineRule="auto"/>
        <w:rPr>
          <w:rFonts w:ascii="Calibri" w:eastAsia="Times New Roman" w:hAnsi="Calibri" w:cs="Arial"/>
          <w:lang w:val="tr-TR" w:eastAsia="nl-BE"/>
        </w:rPr>
      </w:pPr>
      <w:r w:rsidRPr="000C2842">
        <w:rPr>
          <w:rFonts w:ascii="Calibri" w:eastAsia="Times New Roman" w:hAnsi="Calibri" w:cs="Arial"/>
          <w:lang w:val="tr-TR" w:eastAsia="nl-BE"/>
        </w:rPr>
        <w:t xml:space="preserve">Konuları önemli müfredat hedefleriyle sınırlıyoruz. Derslerle ilgili dengeli ve çeşitli bir öğretim paketi sunuyoruz. </w:t>
      </w:r>
    </w:p>
    <w:p w14:paraId="4EA21FAF" w14:textId="77777777" w:rsidR="00F73674" w:rsidRPr="000C2842" w:rsidRDefault="00F73674" w:rsidP="00F73674">
      <w:pPr>
        <w:numPr>
          <w:ilvl w:val="0"/>
          <w:numId w:val="7"/>
        </w:numPr>
        <w:spacing w:after="0" w:line="240" w:lineRule="auto"/>
        <w:rPr>
          <w:rFonts w:ascii="Calibri" w:eastAsia="Times New Roman" w:hAnsi="Calibri" w:cs="Arial"/>
          <w:lang w:val="tr-TR" w:eastAsia="nl-BE"/>
        </w:rPr>
      </w:pPr>
      <w:r w:rsidRPr="000C2842">
        <w:rPr>
          <w:rFonts w:ascii="Calibri" w:eastAsia="Times New Roman" w:hAnsi="Calibri" w:cs="Arial"/>
          <w:lang w:val="tr-TR" w:eastAsia="nl-BE"/>
        </w:rPr>
        <w:t xml:space="preserve">Öğrenciler aşırı şekilde yüklenmemelidir.  Bunu öğretmenler sağlarlar. Öğretmenler okuldaki dersler, evde yeni konuların sunulması ve ödevler ve alıştırmalar arasında dengeyi sağlarlar. </w:t>
      </w:r>
    </w:p>
    <w:p w14:paraId="3CA65D75" w14:textId="77777777" w:rsidR="00F73674" w:rsidRPr="000C2842" w:rsidRDefault="00F73674" w:rsidP="00F73674">
      <w:pPr>
        <w:numPr>
          <w:ilvl w:val="0"/>
          <w:numId w:val="7"/>
        </w:numPr>
        <w:spacing w:after="0" w:line="240" w:lineRule="auto"/>
        <w:rPr>
          <w:rFonts w:ascii="Calibri" w:eastAsia="Times New Roman" w:hAnsi="Calibri" w:cs="Arial"/>
          <w:lang w:val="tr-TR" w:eastAsia="nl-BE"/>
        </w:rPr>
      </w:pPr>
      <w:r w:rsidRPr="000C2842">
        <w:rPr>
          <w:rFonts w:ascii="Calibri" w:eastAsia="Times New Roman" w:hAnsi="Calibri" w:cs="Arial"/>
          <w:lang w:val="tr-TR" w:eastAsia="nl-BE"/>
        </w:rPr>
        <w:t>Eğitim gezileri, eğitim seminerleri, spor günleri ve isteğe bağlı izin günleri artık bu öğretim yılında yapılmayacaktır. Bu şekilde öğrencilere öğrenme ve alıştırma yapmaları için daha fazla zaman tanınmış olacaktır.</w:t>
      </w:r>
    </w:p>
    <w:p w14:paraId="555C2606" w14:textId="77777777" w:rsidR="00F73674" w:rsidRPr="000C2842" w:rsidRDefault="00F73674" w:rsidP="00F73674">
      <w:pPr>
        <w:numPr>
          <w:ilvl w:val="0"/>
          <w:numId w:val="7"/>
        </w:numPr>
        <w:spacing w:after="0" w:line="240" w:lineRule="auto"/>
        <w:rPr>
          <w:rFonts w:ascii="Calibri" w:eastAsia="Times New Roman" w:hAnsi="Calibri" w:cs="Arial"/>
          <w:lang w:val="tr-TR" w:eastAsia="nl-BE"/>
        </w:rPr>
      </w:pPr>
      <w:r w:rsidRPr="000C2842">
        <w:rPr>
          <w:rFonts w:ascii="Calibri" w:eastAsia="Times New Roman" w:hAnsi="Calibri" w:cs="Arial"/>
          <w:lang w:val="tr-TR" w:eastAsia="nl-BE"/>
        </w:rPr>
        <w:t xml:space="preserve">Her öğrenci adil bir şekilde değerlendirilecektir. Tüm öğrencilere neleri yapabildiklerini kanıtlayabilmeleri için her türlü fırsatı tanıyacağız. </w:t>
      </w:r>
    </w:p>
    <w:p w14:paraId="4B2B89D3" w14:textId="77777777" w:rsidR="00F73674" w:rsidRPr="000C2842" w:rsidRDefault="00F73674" w:rsidP="00F73674">
      <w:pPr>
        <w:numPr>
          <w:ilvl w:val="0"/>
          <w:numId w:val="7"/>
        </w:numPr>
        <w:spacing w:after="0" w:line="240" w:lineRule="auto"/>
        <w:rPr>
          <w:rFonts w:ascii="Times New Roman" w:eastAsia="Times New Roman" w:hAnsi="Times New Roman" w:cs="Times New Roman"/>
          <w:lang w:val="tr-TR" w:eastAsia="nl-BE"/>
        </w:rPr>
      </w:pPr>
      <w:r w:rsidRPr="000C2842">
        <w:rPr>
          <w:rFonts w:ascii="Calibri" w:eastAsia="Times New Roman" w:hAnsi="Calibri" w:cs="Arial"/>
          <w:lang w:val="tr-TR" w:eastAsia="nl-BE"/>
        </w:rPr>
        <w:t xml:space="preserve">Korona krizi nedeniyle okul tüzüğünde yer alan bazı kurallar artık uygulanamamaktadır. Bu mücbir bir sebeptir. Bundan dolayı okul tüzüğümüzde değişiklik yapılmıştır.     </w:t>
      </w:r>
    </w:p>
    <w:p w14:paraId="60532EBB" w14:textId="77777777" w:rsidR="00F73674" w:rsidRPr="000C2842" w:rsidRDefault="00F73674" w:rsidP="00F73674">
      <w:pPr>
        <w:numPr>
          <w:ilvl w:val="0"/>
          <w:numId w:val="7"/>
        </w:numPr>
        <w:spacing w:after="0" w:line="240" w:lineRule="auto"/>
        <w:rPr>
          <w:rFonts w:ascii="Times New Roman" w:eastAsia="Times New Roman" w:hAnsi="Times New Roman" w:cs="Times New Roman"/>
          <w:color w:val="000000"/>
          <w:sz w:val="24"/>
          <w:szCs w:val="24"/>
          <w:u w:val="single"/>
          <w:lang w:val="tr-TR" w:eastAsia="nl-BE"/>
        </w:rPr>
      </w:pPr>
      <w:r w:rsidRPr="000C2842">
        <w:rPr>
          <w:rFonts w:ascii="Calibri" w:eastAsia="Times New Roman" w:hAnsi="Calibri" w:cs="Arial"/>
          <w:lang w:val="tr-TR" w:eastAsia="nl-BE"/>
        </w:rPr>
        <w:t xml:space="preserve">Öğretmenler ve öğrenciler bu öğretim yılını iyi bir şekilde bitirebilmelidir. Bunu nasıl organize edeceğimizle ilgili sizi bilgilendireceğiz. </w:t>
      </w:r>
    </w:p>
    <w:p w14:paraId="723495EB"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6685E57"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4CF8271E"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670178DF" w14:textId="77777777" w:rsidR="00F73674" w:rsidRPr="000C2842" w:rsidRDefault="00F73674" w:rsidP="00F73674">
      <w:pPr>
        <w:pStyle w:val="paragraph"/>
        <w:ind w:left="360"/>
        <w:textAlignment w:val="baseline"/>
        <w:rPr>
          <w:rStyle w:val="normaltextrun1"/>
          <w:rFonts w:ascii="Calibri" w:hAnsi="Calibri" w:cs="Calibri"/>
          <w:b/>
          <w:bCs/>
          <w:lang w:val="tr-TR"/>
        </w:rPr>
      </w:pPr>
    </w:p>
    <w:p w14:paraId="3E86EE16" w14:textId="77777777" w:rsidR="00F73674" w:rsidRPr="000C2842" w:rsidRDefault="00F73674" w:rsidP="00F73674">
      <w:pPr>
        <w:pStyle w:val="paragraph"/>
        <w:ind w:left="360"/>
        <w:textAlignment w:val="baseline"/>
        <w:rPr>
          <w:rStyle w:val="eop"/>
          <w:rFonts w:ascii="Calibri" w:hAnsi="Calibri" w:cs="Calibri"/>
          <w:lang w:val="tr-TR"/>
        </w:rPr>
      </w:pPr>
      <w:r w:rsidRPr="000C2842">
        <w:rPr>
          <w:rStyle w:val="normaltextrun1"/>
          <w:rFonts w:ascii="Calibri" w:hAnsi="Calibri" w:cs="Calibri"/>
          <w:b/>
          <w:bCs/>
          <w:lang w:val="tr-TR"/>
        </w:rPr>
        <w:t>Veli olarak çocuğunuzu okula nasıl hazırlayabilirsiniz?</w:t>
      </w:r>
      <w:r w:rsidRPr="000C2842">
        <w:rPr>
          <w:rStyle w:val="eop"/>
          <w:rFonts w:ascii="Calibri" w:hAnsi="Calibri" w:cs="Calibri"/>
          <w:lang w:val="tr-TR"/>
        </w:rPr>
        <w:t> </w:t>
      </w:r>
    </w:p>
    <w:p w14:paraId="59688B1F" w14:textId="77777777" w:rsidR="00F73674" w:rsidRPr="000C2842" w:rsidRDefault="00F73674" w:rsidP="00F73674">
      <w:pPr>
        <w:pStyle w:val="paragraph"/>
        <w:numPr>
          <w:ilvl w:val="0"/>
          <w:numId w:val="5"/>
        </w:numPr>
        <w:textAlignment w:val="baseline"/>
        <w:rPr>
          <w:rStyle w:val="eop"/>
          <w:rFonts w:ascii="Calibri" w:hAnsi="Calibri" w:cs="Calibri"/>
          <w:lang w:val="tr-TR"/>
        </w:rPr>
      </w:pPr>
      <w:r w:rsidRPr="000C2842">
        <w:rPr>
          <w:rStyle w:val="eop"/>
          <w:rFonts w:ascii="Calibri" w:hAnsi="Calibri" w:cs="Calibri"/>
          <w:sz w:val="22"/>
          <w:szCs w:val="22"/>
          <w:lang w:val="tr-TR"/>
        </w:rPr>
        <w:t>Çocuğunuzla konuşun. Yeniden okula güvenli bir şekilde gidebileceğine dair onu rahatlatın. Eğer çocuğunuz okuldaki derslere henüz başlamayan bir sınıftaysa neden okula gitmediğini ona açıklayın.</w:t>
      </w:r>
    </w:p>
    <w:p w14:paraId="1AAE08E5" w14:textId="77777777" w:rsidR="00F73674" w:rsidRPr="000C2842" w:rsidRDefault="00F73674" w:rsidP="00F73674">
      <w:pPr>
        <w:pStyle w:val="paragraph"/>
        <w:numPr>
          <w:ilvl w:val="0"/>
          <w:numId w:val="5"/>
        </w:numPr>
        <w:textAlignment w:val="baseline"/>
        <w:rPr>
          <w:rStyle w:val="eop"/>
          <w:rFonts w:asciiTheme="minorHAnsi" w:eastAsiaTheme="minorEastAsia" w:hAnsiTheme="minorHAnsi" w:cstheme="minorBidi"/>
          <w:sz w:val="22"/>
          <w:szCs w:val="22"/>
          <w:lang w:val="tr-TR"/>
        </w:rPr>
      </w:pPr>
      <w:r w:rsidRPr="000C2842">
        <w:rPr>
          <w:rFonts w:ascii="Calibri" w:eastAsia="Calibri" w:hAnsi="Calibri" w:cs="Arial"/>
          <w:sz w:val="22"/>
          <w:szCs w:val="22"/>
          <w:lang w:val="tr-TR" w:eastAsia="en-US"/>
        </w:rPr>
        <w:t>Çocuğunuzu okula hazırlayın: Çocuğunuzun hangi güzergâhı kullanarak okula gideceği; otobüste, tramvayda veya trende ne yapması gerektiği, ağız maskesini nasıl güvenli bir şekilde takacağı gibi konularda çocuğunuzu bilgilendirin</w:t>
      </w:r>
      <w:r w:rsidRPr="000C2842">
        <w:rPr>
          <w:rStyle w:val="eop"/>
          <w:rFonts w:ascii="Calibri" w:hAnsi="Calibri"/>
          <w:color w:val="7030A0"/>
          <w:sz w:val="22"/>
          <w:szCs w:val="22"/>
          <w:lang w:val="tr-TR"/>
        </w:rPr>
        <w:t xml:space="preserve"> (</w:t>
      </w:r>
      <w:r w:rsidRPr="000C2842">
        <w:rPr>
          <w:rStyle w:val="eop"/>
          <w:rFonts w:ascii="Calibri" w:hAnsi="Calibri"/>
          <w:sz w:val="22"/>
          <w:szCs w:val="22"/>
          <w:lang w:val="tr-TR"/>
        </w:rPr>
        <w:t xml:space="preserve">şu siteye bakınız: </w:t>
      </w:r>
      <w:hyperlink r:id="rId17">
        <w:r w:rsidRPr="000C2842">
          <w:rPr>
            <w:rStyle w:val="Hyperlink"/>
            <w:rFonts w:asciiTheme="minorHAnsi" w:eastAsiaTheme="minorEastAsia" w:hAnsiTheme="minorHAnsi" w:cstheme="minorBidi"/>
            <w:sz w:val="22"/>
            <w:szCs w:val="22"/>
            <w:lang w:val="tr-TR"/>
          </w:rPr>
          <w:t>https://www.info-coronavirus.be/nl/mondmasker</w:t>
        </w:r>
      </w:hyperlink>
      <w:r w:rsidRPr="000C2842">
        <w:rPr>
          <w:rFonts w:asciiTheme="minorHAnsi" w:eastAsiaTheme="minorEastAsia" w:hAnsiTheme="minorHAnsi" w:cstheme="minorBidi"/>
          <w:sz w:val="22"/>
          <w:szCs w:val="22"/>
          <w:lang w:val="tr-TR"/>
        </w:rPr>
        <w:t>).</w:t>
      </w:r>
    </w:p>
    <w:p w14:paraId="2197EA7F" w14:textId="77777777" w:rsidR="00F73674" w:rsidRPr="000C2842" w:rsidRDefault="00F73674" w:rsidP="00F73674">
      <w:pPr>
        <w:pStyle w:val="paragraph"/>
        <w:numPr>
          <w:ilvl w:val="0"/>
          <w:numId w:val="3"/>
        </w:numPr>
        <w:textAlignment w:val="baseline"/>
        <w:rPr>
          <w:rStyle w:val="eop"/>
          <w:lang w:val="tr-TR"/>
        </w:rPr>
      </w:pPr>
      <w:r w:rsidRPr="000C2842">
        <w:rPr>
          <w:rStyle w:val="eop"/>
          <w:rFonts w:ascii="Calibri" w:hAnsi="Calibri" w:cs="Calibri"/>
          <w:sz w:val="22"/>
          <w:szCs w:val="22"/>
          <w:lang w:val="tr-TR"/>
        </w:rPr>
        <w:t>Eğer yeniden okula gitme konusunda zorluk yaşıyorsa sınıf öğretmeni veya rehber öğretmenle iletişime geçin</w:t>
      </w:r>
      <w:r w:rsidRPr="000C2842">
        <w:rPr>
          <w:rStyle w:val="normaltextrun1"/>
          <w:rFonts w:ascii="Calibri" w:hAnsi="Calibri" w:cs="Calibri"/>
          <w:sz w:val="22"/>
          <w:szCs w:val="22"/>
          <w:lang w:val="tr-TR"/>
        </w:rPr>
        <w:t>. Birlikte çözüm yollarını değerlendirin.</w:t>
      </w:r>
      <w:r w:rsidRPr="000C2842">
        <w:rPr>
          <w:rStyle w:val="eop"/>
          <w:rFonts w:ascii="Calibri" w:hAnsi="Calibri" w:cs="Calibri"/>
          <w:sz w:val="22"/>
          <w:szCs w:val="22"/>
          <w:lang w:val="tr-TR"/>
        </w:rPr>
        <w:t> </w:t>
      </w:r>
    </w:p>
    <w:p w14:paraId="5C0BD18B" w14:textId="77777777" w:rsidR="00F73674" w:rsidRPr="000C2842" w:rsidRDefault="00F73674" w:rsidP="00F73674">
      <w:pPr>
        <w:pStyle w:val="paragraph"/>
        <w:ind w:left="360"/>
        <w:textAlignment w:val="baseline"/>
        <w:rPr>
          <w:lang w:val="tr-TR"/>
        </w:rPr>
      </w:pPr>
      <w:r w:rsidRPr="000C2842">
        <w:rPr>
          <w:rStyle w:val="eop"/>
          <w:lang w:val="tr-TR"/>
        </w:rPr>
        <w:t> </w:t>
      </w:r>
    </w:p>
    <w:p w14:paraId="4C729F4E" w14:textId="77777777" w:rsidR="00F73674" w:rsidRPr="000C2842" w:rsidRDefault="00F73674" w:rsidP="00F73674">
      <w:pPr>
        <w:spacing w:after="0" w:line="240" w:lineRule="auto"/>
        <w:ind w:left="360"/>
        <w:textAlignment w:val="baseline"/>
        <w:rPr>
          <w:rFonts w:ascii="Calibri" w:eastAsia="Times New Roman" w:hAnsi="Calibri" w:cs="Calibri"/>
          <w:sz w:val="24"/>
          <w:szCs w:val="24"/>
          <w:lang w:val="tr-TR" w:eastAsia="nl-BE"/>
        </w:rPr>
      </w:pPr>
      <w:r w:rsidRPr="000C2842">
        <w:rPr>
          <w:rFonts w:ascii="Calibri" w:eastAsia="Times New Roman" w:hAnsi="Calibri" w:cs="Calibri"/>
          <w:b/>
          <w:bCs/>
          <w:sz w:val="24"/>
          <w:szCs w:val="24"/>
          <w:lang w:val="tr-TR" w:eastAsia="nl-BE"/>
        </w:rPr>
        <w:t>Çocuğunuzun derslerine nasıl yardımcı olabilirsiniz?</w:t>
      </w:r>
      <w:r w:rsidRPr="000C2842">
        <w:rPr>
          <w:rFonts w:ascii="Calibri" w:eastAsia="Times New Roman" w:hAnsi="Calibri" w:cs="Calibri"/>
          <w:sz w:val="24"/>
          <w:szCs w:val="24"/>
          <w:lang w:val="tr-TR" w:eastAsia="nl-BE"/>
        </w:rPr>
        <w:t> </w:t>
      </w:r>
    </w:p>
    <w:p w14:paraId="64565D0F" w14:textId="77777777" w:rsidR="00F73674" w:rsidRPr="000C2842" w:rsidRDefault="00F73674" w:rsidP="00F73674">
      <w:pPr>
        <w:spacing w:after="0" w:line="240" w:lineRule="auto"/>
        <w:ind w:left="360"/>
        <w:textAlignment w:val="baseline"/>
        <w:rPr>
          <w:rFonts w:ascii="Calibri" w:eastAsia="Times New Roman" w:hAnsi="Calibri" w:cs="Calibri"/>
          <w:sz w:val="24"/>
          <w:szCs w:val="24"/>
          <w:lang w:val="tr-TR" w:eastAsia="nl-BE"/>
        </w:rPr>
      </w:pPr>
    </w:p>
    <w:p w14:paraId="603CED9A" w14:textId="77777777" w:rsidR="00F73674" w:rsidRPr="000C2842" w:rsidRDefault="00F73674" w:rsidP="00F73674">
      <w:pPr>
        <w:spacing w:after="0" w:line="240" w:lineRule="auto"/>
        <w:ind w:left="360"/>
        <w:textAlignment w:val="baseline"/>
        <w:rPr>
          <w:rFonts w:ascii="Calibri" w:eastAsia="Times New Roman" w:hAnsi="Calibri" w:cs="Calibri"/>
          <w:lang w:val="tr-TR" w:eastAsia="nl-BE"/>
        </w:rPr>
      </w:pPr>
      <w:r w:rsidRPr="000C2842">
        <w:rPr>
          <w:rFonts w:ascii="Calibri" w:eastAsia="Times New Roman" w:hAnsi="Calibri" w:cs="Calibri"/>
          <w:bCs/>
          <w:lang w:val="tr-TR" w:eastAsia="nl-BE"/>
        </w:rPr>
        <w:t>Çocuğunuz yeniden okulda derslere başlasa bile sizin için çok şey değişmez, çünkü çocuğunuz evde öğrenmeye ve alıştırma yapmaya devam edecektir.</w:t>
      </w:r>
    </w:p>
    <w:p w14:paraId="1C740F07" w14:textId="77777777" w:rsidR="00F73674" w:rsidRPr="000C2842" w:rsidRDefault="00F73674" w:rsidP="00F73674">
      <w:pPr>
        <w:spacing w:after="0" w:line="240" w:lineRule="auto"/>
        <w:ind w:left="360"/>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 xml:space="preserve">   </w:t>
      </w:r>
    </w:p>
    <w:p w14:paraId="2B715078" w14:textId="77777777" w:rsidR="00F73674" w:rsidRPr="000C2842" w:rsidRDefault="00F73674" w:rsidP="00F73674">
      <w:pPr>
        <w:spacing w:after="0" w:line="240" w:lineRule="auto"/>
        <w:ind w:left="360"/>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Bazı öneriler: </w:t>
      </w:r>
    </w:p>
    <w:p w14:paraId="3528C5AA" w14:textId="77777777" w:rsidR="00F73674" w:rsidRPr="000C2842" w:rsidRDefault="00F73674" w:rsidP="00F73674">
      <w:pPr>
        <w:numPr>
          <w:ilvl w:val="0"/>
          <w:numId w:val="3"/>
        </w:numPr>
        <w:spacing w:after="0" w:line="240" w:lineRule="auto"/>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Sorularını cevaplamak için çocuğunuzun yakınlarında kalın. </w:t>
      </w:r>
    </w:p>
    <w:p w14:paraId="7833DBD4" w14:textId="77777777" w:rsidR="00F73674" w:rsidRPr="000C2842" w:rsidRDefault="00F73674" w:rsidP="00F73674">
      <w:pPr>
        <w:numPr>
          <w:ilvl w:val="0"/>
          <w:numId w:val="3"/>
        </w:numPr>
        <w:spacing w:after="0" w:line="240" w:lineRule="auto"/>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Çocuğunuzun okul derslerini ne zaman yapması gerektiğiyle ilgili birlikte bir plan hazırlayın. </w:t>
      </w:r>
    </w:p>
    <w:p w14:paraId="78854262" w14:textId="77777777" w:rsidR="00F73674" w:rsidRPr="000C2842" w:rsidRDefault="00F73674" w:rsidP="00F73674">
      <w:pPr>
        <w:numPr>
          <w:ilvl w:val="0"/>
          <w:numId w:val="3"/>
        </w:numPr>
        <w:spacing w:after="0" w:line="240" w:lineRule="auto"/>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Rahatlamak için yeterince zaman ayırın, hem çocuğunuz hem de kendiniz için. </w:t>
      </w:r>
    </w:p>
    <w:p w14:paraId="2B5098DF" w14:textId="77777777" w:rsidR="00F73674" w:rsidRPr="000C2842" w:rsidRDefault="00F73674" w:rsidP="00F73674">
      <w:pPr>
        <w:numPr>
          <w:ilvl w:val="0"/>
          <w:numId w:val="3"/>
        </w:numPr>
        <w:spacing w:after="0" w:line="240" w:lineRule="auto"/>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Evde ders çalışmada zorlanıyorsanız sınıf öğretmeniyle iletişime geçin. Birlikte çözüm yollarını değerlendirin. </w:t>
      </w:r>
    </w:p>
    <w:p w14:paraId="4E0572CF" w14:textId="77777777" w:rsidR="00F73674" w:rsidRPr="000C2842" w:rsidRDefault="00F73674" w:rsidP="00F73674">
      <w:pPr>
        <w:spacing w:after="0" w:line="240" w:lineRule="auto"/>
        <w:ind w:left="360"/>
        <w:textAlignment w:val="baseline"/>
        <w:rPr>
          <w:rFonts w:ascii="Times New Roman" w:eastAsia="Times New Roman" w:hAnsi="Times New Roman" w:cs="Times New Roman"/>
          <w:sz w:val="24"/>
          <w:szCs w:val="24"/>
          <w:lang w:val="tr-TR" w:eastAsia="nl-BE"/>
        </w:rPr>
      </w:pPr>
      <w:r w:rsidRPr="000C2842">
        <w:rPr>
          <w:rFonts w:ascii="Calibri" w:eastAsia="Times New Roman" w:hAnsi="Calibri" w:cs="Calibri"/>
          <w:lang w:val="tr-TR" w:eastAsia="nl-BE"/>
        </w:rPr>
        <w:t>Bunun kolay olmadığını biliyoruz. Elinizden geleni yapın, bu fazlasıyla yeterli.  </w:t>
      </w:r>
    </w:p>
    <w:p w14:paraId="42125A32" w14:textId="77777777" w:rsidR="00F73674" w:rsidRPr="000C2842" w:rsidRDefault="00F73674" w:rsidP="00F73674">
      <w:pPr>
        <w:pStyle w:val="paragraph"/>
        <w:ind w:left="240"/>
        <w:textAlignment w:val="baseline"/>
        <w:rPr>
          <w:rStyle w:val="eop"/>
          <w:rFonts w:ascii="Calibri" w:hAnsi="Calibri" w:cs="Calibri"/>
          <w:sz w:val="22"/>
          <w:szCs w:val="22"/>
          <w:lang w:val="tr-TR"/>
        </w:rPr>
      </w:pPr>
      <w:r w:rsidRPr="000C2842">
        <w:rPr>
          <w:rStyle w:val="eop"/>
          <w:rFonts w:ascii="Calibri" w:hAnsi="Calibri" w:cs="Calibri"/>
          <w:sz w:val="22"/>
          <w:szCs w:val="22"/>
          <w:lang w:val="tr-TR"/>
        </w:rPr>
        <w:t> </w:t>
      </w:r>
    </w:p>
    <w:p w14:paraId="551B18B0" w14:textId="77777777" w:rsidR="00F73674" w:rsidRPr="000C2842" w:rsidRDefault="00F73674" w:rsidP="00F73674">
      <w:pPr>
        <w:pStyle w:val="paragraph"/>
        <w:ind w:left="240"/>
        <w:textAlignment w:val="baseline"/>
        <w:rPr>
          <w:lang w:val="tr-TR"/>
        </w:rPr>
      </w:pPr>
    </w:p>
    <w:p w14:paraId="0B8F00B1" w14:textId="77777777" w:rsidR="00F73674" w:rsidRPr="000C2842" w:rsidRDefault="00F73674" w:rsidP="00F73674">
      <w:pPr>
        <w:pStyle w:val="paragraph"/>
        <w:ind w:left="360"/>
        <w:textAlignment w:val="baseline"/>
        <w:rPr>
          <w:lang w:val="tr-TR"/>
        </w:rPr>
      </w:pPr>
      <w:r w:rsidRPr="000C2842">
        <w:rPr>
          <w:rStyle w:val="normaltextrun1"/>
          <w:rFonts w:ascii="Calibri" w:hAnsi="Calibri" w:cs="Calibri"/>
          <w:sz w:val="22"/>
          <w:szCs w:val="22"/>
          <w:lang w:val="tr-TR"/>
        </w:rPr>
        <w:t> </w:t>
      </w:r>
      <w:r w:rsidRPr="000C2842">
        <w:rPr>
          <w:rFonts w:ascii="Calibri" w:hAnsi="Calibri" w:cs="Calibri"/>
          <w:b/>
          <w:bCs/>
          <w:sz w:val="22"/>
          <w:szCs w:val="22"/>
          <w:lang w:val="tr-TR"/>
        </w:rPr>
        <w:t xml:space="preserve"> Daha geniş bilgi istiyor musunuz?</w:t>
      </w:r>
      <w:r w:rsidRPr="000C2842">
        <w:rPr>
          <w:rFonts w:ascii="Calibri" w:hAnsi="Calibri" w:cs="Calibri"/>
          <w:sz w:val="22"/>
          <w:szCs w:val="22"/>
          <w:lang w:val="tr-TR"/>
        </w:rPr>
        <w:t>     </w:t>
      </w:r>
    </w:p>
    <w:p w14:paraId="081A373C" w14:textId="77777777" w:rsidR="00F73674" w:rsidRPr="000C2842" w:rsidRDefault="00F73674" w:rsidP="00F73674">
      <w:pPr>
        <w:numPr>
          <w:ilvl w:val="0"/>
          <w:numId w:val="1"/>
        </w:numPr>
        <w:spacing w:after="0" w:line="240" w:lineRule="auto"/>
        <w:ind w:left="360" w:firstLine="0"/>
        <w:textAlignment w:val="baseline"/>
        <w:rPr>
          <w:rFonts w:ascii="Calibri" w:eastAsia="Times New Roman" w:hAnsi="Calibri" w:cs="Calibri"/>
          <w:lang w:val="tr-TR" w:eastAsia="nl-BE"/>
        </w:rPr>
      </w:pPr>
      <w:r w:rsidRPr="000C2842">
        <w:rPr>
          <w:rFonts w:ascii="Calibri" w:eastAsia="Times New Roman" w:hAnsi="Calibri" w:cs="Calibri"/>
          <w:lang w:val="tr-TR" w:eastAsia="nl-BE"/>
        </w:rPr>
        <w:t>Okulların yeniden açılması konusunda daha geniş bilgi almak istiyor musunuz?  </w:t>
      </w:r>
    </w:p>
    <w:p w14:paraId="70C59D5C" w14:textId="77777777" w:rsidR="00F73674" w:rsidRPr="000C2842" w:rsidRDefault="000D66BB" w:rsidP="00F73674">
      <w:pPr>
        <w:pStyle w:val="paragraph"/>
        <w:ind w:left="360" w:firstLine="348"/>
        <w:textAlignment w:val="baseline"/>
        <w:rPr>
          <w:lang w:val="tr-TR"/>
        </w:rPr>
      </w:pPr>
      <w:hyperlink r:id="rId18" w:tgtFrame="_blank" w:history="1">
        <w:r w:rsidR="00F73674" w:rsidRPr="000C2842">
          <w:rPr>
            <w:rStyle w:val="normaltextrun1"/>
            <w:rFonts w:ascii="Calibri" w:hAnsi="Calibri" w:cs="Calibri"/>
            <w:color w:val="0563C1"/>
            <w:sz w:val="22"/>
            <w:szCs w:val="22"/>
            <w:u w:val="single"/>
            <w:lang w:val="tr-TR"/>
          </w:rPr>
          <w:t>https://onderwijs.vlaanderen.be/nl/heropstart-lessen-op-school-informatie-voor-ouders</w:t>
        </w:r>
      </w:hyperlink>
      <w:r w:rsidR="00F73674" w:rsidRPr="000C2842">
        <w:rPr>
          <w:rStyle w:val="eop"/>
          <w:rFonts w:ascii="Calibri" w:hAnsi="Calibri" w:cs="Calibri"/>
          <w:sz w:val="22"/>
          <w:szCs w:val="22"/>
          <w:lang w:val="tr-TR"/>
        </w:rPr>
        <w:t> </w:t>
      </w:r>
    </w:p>
    <w:p w14:paraId="7EB62DAA" w14:textId="6EAB8016" w:rsidR="00F73674" w:rsidRPr="0077542A" w:rsidRDefault="00F73674" w:rsidP="00F73674">
      <w:pPr>
        <w:pStyle w:val="paragraph"/>
        <w:numPr>
          <w:ilvl w:val="0"/>
          <w:numId w:val="2"/>
        </w:numPr>
        <w:ind w:left="360" w:firstLine="0"/>
        <w:textAlignment w:val="baseline"/>
        <w:rPr>
          <w:rStyle w:val="eop"/>
          <w:lang w:val="tr-TR"/>
        </w:rPr>
      </w:pPr>
      <w:r w:rsidRPr="000C2842">
        <w:rPr>
          <w:rFonts w:ascii="Calibri" w:eastAsia="Calibri" w:hAnsi="Calibri" w:cs="Calibri"/>
          <w:sz w:val="22"/>
          <w:szCs w:val="22"/>
          <w:lang w:val="tr-TR" w:eastAsia="en-US"/>
        </w:rPr>
        <w:t>Genel bilgi ve sıkça sorulan sorular için</w:t>
      </w:r>
      <w:r w:rsidRPr="000C2842">
        <w:rPr>
          <w:rStyle w:val="normaltextrun1"/>
          <w:rFonts w:ascii="Calibri" w:hAnsi="Calibri" w:cs="Calibri"/>
          <w:sz w:val="22"/>
          <w:szCs w:val="22"/>
          <w:lang w:val="tr-TR"/>
        </w:rPr>
        <w:t xml:space="preserve">: </w:t>
      </w:r>
      <w:hyperlink r:id="rId19" w:tgtFrame="_blank" w:history="1">
        <w:r w:rsidRPr="000C2842">
          <w:rPr>
            <w:rStyle w:val="normaltextrun1"/>
            <w:rFonts w:ascii="Calibri" w:hAnsi="Calibri" w:cs="Calibri"/>
            <w:color w:val="0563C1"/>
            <w:sz w:val="22"/>
            <w:szCs w:val="22"/>
            <w:u w:val="single"/>
            <w:lang w:val="tr-TR"/>
          </w:rPr>
          <w:t>www.info-coronavirus.be</w:t>
        </w:r>
      </w:hyperlink>
      <w:r w:rsidRPr="000C2842">
        <w:rPr>
          <w:rStyle w:val="eop"/>
          <w:lang w:val="tr-TR"/>
        </w:rPr>
        <w:t> </w:t>
      </w:r>
    </w:p>
    <w:p w14:paraId="2E02D07D" w14:textId="77777777" w:rsidR="00F73674" w:rsidRPr="000C2842" w:rsidRDefault="00F73674" w:rsidP="00F73674">
      <w:pPr>
        <w:pStyle w:val="paragraph"/>
        <w:textAlignment w:val="baseline"/>
        <w:rPr>
          <w:lang w:val="tr-TR"/>
        </w:rPr>
      </w:pPr>
    </w:p>
    <w:p w14:paraId="3D051D75" w14:textId="77777777" w:rsidR="00F73674" w:rsidRPr="000C2842" w:rsidRDefault="00F73674" w:rsidP="00F73674">
      <w:pPr>
        <w:pStyle w:val="paragraph"/>
        <w:ind w:left="360"/>
        <w:textAlignment w:val="baseline"/>
        <w:rPr>
          <w:rStyle w:val="normaltextrun1"/>
          <w:rFonts w:ascii="Calibri" w:hAnsi="Calibri"/>
          <w:sz w:val="22"/>
          <w:szCs w:val="22"/>
          <w:lang w:val="tr-TR"/>
        </w:rPr>
      </w:pPr>
      <w:r w:rsidRPr="000C2842">
        <w:rPr>
          <w:rStyle w:val="eop"/>
          <w:rFonts w:ascii="Calibri" w:hAnsi="Calibri" w:cs="Calibri"/>
          <w:sz w:val="22"/>
          <w:szCs w:val="22"/>
          <w:lang w:val="tr-TR"/>
        </w:rPr>
        <w:t> </w:t>
      </w:r>
    </w:p>
    <w:tbl>
      <w:tblPr>
        <w:tblStyle w:val="Tabelraster"/>
        <w:tblW w:w="0" w:type="auto"/>
        <w:tblInd w:w="360" w:type="dxa"/>
        <w:tblLook w:val="04A0" w:firstRow="1" w:lastRow="0" w:firstColumn="1" w:lastColumn="0" w:noHBand="0" w:noVBand="1"/>
      </w:tblPr>
      <w:tblGrid>
        <w:gridCol w:w="8702"/>
      </w:tblGrid>
      <w:tr w:rsidR="00F73674" w:rsidRPr="00A20BC0" w14:paraId="4984077F" w14:textId="77777777" w:rsidTr="00EB1BA6">
        <w:tc>
          <w:tcPr>
            <w:tcW w:w="9062" w:type="dxa"/>
            <w:tcBorders>
              <w:top w:val="single" w:sz="4" w:space="0" w:color="auto"/>
              <w:left w:val="single" w:sz="4" w:space="0" w:color="auto"/>
              <w:bottom w:val="single" w:sz="4" w:space="0" w:color="auto"/>
              <w:right w:val="single" w:sz="4" w:space="0" w:color="auto"/>
            </w:tcBorders>
            <w:hideMark/>
          </w:tcPr>
          <w:p w14:paraId="0847E760" w14:textId="77777777" w:rsidR="00F73674" w:rsidRPr="000C2842" w:rsidRDefault="00F73674" w:rsidP="00EB1BA6">
            <w:pPr>
              <w:pStyle w:val="paragraph"/>
              <w:ind w:left="360"/>
              <w:textAlignment w:val="baseline"/>
              <w:rPr>
                <w:rStyle w:val="normaltextrun1"/>
                <w:rFonts w:ascii="Calibri" w:hAnsi="Calibri"/>
                <w:sz w:val="22"/>
                <w:szCs w:val="22"/>
                <w:lang w:val="tr-TR" w:eastAsia="en-US"/>
              </w:rPr>
            </w:pPr>
            <w:r w:rsidRPr="000C2842">
              <w:rPr>
                <w:rFonts w:ascii="Calibri" w:eastAsia="Calibri" w:hAnsi="Calibri" w:cs="Arial"/>
                <w:bCs/>
                <w:sz w:val="22"/>
                <w:szCs w:val="22"/>
                <w:lang w:val="tr-TR" w:eastAsia="en-US"/>
              </w:rPr>
              <w:t>Milli Güvenli Kurulu’nun kararlarını takip ediyoruz. Sadece Milli Güvenlik Kurulu’nun konuyla ilgili aldığı kararı ve zamanlamayı değiştirmemesi durumunda okuldaki dersleri yeniden başlatabiliriz.</w:t>
            </w:r>
          </w:p>
        </w:tc>
      </w:tr>
    </w:tbl>
    <w:p w14:paraId="692060C3" w14:textId="77777777" w:rsidR="00F73674" w:rsidRPr="000C2842" w:rsidRDefault="00F73674" w:rsidP="00F73674">
      <w:pPr>
        <w:pStyle w:val="paragraph"/>
        <w:ind w:left="360"/>
        <w:textAlignment w:val="baseline"/>
        <w:rPr>
          <w:rStyle w:val="normaltextrun1"/>
          <w:rFonts w:ascii="Calibri" w:hAnsi="Calibri"/>
          <w:sz w:val="22"/>
          <w:szCs w:val="22"/>
          <w:lang w:val="tr-TR"/>
        </w:rPr>
      </w:pPr>
    </w:p>
    <w:p w14:paraId="1A2CF993" w14:textId="5162D670" w:rsidR="00F73674" w:rsidRDefault="00F73674" w:rsidP="00F73674">
      <w:pPr>
        <w:rPr>
          <w:lang w:val="tr-TR"/>
        </w:rPr>
      </w:pPr>
    </w:p>
    <w:p w14:paraId="57C96000" w14:textId="6374CD9E" w:rsidR="0077542A" w:rsidRDefault="0077542A" w:rsidP="00F73674">
      <w:pPr>
        <w:rPr>
          <w:lang w:val="tr-TR"/>
        </w:rPr>
      </w:pPr>
    </w:p>
    <w:p w14:paraId="13011CA3" w14:textId="2CB464D2" w:rsidR="0077542A" w:rsidRDefault="0077542A" w:rsidP="00F73674">
      <w:pPr>
        <w:rPr>
          <w:lang w:val="tr-TR"/>
        </w:rPr>
      </w:pPr>
    </w:p>
    <w:p w14:paraId="1F8C8A55" w14:textId="77B9FD73" w:rsidR="0077542A" w:rsidRDefault="0077542A" w:rsidP="00F73674">
      <w:pPr>
        <w:rPr>
          <w:lang w:val="tr-TR"/>
        </w:rPr>
      </w:pPr>
      <w:r w:rsidRPr="00B92B61">
        <w:rPr>
          <w:noProof/>
        </w:rPr>
        <w:drawing>
          <wp:anchor distT="0" distB="0" distL="114300" distR="114300" simplePos="0" relativeHeight="251663360" behindDoc="1" locked="0" layoutInCell="1" allowOverlap="1" wp14:anchorId="7E3538DD" wp14:editId="1FB4731F">
            <wp:simplePos x="0" y="0"/>
            <wp:positionH relativeFrom="margin">
              <wp:posOffset>1958340</wp:posOffset>
            </wp:positionH>
            <wp:positionV relativeFrom="paragraph">
              <wp:posOffset>235585</wp:posOffset>
            </wp:positionV>
            <wp:extent cx="1314450" cy="5429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397CE459" w14:textId="2F2CD519" w:rsidR="0077542A" w:rsidRDefault="0077542A" w:rsidP="00F73674">
      <w:pPr>
        <w:rPr>
          <w:lang w:val="tr-TR"/>
        </w:rPr>
      </w:pPr>
    </w:p>
    <w:p w14:paraId="4BA03129" w14:textId="77777777" w:rsidR="0077542A" w:rsidRPr="000C2842" w:rsidRDefault="0077542A" w:rsidP="00F73674">
      <w:pPr>
        <w:rPr>
          <w:lang w:val="tr-TR"/>
        </w:rPr>
      </w:pPr>
      <w:bookmarkStart w:id="8" w:name="_GoBack"/>
      <w:bookmarkEnd w:id="8"/>
    </w:p>
    <w:p w14:paraId="695CDADD" w14:textId="180ADEAB" w:rsidR="00C00960" w:rsidRPr="00A46B1A" w:rsidRDefault="0077542A" w:rsidP="00A46B1A">
      <w:pPr>
        <w:pBdr>
          <w:top w:val="single" w:sz="4" w:space="1" w:color="auto"/>
          <w:left w:val="single" w:sz="4" w:space="4" w:color="auto"/>
          <w:bottom w:val="single" w:sz="4" w:space="1" w:color="auto"/>
          <w:right w:val="single" w:sz="4" w:space="4" w:color="auto"/>
        </w:pBdr>
        <w:rPr>
          <w:bdr w:val="single" w:sz="4" w:space="0" w:color="auto"/>
          <w:lang w:val="tr-TR"/>
        </w:rPr>
      </w:pPr>
      <w:r w:rsidRPr="00F87C2F">
        <w:rPr>
          <w:lang w:val="tr-TR"/>
        </w:rPr>
        <w:t>Hollandaca Öğrenmek İster Misiniz? Bunun için gidebileceğiniz yerleri www.integratie-inburgering.be/nederlands-leren-en-oefenen adresinden öğrenebilirsin. Veya bunu çocuğunuzun okuluna sorabilirsiniz. Brüksel’ de mi yaşıyorsunuz? O halde</w:t>
      </w:r>
      <w:r>
        <w:rPr>
          <w:lang w:val="tr-TR"/>
        </w:rPr>
        <w:t xml:space="preserve"> </w:t>
      </w:r>
      <w:hyperlink r:id="rId20" w:history="1">
        <w:r w:rsidRPr="0077542A">
          <w:rPr>
            <w:rStyle w:val="Hyperlink"/>
            <w:lang w:val="tr-TR"/>
          </w:rPr>
          <w:t>https://www.huisnederlandsbrussel.be/leren-oefenen</w:t>
        </w:r>
      </w:hyperlink>
      <w:r w:rsidRPr="0077542A">
        <w:rPr>
          <w:lang w:val="tr-TR"/>
        </w:rPr>
        <w:t xml:space="preserve"> adresini ziyaret edin.</w:t>
      </w:r>
    </w:p>
    <w:sectPr w:rsidR="00C00960" w:rsidRPr="00A46B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8C04" w14:textId="77777777" w:rsidR="000D66BB" w:rsidRDefault="000D66BB" w:rsidP="0048309E">
      <w:pPr>
        <w:spacing w:after="0" w:line="240" w:lineRule="auto"/>
      </w:pPr>
      <w:r>
        <w:separator/>
      </w:r>
    </w:p>
  </w:endnote>
  <w:endnote w:type="continuationSeparator" w:id="0">
    <w:p w14:paraId="7D848726" w14:textId="77777777" w:rsidR="000D66BB" w:rsidRDefault="000D66BB" w:rsidP="0048309E">
      <w:pPr>
        <w:spacing w:after="0" w:line="240" w:lineRule="auto"/>
      </w:pPr>
      <w:r>
        <w:continuationSeparator/>
      </w:r>
    </w:p>
  </w:endnote>
  <w:endnote w:type="continuationNotice" w:id="1">
    <w:p w14:paraId="5408728A" w14:textId="77777777" w:rsidR="000D66BB" w:rsidRDefault="000D6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ABEE" w14:textId="77777777" w:rsidR="000D66BB" w:rsidRDefault="000D66BB" w:rsidP="0048309E">
      <w:pPr>
        <w:spacing w:after="0" w:line="240" w:lineRule="auto"/>
      </w:pPr>
      <w:r>
        <w:separator/>
      </w:r>
    </w:p>
  </w:footnote>
  <w:footnote w:type="continuationSeparator" w:id="0">
    <w:p w14:paraId="2755FD70" w14:textId="77777777" w:rsidR="000D66BB" w:rsidRDefault="000D66BB" w:rsidP="0048309E">
      <w:pPr>
        <w:spacing w:after="0" w:line="240" w:lineRule="auto"/>
      </w:pPr>
      <w:r>
        <w:continuationSeparator/>
      </w:r>
    </w:p>
  </w:footnote>
  <w:footnote w:type="continuationNotice" w:id="1">
    <w:p w14:paraId="789FF55B" w14:textId="77777777" w:rsidR="000D66BB" w:rsidRDefault="000D66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8"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9"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6"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7"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1"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0"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1"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2"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1"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38"/>
  </w:num>
  <w:num w:numId="3">
    <w:abstractNumId w:val="21"/>
  </w:num>
  <w:num w:numId="4">
    <w:abstractNumId w:val="42"/>
  </w:num>
  <w:num w:numId="5">
    <w:abstractNumId w:val="14"/>
  </w:num>
  <w:num w:numId="6">
    <w:abstractNumId w:val="3"/>
  </w:num>
  <w:num w:numId="7">
    <w:abstractNumId w:val="45"/>
  </w:num>
  <w:num w:numId="8">
    <w:abstractNumId w:val="4"/>
  </w:num>
  <w:num w:numId="9">
    <w:abstractNumId w:val="26"/>
  </w:num>
  <w:num w:numId="10">
    <w:abstractNumId w:val="14"/>
  </w:num>
  <w:num w:numId="11">
    <w:abstractNumId w:val="8"/>
  </w:num>
  <w:num w:numId="12">
    <w:abstractNumId w:val="35"/>
  </w:num>
  <w:num w:numId="13">
    <w:abstractNumId w:val="1"/>
  </w:num>
  <w:num w:numId="14">
    <w:abstractNumId w:val="7"/>
  </w:num>
  <w:num w:numId="15">
    <w:abstractNumId w:val="30"/>
  </w:num>
  <w:num w:numId="16">
    <w:abstractNumId w:val="40"/>
  </w:num>
  <w:num w:numId="17">
    <w:abstractNumId w:val="25"/>
  </w:num>
  <w:num w:numId="18">
    <w:abstractNumId w:val="15"/>
  </w:num>
  <w:num w:numId="19">
    <w:abstractNumId w:val="31"/>
  </w:num>
  <w:num w:numId="20">
    <w:abstractNumId w:val="39"/>
  </w:num>
  <w:num w:numId="21">
    <w:abstractNumId w:val="13"/>
  </w:num>
  <w:num w:numId="22">
    <w:abstractNumId w:val="22"/>
  </w:num>
  <w:num w:numId="23">
    <w:abstractNumId w:val="10"/>
  </w:num>
  <w:num w:numId="24">
    <w:abstractNumId w:val="37"/>
  </w:num>
  <w:num w:numId="25">
    <w:abstractNumId w:val="20"/>
  </w:num>
  <w:num w:numId="26">
    <w:abstractNumId w:val="28"/>
  </w:num>
  <w:num w:numId="27">
    <w:abstractNumId w:val="19"/>
  </w:num>
  <w:num w:numId="28">
    <w:abstractNumId w:val="36"/>
  </w:num>
  <w:num w:numId="29">
    <w:abstractNumId w:val="5"/>
  </w:num>
  <w:num w:numId="30">
    <w:abstractNumId w:val="6"/>
  </w:num>
  <w:num w:numId="31">
    <w:abstractNumId w:val="11"/>
  </w:num>
  <w:num w:numId="32">
    <w:abstractNumId w:val="23"/>
  </w:num>
  <w:num w:numId="33">
    <w:abstractNumId w:val="41"/>
  </w:num>
  <w:num w:numId="34">
    <w:abstractNumId w:val="24"/>
  </w:num>
  <w:num w:numId="35">
    <w:abstractNumId w:val="32"/>
  </w:num>
  <w:num w:numId="36">
    <w:abstractNumId w:val="33"/>
  </w:num>
  <w:num w:numId="37">
    <w:abstractNumId w:val="34"/>
  </w:num>
  <w:num w:numId="38">
    <w:abstractNumId w:val="27"/>
  </w:num>
  <w:num w:numId="39">
    <w:abstractNumId w:val="44"/>
  </w:num>
  <w:num w:numId="40">
    <w:abstractNumId w:val="18"/>
  </w:num>
  <w:num w:numId="41">
    <w:abstractNumId w:val="12"/>
  </w:num>
  <w:num w:numId="42">
    <w:abstractNumId w:val="0"/>
  </w:num>
  <w:num w:numId="43">
    <w:abstractNumId w:val="9"/>
  </w:num>
  <w:num w:numId="44">
    <w:abstractNumId w:val="16"/>
  </w:num>
  <w:num w:numId="45">
    <w:abstractNumId w:val="2"/>
  </w:num>
  <w:num w:numId="46">
    <w:abstractNumId w:val="29"/>
  </w:num>
  <w:num w:numId="47">
    <w:abstractNumId w:val="17"/>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73186"/>
    <w:rsid w:val="00B91AA5"/>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s://onderwijs.vlaanderen.be/nl/heropstart-lessen-op-school-informatie-voor-oud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www.info-coronavirus.be/nl/mondmasker"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hyperlink" Target="https://www.huisnederlandsbrussel.be/leren-oefe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info-coronavir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5E0A728A-DDD7-47BF-BAF4-BB3E3B0D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3504</Words>
  <Characters>19276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6</cp:revision>
  <dcterms:created xsi:type="dcterms:W3CDTF">2020-05-07T17:17:00Z</dcterms:created>
  <dcterms:modified xsi:type="dcterms:W3CDTF">2020-05-11T13:21:00Z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